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6953" w14:textId="dc46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13 августа 2015 года № 528 "Об утверждении регламентов государственных услуг в сфере образования и науки"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ноября 2017 года № 588. Зарегистрирован в Министерстве юстиции Республики Казахстан 6 декабря 2017 года № 16059. Утратил силу приказом Министра образования и науки Республики Казахстан от 12 мая 2020 года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августа 2015 года № 528 "Об утверждении регламентов государственных услуг в сфере образования и науки" (зарегистрированный в Реестре государственной регистрации нормативных правовых актов под № 12066, опубликованный в Информационно-правовой системе нормативных правовых актов "Әділет" 22 октября 2015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субъектов научной и (или) научно-технической деятельности",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(Абдрасилов Б.С.)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Амрина А.К.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 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528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rPr>
          <w:rFonts w:ascii="Times New Roman"/>
          <w:b/>
          <w:i w:val="false"/>
          <w:color w:val="000000"/>
        </w:rPr>
        <w:t xml:space="preserve"> "Аккредитация субъектов научной и (или) научно-технической деятельности"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субъектов научной и (или) научно-технической деятельности" (далее – государственная услуга),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субъектов научной и (или) научно-технической деятельности", утвержденного приказом Министра образования и науки Республики Казахстан от 16 апреля 2015 года № 212 (зарегистрирован в Реестре государственной регистрации нормативных правовых актов за № 11260) (далее - Стандарт) оказывается Комитетом науки Министерства образования и науки Республики Казахстан (далее – услугодатель).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свидетельство об аккредитации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оказании государственной услуги.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со дня сдачи документов: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 в Государственную корпорацию: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 - в течение 30 (тридцати) календарных дней;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физические лица - в течение 10 (десяти) календарных дней;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изменения фамилии, имени, отчества физического лица и (или) наименования и места нахождения юридического лица, аккредитованные субъекты подают заявление услугодателю о переоформлении свидетельства об аккредитации с приложением документов, подтверждающих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20 (двадцати) календарных дней;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утери свидетельства об аккредитации услугодатель по письменному заявлению акредитованного субъекта выдает дубликат - в течение 15 (пятнадцати) календарных дней.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необходимого перечня документов (далее – перечень документов)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(действий), входящей в состав процесса оказания государственной услуги: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и регистрация услугодателем документов услугополучателя в канцелярии в течение 1 (одного) календарного дня;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рассмотрение услугодателем заявления на получение государственной услуги и установление полноты представленных документов, осуществление экспертизы документов услугополучателя на соответствие условиям и требованиям Правил, с составлением акта экспертизы в течение 8 (восьми) календарных дней;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принятие услугодателем решения об аккредитации услугополучателя в качестве субъекта научной и (или) научно-технической деятельности в течение 1 (одного) календарного дня.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и регистрация услугодателем документов услугополучателя в канцелярии в течение 1 (одного) календарного дня;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рассмотрение услугодателем заявления на получение государственной услуги и установление полноты представленных документов, осуществление экспертизы документов услугополучателя на соответствие условиям и требованиям Правил, с составлением акта экспертизы в течение 28 (двадцати восьми) календарных дней;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принятие услугодателем решения об аккредитации услугополучателя в качестве субъекта научной и (или) научно-технической деятельности, в течение 1 (одного) календарного дня;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физических и юридических лиц, в случае изменения фамилии, имени, отчества физического лица и (или) наименования и места нахождения юридического лица: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и регистрация услугодателем документов услугополучателя в канцелярии в течение 1 (одного) календарного дня;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рассмотрение услугодателем заявления на получение государственной услуги и установление полноты представленных документов, осуществление экспертизы документов услугополучателя на соответствие условиям и требованиям Правил, с составлением акта экспертизы в течение 18 (восемнадцати) календарных дней;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принятие услугодателем решения о переоформлении свидетельства аккредитации услугополучателя в качестве субъекта научной и (или) научно-технической деятельности, в течение 1 (одного) календарного дня;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физических и юридических лиц, в случае утери свидетельства об аккредитации: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и регистрация услугодателем документов услугополучателя в канцелярии в течение 1 (одного) календарного дня;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рассмотрение услугодателем заявления на получение государственной услуги и установление полноты представленных документов, осуществление экспертизы документов услугополучателя на соответствие условиям и требованиям Правил, с составлением акта экспертизы в течение 13 (тринадцати) календарных дней;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принятие услугодателем решения о выдаче дубликата аккредитованного субъекта научной и (или) научно-технической деятельности, в течение 1 (одного) календарного дня.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в канцелярии услугодателя;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принятия решения об аккредитации услугополучателя;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свидетельства об аккредитации либо мотивированный ответ об отказе в оказании государственной услуги.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услугодателя;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приложениям 1, 2, 3 и 4 к настоящему Регламенту.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центром обслуживания населения в процессе оказания государственной услуги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услуги услугополучатель обращается в Государственную корпорацию по месту жительства / по месту регистрации;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предоставляет полный пакет документов работнику Государственной корпорации в течении 15 минут;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в течении 15 минут принимает предоставленные документы и определяет вид государственной услуги, выдает расписку;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обращении в Государственную корпорацию города Астаны работник Государственной корпорации в течении 1 (одного) рабочего дня направляет пакет документов услугодателю через курьера;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других регионов работник Государственной корпорации в течении 1 (одного) рабочего дня осуществляет прием пакета документов и направляет в накопительный сектор;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накопительного сектора в течение 5 (пяти) рабочих дней доставляет пакет документов посредством почтовой связи услугодателю;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отказа в оказании государственных услуг услугодателем работник Государственной корпорации должен в течении 1 (одного) рабочего дня известить услугополучателя об отказе;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свидетельства об аккредитации осуществляется в центре обслуживания населения по месту жительства или по месту регистрации в течении 1 (одного) рабочего дня.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 (или) научно-технической деятельности"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"Аккредитация субъектов научной и (или) научно-технической деятельности (для физических лиц)"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 (или) научно-технической деятельности"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"Аккредитация субъектов научной и (или) научно-технической деятельности (для юридических лиц)"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научной и (или) научно-технической деятельности"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"Аккредитация субъектов научной и (или) научно-технической деятельности (для юридических и физических лиц)"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 (или) научно-технической  деятельности"</w:t>
            </w:r>
          </w:p>
        </w:tc>
      </w:tr>
    </w:tbl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"Аккредитация субъектов научной и (или) научно-технической деятельности (для юридических и физических лиц)"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