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0b0b" w14:textId="8660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14 ноября 2017 года № 154. Зарегистрировано в Министерстве юстиции Республики Казахстан 6 декабря 2017 года № 16062. Утратил силу приказом Министра информации и общественного развития Республики Казахстан от 11 октября 2019 года № 394.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11.10.2019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религиозной деятельности.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по делам религий и гражданского общества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 – ресурсе Министерства по делам религий и гражданского общества Республики Казахстан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по делам религий и гражданского общества Республики Казахстан Азильханова М.А.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21 ноября 2017 года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2017 № 154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должностей гражданских служащих в сфере религиозной деятельности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299"/>
        <w:gridCol w:w="1016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Звено</w:t>
            </w:r>
          </w:p>
          <w:bookmarkEnd w:id="11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Ступень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 (управленческий персонал)</w:t>
            </w:r>
          </w:p>
          <w:bookmarkEnd w:id="12"/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  <w:bookmarkEnd w:id="13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ГУ, КГУ, ГККП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ГУ, КГУ, ГККП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ГУ, КГУ, ГККП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ГУ, КГУ, ГККП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  <w:bookmarkEnd w:id="14"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Ученый секретарь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ГУ, КГУ, ГККП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ГУ, КГУ, ГККП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руководителей по административно-хозяйственным вопросам в ГУ, КГУ, ГККП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ГУ, КГУ, ГККП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  <w:bookmarkEnd w:id="1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ГУ, КГУ, ГККП областного значения (столицы, города республиканского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отдела ГУ, КГУ, ГККП районного значения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B (основной персонал)</w:t>
            </w:r>
          </w:p>
          <w:bookmarkEnd w:id="16"/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  <w:bookmarkEnd w:id="17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сферы</w:t>
            </w:r>
          </w:p>
          <w:bookmarkEnd w:id="18"/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  <w:bookmarkEnd w:id="19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высшей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первой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высшего уровня квалификации второй категории: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без категории: религиовед, теолог, социолог, психолог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  <w:bookmarkEnd w:id="20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без категории: религиовед, теолог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C (административный персонал)</w:t>
            </w:r>
          </w:p>
          <w:bookmarkEnd w:id="21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  <w:bookmarkEnd w:id="22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квалификации: архивист, бухгалтер, статистик, инспектор по кадрам, инспектор по государственным закупкам, инспектор по делопроизводству, механик, переводчик, референт, экономист, юрист, программист, библиотекарь, специалист по связям с общественностью, инженер всех специальностей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С3</w:t>
            </w:r>
          </w:p>
          <w:bookmarkEnd w:id="23"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Специалисты среднего уровня квалификации: архивист, библиотекарь, бухгалтер, статистик, инструктор, инспектор по кадрам, инспектор по государственным закупкам, инспектор по делопроизводству, менеджер, механик, переводчик, референт, экономист, юрисконсульт, техники всех наименований, программист, инженер всех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Руководитель структурного подразделения, занятого административно – хозяйственным обслуживанием государственного учреждения: канцелярией, складом, хозяйством, котельной, архивом, библиотекой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D (вспомогательный персонал)</w:t>
            </w:r>
          </w:p>
          <w:bookmarkEnd w:id="24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  <w:bookmarkEnd w:id="25"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исполнители: архивариус, ассистент, дежурный администратор, делопроизводитель, охранник, секретарь, секретарь – стенографист, стенографист, механик: компьютерной техники (программ), по обслуживанию компьютерных устройств</w:t>
            </w:r>
          </w:p>
        </w:tc>
      </w:tr>
    </w:tbl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районного значения (города областного значения) – коммунальные государственные учреждения в сфере религиозной деятельности, находящиеся в ведении местного исполнительного органа районного значения (города областного значения);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районного значения (города областного значения) – государственные коммунальные казенные предприятия в сфере религиозной деятельности, находящиеся в ведении местного исполнительного органа районного значения (города областного значения);</w:t>
      </w:r>
    </w:p>
    <w:bookmarkEnd w:id="28"/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районного значения (города областного значения) – государственные учреждения в сфере религиозной деятельности, находящиеся в ведении местного исполнительного органа районного значения (города областного значения);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областного значения (столицы, города республиканского значения) – коммунальные государственные учреждения в сфере религиозной деятельности, находящиеся в ведении местного исполнительного органа областного значения (столицы, города республиканского значения);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областного значения (столицы, города республиканского значения) – государственные коммунальные казенные предприятия в сфере религиозной деятельности, находящиеся в ведении местного исполнительного органа областного значения (столицы, города республиканского значения);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областного значения (столицы, города республиканского значения) – государственные учреждения в сфере религиозной деятельности, находящиеся в ведении местного исполнительного органа областного значения (столицы, города республиканского значения);</w:t>
      </w:r>
    </w:p>
    <w:bookmarkEnd w:id="32"/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республиканского значения – республиканские государственные учреждения в сфере религиозной деятельности, находящиеся в ведении Министерства по делам религий и гражданского общества Республики Казахстан.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