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a4bd" w14:textId="afba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7 апреля 2015 года № 315 "Об утверждении стандартов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октября 2017 года № 724. Зарегистрирован в Министерстве юстиции Республики Казахстан 11 декабря 2017 года № 16068. Утратил силу приказом Министра внутренних дел Республики Казахстан от 30 марта 2020 года № 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апреля 2015 года № 315 "Об утверждении стандартов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 (зарегистрирован в Реестре государственной регистрации нормативных правовых актов за № 11203, опубликован 2 июля 2015 года в газете "Казахстанская правда" № 123 (27999)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выдача разрешения иностранцам и лицам без гражданства на постоянное жительство в Республике Казахстан", утвержденном указанным приказом: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выдача разрешения на постоянное проживание в Республике Казахстан (далее – разрешение)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получения государственной услуги, услугополучатель предоставляет в органы внутренних дел по месту пребывания, следующие документы: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заявление-анкету о выдаче разрешения на постоянное проживание в Республике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государственных услуг.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и подлинник (для сверки) национального паспорта, документ лица без гражданства услугополучателя, срок действия, которых на день подачи заявления свыше 180 календарных дней;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и подлинник (для сверки) свидетельства о рождении или другого документа, удостоверяющего личность ребенка не достигшего шестнадцатилетнего возраста, при совместном обращении;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государства его гражданства, в качестве, которого может служить листок убытия, либо другой документ, подтверждающий разрешение на выезд на постоянное жительство за рубеж (за исключением иностранцев и лиц без гражданства, которые признаны беженцами или которым предоставлено убежище в Республике Казахстан и этнических казахов из Китайской Народной Республики если иное не предусмотрено международными договорами);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автобиографию на государственном либо русском языке, с подписью ходатайствующего;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 о подтверждении своей платежеспособности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Казахстан, утвержденных постановлением Правительства Республики Казахстан от 26 ноября 2003 года № 1185, за исключением этнических казахов, бывших соотечественников, родившихся или ранее состоявших в гражданстве Казахской Советской Социалистической Республики или Республики Казахстан, а также лиц, имеющих право на приобретение гражданства Республики Казахстан в упрощенном порядке на основании международных договоров Республики Казахстан, и членов их семей;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 о судимости (отсутствии судимости) в государстве гражданской принадлежности и или постоянного проживания, выданный компетентным органом соответствующего государства (за исключением этнических казахов граждан Китайской Народной Республики, если иное не предусмотрено международными договорами);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нотариально удостоверенное согласие ребенка в возрасте от 14 до 18 лет на постоянное проживание в Республике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нотариально заверенный договор либо нотариально заверенное согласие с физическим или юридическим лицом о предоставлении заявителю жилища на проживание и постановку на постоянный регистрационный учет;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справку о медицинском освидетельствовании иностранца об отсутствии заболеваний, наличие которых запрещает въезд иностранцам и лицам без гражданства в Республику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сентября 2011 года № 664 "Об утверждении перечня заболеваний, наличие которых запрещает въезд иностранцам и лицам без гражданства в Республику Казахстан" (зарегистрированный в Реестре государственной регистрации нормативных правовых актов № 7274);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одну фотографию размером 35х45 мм;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справка об отсутствии или прекращении гражданства другого государства, выданный компетентным органом соответствующего государства (при обращении лица без гражданства не имеющего удостоверения лица без гражданства).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документов, указанных в подпунктах 5), 6), 9) настоящего пункта не более 180 календарных дней.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составленные на иностранном языке, подлежат переводу на государственный либо русский язык. Подлинность подписи переводчика нотариально удостоверяются.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до восемнадцатилетнего возраста, прибывший на территорию Республики Казахстан отдельно от родителей либо в случае, если оба родителя являются гражданами Республики Казахстан, представляет документы указанные в подпунктах 1), 2), 7) -10) настоящего пункта.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имеющий постоянную регистрацию на территории Республики Казахстан, оформивший выход из гражданства Республики Казахстан либо утративший гражданство Республики Казахстан, представляет, документы указанные в подпунктах 1), 2), 4), 9), 10) настоящего пункта.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проживающий на территории Республики Казахстан имеющие паспорта образца 1974 года, либо проживающие без документов, удостоверяющих личность, принадлежность которых к гражданству Республики Казахстан, либо к гражданству какого-либо государства не установлена органами внутренних дел, дополнительно представляют документ, подтверждающий проживания либо регистрацию на территории Республики Казахстан.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установления личности лиц, органами внутренних дел Республики Казахстан по месту жительства составляется протокол опроса, в котором отражаются, когда и где проверяемые родились, гражданство родителей на момент их рождения, когда и по каким документам прибыли в Республику Казахстан, кто из родственников и где проживал или проживает в настоящее время, их гражданство и другие вопросы в зависимости от обстоятельств и так далее.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принятия документов услугополучателю выдается талон о принятии документов на выдачу разрешения на постоянное проживание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указанием даты выдачи.";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26"/>
    <w:bookmarkStart w:name="z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"/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30"/>
    <w:bookmarkStart w:name="z8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(Тургумбаева Е.З.) и Комитет миграционной службы (Кабденов М.Т.) Министерства внутренних дел Республики Казахстан.</w:t>
      </w:r>
    </w:p>
    <w:bookmarkEnd w:id="31"/>
    <w:bookmarkStart w:name="z8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ноября 2017 года</w:t>
      </w:r>
    </w:p>
    <w:bookmarkEnd w:id="33"/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ноября 2017 года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