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382c" w14:textId="1b93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формированию прогнозных показателей уровня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24 ноября 2017 года № 185. Зарегистрирован в Министерстве юстиции Республики Казахстан 11 декабря 2017 года № 16074.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и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прогнозных показателей уровня жизни.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статистики труда и уровня жизни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Комитета по статистике Министерства национальной экономики Республики Казахстан.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(Орунханов К.К.).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Айдапкелов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185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по формированию прогнозных показателей уровня жизни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 формированию прогнозных показателей уровня жизни (далее – Методика) относится к статистической методологии,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Методики является определение основных аспектов формирования прогнозных показателей уровня жизни.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Методика предназначена для применения Комитетом по статистике Министерства национальной экономики Республики Казахстан.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прогнозирования уровня жизни используются следующие показатели: доля населения, имеющего доходы ниже величины прожиточного минимума и доходы населения, использованные на потребление.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Методике используются следующие определения: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степень свободы – разность числа наблюдений и числа оцененных параметров;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 ковариации – средняя величина произведения отклонений переменных от своих средних и является мерой взаимосвязи между двумя переменными;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доля населения, имеющего доходы ниже величины прожиточного минимума – отношение численности населения, имеющего доходы ниже величины прожиточного минимума к общей численности населения в процентном измерении;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тренд – изменение, определяющее общее направление развития, основную тенденцию временного ряда;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временной ряд (динамический ряд) – последовательность значений показателя (признака), упорядоченная в хронологическом порядке, в порядке возрастания временного параметра;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выборочная дисперсия (вариация) – среднее арифметическое квадратов отклонения случайной величины от среднего значения.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Прогнозирование показателя доли населения, </w:t>
      </w:r>
      <w:r>
        <w:rPr>
          <w:rFonts w:ascii="Times New Roman"/>
          <w:b/>
          <w:i w:val="false"/>
          <w:color w:val="000000"/>
        </w:rPr>
        <w:t>имеющего доходы ниже величины прожиточного минимума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Использование корреляционного анализа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построении прогноза уровня жизни определяется взаимосвязь между экономическими показателями: уровень безработицы (далее – x) и доля населения, имеющего доходы ниже величины прожиточного минимума (далее – y). Для определения формы связи между экономическими показателями применяется метод корреляционного анализа, рассчитывающий степень зависимости (коэффициент корреляции) двух рассматриваемых показателей.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расчета коэффициента корреляции используется метод наименьших квадратов, основанный на минимизации суммы квадратов остатков между фактическими и расчетными данными.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вычисления коэффициента корреляции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6731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методом наименьших квадратов: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построить вариационные ряды для каждого из сопоставляемых признаков, обозначив первый и второй ряд чисел соответственно х и у.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определить для каждого вариационного ряда х и у средние значения М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1143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найти отклонения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10668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каждого числового значения от среднего значения своего вариационного 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полученные отклонения перемножить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10668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каждое отклонение возвести в квадрат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525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 суммировать по каждому ряду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4224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подставить полученные значения в формулу расчета коэффициента корреляции: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51689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431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корреляции;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3175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отклонение значения ряда x от своего среднего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3302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отклонение значения ряда y от своего среднего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5588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сумма квадратов отклонений по x;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4826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сумма квадратов отклонений по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51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Величина коэффициента корреляции отражает силы связи между переменными (х, у). При оценке силы связи коэффициентов корреляции между переменными (х, у) используется шкала Чеддока (при коэффициенте корреляции равном 0,1-0,3 – взаимосвязь переменных слабая, 0,3-0,5 – умеренная, 0,5-0,7 – заметная, 0,7-0,9 – высокая, 0,9-0,99 – весьма высокая).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корреляции принимает значения от –1 до +1. Отрицательный коэффициент корреляции указывает на обратную связь показателей (х, у). При нулевой величине коэффициента корреляции переменные не имеют связи между собой. 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Построение регрессионной модели для прогнозирования 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показателей уровня жизни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Уравнение регрессии отражает изменение средней величины одной переменной (у) в зависимости от второй (х).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Линейное уравнение регрессии используется для определения зависимости одной (зависимой) переменной у от другой или несколько других переменных (независимых переменных) х с линейной функцией зависимости: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= bx + a,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зависимая переменная;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6096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оценки параметров регрессионной модели;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3810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независимая переменная.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Оценочное уравнение регрессии (построенное по выборочным значениям экономических показателей):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y = bx + a + </w:t>
      </w:r>
      <w:r>
        <w:rPr>
          <w:rFonts w:ascii="Times New Roman"/>
          <w:b w:val="false"/>
          <w:i w:val="false"/>
          <w:color w:val="000000"/>
          <w:sz w:val="28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 xml:space="preserve">,        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    (3)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случайная ошибка (отклонение);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и b – оценки параметров регрессионной модели.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построения уравнения регрессии используются эмпирические коэффициенты регрессии (b):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4724400" cy="74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2667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регрессии;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457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среднее значение величины ху;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3556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среднее значение величины 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3810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среднее значение величины 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20066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выборочная дисперсия переменой 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Эмпирические коэффициенты регрессии строятся по выборочным значениям экономических показателей (выборочная совокупность) и определяют зависимость средних значений признака-результата (по выборочной совокупности) от средних значений признака-фактора (по генеральной совокупности).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параметров регрессионной модели рассчитывается по следующей формуле: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4965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330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параметров регрессионной модели;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3810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среднее значение величины 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2667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регрессии;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3556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среднее значение величины 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После определения коэффициентов уравнения регрессии определяется вспомогательный коэффициент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203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показывающий тенденцию роста вариационного ряда переменной 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56769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203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вспомогательный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3937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покупательная способность за n-й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558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покупательная способность за n-1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5080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покупательная способность за n-2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2921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последний год, от которого производится прогноз на будущий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Вспомогательный коэффициент l используется для расчета прогноза переменной х.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Покупательная способность определяется количеством товаров, приобретаемых на сумму среднедушевого денежного дохода обследуемых домашних хозяйств по средним ценам покупки. Покупательная способность также выражается через соотношение доходов с прожиточным минимумом.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Покупательная способность на следующий год после n-го расчитывается по следующей формуле: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5080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558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покупательная способность за n+1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203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вспомогательный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3937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покупательная способность за n-й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Вычислив покупательную способность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558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на следующий год после n-го, производится прогноз и на переменной у (доля населения, имеющего доходы ниже прожиточного минимума):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54483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доля населения, имеющего доходы ниже величины прожиточного минимума за n+1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330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параметров регрессионной модели;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2667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регрессии;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558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покупательная способность за n+1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точности уравнения регрессии производится расчет коэффициента детерминации по следующей формуле: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51308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3683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детерминации;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19558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выборочная дисперсия значений 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2019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выборочная дисперсия значений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детерминации показывает насколько вариация обусловлена различиями между признаками и другими факторами.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Вариация обозначается различием в значениях того или иного признака у отдельных единиц, входящих в данную совокупность.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≥0,5 (критерий Фишера) показывает об обусловленности вариации влиянием других факторов. Критерий Фишера (F-статистика) является параметрическим критерием и используется для оценивания качества регрессионной модели в целом и по параметрам путем сравнения полученного значения критерия и табличного значения критерия Фишера.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оценки качества параметров регрессии выдвигаются следующие гипотезы: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нулевой (основной) (H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) гипотезе r</w:t>
      </w:r>
      <w:r>
        <w:rPr>
          <w:rFonts w:ascii="Times New Roman"/>
          <w:b w:val="false"/>
          <w:i w:val="false"/>
          <w:color w:val="000000"/>
          <w:vertAlign w:val="subscript"/>
        </w:rPr>
        <w:t>xy</w:t>
      </w:r>
      <w:r>
        <w:rPr>
          <w:rFonts w:ascii="Times New Roman"/>
          <w:b w:val="false"/>
          <w:i w:val="false"/>
          <w:color w:val="000000"/>
          <w:sz w:val="28"/>
        </w:rPr>
        <w:t xml:space="preserve"> = 0 – нет линейной взаимосвязи между переменными;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альтернативной (H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гипотезе r</w:t>
      </w:r>
      <w:r>
        <w:rPr>
          <w:rFonts w:ascii="Times New Roman"/>
          <w:b w:val="false"/>
          <w:i w:val="false"/>
          <w:color w:val="000000"/>
          <w:vertAlign w:val="subscript"/>
        </w:rPr>
        <w:t>xy</w:t>
      </w:r>
      <w:r>
        <w:rPr>
          <w:rFonts w:ascii="Times New Roman"/>
          <w:b w:val="false"/>
          <w:i w:val="false"/>
          <w:color w:val="000000"/>
          <w:sz w:val="28"/>
        </w:rPr>
        <w:t xml:space="preserve"> ≠ 0 – есть линейная взаимосвязь между переменными.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регрессионном анализе проверяется нулевая (основная) гипотеза H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отсутствии взаимосвязи между переменными. При отклонении нулевой гипотезы, принимается альтернативная гипотеза о существовании взаимосвязи между переменными. Альтернативная гипотеза – противоположность нулевой гипотезе.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значимости определяет вероятность принятия ошибочного решения при испытании нулевой гипотезы, отрицающей различия сравниваемых величин. Уровень значимости выбирается равным 0,05 или 0,01.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заданному уровню значимости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проверяется нулевая гипотеза о равенстве коэффициента корреляции нулю, при альтернативной гипотезе H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≠ 0 вычисляется величина случайной ошибки по следующей формуле: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54229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584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наблюдаемое значение критерия (величина случайной ошибки);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431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корреляции между переменными х и 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711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число степеней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4191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квадрат коэффициента корреляции между х и 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таблице критических точек распределения t–критерий Стьюдента по заданному уровню значимости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числу степеней свободы k=n–2 находится критическая точка t</w:t>
      </w:r>
      <w:r>
        <w:rPr>
          <w:rFonts w:ascii="Times New Roman"/>
          <w:b w:val="false"/>
          <w:i w:val="false"/>
          <w:color w:val="000000"/>
          <w:vertAlign w:val="subscript"/>
        </w:rPr>
        <w:t>крит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t–критерий Стьюдента используется для проверки значимости каждого фактора регрессионной модели. При нулевой гипотезе предполагается, что средние равны (отрицание этого предположения называют гипотезой сдвига).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Интервальная оценка (доверительный интервал) для коэффициента корреляции определяется по следующей формуле: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62103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431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корреляции между переменными х и 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584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критическое значение при заданном уровне значимости и числе степеней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5969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квадрат коэффициента корреляции между переменными х и 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711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степень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2921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наблюдений.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Доверительный интервал показывает в каком диапазоне расположатся результаты выборочных наблюдений и допустимое отклонение наблюдаемых значений от истинных.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Необъясненная (остаточная) дисперсия показывает вариацию результата под влиянием факторов, неучтенных регрессией и рассчитывается по следующей формуле: 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48260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3302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необъясненная дисперсия (мера разброса зависимой переменной вокруг линии регрессии);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12700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сумма квадратов разницы величин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2921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наблюдений;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число независимых переменных;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n–m–1 – степень свободы;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4"/>
    <w:p>
      <w:pPr>
        <w:spacing w:after="0"/>
        <w:ind w:left="0"/>
        <w:jc w:val="both"/>
      </w:pPr>
      <w:r>
        <w:drawing>
          <wp:inline distT="0" distB="0" distL="0" distR="0">
            <wp:extent cx="330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значение выборочной величины у для каждого конкретного наблюдения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381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значение выборочной величины у для наблюдения 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Стандартная ошибка регрессии рассчитывается по следующей формуле: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7"/>
    <w:p>
      <w:pPr>
        <w:spacing w:after="0"/>
        <w:ind w:left="0"/>
        <w:jc w:val="both"/>
      </w:pPr>
      <w:r>
        <w:drawing>
          <wp:inline distT="0" distB="0" distL="0" distR="0">
            <wp:extent cx="4318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стандартная ошибка оценки (стандартная ошибка регрессии);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0"/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необъясненная дисперсия (мера разброса зависимой переменной вокруг линии регрессии).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Ошибка прогноза для уравнения </w:t>
      </w:r>
    </w:p>
    <w:bookmarkEnd w:id="141"/>
    <w:p>
      <w:pPr>
        <w:spacing w:after="0"/>
        <w:ind w:left="0"/>
        <w:jc w:val="both"/>
      </w:pPr>
      <w:r>
        <w:drawing>
          <wp:inline distT="0" distB="0" distL="0" distR="0">
            <wp:extent cx="148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вычисляется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2"/>
    <w:p>
      <w:pPr>
        <w:spacing w:after="0"/>
        <w:ind w:left="0"/>
        <w:jc w:val="both"/>
      </w:pPr>
      <w:r>
        <w:drawing>
          <wp:inline distT="0" distB="0" distL="0" distR="0">
            <wp:extent cx="6007100" cy="100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случайная ошибка для оценки у;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число наблюдений;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6"/>
    <w:p>
      <w:pPr>
        <w:spacing w:after="0"/>
        <w:ind w:left="0"/>
        <w:jc w:val="both"/>
      </w:pPr>
      <w:r>
        <w:drawing>
          <wp:inline distT="0" distB="0" distL="0" distR="0">
            <wp:extent cx="33147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Ошибка прогноза для уравнения y = bx + a + </w:t>
      </w:r>
      <w:r>
        <w:rPr>
          <w:rFonts w:ascii="Times New Roman"/>
          <w:b w:val="false"/>
          <w:i w:val="false"/>
          <w:color w:val="000000"/>
          <w:sz w:val="28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вычисляется по следующей формуле: 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5702300" cy="107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независимая случайная ошибка;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число наблюдений;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34671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Проверка гипотез производится относительно коэффициентов линейного уравнения регрессии. Оценка значимости линейной регрессии производится по следующему алгоритму: выдвигается нулевая гипотеза H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незначимости уравнения 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0 по уровню значимости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регрессионном анализе с помощью F–критерия Фишера оценивается значимость линейных регрессионных моделей. Для оценки значимости линейных регрессионных моделей выполняется сравнение полученного фактического значения F</w:t>
      </w:r>
      <w:r>
        <w:rPr>
          <w:rFonts w:ascii="Times New Roman"/>
          <w:b w:val="false"/>
          <w:i w:val="false"/>
          <w:color w:val="000000"/>
          <w:vertAlign w:val="subscript"/>
        </w:rPr>
        <w:t>факт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табличного значения F</w:t>
      </w:r>
      <w:r>
        <w:rPr>
          <w:rFonts w:ascii="Times New Roman"/>
          <w:b w:val="false"/>
          <w:i w:val="false"/>
          <w:color w:val="000000"/>
          <w:vertAlign w:val="subscript"/>
        </w:rPr>
        <w:t>табл</w:t>
      </w:r>
      <w:r>
        <w:rPr>
          <w:rFonts w:ascii="Times New Roman"/>
          <w:b w:val="false"/>
          <w:i w:val="false"/>
          <w:color w:val="000000"/>
          <w:sz w:val="28"/>
        </w:rPr>
        <w:t xml:space="preserve"> F–критерия Фишера. 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значение F–критерия Фишера определяется по следующей формуле: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6"/>
    <w:p>
      <w:pPr>
        <w:spacing w:after="0"/>
        <w:ind w:left="0"/>
        <w:jc w:val="both"/>
      </w:pPr>
      <w:r>
        <w:drawing>
          <wp:inline distT="0" distB="0" distL="0" distR="0">
            <wp:extent cx="49276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8"/>
    <w:p>
      <w:pPr>
        <w:spacing w:after="0"/>
        <w:ind w:left="0"/>
        <w:jc w:val="both"/>
      </w:pPr>
      <w:r>
        <w:drawing>
          <wp:inline distT="0" distB="0" distL="0" distR="0">
            <wp:extent cx="596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фактическое значение F – критерия Фишера;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9"/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детерминации;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2 – степень свободы;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число наблюдений.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значение F</w:t>
      </w:r>
      <w:r>
        <w:rPr>
          <w:rFonts w:ascii="Times New Roman"/>
          <w:b w:val="false"/>
          <w:i w:val="false"/>
          <w:color w:val="000000"/>
          <w:vertAlign w:val="subscript"/>
        </w:rPr>
        <w:t>факт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критерия Фишера сравнивается с табличным значением F</w:t>
      </w:r>
      <w:r>
        <w:rPr>
          <w:rFonts w:ascii="Times New Roman"/>
          <w:b w:val="false"/>
          <w:i w:val="false"/>
          <w:color w:val="000000"/>
          <w:vertAlign w:val="subscript"/>
        </w:rPr>
        <w:t>табл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математической таблице критерия Фишера. 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</w:t>
      </w:r>
      <w:r>
        <w:rPr>
          <w:rFonts w:ascii="Times New Roman"/>
          <w:b w:val="false"/>
          <w:i w:val="false"/>
          <w:color w:val="000000"/>
          <w:vertAlign w:val="subscript"/>
        </w:rPr>
        <w:t>табл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максимальное значение критерия Фишера под влиянием случайных факторов при текущих степенях свободы и уровне значимости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>. При F</w:t>
      </w:r>
      <w:r>
        <w:rPr>
          <w:rFonts w:ascii="Times New Roman"/>
          <w:b w:val="false"/>
          <w:i w:val="false"/>
          <w:color w:val="000000"/>
          <w:vertAlign w:val="subscript"/>
        </w:rPr>
        <w:t>табл</w:t>
      </w:r>
      <w:r>
        <w:rPr>
          <w:rFonts w:ascii="Times New Roman"/>
          <w:b w:val="false"/>
          <w:i w:val="false"/>
          <w:color w:val="000000"/>
          <w:sz w:val="28"/>
        </w:rPr>
        <w:t>&gt;F</w:t>
      </w:r>
      <w:r>
        <w:rPr>
          <w:rFonts w:ascii="Times New Roman"/>
          <w:b w:val="false"/>
          <w:i w:val="false"/>
          <w:color w:val="000000"/>
          <w:vertAlign w:val="subscript"/>
        </w:rPr>
        <w:t>факт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уравнение регрессии считается незначимым. 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анализа наличия автокорреляции остатков в регрессионных моделях используется критерий Дарбина-Уотсона. 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Критерий Дарбина-Уотсона используется для сравнения фактической величины критерия Дарбина-Уотсона с теоретическими значениями для заданного числа наблюдений n, и уровня значимости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Автокорреляцией остатков модели регрессии (случайных ошибок регрессионной модели) называется корреляционная зависимость между настоящими и прошлыми значениями остатков. 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Критерий Дарбина-Уотсона рассчитывается по следующей формуле: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8"/>
    <w:p>
      <w:pPr>
        <w:spacing w:after="0"/>
        <w:ind w:left="0"/>
        <w:jc w:val="both"/>
      </w:pPr>
      <w:r>
        <w:drawing>
          <wp:inline distT="0" distB="0" distL="0" distR="0">
            <wp:extent cx="47117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0"/>
    <w:p>
      <w:pPr>
        <w:spacing w:after="0"/>
        <w:ind w:left="0"/>
        <w:jc w:val="both"/>
      </w:pPr>
      <w:r>
        <w:drawing>
          <wp:inline distT="0" distB="0" distL="0" distR="0">
            <wp:extent cx="431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критерий Дарбина-Уотсона;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1"/>
    <w:p>
      <w:pPr>
        <w:spacing w:after="0"/>
        <w:ind w:left="0"/>
        <w:jc w:val="both"/>
      </w:pPr>
      <w:r>
        <w:drawing>
          <wp:inline distT="0" distB="0" distL="0" distR="0">
            <wp:extent cx="12573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сумма квадратов разницы величин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906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2"/>
    <w:p>
      <w:pPr>
        <w:spacing w:after="0"/>
        <w:ind w:left="0"/>
        <w:jc w:val="both"/>
      </w:pPr>
      <w:r>
        <w:drawing>
          <wp:inline distT="0" distB="0" distL="0" distR="0">
            <wp:extent cx="533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сумма квадратов остатка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3"/>
    <w:p>
      <w:pPr>
        <w:spacing w:after="0"/>
        <w:ind w:left="0"/>
        <w:jc w:val="both"/>
      </w:pPr>
      <w:r>
        <w:drawing>
          <wp:inline distT="0" distB="0" distL="0" distR="0">
            <wp:extent cx="2286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остаток в i-м наблюдении;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4"/>
    <w:p>
      <w:pPr>
        <w:spacing w:after="0"/>
        <w:ind w:left="0"/>
        <w:jc w:val="both"/>
      </w:pPr>
      <w:r>
        <w:drawing>
          <wp:inline distT="0" distB="0" distL="0" distR="0">
            <wp:extent cx="3556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квадрат остатка в i–м наблюдении;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5"/>
    <w:p>
      <w:pPr>
        <w:spacing w:after="0"/>
        <w:ind w:left="0"/>
        <w:jc w:val="both"/>
      </w:pPr>
      <w:r>
        <w:drawing>
          <wp:inline distT="0" distB="0" distL="0" distR="0">
            <wp:extent cx="431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остаток в (i–1) –м наблюдении.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надежного вывода используются значения по математической таблице критерия Дарбина-Уотсона и следующие правила: 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7"/>
    <w:p>
      <w:pPr>
        <w:spacing w:after="0"/>
        <w:ind w:left="0"/>
        <w:jc w:val="both"/>
      </w:pPr>
      <w:r>
        <w:drawing>
          <wp:inline distT="0" distB="0" distL="0" distR="0">
            <wp:extent cx="5524500" cy="158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прогнозного значения показателя доходы населения, использованные на потребление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определения прогнозного значения показателя доходы населения, использованные на потребление, используется метод экспоненциального сглаживания с учетом тренда и сезонности по методу Хольта-Винтерса. 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Хольта-Винтерса учитывает сезонность и тренд в прогнозе индикаторов за период меньше года (месячной, квартальной периодичностью) и используется для уменьшения ошибок прогнозирования при сезонных колебаниях. Для учета сезонных вариаций применяется дополнительное уравнение, и полностью метод Хольта-Винтерса описывается четырьмя уравнениями: 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формула экспоненциально сглаженного ряда: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2"/>
    <w:p>
      <w:pPr>
        <w:spacing w:after="0"/>
        <w:ind w:left="0"/>
        <w:jc w:val="both"/>
      </w:pPr>
      <w:r>
        <w:drawing>
          <wp:inline distT="0" distB="0" distL="0" distR="0">
            <wp:extent cx="60198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4"/>
    <w:p>
      <w:pPr>
        <w:spacing w:after="0"/>
        <w:ind w:left="0"/>
        <w:jc w:val="both"/>
      </w:pPr>
      <w:r>
        <w:drawing>
          <wp:inline distT="0" distB="0" distL="0" distR="0">
            <wp:extent cx="3810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экспоненциальный сглаженный ряд в текущем моменте времени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5"/>
    <w:p>
      <w:pPr>
        <w:spacing w:after="0"/>
        <w:ind w:left="0"/>
        <w:jc w:val="both"/>
      </w:pPr>
      <w:r>
        <w:drawing>
          <wp:inline distT="0" distB="0" distL="0" distR="0">
            <wp:extent cx="2921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постоянная величина сглаживания;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6"/>
    <w:p>
      <w:pPr>
        <w:spacing w:after="0"/>
        <w:ind w:left="0"/>
        <w:jc w:val="both"/>
      </w:pPr>
      <w:r>
        <w:drawing>
          <wp:inline distT="0" distB="0" distL="0" distR="0">
            <wp:extent cx="4191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сезонность в исходных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7"/>
    <w:p>
      <w:pPr>
        <w:spacing w:after="0"/>
        <w:ind w:left="0"/>
        <w:jc w:val="both"/>
      </w:pPr>
      <w:r>
        <w:drawing>
          <wp:inline distT="0" distB="0" distL="0" distR="0">
            <wp:extent cx="2667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длительность периода сезонного колебания;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8"/>
    <w:p>
      <w:pPr>
        <w:spacing w:after="0"/>
        <w:ind w:left="0"/>
        <w:jc w:val="both"/>
      </w:pPr>
      <w:r>
        <w:drawing>
          <wp:inline distT="0" distB="0" distL="0" distR="0">
            <wp:extent cx="457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экспоненциальный сглаженный ряд в предыдущем моменте времени (t–1);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9"/>
    <w:p>
      <w:pPr>
        <w:spacing w:after="0"/>
        <w:ind w:left="0"/>
        <w:jc w:val="both"/>
      </w:pPr>
      <w:r>
        <w:drawing>
          <wp:inline distT="0" distB="0" distL="0" distR="0">
            <wp:extent cx="5207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тренд в предыдущем моменте времени (t–1).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Уравнение (18) корректирует сглаженные ряды.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тренда </w:t>
      </w:r>
    </w:p>
    <w:bookmarkEnd w:id="191"/>
    <w:p>
      <w:pPr>
        <w:spacing w:after="0"/>
        <w:ind w:left="0"/>
        <w:jc w:val="both"/>
      </w:pPr>
      <w:r>
        <w:drawing>
          <wp:inline distT="0" distB="0" distL="0" distR="0">
            <wp:extent cx="55372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3"/>
    <w:p>
      <w:pPr>
        <w:spacing w:after="0"/>
        <w:ind w:left="0"/>
        <w:jc w:val="both"/>
      </w:pPr>
      <w:r>
        <w:drawing>
          <wp:inline distT="0" distB="0" distL="0" distR="0">
            <wp:extent cx="279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тренд (основная тенденция ряда);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4"/>
    <w:p>
      <w:pPr>
        <w:spacing w:after="0"/>
        <w:ind w:left="0"/>
        <w:jc w:val="both"/>
      </w:pPr>
      <w:r>
        <w:drawing>
          <wp:inline distT="0" distB="0" distL="0" distR="0">
            <wp:extent cx="2413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постоянная величина сглаживания для тренда;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5"/>
    <w:p>
      <w:pPr>
        <w:spacing w:after="0"/>
        <w:ind w:left="0"/>
        <w:jc w:val="both"/>
      </w:pPr>
      <w:r>
        <w:drawing>
          <wp:inline distT="0" distB="0" distL="0" distR="0">
            <wp:extent cx="3810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экспоненциальный сглаженный ряд в текущем моменте времени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6"/>
    <w:p>
      <w:pPr>
        <w:spacing w:after="0"/>
        <w:ind w:left="0"/>
        <w:jc w:val="both"/>
      </w:pPr>
      <w:r>
        <w:drawing>
          <wp:inline distT="0" distB="0" distL="0" distR="0">
            <wp:extent cx="457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экспоненциальный сглаженный ряд в предыдущем моменте времени (t–1);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7"/>
    <w:p>
      <w:pPr>
        <w:spacing w:after="0"/>
        <w:ind w:left="0"/>
        <w:jc w:val="both"/>
      </w:pPr>
      <w:r>
        <w:drawing>
          <wp:inline distT="0" distB="0" distL="0" distR="0">
            <wp:extent cx="5207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тренд в предыдущем моменте времени (t–1).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сезонности </w:t>
      </w:r>
    </w:p>
    <w:bookmarkEnd w:id="198"/>
    <w:p>
      <w:pPr>
        <w:spacing w:after="0"/>
        <w:ind w:left="0"/>
        <w:jc w:val="both"/>
      </w:pPr>
      <w:r>
        <w:drawing>
          <wp:inline distT="0" distB="0" distL="0" distR="0">
            <wp:extent cx="4902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0"/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сезонное колебание ряда сезонности в текущем моменте времени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1"/>
    <w:p>
      <w:pPr>
        <w:spacing w:after="0"/>
        <w:ind w:left="0"/>
        <w:jc w:val="both"/>
      </w:pPr>
      <w:r>
        <w:drawing>
          <wp:inline distT="0" distB="0" distL="0" distR="0">
            <wp:extent cx="2286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постоянная величина сглаживания для сезонности;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2"/>
    <w:p>
      <w:pPr>
        <w:spacing w:after="0"/>
        <w:ind w:left="0"/>
        <w:jc w:val="both"/>
      </w:pPr>
      <w:r>
        <w:drawing>
          <wp:inline distT="0" distB="0" distL="0" distR="0">
            <wp:extent cx="2540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значение данных в текущем моменте времени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3"/>
    <w:p>
      <w:pPr>
        <w:spacing w:after="0"/>
        <w:ind w:left="0"/>
        <w:jc w:val="both"/>
      </w:pPr>
      <w:r>
        <w:drawing>
          <wp:inline distT="0" distB="0" distL="0" distR="0">
            <wp:extent cx="3810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экспоненциальный сглаженный ряд в текущем моменте времени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4"/>
    <w:p>
      <w:pPr>
        <w:spacing w:after="0"/>
        <w:ind w:left="0"/>
        <w:jc w:val="both"/>
      </w:pPr>
      <w:r>
        <w:drawing>
          <wp:inline distT="0" distB="0" distL="0" distR="0">
            <wp:extent cx="596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сезонное колебание ряда сезонности в моменте времени (t–s).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прогноз на р периодов вперед </w:t>
      </w:r>
    </w:p>
    <w:bookmarkEnd w:id="205"/>
    <w:p>
      <w:pPr>
        <w:spacing w:after="0"/>
        <w:ind w:left="0"/>
        <w:jc w:val="both"/>
      </w:pPr>
      <w:r>
        <w:drawing>
          <wp:inline distT="0" distB="0" distL="0" distR="0">
            <wp:extent cx="4152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7"/>
    <w:p>
      <w:pPr>
        <w:spacing w:after="0"/>
        <w:ind w:left="0"/>
        <w:jc w:val="both"/>
      </w:pPr>
      <w:r>
        <w:drawing>
          <wp:inline distT="0" distB="0" distL="0" distR="0">
            <wp:extent cx="5588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значения прогнозных данных на p будущих периодов;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8"/>
    <w:p>
      <w:pPr>
        <w:spacing w:after="0"/>
        <w:ind w:left="0"/>
        <w:jc w:val="both"/>
      </w:pPr>
      <w:r>
        <w:drawing>
          <wp:inline distT="0" distB="0" distL="0" distR="0">
            <wp:extent cx="3810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экспоненциальный сглаженный ряд в текущем моменте времени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периоды;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0"/>
    <w:p>
      <w:pPr>
        <w:spacing w:after="0"/>
        <w:ind w:left="0"/>
        <w:jc w:val="both"/>
      </w:pPr>
      <w:r>
        <w:drawing>
          <wp:inline distT="0" distB="0" distL="0" distR="0">
            <wp:extent cx="279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тренд в текущем моменте времени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1"/>
    <w:p>
      <w:pPr>
        <w:spacing w:after="0"/>
        <w:ind w:left="0"/>
        <w:jc w:val="both"/>
      </w:pPr>
      <w:r>
        <w:drawing>
          <wp:inline distT="0" distB="0" distL="0" distR="0">
            <wp:extent cx="762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сезонное колебание ряда сезонности в моменте времени (t–s+p).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Начальное значение сглаженного ряда принимается равным первому наблюдению, а тренд берется со значением равным нулю. Оценки сезонности устанавливаются равными единице.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определения начального значения сглаженного ряда, рассчитывается значение сглаженного ряда на следующий год – (t+1) и определяется значение тренда соответствующего периода (t+1). 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тренда вычисляется оценка сезонности. Оценка сезонности соответствующего периода рассчитывается начиная с периода (t+s). Первые оценки сезонности s используют равными единице. После расчета количества оценок n, рассчитываются прогнозные данные </w:t>
      </w:r>
    </w:p>
    <w:bookmarkEnd w:id="214"/>
    <w:p>
      <w:pPr>
        <w:spacing w:after="0"/>
        <w:ind w:left="0"/>
        <w:jc w:val="both"/>
      </w:pPr>
      <w:r>
        <w:drawing>
          <wp:inline distT="0" distB="0" distL="0" distR="0">
            <wp:extent cx="5588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на будущие периоды p (количество периодов p совпадает с длительностью периода сезонного колебания s) по формуле (21).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формуле (21) параметры </w:t>
      </w:r>
    </w:p>
    <w:bookmarkEnd w:id="215"/>
    <w:p>
      <w:pPr>
        <w:spacing w:after="0"/>
        <w:ind w:left="0"/>
        <w:jc w:val="both"/>
      </w:pPr>
      <w:r>
        <w:drawing>
          <wp:inline distT="0" distB="0" distL="0" distR="0">
            <wp:extent cx="3810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как константы и не изменяются при их подсчете. Изменяемыми данными выступают параметр p (периоды), начиная с единицы, и оценки сезонности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начиная с периода (t-s+p).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формируются периоды p прогнозных данных по определенному показателю уровня жизни (например, квартальные показатели доходов населения, использованные на потребление).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Данная модель расчетов по формированию прогнозных показателей аналогично применяется относительно других показателей уровня жизни. </w:t>
      </w:r>
    </w:p>
    <w:bookmarkEnd w:id="2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