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9f66e" w14:textId="659f6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национальной экономики Республики Казахстан от 27 марта 2015 года № 268 "Об утверждении Правил рационального использования земель сельскохозяйственного назначения"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14 ноября 2017 года № 449. Зарегистрирован в Министерстве юстиции Республики Казахстан 12 декабря 2017 года № 16081. Утратил силу приказом Министра сельского хозяйства Республики Казахстан от 17 января 2020 года № 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17.01.2020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268 "Об утверждении Правил рационального использования земель сельскохозяйственного назначения" (зарегистрированный в Реестре государственной регистрации нормативных правовых актов № 11549, опубликованный 22 июля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рационального использования земель сельскохозяйственного назначения, утвержденных указанным приказом: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рационального использования земель сельскохозяйственного назначения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Земельного кодекса Республики Казахстан от 20 июня 2003 года и определяют порядок рационального использования земель сельскохозяйственного назначения, за исключением пастбищ.";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Для определения рационального использования земель сельскохозяйственного назначения у сельскохозяйственных товаропроизводителей необходимо наличие следующих документов: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статистических данных по статистической форме общегосударственного статистического наблюдения "Отчет об итогах сева под урожай" индекс 4-сх, периодичность годовая, статистической форме общегосударственного статистического наблюдения "О сборе урожая сельскохозяйственных культур" индекс 29-сх, периодичность годовая, (при использовании земель для растениеводства),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Республики Казахстан от 4 декабря 2014 года № 67, (зарегистрированный в Реестре государственной регистрации нормативных правовых актов № 10134);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плана севооборотов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(при использовании земель для растениеводства);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проектов внутрихозяйственного землеустройства;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паспорта земельных участков сельскохозяйственного назначения.";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животноводства Министерства сельского хозяйства Республики Казахстан в установленном законодательством порядке обеспечить: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 2017 года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