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cf0ff" w14:textId="34cf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22 августа 2011 года № 423 "Об утверждении Правил проведения инвентаризации в государственных учреждениях"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30 ноября 2017 года № 692. Зарегистрирован в Министерстве юстиции Республики Казахстан 14 декабря 2017 года № 16093.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22 августа 2011 года № 423 "Об утверждении Правил проведения инвентаризации в государственных учреждениях" (зарегистрирован в Реестре государственной регистрации нормативных правовых актов под № 7197), следующие изменения: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инвентаризации в государственных учреждениях, утвержденных указанным приказом: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расчетов по платежам в бюджет, по обязательным социальным отчислениям, по пенсионным взносам, по отчислениям и взносам на обязательное социальное медицинское страхование в Государственную корпорацию "Правительство для граждан", с депонентами – не менее одного раза в квартал;";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"60. Результаты инвентаризации должны быть отражены в учете и отчетности того месяца, в котором была закончена инвентаризация.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 и представления финансовой отчетности, утвержденными приказом Министра финансов Республики Казахстан от 1 августа 2017 года № 468, зарегистрированным в Реестре государственной регистрации нормативных правовых актов за № 15594, в пояснительных записках к годовой финансовой отчетности отражаются данные о результатах проведенной инвентаризации.";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бухгалтерского учета и аудита Министерства финансов Республики Казахстан (Бектурова А.Т.) в установленном законодательством порядке обеспечить: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со дня его государственной регистрации, за исключением абзацев пятого, шестого и седьмого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приказа, которые вводятся в действие с 1 июля 2018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государственное учреждение       код 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контрольной проверки инвентаризации ценностей на_________________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государственного учреждения, склада, кладовой, цеха, участка,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где проводилась инвентаризация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 ______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инвентаризация ценностей проводилась на ______________ ____ 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дата 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Комиссией в составе: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_________ ________________________________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должность (фамилия, имя, отчество (при его наличии)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комиссии: ___________________________________________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имя, отчество (при его наличии)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_________________________________________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(фамилия, имя, отчество (при его наличии)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Контрольной проверкой, проведенной _________ ____________________________________ 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должность (фамилия, имя, отчество (при его наличии)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установлено: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инвентаризационной описи значится в наличии ___________________ наименований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ценностей на сумму. 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Результаты проверки.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1743"/>
        <w:gridCol w:w="950"/>
        <w:gridCol w:w="950"/>
        <w:gridCol w:w="951"/>
        <w:gridCol w:w="951"/>
        <w:gridCol w:w="951"/>
        <w:gridCol w:w="951"/>
        <w:gridCol w:w="951"/>
        <w:gridCol w:w="1476"/>
        <w:gridCol w:w="1476"/>
      </w:tblGrid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по описи</w:t>
            </w:r>
          </w:p>
          <w:bookmarkEnd w:id="27"/>
        </w:tc>
        <w:tc>
          <w:tcPr>
            <w:tcW w:w="1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ценностей, подвергшихся контрольной проверке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Значится по инвентаризационной описи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проверке фактического наличия (единица)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 более, - менее)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</w:p>
          <w:bookmarkEnd w:id="29"/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проводившие контрольную проверку ________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Председателя инвентаризационной комиссии _______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Членов инвентаризационной комиссии 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5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______________________________ ____</w:t>
      </w:r>
    </w:p>
    <w:bookmarkEnd w:id="31"/>
    <w:bookmarkStart w:name="z5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государственное учреждение код </w:t>
      </w:r>
    </w:p>
    <w:bookmarkEnd w:id="32"/>
    <w:bookmarkStart w:name="z5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Книга учета контрольных проверок инвентаризаций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7"/>
        <w:gridCol w:w="2182"/>
        <w:gridCol w:w="2182"/>
        <w:gridCol w:w="1414"/>
        <w:gridCol w:w="1320"/>
        <w:gridCol w:w="1033"/>
        <w:gridCol w:w="1034"/>
        <w:gridCol w:w="1034"/>
        <w:gridCol w:w="1034"/>
      </w:tblGrid>
      <w:tr>
        <w:trPr>
          <w:trHeight w:val="30" w:hRule="atLeast"/>
        </w:trPr>
        <w:tc>
          <w:tcPr>
            <w:tcW w:w="10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34"/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и должность работника, проводившего проверку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проверяемой организации, склада, кладовой</w:t>
            </w:r>
          </w:p>
        </w:tc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 материально-ответственного лица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контрольной проверки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Числится по инвентаризационной описи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Проверено ценностей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наименований ценностей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наименований ценностей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</w:p>
          <w:bookmarkEnd w:id="36"/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2"/>
        <w:gridCol w:w="1933"/>
        <w:gridCol w:w="1933"/>
        <w:gridCol w:w="1933"/>
        <w:gridCol w:w="2284"/>
        <w:gridCol w:w="22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контрольной проверки</w:t>
            </w:r>
          </w:p>
          <w:bookmarkEnd w:id="38"/>
        </w:tc>
        <w:tc>
          <w:tcPr>
            <w:tcW w:w="2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администрации по результатам контрольной проверки</w:t>
            </w:r>
          </w:p>
        </w:tc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Расписка лица, проводившего контрольную проверку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недостача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40"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1"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bookmarkStart w:name="z7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Начата "___" _____________ ______</w:t>
      </w:r>
    </w:p>
    <w:bookmarkEnd w:id="42"/>
    <w:bookmarkStart w:name="z7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Окончена "___" ___________ ______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государственное учреждение код </w:t>
      </w:r>
    </w:p>
    <w:bookmarkEnd w:id="44"/>
    <w:bookmarkStart w:name="z7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результатов, выявленных инвентаризацией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6"/>
        <w:gridCol w:w="2229"/>
        <w:gridCol w:w="835"/>
        <w:gridCol w:w="835"/>
        <w:gridCol w:w="835"/>
        <w:gridCol w:w="835"/>
        <w:gridCol w:w="835"/>
        <w:gridCol w:w="1300"/>
        <w:gridCol w:w="1068"/>
        <w:gridCol w:w="2232"/>
      </w:tblGrid>
      <w:tr>
        <w:trPr>
          <w:trHeight w:val="30" w:hRule="atLeast"/>
        </w:trPr>
        <w:tc>
          <w:tcPr>
            <w:tcW w:w="12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6"/>
        </w:tc>
        <w:tc>
          <w:tcPr>
            <w:tcW w:w="2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счета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счета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Результат, выявленный инвентаризацией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Установлена порча имущества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общей суммы недостач и потерь от порчи имущества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зачтено по пересортице</w:t>
            </w:r>
          </w:p>
        </w:tc>
        <w:tc>
          <w:tcPr>
            <w:tcW w:w="13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в пределах норм убыли</w:t>
            </w:r>
          </w:p>
        </w:tc>
        <w:tc>
          <w:tcPr>
            <w:tcW w:w="1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отнесено на виновных лиц</w:t>
            </w:r>
          </w:p>
        </w:tc>
        <w:tc>
          <w:tcPr>
            <w:tcW w:w="2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списано на издержки производства и обращения сверх норм убыли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  <w:bookmarkEnd w:id="47"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8"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Нематериальные активы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0"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вложения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1"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и материалы, топливо, стройматериалы, запчасти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Молодняк животных и животные на откорме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53"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4"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55"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56"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Касса, денежные документы и другие ценности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7"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8"/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 _______ ________________________________</w:t>
      </w:r>
    </w:p>
    <w:bookmarkEnd w:id="59"/>
    <w:bookmarkStart w:name="z9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(подпись) (фамилия, имя, отчество (при его наличии)</w:t>
      </w:r>
    </w:p>
    <w:bookmarkEnd w:id="60"/>
    <w:bookmarkStart w:name="z9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 ________________________________</w:t>
      </w:r>
    </w:p>
    <w:bookmarkEnd w:id="61"/>
    <w:bookmarkStart w:name="z9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(подпись) (фамилия, имя, отчество (при его наличии)</w:t>
      </w:r>
    </w:p>
    <w:bookmarkEnd w:id="62"/>
    <w:bookmarkStart w:name="z9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инвентаризационной комиссии _____ _________________________________</w:t>
      </w:r>
    </w:p>
    <w:bookmarkEnd w:id="63"/>
    <w:bookmarkStart w:name="z9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(подпись) (фамилия, имя, отчество (при его наличии)</w:t>
      </w:r>
    </w:p>
    <w:bookmarkEnd w:id="6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10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65"/>
    <w:bookmarkStart w:name="z10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государственного учреждения код</w:t>
      </w:r>
    </w:p>
    <w:bookmarkEnd w:id="66"/>
    <w:bookmarkStart w:name="z10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Инвентаризационная опись (сличительная ведомость) № ____</w:t>
      </w:r>
    </w:p>
    <w:bookmarkEnd w:id="67"/>
    <w:bookmarkStart w:name="z10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на "___" ______________________</w:t>
      </w:r>
    </w:p>
    <w:bookmarkEnd w:id="68"/>
    <w:bookmarkStart w:name="z10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в составе_______________________________________________________________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приказа (распоряжения) от "___" _______________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произвела проверку наличия_______________________________________________________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проверки____________________________________________________________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материально-ответственного лица________________________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Заключение руководителя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(оформляется до начала инвентаризации)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Я (мы), _______________ ниже подписавшиеся ________ даю (даем) настоящую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подписку в том, что к началу проведения инвентаризации все документы, относящиеся 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приходу или расходу ценностей, сданы в бухгалтерскую службу и все долгосрочные активы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запасы, поступившие на мою (нашу) ответственность, оприходованы, а выбывшие списаны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 расход.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Материально-ответственное (ые) лицо (лица): ________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______________ ______ 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0"/>
        <w:gridCol w:w="1639"/>
        <w:gridCol w:w="1831"/>
        <w:gridCol w:w="760"/>
        <w:gridCol w:w="467"/>
        <w:gridCol w:w="467"/>
        <w:gridCol w:w="467"/>
        <w:gridCol w:w="511"/>
        <w:gridCol w:w="835"/>
        <w:gridCol w:w="468"/>
        <w:gridCol w:w="761"/>
        <w:gridCol w:w="468"/>
        <w:gridCol w:w="761"/>
        <w:gridCol w:w="468"/>
        <w:gridCol w:w="1637"/>
      </w:tblGrid>
      <w:tr>
        <w:trPr>
          <w:trHeight w:val="30" w:hRule="atLeast"/>
        </w:trPr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  <w:bookmarkEnd w:id="70"/>
        </w:tc>
        <w:tc>
          <w:tcPr>
            <w:tcW w:w="1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долгосрочных активов или запасов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проверке фактического наличия (единица)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бухгалтерского учета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инвентаризации</w:t>
            </w:r>
          </w:p>
        </w:tc>
        <w:tc>
          <w:tcPr>
            <w:tcW w:w="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номенклатурный (инвентарный номер)</w:t>
            </w:r>
          </w:p>
        </w:tc>
        <w:tc>
          <w:tcPr>
            <w:tcW w:w="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5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излишки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</w:tr>
      <w:tr>
        <w:trPr>
          <w:trHeight w:val="30" w:hRule="atLeast"/>
        </w:trPr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</w:p>
          <w:bookmarkEnd w:id="71"/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Итого: а) порядковых номеров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прописью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б) общее количество единиц, фактически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 прописью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в) на сумму, тенге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прописью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 _________ ________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 __________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 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 ________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долгосрочные активы и запасы, перечисленные в настоящей инвентаризационной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описи с № ___ по № _____, комиссией проверены в натуре в моем (нашем) присутствии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внесены в опись, в связи с чем претензий к инвентаризационной комиссии не имею (не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имеем). Долгосрочные активы и запасы, перечисленные в описи, находятся на моем (нашем)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ответственном хранении.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Материально-ответственное (ые) лицо (лица): _________ 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Указанные в настоящей описи данные и подсчеты проверил _______ _______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 ______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11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государственное учреждение код </w:t>
      </w:r>
    </w:p>
    <w:bookmarkEnd w:id="73"/>
    <w:bookmarkStart w:name="z11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Склад __________________ </w:t>
      </w:r>
    </w:p>
    <w:bookmarkEnd w:id="74"/>
    <w:bookmarkStart w:name="z11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Акт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                         материальных ценностей, принятых (сданных)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 ответственное хранение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"___" ______________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 началу проведения инвентаризации все расходные и приходные документы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материальные ценности сданы в бухгалтерскую службу и все материальные ценности,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поступившие на мою (нашу) ответственность, оприходованы, а выбывшие списаны в расход.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Материально-ответственное (ые) лицо (лица): _________ ___________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_________ ___________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основании приказа (распоряжения) от "___" ____________ ______ № 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произведено снятие фактических остатков ценностей, числящихся на балансовом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(забалансовом) счете № ____ по состоянию на "___" ____________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Инвентаризация: начата "___" ____________ 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окончена "___" 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инвентаризации установлено следующее: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5"/>
        <w:gridCol w:w="4060"/>
        <w:gridCol w:w="1644"/>
        <w:gridCol w:w="1418"/>
        <w:gridCol w:w="588"/>
        <w:gridCol w:w="362"/>
        <w:gridCol w:w="362"/>
        <w:gridCol w:w="362"/>
        <w:gridCol w:w="2099"/>
        <w:gridCol w:w="590"/>
      </w:tblGrid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записи</w:t>
            </w:r>
          </w:p>
          <w:bookmarkEnd w:id="76"/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 (получателя) и материальных ценностей, принятых (сданных) на ответственное хранение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балансового (забалансового) счета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(номенклатурный номер)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принятия (сдачи) груза на хранение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хранения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</w:p>
          <w:bookmarkEnd w:id="77"/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0"/>
        <w:gridCol w:w="2280"/>
        <w:gridCol w:w="2280"/>
        <w:gridCol w:w="5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подтверждающие количество материальных ценностей, принятых на ответственное хранение</w:t>
            </w:r>
          </w:p>
          <w:bookmarkEnd w:id="79"/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принятия (сдачи) на ответственное хранение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80"/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Всего по описи, тенге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прописью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ценности, перечисленные в настоящей инвентаризационной описи с № ___ по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___, комиссией проверены в натуре в моем (нашем) присутствии и внесены в опись,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чем претензий к инвентаризационной комиссии не имею (не имеем). Ценности,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перечисленные в описи, находятся на моем (нашем) ответственном хранении.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Материально-ответственное (ые) лицо (лица): 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Указанные в настоящей описи данные и подсчеты проверил 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________________ _____ 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13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82"/>
    <w:bookmarkStart w:name="z13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государственное учреждение код </w:t>
      </w:r>
    </w:p>
    <w:bookmarkEnd w:id="83"/>
    <w:bookmarkStart w:name="z13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Акт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инвентаризации материалов и товаров,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находящихся в пути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"___" ______________ _____</w:t>
      </w:r>
    </w:p>
    <w:bookmarkEnd w:id="84"/>
    <w:bookmarkStart w:name="z14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приказа (распоряжения) от "___" _____________ _____ № ____ произведена инвентаризация материалов и товаров, находящихся в пути, по состоянию на "___" ___________ ______ </w:t>
      </w:r>
    </w:p>
    <w:bookmarkEnd w:id="85"/>
    <w:bookmarkStart w:name="z14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194"/>
        <w:gridCol w:w="1194"/>
        <w:gridCol w:w="1195"/>
        <w:gridCol w:w="1195"/>
        <w:gridCol w:w="1195"/>
        <w:gridCol w:w="1195"/>
        <w:gridCol w:w="1195"/>
        <w:gridCol w:w="2743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записи</w:t>
            </w:r>
          </w:p>
          <w:bookmarkEnd w:id="87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материальных ценностей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балансового счета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отгрузки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поставщика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товарно-транспортного или расчетно-платежного документа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8"/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</w:p>
          <w:bookmarkEnd w:id="89"/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4"/>
        <w:gridCol w:w="7736"/>
      </w:tblGrid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вагона (баржи)</w:t>
            </w:r>
          </w:p>
          <w:bookmarkEnd w:id="91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Принятые меры к розыску ценностей, не прибывших в срок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2"/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Всего по описи, тенге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прописью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Указанные в настоящей акте данные и подсчеты проверил 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________________ _____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Все ценности, перечисленные в настоящей инвентаризационной описи с № ___ по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___, комиссией проверены в натуре в моем (нашем) присутствии и внесены в опись,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чем претензий к инвентаризационной комиссии не имею (не имеем). Ценности,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перечисленные в описи, находятся на моем (нашем) ответственном хранении.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Материально-ответственное (ые) лицо (лица): 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Указанные в настоящей описи данные и подсчеты проверил _________ ______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________________ 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15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94"/>
    <w:bookmarkStart w:name="z15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код </w:t>
      </w:r>
    </w:p>
    <w:bookmarkEnd w:id="95"/>
    <w:bookmarkStart w:name="z15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Акт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незавершенного производства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вид материальных ценностей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bookmarkStart w:name="z16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Я (мы), ______________________________________________даю (даем) настоящую расписку в том, что к началу проведения инвентаризации все расходные и приходные документы на материальные ценности сданы в бухгалтерскую службу и все материальные ценности, поступившие на мою (нашу) ответственность, оприходованы, а выбывшие списаны в расход. </w:t>
      </w:r>
    </w:p>
    <w:bookmarkEnd w:id="97"/>
    <w:bookmarkStart w:name="z16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Последние документы: по приходу № _________________________</w:t>
      </w:r>
    </w:p>
    <w:bookmarkEnd w:id="98"/>
    <w:bookmarkStart w:name="z16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     по расходу № _________________________</w:t>
      </w:r>
    </w:p>
    <w:bookmarkEnd w:id="99"/>
    <w:bookmarkStart w:name="z16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(ые) лицо (лица): ________ ______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должность (подпись) (фамилия, имя, отчество (при его наличии)</w:t>
      </w:r>
    </w:p>
    <w:bookmarkEnd w:id="100"/>
    <w:bookmarkStart w:name="z16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от "____" ____________ _______ № ____ произведено снятие фактических остатков незавершенного производства по состоянию на "___" ___________ _____</w:t>
      </w:r>
    </w:p>
    <w:bookmarkEnd w:id="101"/>
    <w:bookmarkStart w:name="z16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Инвентаризация: начата "___" ________________ _______</w:t>
      </w:r>
    </w:p>
    <w:bookmarkEnd w:id="102"/>
    <w:bookmarkStart w:name="z16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                  окончена "___" _______________ ______</w:t>
      </w:r>
    </w:p>
    <w:bookmarkEnd w:id="103"/>
    <w:bookmarkStart w:name="z17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0"/>
        <w:gridCol w:w="1451"/>
        <w:gridCol w:w="1451"/>
        <w:gridCol w:w="1451"/>
        <w:gridCol w:w="1451"/>
        <w:gridCol w:w="2523"/>
        <w:gridCol w:w="2523"/>
      </w:tblGrid>
      <w:tr>
        <w:trPr>
          <w:trHeight w:val="30" w:hRule="atLeast"/>
        </w:trPr>
        <w:tc>
          <w:tcPr>
            <w:tcW w:w="14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порядку</w:t>
            </w:r>
          </w:p>
          <w:bookmarkEnd w:id="105"/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изделия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Деталь</w:t>
            </w:r>
          </w:p>
        </w:tc>
        <w:tc>
          <w:tcPr>
            <w:tcW w:w="14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наличие (единиц)</w:t>
            </w:r>
          </w:p>
        </w:tc>
        <w:tc>
          <w:tcPr>
            <w:tcW w:w="2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6"/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</w:p>
          <w:bookmarkEnd w:id="107"/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Всего по описи, тенге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прописью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ценности, перечисленные в настоящей инвентаризационной описи, комиссией проверены в натуре в моем (нашем) присутствии и внесены в опись,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чем претензий к инвентаризационной комиссии не имею (не имеем). Ценности,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перечисленные в описи, находятся на моем (нашем) ответственном хранении.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Материально-ответственное (ые) лицо (лица): 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Указанные в настоящей описи данные и подсчеты проверил _________ ________ 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________________ _____ 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17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109"/>
    <w:bookmarkStart w:name="z18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государственное учреждение код </w:t>
      </w:r>
    </w:p>
    <w:bookmarkEnd w:id="110"/>
    <w:bookmarkStart w:name="z18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подразделению _____________________</w:t>
      </w:r>
    </w:p>
    <w:bookmarkEnd w:id="111"/>
    <w:bookmarkStart w:name="z18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материально-ответственному (ым) лицу (лицам):</w:t>
      </w:r>
    </w:p>
    <w:bookmarkEnd w:id="112"/>
    <w:bookmarkStart w:name="z18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End w:id="113"/>
    <w:bookmarkStart w:name="z18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Инвентаризационная опись (сличительная ведомость)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Животных, относящихся к биологическим активам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(род материальных ценностей)</w:t>
      </w:r>
    </w:p>
    <w:bookmarkEnd w:id="114"/>
    <w:bookmarkStart w:name="z18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bookmarkEnd w:id="115"/>
    <w:bookmarkStart w:name="z18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(мы),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(фамилия, имя, отчество (при его наличии)</w:t>
      </w:r>
    </w:p>
    <w:bookmarkEnd w:id="116"/>
    <w:bookmarkStart w:name="z19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даю (даем) настоящую расписку в том, что к началу проведения инвентаризации все расходные и приходные документы на материальные ценности сданы в бухгалтерскую службу и все материальные ценности, поступившие на мою (нашу) ответственность, оприходованы, а выбывшие списаны в расход. </w:t>
      </w:r>
    </w:p>
    <w:bookmarkEnd w:id="117"/>
    <w:bookmarkStart w:name="z19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Последние документы: по приходу № __________</w:t>
      </w:r>
    </w:p>
    <w:bookmarkEnd w:id="118"/>
    <w:bookmarkStart w:name="z19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     по расходу № __________</w:t>
      </w:r>
    </w:p>
    <w:bookmarkEnd w:id="119"/>
    <w:bookmarkStart w:name="z19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Материально-ответственное (ые) лицо (лица): _________ _______ _________________ </w:t>
      </w:r>
    </w:p>
    <w:bookmarkEnd w:id="120"/>
    <w:bookmarkStart w:name="z19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должность (подпись) (фамилия, имя, отчество (при его наличии)</w:t>
      </w:r>
    </w:p>
    <w:bookmarkEnd w:id="121"/>
    <w:bookmarkStart w:name="z19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________ _______ ______________________________ </w:t>
      </w:r>
    </w:p>
    <w:bookmarkEnd w:id="122"/>
    <w:bookmarkStart w:name="z19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должность (подпись) (фамилия, имя, отчество (при его наличии)</w:t>
      </w:r>
    </w:p>
    <w:bookmarkEnd w:id="123"/>
    <w:bookmarkStart w:name="z19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"___" ___________ _______№ ____ произведено снятие фактических остатков ценностей, числящихся на балансовом счете № ___ по состоянию на "___" ___________ ____</w:t>
      </w:r>
    </w:p>
    <w:bookmarkEnd w:id="124"/>
    <w:bookmarkStart w:name="z19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Инвентаризация: начата "___" _______________ ______</w:t>
      </w:r>
    </w:p>
    <w:bookmarkEnd w:id="125"/>
    <w:bookmarkStart w:name="z19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      окончена "___" ______________ ______</w:t>
      </w:r>
    </w:p>
    <w:bookmarkEnd w:id="126"/>
    <w:bookmarkStart w:name="z20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</w:t>
      </w:r>
    </w:p>
    <w:bookmarkEnd w:id="127"/>
    <w:bookmarkStart w:name="z20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 каждую породу, производственную группу скота, птицы и пчелосемей заполняют отдельный раздел) 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3"/>
        <w:gridCol w:w="1755"/>
        <w:gridCol w:w="1600"/>
        <w:gridCol w:w="405"/>
        <w:gridCol w:w="1444"/>
        <w:gridCol w:w="249"/>
        <w:gridCol w:w="249"/>
        <w:gridCol w:w="717"/>
        <w:gridCol w:w="405"/>
        <w:gridCol w:w="561"/>
        <w:gridCol w:w="561"/>
        <w:gridCol w:w="561"/>
        <w:gridCol w:w="561"/>
        <w:gridCol w:w="561"/>
        <w:gridCol w:w="562"/>
        <w:gridCol w:w="562"/>
        <w:gridCol w:w="562"/>
        <w:gridCol w:w="562"/>
      </w:tblGrid>
      <w:tr>
        <w:trPr>
          <w:trHeight w:val="30" w:hRule="atLeast"/>
        </w:trPr>
        <w:tc>
          <w:tcPr>
            <w:tcW w:w="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проверке фактического наличия (единица)</w:t>
            </w:r>
          </w:p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животного (бирка, тавро, ушной номер)</w:t>
            </w:r>
          </w:p>
        </w:tc>
        <w:tc>
          <w:tcPr>
            <w:tcW w:w="16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 животного (пол для учитываемых групповым порядком)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приметы</w:t>
            </w:r>
          </w:p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 (для молодняка месяц рождения)</w:t>
            </w:r>
          </w:p>
        </w:tc>
        <w:tc>
          <w:tcPr>
            <w:tcW w:w="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Упитанность</w:t>
            </w:r>
          </w:p>
        </w:tc>
        <w:tc>
          <w:tcPr>
            <w:tcW w:w="2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Живой вес, кг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0"/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</w:p>
          <w:bookmarkEnd w:id="131"/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 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9"/>
        <w:gridCol w:w="1319"/>
        <w:gridCol w:w="1319"/>
        <w:gridCol w:w="1319"/>
        <w:gridCol w:w="1319"/>
        <w:gridCol w:w="1319"/>
        <w:gridCol w:w="377"/>
        <w:gridCol w:w="614"/>
        <w:gridCol w:w="1319"/>
        <w:gridCol w:w="1320"/>
        <w:gridCol w:w="187"/>
        <w:gridCol w:w="190"/>
        <w:gridCol w:w="187"/>
        <w:gridCol w:w="192"/>
      </w:tblGrid>
      <w:tr>
        <w:trPr/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бухгалтерского учета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инвентаризации</w:t>
            </w:r>
          </w:p>
        </w:tc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Излишек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Общее количество единиц, фактически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прописью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Итого фактически по описи, тенге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прописью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ценности, перечисленные в настоящей инвентаризационной описи с № ___ по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___, комиссией проверены в натуре в моем (нашем) присутствии и внесены в опись,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чем претензий к инвентаризационной комиссии не имею (не имеем). Ценности,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перечисленные в описи, находятся на моем (нашем) ответственном хранении.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Материально-ответственное (ые) лицо (лица):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Указанные в настоящей инвентаризационной описи данные и подсчеты проверил _________ ______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                                          должность  (подпись) (фамилия,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________________ _____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21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133"/>
    <w:bookmarkStart w:name="z21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государственное учреждение код </w:t>
      </w:r>
    </w:p>
    <w:bookmarkEnd w:id="134"/>
    <w:bookmarkStart w:name="z21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подразделению _____________________</w:t>
      </w:r>
    </w:p>
    <w:bookmarkEnd w:id="135"/>
    <w:bookmarkStart w:name="z21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материально-ответственному (ым) лицу (лицам): __________________________________</w:t>
      </w:r>
    </w:p>
    <w:bookmarkEnd w:id="136"/>
    <w:bookmarkStart w:name="z21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Инвентаризационная опись (сличительная ведомость)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Животных, относящихся к прочим основным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(род материальных ценностей)</w:t>
      </w:r>
    </w:p>
    <w:bookmarkEnd w:id="137"/>
    <w:bookmarkStart w:name="z22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bookmarkEnd w:id="138"/>
    <w:bookmarkStart w:name="z22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(мы), ___________________________________________________________________</w:t>
      </w:r>
    </w:p>
    <w:bookmarkEnd w:id="139"/>
    <w:bookmarkStart w:name="z22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(фамилия, имя, отчество (при его наличии)</w:t>
      </w:r>
    </w:p>
    <w:bookmarkEnd w:id="140"/>
    <w:bookmarkStart w:name="z22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даю (даем) настоящую расписку в том, что к началу проведения инвентаризации все расходные и приходные документы на материальные ценности сданы в бухгалтерскую службу и все материальные ценности, поступившие на мою (нашу) ответственность, оприходованы, а выбывшие списаны в расход. </w:t>
      </w:r>
    </w:p>
    <w:bookmarkEnd w:id="141"/>
    <w:bookmarkStart w:name="z22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Последние документы: по приходу № ______________</w:t>
      </w:r>
    </w:p>
    <w:bookmarkEnd w:id="142"/>
    <w:bookmarkStart w:name="z22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    по расходу № ________________</w:t>
      </w:r>
    </w:p>
    <w:bookmarkEnd w:id="143"/>
    <w:bookmarkStart w:name="z22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Материально-ответственное (ые) лицо (лица): _________ ______ ___________________ </w:t>
      </w:r>
    </w:p>
    <w:bookmarkEnd w:id="144"/>
    <w:bookmarkStart w:name="z22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должность (подпись) (фамилия, имя, отчество  (при его наличии)</w:t>
      </w:r>
    </w:p>
    <w:bookmarkEnd w:id="145"/>
    <w:bookmarkStart w:name="z23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_______ ______ _________________________ </w:t>
      </w:r>
    </w:p>
    <w:bookmarkEnd w:id="146"/>
    <w:bookmarkStart w:name="z23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должность (подпись) (фамилия, имя, отчество (при его наличии)</w:t>
      </w:r>
    </w:p>
    <w:bookmarkEnd w:id="147"/>
    <w:bookmarkStart w:name="z23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"___" ______________ ____№ ____ произведено снятие фактических остатков ценностей, числящихся на балансовом счете № ___ по состоянию на "___" __________ _____</w:t>
      </w:r>
    </w:p>
    <w:bookmarkEnd w:id="148"/>
    <w:bookmarkStart w:name="z23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Инвентаризация: начата "___" ____________ ________</w:t>
      </w:r>
    </w:p>
    <w:bookmarkEnd w:id="149"/>
    <w:bookmarkStart w:name="z23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     окончена "___" ___________ _________</w:t>
      </w:r>
    </w:p>
    <w:bookmarkEnd w:id="150"/>
    <w:bookmarkStart w:name="z23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1610"/>
        <w:gridCol w:w="1467"/>
        <w:gridCol w:w="514"/>
        <w:gridCol w:w="1324"/>
        <w:gridCol w:w="514"/>
        <w:gridCol w:w="514"/>
        <w:gridCol w:w="515"/>
        <w:gridCol w:w="515"/>
        <w:gridCol w:w="799"/>
        <w:gridCol w:w="799"/>
        <w:gridCol w:w="799"/>
        <w:gridCol w:w="799"/>
        <w:gridCol w:w="800"/>
        <w:gridCol w:w="800"/>
      </w:tblGrid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проверке фактического наличия (единица)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бухгалтерского учета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инвентаризации</w:t>
            </w:r>
          </w:p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животного (бирка, тавро, ушной номер)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 животного (пол для учитываемых групповым порядком)</w:t>
            </w:r>
          </w:p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приметы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 (для молодняка месяц рождения)</w:t>
            </w:r>
          </w:p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</w:p>
          <w:bookmarkEnd w:id="154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Общее количество единиц, фактически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прописью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Итого фактически по описи, тенге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прописью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ценности, перечисленные в настоящей инвентаризационной описи с № ___ по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___, комиссией проверены в натуре в моем (нашем) присутствии и внесены в опись,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чем претензий к инвентаризационной комиссии не имею (не имеем). Ценности,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перечисленные в описи, находятся на моем (нашем) ответственном хранении.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Материально-ответственное (ые) лицо (лица):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Указанные в настоящей инвентаризационной описи данные и подсчеты проверил _________ _______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                                          должность  (подпись) (фамилия,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________________ _____ </w:t>
      </w:r>
    </w:p>
    <w:bookmarkEnd w:id="1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24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156"/>
    <w:bookmarkStart w:name="z25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государственное учреждение код </w:t>
      </w:r>
    </w:p>
    <w:bookmarkEnd w:id="157"/>
    <w:bookmarkStart w:name="z25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подразделению _____________________</w:t>
      </w:r>
    </w:p>
    <w:bookmarkEnd w:id="158"/>
    <w:bookmarkStart w:name="z25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материально-ответственному (ым) лицу (лицам): ___________________________________</w:t>
      </w:r>
    </w:p>
    <w:bookmarkEnd w:id="159"/>
    <w:bookmarkStart w:name="z25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Инвентаризационная опись (сличительная ведомость)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Животных, относящихся к прочим материалам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</w:t>
      </w:r>
    </w:p>
    <w:bookmarkEnd w:id="160"/>
    <w:bookmarkStart w:name="z25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bookmarkEnd w:id="161"/>
    <w:bookmarkStart w:name="z25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(мы), ___________________________________________________________________</w:t>
      </w:r>
    </w:p>
    <w:bookmarkEnd w:id="162"/>
    <w:bookmarkStart w:name="z25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(фамилия, имя, отчество (при его наличии)</w:t>
      </w:r>
    </w:p>
    <w:bookmarkEnd w:id="163"/>
    <w:bookmarkStart w:name="z25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даю (даем) настоящую расписку в том, что к началу проведения инвентаризации все расходные и приходные документы на материальные ценности сданы в бухгалтерскую службу и все материальные ценности, поступившие на мою (нашу) ответственность, оприходованы, а выбывшие списаны в расход. </w:t>
      </w:r>
    </w:p>
    <w:bookmarkEnd w:id="164"/>
    <w:bookmarkStart w:name="z26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Последние документы: по приходу № _________________________</w:t>
      </w:r>
    </w:p>
    <w:bookmarkEnd w:id="165"/>
    <w:bookmarkStart w:name="z26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     по расходу № _________________________</w:t>
      </w:r>
    </w:p>
    <w:bookmarkEnd w:id="166"/>
    <w:bookmarkStart w:name="z26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Материально-ответственное (ые) лицо (лица): _______ ________ ___________________ </w:t>
      </w:r>
    </w:p>
    <w:bookmarkEnd w:id="167"/>
    <w:bookmarkStart w:name="z26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должность (подпись) (фамилия, имя, отчество (при его наличии)</w:t>
      </w:r>
    </w:p>
    <w:bookmarkEnd w:id="168"/>
    <w:bookmarkStart w:name="z26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_______ ________ ________________________________________ </w:t>
      </w:r>
    </w:p>
    <w:bookmarkEnd w:id="169"/>
    <w:bookmarkStart w:name="z26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должность (подпись) (фамилия, имя, отчество (при его наличии)</w:t>
      </w:r>
    </w:p>
    <w:bookmarkEnd w:id="170"/>
    <w:bookmarkStart w:name="z26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"___" _____________ _____№ ____ произведено снятие фактических остатков ценностей, числящихся на балансовом счете № ___ по состоянию на "___" ___________ ____</w:t>
      </w:r>
    </w:p>
    <w:bookmarkEnd w:id="171"/>
    <w:bookmarkStart w:name="z26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Инвентаризация: начата "___" _______________ _____</w:t>
      </w:r>
    </w:p>
    <w:bookmarkEnd w:id="172"/>
    <w:bookmarkStart w:name="z26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       окончена "___" ______________ ______ </w:t>
      </w:r>
    </w:p>
    <w:bookmarkEnd w:id="173"/>
    <w:bookmarkStart w:name="z26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</w:t>
      </w:r>
    </w:p>
    <w:bookmarkEnd w:id="1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1610"/>
        <w:gridCol w:w="1467"/>
        <w:gridCol w:w="514"/>
        <w:gridCol w:w="1324"/>
        <w:gridCol w:w="514"/>
        <w:gridCol w:w="514"/>
        <w:gridCol w:w="515"/>
        <w:gridCol w:w="515"/>
        <w:gridCol w:w="799"/>
        <w:gridCol w:w="799"/>
        <w:gridCol w:w="799"/>
        <w:gridCol w:w="799"/>
        <w:gridCol w:w="800"/>
        <w:gridCol w:w="800"/>
      </w:tblGrid>
      <w:tr>
        <w:trPr>
          <w:trHeight w:val="30" w:hRule="atLeast"/>
        </w:trPr>
        <w:tc>
          <w:tcPr>
            <w:tcW w:w="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проверке фактического наличия (единица)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бухгалтерского учета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инвентаризации</w:t>
            </w:r>
          </w:p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животного (бирка, тавро, ушной номер)</w:t>
            </w:r>
          </w:p>
        </w:tc>
        <w:tc>
          <w:tcPr>
            <w:tcW w:w="1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Кличка животного (пол для учитываемых групповым порядком)</w:t>
            </w:r>
          </w:p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приметы</w:t>
            </w:r>
          </w:p>
        </w:tc>
        <w:tc>
          <w:tcPr>
            <w:tcW w:w="1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 (для молодняка месяц рождения)</w:t>
            </w:r>
          </w:p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5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6"/>
        </w:tc>
        <w:tc>
          <w:tcPr>
            <w:tcW w:w="1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</w:p>
          <w:bookmarkEnd w:id="177"/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Общее количество единиц, фактически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прописью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Итого фактически по описи, тенге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прописью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ценности, перечисленные в настоящей инвентаризационной описи с № ___ по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___, комиссией проверены в натуре в моем (нашем) присутствии и внесены в опись,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чем претензий к инвентаризационной комиссии не имею (не имеем). Ценности,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перечисленные в описи, находятся на моем (нашем) ответственном хранении.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Материально-ответственное (ые) лицо (лица):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 w:val="false"/>
          <w:i w:val="false"/>
          <w:color w:val="000000"/>
          <w:sz w:val="28"/>
        </w:rPr>
        <w:t>                  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Указанные в настоящей инвентаризационной описи данные и подсчеты проверил _________ _______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                                          должность  (подпись) (фамилия,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________________ _____ </w:t>
      </w:r>
    </w:p>
    <w:bookmarkEnd w:id="1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2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179"/>
    <w:bookmarkStart w:name="z2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государственное учреждение код </w:t>
      </w:r>
    </w:p>
    <w:bookmarkEnd w:id="180"/>
    <w:bookmarkStart w:name="z2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подразделению _____________________</w:t>
      </w:r>
    </w:p>
    <w:bookmarkEnd w:id="181"/>
    <w:bookmarkStart w:name="z2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материально-ответственному (ым) лицу (лицам):__________________________________</w:t>
      </w:r>
    </w:p>
    <w:bookmarkEnd w:id="182"/>
    <w:bookmarkStart w:name="z2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Инвентаризационная опись (сличительная ведомость)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растений, относящихся к прочим основным средствам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bookmarkEnd w:id="183"/>
    <w:bookmarkStart w:name="z2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bookmarkEnd w:id="184"/>
    <w:bookmarkStart w:name="z2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(мы), _________________________________________________________________________</w:t>
      </w:r>
    </w:p>
    <w:bookmarkEnd w:id="185"/>
    <w:bookmarkStart w:name="z2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(фамилия, имя, отчество (при его наличии)</w:t>
      </w:r>
    </w:p>
    <w:bookmarkEnd w:id="186"/>
    <w:bookmarkStart w:name="z2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даю (даем) настоящую расписку в том, что к началу проведения инвентаризации все расходные и приходные документы на материальные ценности сданы в бухгалтерскую службу и все материальные ценности, поступившие на мою (нашу) ответственность, оприходованы, а выбывшие списаны в расход. </w:t>
      </w:r>
    </w:p>
    <w:bookmarkEnd w:id="187"/>
    <w:bookmarkStart w:name="z2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Последние документы: по приходу № _________________________</w:t>
      </w:r>
    </w:p>
    <w:bookmarkEnd w:id="188"/>
    <w:bookmarkStart w:name="z2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                       по расходу № _________________________</w:t>
      </w:r>
    </w:p>
    <w:bookmarkEnd w:id="189"/>
    <w:bookmarkStart w:name="z2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Материально-ответственное (ые) лицо (лица): ________ ______ ____________________ </w:t>
      </w:r>
    </w:p>
    <w:bookmarkEnd w:id="190"/>
    <w:bookmarkStart w:name="z2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должность (подпись) (фамилия, имя, отчество (при его наличии)</w:t>
      </w:r>
    </w:p>
    <w:bookmarkEnd w:id="191"/>
    <w:bookmarkStart w:name="z2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_________ ______ ________________________________________ </w:t>
      </w:r>
    </w:p>
    <w:bookmarkEnd w:id="192"/>
    <w:bookmarkStart w:name="z2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должность (подпись) (фамилия, имя, отчество (при его наличии)</w:t>
      </w:r>
    </w:p>
    <w:bookmarkEnd w:id="193"/>
    <w:bookmarkStart w:name="z2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"___" ____________ ______№ ____ произведено снятие фактических остатков ценностей, числящихся на балансовом счете № ___ по состоянию на "___" ___________ ______</w:t>
      </w:r>
    </w:p>
    <w:bookmarkEnd w:id="194"/>
    <w:bookmarkStart w:name="z3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Инвентаризация: начата "___" ______________ _________</w:t>
      </w:r>
    </w:p>
    <w:bookmarkEnd w:id="195"/>
    <w:bookmarkStart w:name="z3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    окончена "___" ______________ _______</w:t>
      </w:r>
    </w:p>
    <w:bookmarkEnd w:id="196"/>
    <w:bookmarkStart w:name="z3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</w:t>
      </w:r>
    </w:p>
    <w:bookmarkEnd w:id="197"/>
    <w:bookmarkStart w:name="z303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 каждый тип, вид растений заполняют отдельный раздел) 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585"/>
        <w:gridCol w:w="585"/>
        <w:gridCol w:w="585"/>
        <w:gridCol w:w="911"/>
        <w:gridCol w:w="585"/>
        <w:gridCol w:w="911"/>
        <w:gridCol w:w="585"/>
        <w:gridCol w:w="585"/>
        <w:gridCol w:w="909"/>
        <w:gridCol w:w="909"/>
        <w:gridCol w:w="909"/>
        <w:gridCol w:w="909"/>
        <w:gridCol w:w="909"/>
        <w:gridCol w:w="909"/>
        <w:gridCol w:w="910"/>
      </w:tblGrid>
      <w:tr>
        <w:trPr>
          <w:trHeight w:val="30" w:hRule="atLeast"/>
        </w:trPr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проверке фактического наличия (единица)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бухгалтерского учета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инвентаризации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биологических активов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посадки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Сорт, категория, возраст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0"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</w:p>
          <w:bookmarkEnd w:id="201"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4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Общее количество единиц, фактически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прописью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Итого фактически по описи, тенге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ценности, перечисленные в настоящей инвентаризационной описи с № ___ по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___, комиссией проверены в натуре в моем (нашем) присутствии и внесены в опись,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чем претензий к инвентаризационной комиссии не имею (не имеем). Ценности,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перечисленные в описи, находятся на моем (нашем) ответственном хранении.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Материально-ответственное (ые) лицо (лица):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Указанные в настоящей инвентаризационной описи данные и подсчеты проверил _________ _______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                                          должность  (подпись) (фамилия,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________________ _____ </w:t>
      </w:r>
    </w:p>
    <w:bookmarkEnd w:id="20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31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203"/>
    <w:bookmarkStart w:name="z31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государственное учреждение код </w:t>
      </w:r>
    </w:p>
    <w:bookmarkEnd w:id="204"/>
    <w:bookmarkStart w:name="z31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подразделению _____________________</w:t>
      </w:r>
    </w:p>
    <w:bookmarkEnd w:id="205"/>
    <w:bookmarkStart w:name="z32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материально-ответственному (ым) лицу (лицам): ___________________________________</w:t>
      </w:r>
    </w:p>
    <w:bookmarkEnd w:id="206"/>
    <w:bookmarkStart w:name="z32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Инвентаризационная опись (сличительная ведомость)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растений, относящихся к биологическим активам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</w:t>
      </w:r>
    </w:p>
    <w:bookmarkEnd w:id="207"/>
    <w:bookmarkStart w:name="z32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bookmarkEnd w:id="208"/>
    <w:bookmarkStart w:name="z32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(мы), _________________________________________________________________________</w:t>
      </w:r>
    </w:p>
    <w:bookmarkEnd w:id="209"/>
    <w:bookmarkStart w:name="z32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(фамилия, имя, отчество (при его наличии)</w:t>
      </w:r>
    </w:p>
    <w:bookmarkEnd w:id="210"/>
    <w:bookmarkStart w:name="z32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даю (даем) настоящую расписку в том, что к началу проведения инвентаризации все расходные и приходные документы на материальные ценности сданы в бухгалтерскую службу и все материальные ценности, поступившие на мою (нашу) ответственность, оприходованы, а выбывшие списаны в расход. </w:t>
      </w:r>
    </w:p>
    <w:bookmarkEnd w:id="211"/>
    <w:bookmarkStart w:name="z32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Последние документы: по приходу № _________________________</w:t>
      </w:r>
    </w:p>
    <w:bookmarkEnd w:id="212"/>
    <w:bookmarkStart w:name="z32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     по расходу № _________________________</w:t>
      </w:r>
    </w:p>
    <w:bookmarkEnd w:id="213"/>
    <w:bookmarkStart w:name="z33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Материально-ответственное (ые) лицо (лица): ________ _______ ___________________ </w:t>
      </w:r>
    </w:p>
    <w:bookmarkEnd w:id="214"/>
    <w:bookmarkStart w:name="z33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должность (подпись) (фамилия, имя, отчество (при его наличии)</w:t>
      </w:r>
    </w:p>
    <w:bookmarkEnd w:id="215"/>
    <w:bookmarkStart w:name="z33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________ _______ ________________________________________ </w:t>
      </w:r>
    </w:p>
    <w:bookmarkEnd w:id="216"/>
    <w:bookmarkStart w:name="z33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должность (подпись) (фамилия, имя, отчество (при его наличии)</w:t>
      </w:r>
    </w:p>
    <w:bookmarkEnd w:id="217"/>
    <w:bookmarkStart w:name="z33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"___" ____________ ______№ ____ произведено снятие фактических остатков ценностей, числящихся на балансовом счете № ___ по состоянию на "___" ___________ ______</w:t>
      </w:r>
    </w:p>
    <w:bookmarkEnd w:id="218"/>
    <w:bookmarkStart w:name="z33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Инвентаризация: начата "___" ______________ _________</w:t>
      </w:r>
    </w:p>
    <w:bookmarkEnd w:id="219"/>
    <w:bookmarkStart w:name="z33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     окончена "___" ______________ _______</w:t>
      </w:r>
    </w:p>
    <w:bookmarkEnd w:id="220"/>
    <w:bookmarkStart w:name="z33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</w:t>
      </w:r>
    </w:p>
    <w:bookmarkEnd w:id="221"/>
    <w:bookmarkStart w:name="z33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 каждый тип, вид растений заполняют отдельный раздел) </w:t>
      </w:r>
    </w:p>
    <w:bookmarkEnd w:id="2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585"/>
        <w:gridCol w:w="585"/>
        <w:gridCol w:w="585"/>
        <w:gridCol w:w="911"/>
        <w:gridCol w:w="585"/>
        <w:gridCol w:w="911"/>
        <w:gridCol w:w="585"/>
        <w:gridCol w:w="585"/>
        <w:gridCol w:w="909"/>
        <w:gridCol w:w="909"/>
        <w:gridCol w:w="909"/>
        <w:gridCol w:w="909"/>
        <w:gridCol w:w="909"/>
        <w:gridCol w:w="909"/>
        <w:gridCol w:w="910"/>
      </w:tblGrid>
      <w:tr>
        <w:trPr>
          <w:trHeight w:val="30" w:hRule="atLeast"/>
        </w:trPr>
        <w:tc>
          <w:tcPr>
            <w:tcW w:w="6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проверке фактического наличия (единица)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бухгалтерского учета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инвентаризации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биологических активов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посадки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Сорт, категория, возраст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 стоимость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4"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</w:p>
          <w:bookmarkEnd w:id="225"/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Общее количество единиц, фактически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прописью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Итого фактически по описи, тенге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прописью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ценности, перечисленные в настоящей инвентаризационной описи с № ___ по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___, комиссией проверены в натуре в моем (нашем) присутствии и внесены в опись,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чем претензий к инвентаризационной комиссии не имею (не имеем). Ценности,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перечисленные в описи, находятся на моем (нашем) ответственном хранении.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Материально-ответственное (ые) лицо (лица):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Указанные в настоящей инвентаризационной описи данные и подсчеты проверил _________ _______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                                           должность  (подпись) (фамилия,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                  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________________ _____ </w:t>
      </w:r>
    </w:p>
    <w:bookmarkEnd w:id="2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352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227"/>
    <w:bookmarkStart w:name="z353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государственное учреждение код </w:t>
      </w:r>
    </w:p>
    <w:bookmarkEnd w:id="228"/>
    <w:bookmarkStart w:name="z354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инвентаризации незавершенного строительства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состоянию на "____" _____________ _____</w:t>
      </w:r>
    </w:p>
    <w:bookmarkEnd w:id="229"/>
    <w:bookmarkStart w:name="z357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"____" __________ ______ № ____ произведено снятие фактических остатков ценностей, числящихся на балансовом счете № ___ по состоянию на "___" ___________ _____</w:t>
      </w:r>
    </w:p>
    <w:bookmarkEnd w:id="230"/>
    <w:bookmarkStart w:name="z358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Инвентаризация: начата "___" _____________ _____</w:t>
      </w:r>
    </w:p>
    <w:bookmarkEnd w:id="231"/>
    <w:bookmarkStart w:name="z359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    окончена "___" _____________ _____</w:t>
      </w:r>
    </w:p>
    <w:bookmarkEnd w:id="232"/>
    <w:bookmarkStart w:name="z360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960"/>
        <w:gridCol w:w="1494"/>
        <w:gridCol w:w="3539"/>
        <w:gridCol w:w="3038"/>
        <w:gridCol w:w="1228"/>
        <w:gridCol w:w="1316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234"/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незавершенного строительства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начала работы по строительству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Количественные измерители (площадь в гектар, квадратный метр число деталей)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готовности (для незавершенного строительства); объем работ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затрат, тенге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 незавершенного строительства)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bookmarkStart w:name="z36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Общее количество единиц фактически 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прописью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Итого фактически по описи, тенге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прописью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</w:p>
    <w:bookmarkEnd w:id="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368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236"/>
    <w:bookmarkStart w:name="z369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государственное учреждение код </w:t>
      </w:r>
    </w:p>
    <w:bookmarkEnd w:id="237"/>
    <w:bookmarkStart w:name="z370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инвентаризации незаконченных капитальных ремонтов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_______________ _____</w:t>
      </w:r>
    </w:p>
    <w:bookmarkEnd w:id="238"/>
    <w:bookmarkStart w:name="z37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"___" _____________ _____№ ____ произведена инвентаризация незаконченных капитальных ремонтов активов по состоянию на "___" ____________ _______</w:t>
      </w:r>
    </w:p>
    <w:bookmarkEnd w:id="239"/>
    <w:bookmarkStart w:name="z37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Инвентаризация: начата "___" _____________ ______</w:t>
      </w:r>
    </w:p>
    <w:bookmarkEnd w:id="240"/>
    <w:bookmarkStart w:name="z37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    окончена "___" ____________ ______</w:t>
      </w:r>
    </w:p>
    <w:bookmarkEnd w:id="241"/>
    <w:bookmarkStart w:name="z37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инвентаризации установлено следующее: 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7"/>
        <w:gridCol w:w="2072"/>
        <w:gridCol w:w="1650"/>
        <w:gridCol w:w="1130"/>
        <w:gridCol w:w="1130"/>
        <w:gridCol w:w="1759"/>
        <w:gridCol w:w="1130"/>
        <w:gridCol w:w="1131"/>
        <w:gridCol w:w="1131"/>
      </w:tblGrid>
      <w:tr>
        <w:trPr>
          <w:trHeight w:val="30" w:hRule="atLeast"/>
        </w:trPr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43"/>
        </w:tc>
        <w:tc>
          <w:tcPr>
            <w:tcW w:w="20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ремонтируемого объекта и вид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1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капитального ремонта по смете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технической готовности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выполненного капитального ремонта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(код)</w:t>
            </w:r>
          </w:p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заказа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фактическая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</w:p>
        </w:tc>
        <w:tc>
          <w:tcPr>
            <w:tcW w:w="1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инвентаризации</w:t>
            </w:r>
          </w:p>
          <w:bookmarkEnd w:id="245"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экономия</w:t>
            </w:r>
          </w:p>
          <w:bookmarkEnd w:id="24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перерасход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24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8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</w:p>
    <w:bookmarkEnd w:id="2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392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250"/>
    <w:bookmarkStart w:name="z393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государственное учреждение код </w:t>
      </w:r>
    </w:p>
    <w:bookmarkEnd w:id="251"/>
    <w:bookmarkStart w:name="z394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инвентаризации незаконченных научно-исследовательских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конструкторских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 _____</w:t>
      </w:r>
    </w:p>
    <w:bookmarkEnd w:id="252"/>
    <w:bookmarkStart w:name="z398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"__" ____________ _____ № ____ произведена инвентаризация незаконченных научно-исследовательских и конструкторских работ по состоянию на "___" _____________ _____</w:t>
      </w:r>
    </w:p>
    <w:bookmarkEnd w:id="253"/>
    <w:bookmarkStart w:name="z399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Инвентаризация: начата "___" _____________ _____</w:t>
      </w:r>
    </w:p>
    <w:bookmarkEnd w:id="254"/>
    <w:bookmarkStart w:name="z400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    окончена "___" ______________ _____</w:t>
      </w:r>
    </w:p>
    <w:bookmarkEnd w:id="255"/>
    <w:bookmarkStart w:name="z401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2"/>
        <w:gridCol w:w="1888"/>
        <w:gridCol w:w="1086"/>
        <w:gridCol w:w="1086"/>
        <w:gridCol w:w="1086"/>
        <w:gridCol w:w="1086"/>
        <w:gridCol w:w="1086"/>
        <w:gridCol w:w="1086"/>
        <w:gridCol w:w="1087"/>
        <w:gridCol w:w="1687"/>
      </w:tblGrid>
      <w:tr>
        <w:trPr>
          <w:trHeight w:val="30" w:hRule="atLeast"/>
        </w:trPr>
        <w:tc>
          <w:tcPr>
            <w:tcW w:w="1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257"/>
        </w:tc>
        <w:tc>
          <w:tcPr>
            <w:tcW w:w="1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тем (договоров)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заказа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заказчика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Сметная стоимость</w:t>
            </w:r>
          </w:p>
        </w:tc>
        <w:tc>
          <w:tcPr>
            <w:tcW w:w="10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Фактические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инвентаризации</w:t>
            </w:r>
          </w:p>
        </w:tc>
        <w:tc>
          <w:tcPr>
            <w:tcW w:w="1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экономия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перерасход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8"/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</w:p>
          <w:bookmarkEnd w:id="259"/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07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</w:p>
    <w:bookmarkEnd w:id="2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410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261"/>
    <w:bookmarkStart w:name="z411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государственное учреждение код </w:t>
      </w:r>
    </w:p>
    <w:bookmarkEnd w:id="262"/>
    <w:bookmarkStart w:name="z412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 ____________________________</w:t>
      </w:r>
    </w:p>
    <w:bookmarkEnd w:id="263"/>
    <w:bookmarkStart w:name="z413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Инвентаризационная опись (сличительная ведомость) № 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инвентаризации драгоценных металлов и изделий из них</w:t>
      </w:r>
    </w:p>
    <w:bookmarkEnd w:id="264"/>
    <w:bookmarkStart w:name="z41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bookmarkEnd w:id="265"/>
    <w:bookmarkStart w:name="z41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началу проведения инвентаризации все расходные и приходные документы на драгоценные металлы и изделия из них сданы в бухгалтерскую службу и все драгоценные металлы и изделия из них, поступившие на мою ответственность, оприходованы, а выбывшие списаны в расход. </w:t>
      </w:r>
    </w:p>
    <w:bookmarkEnd w:id="266"/>
    <w:bookmarkStart w:name="z41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(ые) лицо (лица): _______ ________ ___________________</w:t>
      </w:r>
    </w:p>
    <w:bookmarkEnd w:id="267"/>
    <w:bookmarkStart w:name="z41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должность (подпись) (фамилия, имя, отчество (при его наличии)</w:t>
      </w:r>
    </w:p>
    <w:bookmarkEnd w:id="268"/>
    <w:bookmarkStart w:name="z41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"__" ____________ _____ № ____ проведена инвентаризация драгоценных металлов и изделий из них по состоянию на "__" __________ __</w:t>
      </w:r>
    </w:p>
    <w:bookmarkEnd w:id="269"/>
    <w:bookmarkStart w:name="z42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"/>
        <w:gridCol w:w="1766"/>
        <w:gridCol w:w="817"/>
        <w:gridCol w:w="817"/>
        <w:gridCol w:w="445"/>
        <w:gridCol w:w="445"/>
        <w:gridCol w:w="445"/>
        <w:gridCol w:w="445"/>
        <w:gridCol w:w="445"/>
        <w:gridCol w:w="692"/>
        <w:gridCol w:w="692"/>
        <w:gridCol w:w="692"/>
        <w:gridCol w:w="692"/>
        <w:gridCol w:w="692"/>
        <w:gridCol w:w="692"/>
        <w:gridCol w:w="692"/>
        <w:gridCol w:w="693"/>
        <w:gridCol w:w="693"/>
      </w:tblGrid>
      <w:tr>
        <w:trPr>
          <w:trHeight w:val="30" w:hRule="atLeast"/>
        </w:trPr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порядку</w:t>
            </w:r>
          </w:p>
          <w:bookmarkEnd w:id="271"/>
        </w:tc>
        <w:tc>
          <w:tcPr>
            <w:tcW w:w="1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металлы и изделия из них наименование, номенклатурный номер (код)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Размер, номер, диаметр сечения</w:t>
            </w:r>
          </w:p>
        </w:tc>
        <w:tc>
          <w:tcPr>
            <w:tcW w:w="8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 или процент содержания драгоценных металлов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проверке фактического наличия (единица)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бухгалтерского учета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инвентаризации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строки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Излишек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лигатурная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лигатурная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</w:t>
            </w:r>
          </w:p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лигатурная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лигатурная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2"/>
        </w:tc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</w:p>
          <w:bookmarkEnd w:id="273"/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</w:p>
    <w:bookmarkEnd w:id="274"/>
    <w:bookmarkStart w:name="z42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Все ценности, перечисленные в настоящей инвентаризационной акте с № ___ по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___, комиссией проверены в натуре в моем присутствии и внесены в акт,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чем претензий к инвентаризационной комиссии не имею. Ценности,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перечисленные в акте, находятся на моем ответственном хранении.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Материально-ответственное (ые) лицо (лица): 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Указанные в настоящем акте данные и подсчеты проверил 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________________ _____ </w:t>
      </w:r>
    </w:p>
    <w:bookmarkEnd w:id="2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432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276"/>
    <w:bookmarkStart w:name="z43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государственное учреждение код </w:t>
      </w:r>
    </w:p>
    <w:bookmarkEnd w:id="277"/>
    <w:bookmarkStart w:name="z43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 ____________________________</w:t>
      </w:r>
    </w:p>
    <w:bookmarkEnd w:id="278"/>
    <w:bookmarkStart w:name="z43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Инвентаризационная опись (сличительная ведомость)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инвентаризации драгоценных камней, природных алмазов и изделий из них</w:t>
      </w:r>
    </w:p>
    <w:bookmarkEnd w:id="279"/>
    <w:bookmarkStart w:name="z437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bookmarkEnd w:id="280"/>
    <w:bookmarkStart w:name="z438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началу проведения инвентаризации все расходные и приходные документы на драгоценные камни, природные алмазы и изделия из них сданы в бухгалтерскую службу и все драгоценные камни, природные алмазы и изделия из них, поступившие на мою ответственность, оприходованы, а выбывшие списаны в расход. </w:t>
      </w:r>
    </w:p>
    <w:bookmarkEnd w:id="281"/>
    <w:bookmarkStart w:name="z439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(ые) лицо (лица): _______ ________ __________________</w:t>
      </w:r>
    </w:p>
    <w:bookmarkEnd w:id="282"/>
    <w:bookmarkStart w:name="z440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должность (подпись) (фамилия, имя, отчество (при его наличии)</w:t>
      </w:r>
    </w:p>
    <w:bookmarkEnd w:id="283"/>
    <w:bookmarkStart w:name="z441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"___" ____________ ____№ ______ проведена инвентаризация драгоценных камней, природных алмазов и изделий из них по состоянию на "___" ___________ ______</w:t>
      </w:r>
    </w:p>
    <w:bookmarkEnd w:id="284"/>
    <w:bookmarkStart w:name="z442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инвентаризации установлено следующее: </w:t>
      </w:r>
    </w:p>
    <w:bookmarkEnd w:id="285"/>
    <w:bookmarkStart w:name="z443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Масса в каратах (с точностью до одной сотой)</w:t>
      </w:r>
    </w:p>
    <w:bookmarkEnd w:id="286"/>
    <w:bookmarkStart w:name="z444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Количество в штуках </w:t>
      </w:r>
    </w:p>
    <w:bookmarkEnd w:id="2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4"/>
        <w:gridCol w:w="1532"/>
        <w:gridCol w:w="2665"/>
        <w:gridCol w:w="1034"/>
        <w:gridCol w:w="1322"/>
        <w:gridCol w:w="1609"/>
        <w:gridCol w:w="1034"/>
        <w:gridCol w:w="1035"/>
        <w:gridCol w:w="1035"/>
      </w:tblGrid>
      <w:tr>
        <w:trPr>
          <w:trHeight w:val="30" w:hRule="atLeast"/>
        </w:trPr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порядку</w:t>
            </w:r>
          </w:p>
          <w:bookmarkEnd w:id="2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камни, природные алмазы и изделия из них, в том числе вставки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</w:t>
            </w:r>
          </w:p>
        </w:tc>
        <w:tc>
          <w:tcPr>
            <w:tcW w:w="1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изделия, инструмента</w:t>
            </w:r>
          </w:p>
        </w:tc>
        <w:tc>
          <w:tcPr>
            <w:tcW w:w="16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Размерность, подгруппа по массе</w:t>
            </w:r>
          </w:p>
        </w:tc>
        <w:tc>
          <w:tcPr>
            <w:tcW w:w="10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огранки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Характеристика</w:t>
            </w:r>
          </w:p>
        </w:tc>
        <w:tc>
          <w:tcPr>
            <w:tcW w:w="1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карат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(номенклатурный номер)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9"/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</w:p>
          <w:bookmarkEnd w:id="290"/>
        </w:tc>
      </w:tr>
    </w:tbl>
    <w:bookmarkStart w:name="z450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Продолжение таблицы </w:t>
      </w:r>
    </w:p>
    <w:bookmarkEnd w:id="2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проверке фактического наличия (единица)</w:t>
            </w:r>
          </w:p>
          <w:bookmarkEnd w:id="2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бухгалтерского учета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инвентаризации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излишек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  <w:bookmarkEnd w:id="29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9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</w:p>
    <w:bookmarkEnd w:id="295"/>
    <w:bookmarkStart w:name="z45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Все ценности, перечисленные в настоящей инвентаризационной акте с № ___ по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___, комиссией проверены в натуре в моем присутствии и внесены в акт,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чем претензий к инвентаризационной комиссии не имею. Ценности,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перечисленные в акте, находятся на моем ответственном хранении.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Материально-ответственное (ые) лицо (лица): 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Указанные в настоящем акте данные и подсчеты проверил 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________________ _____ </w:t>
      </w:r>
    </w:p>
    <w:bookmarkEnd w:id="29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46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297"/>
    <w:bookmarkStart w:name="z46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государственное учреждение код </w:t>
      </w:r>
    </w:p>
    <w:bookmarkEnd w:id="298"/>
    <w:bookmarkStart w:name="z46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Склад ____________________________</w:t>
      </w:r>
    </w:p>
    <w:bookmarkEnd w:id="299"/>
    <w:bookmarkStart w:name="z46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Инвентаризационная опись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драгоценных металлов, содержащихся в полуфабрикатах,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сборочных единицах и деталях оборудования, приборах и иных изделиях</w:t>
      </w:r>
    </w:p>
    <w:bookmarkEnd w:id="300"/>
    <w:bookmarkStart w:name="z466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bookmarkEnd w:id="301"/>
    <w:bookmarkStart w:name="z467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началу проведения инвентаризации все расходные и приходные документы на полуфабрикаты, узлы и детали оборудования, приборы, иные изделия, в которых имеются драгоценные металлы, сданы в бухгалтерскую службу и все материальные ценности, поступившие на мою (нашу) ответственность, оприходованы, а выбывшие списаны в расход. </w:t>
      </w:r>
    </w:p>
    <w:bookmarkEnd w:id="302"/>
    <w:bookmarkStart w:name="z468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(ые) лицо (лица): ________ __________ ________________</w:t>
      </w:r>
    </w:p>
    <w:bookmarkEnd w:id="303"/>
    <w:bookmarkStart w:name="z469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должность (подпись) (фамилия, имя, отчество (при его наличии)</w:t>
      </w:r>
    </w:p>
    <w:bookmarkEnd w:id="304"/>
    <w:bookmarkStart w:name="z470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"__" ____________ _____ № ____ проведена инвентаризация материальных ценностей, в которых имеются драгоценные металлы, по состоянию на "__" __________ _____</w:t>
      </w:r>
    </w:p>
    <w:bookmarkEnd w:id="305"/>
    <w:bookmarkStart w:name="z471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инвентаризации установлено следующее: </w:t>
      </w:r>
    </w:p>
    <w:bookmarkEnd w:id="3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7"/>
        <w:gridCol w:w="1297"/>
        <w:gridCol w:w="2256"/>
        <w:gridCol w:w="1298"/>
        <w:gridCol w:w="2257"/>
        <w:gridCol w:w="1298"/>
        <w:gridCol w:w="1298"/>
        <w:gridCol w:w="1299"/>
      </w:tblGrid>
      <w:tr>
        <w:trPr>
          <w:trHeight w:val="30" w:hRule="atLeast"/>
        </w:trPr>
        <w:tc>
          <w:tcPr>
            <w:tcW w:w="12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 порядку</w:t>
            </w:r>
          </w:p>
          <w:bookmarkEnd w:id="3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</w:t>
            </w:r>
          </w:p>
        </w:tc>
        <w:tc>
          <w:tcPr>
            <w:tcW w:w="12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выпуска (изготовления)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(номенклатурный номер)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заводской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паспорта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8"/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77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6"/>
        <w:gridCol w:w="1423"/>
        <w:gridCol w:w="1423"/>
        <w:gridCol w:w="1423"/>
        <w:gridCol w:w="1423"/>
        <w:gridCol w:w="1423"/>
        <w:gridCol w:w="1423"/>
        <w:gridCol w:w="1423"/>
        <w:gridCol w:w="1423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драгоценных металлов в объекте, грамм</w:t>
            </w:r>
          </w:p>
          <w:bookmarkEnd w:id="310"/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золото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серебро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металлы платиновые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учета</w:t>
            </w:r>
          </w:p>
          <w:bookmarkEnd w:id="312"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установлено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учета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установлено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учета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установлено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учета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13"/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84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</w:p>
    <w:bookmarkEnd w:id="314"/>
    <w:bookmarkStart w:name="z485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Все ценности, перечисленные в настоящей инвентаризационной описи с № ___ по 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___, комиссией проверены в натуре в моем (нашем) присутствии и внесены в опись, в связи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чем претензий к инвентаризационной комиссии не имею (не имеем). Ценности,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перечисленные в описи, находятся на моем (нашем) ответственном хранении.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Материально-ответственное (ые) лицо (лица): _______ 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Указанные в настоящей описи данные и подсчеты проверил _________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должность 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"___" ________________ _____ </w:t>
      </w:r>
    </w:p>
    <w:bookmarkEnd w:id="3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488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316"/>
    <w:bookmarkStart w:name="z489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государственное учреждение код </w:t>
      </w:r>
    </w:p>
    <w:bookmarkEnd w:id="317"/>
    <w:bookmarkStart w:name="z490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№ 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инвентаризации наличия денег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"____" __________________ _______</w:t>
      </w:r>
    </w:p>
    <w:bookmarkEnd w:id="318"/>
    <w:bookmarkStart w:name="z493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находящихся _____________________________________________________________</w:t>
      </w:r>
    </w:p>
    <w:bookmarkEnd w:id="319"/>
    <w:bookmarkStart w:name="z494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bookmarkEnd w:id="320"/>
    <w:bookmarkStart w:name="z495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началу проведения инвентаризации все расходные и приходные документы на денежные средства сданы в бухгалтерскую службу и все деньги, поступившие на мою ответственность, оприходованы, а выбывшие списаны в расход.</w:t>
      </w:r>
    </w:p>
    <w:bookmarkEnd w:id="321"/>
    <w:bookmarkStart w:name="z496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(ые) лицо (лица): _________ ________ _________________</w:t>
      </w:r>
    </w:p>
    <w:bookmarkEnd w:id="322"/>
    <w:bookmarkStart w:name="z497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должность (подпись) (фамилия, имя, отчество (при его наличии)</w:t>
      </w:r>
    </w:p>
    <w:bookmarkEnd w:id="323"/>
    <w:bookmarkStart w:name="z498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"___" _____________ ______№ _____ проведена инвентаризация денег по состоянию на "___" ____________ _____</w:t>
      </w:r>
    </w:p>
    <w:bookmarkEnd w:id="324"/>
    <w:bookmarkStart w:name="z499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 __________________________________</w:t>
      </w:r>
    </w:p>
    <w:bookmarkEnd w:id="325"/>
    <w:bookmarkStart w:name="z500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наличных денег _________________________________ тенге ________ тыин</w:t>
      </w:r>
    </w:p>
    <w:bookmarkEnd w:id="326"/>
    <w:bookmarkStart w:name="z501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почтовых марок _________________________________ тенге ________ тыин</w:t>
      </w:r>
    </w:p>
    <w:bookmarkEnd w:id="327"/>
    <w:bookmarkStart w:name="z502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 тенге ________ тыин</w:t>
      </w:r>
    </w:p>
    <w:bookmarkEnd w:id="328"/>
    <w:bookmarkStart w:name="z503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 тенге ________ тыин</w:t>
      </w:r>
    </w:p>
    <w:bookmarkEnd w:id="329"/>
    <w:bookmarkStart w:name="z504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фактическое наличие __________________________тенге ________тыин</w:t>
      </w:r>
    </w:p>
    <w:bookmarkEnd w:id="330"/>
    <w:bookmarkStart w:name="z505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31"/>
    <w:bookmarkStart w:name="z506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прописью </w:t>
      </w:r>
    </w:p>
    <w:bookmarkEnd w:id="332"/>
    <w:bookmarkStart w:name="z507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учетным данным _________________________________ тенге ________ тыин</w:t>
      </w:r>
    </w:p>
    <w:bookmarkEnd w:id="333"/>
    <w:bookmarkStart w:name="z508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инвентаризации: излишек _________________________________________</w:t>
      </w:r>
    </w:p>
    <w:bookmarkEnd w:id="334"/>
    <w:bookmarkStart w:name="z509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   недостача ________________________________________</w:t>
      </w:r>
    </w:p>
    <w:bookmarkEnd w:id="335"/>
    <w:bookmarkStart w:name="z510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Последние номера кассовых ордеров: </w:t>
      </w:r>
    </w:p>
    <w:bookmarkEnd w:id="336"/>
    <w:bookmarkStart w:name="z511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Приходного № __________________, расходного № ________________</w:t>
      </w:r>
    </w:p>
    <w:bookmarkEnd w:id="337"/>
    <w:bookmarkStart w:name="z512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</w:p>
    <w:bookmarkEnd w:id="338"/>
    <w:bookmarkStart w:name="z513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Подтверждаю, что деньги, перечисленные в акте, находятся на моем ответственном хранении.</w:t>
      </w:r>
    </w:p>
    <w:bookmarkEnd w:id="339"/>
    <w:bookmarkStart w:name="z514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(ые) лицо (лица): ________ _________________________</w:t>
      </w:r>
    </w:p>
    <w:bookmarkEnd w:id="340"/>
    <w:bookmarkStart w:name="z515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(подпись) (фамилия, имя, отчество (при его наличии)</w:t>
      </w:r>
    </w:p>
    <w:bookmarkEnd w:id="341"/>
    <w:bookmarkStart w:name="z516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"____" _________________ _______</w:t>
      </w:r>
    </w:p>
    <w:bookmarkEnd w:id="3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Оборотная сторона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520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343"/>
    <w:bookmarkStart w:name="z521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Объяснение причин излишков или недостач ____________________________________</w:t>
      </w:r>
    </w:p>
    <w:bookmarkEnd w:id="344"/>
    <w:bookmarkStart w:name="z522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(ые) лицо (лица): __________ ________ ________________</w:t>
      </w:r>
    </w:p>
    <w:bookmarkEnd w:id="345"/>
    <w:bookmarkStart w:name="z523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должность (подпись) (фамилия, имя, отчество (при его наличии)</w:t>
      </w:r>
    </w:p>
    <w:bookmarkEnd w:id="346"/>
    <w:bookmarkStart w:name="z524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руководителя государственного учреждения ____________________________</w:t>
      </w:r>
    </w:p>
    <w:bookmarkEnd w:id="347"/>
    <w:bookmarkStart w:name="z525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</w:t>
      </w:r>
    </w:p>
    <w:bookmarkEnd w:id="348"/>
    <w:bookmarkStart w:name="z526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(подпись) (фамилия, имя, отчество (при его наличии)</w:t>
      </w:r>
    </w:p>
    <w:bookmarkEnd w:id="349"/>
    <w:bookmarkStart w:name="z527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 ______</w:t>
      </w:r>
    </w:p>
    <w:bookmarkEnd w:id="350"/>
    <w:bookmarkStart w:name="z528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Подтверждаю, что деньги, перечисленные в акте, находятся на моем ответственном хранении.</w:t>
      </w:r>
    </w:p>
    <w:bookmarkEnd w:id="351"/>
    <w:bookmarkStart w:name="z529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(ые) лицо (лица): ________ ___________ _____________</w:t>
      </w:r>
    </w:p>
    <w:bookmarkEnd w:id="352"/>
    <w:bookmarkStart w:name="z530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должность (подпись) (фамилия, имя, отчество (при его наличии)</w:t>
      </w:r>
    </w:p>
    <w:bookmarkEnd w:id="353"/>
    <w:bookmarkStart w:name="z531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"____" _________________ _______</w:t>
      </w:r>
    </w:p>
    <w:bookmarkEnd w:id="3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535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355"/>
    <w:bookmarkStart w:name="z536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государственное учреждение код </w:t>
      </w:r>
    </w:p>
    <w:bookmarkEnd w:id="356"/>
    <w:bookmarkStart w:name="z537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Инвентаризационная опись (сличительная ведомость)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ценностей и бланков документов строгой отчетности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_________________ ______</w:t>
      </w:r>
    </w:p>
    <w:bookmarkEnd w:id="357"/>
    <w:bookmarkStart w:name="z540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bookmarkEnd w:id="358"/>
    <w:bookmarkStart w:name="z541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началу проведения инвентаризации все расходные и приходные документы на ценности сданы в бухгалтерскую службу и все ценности и бланки документов строгой отчетности, поступившие на мою (нашу) ответственность, оприходованы, а выбывшие списаны в расход.</w:t>
      </w:r>
    </w:p>
    <w:bookmarkEnd w:id="359"/>
    <w:bookmarkStart w:name="z542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(ые) лицо (лица): ________ ________ _________________</w:t>
      </w:r>
    </w:p>
    <w:bookmarkEnd w:id="360"/>
    <w:bookmarkStart w:name="z543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должность (подпись) (фамилия, имя, отчество (при его наличии)</w:t>
      </w:r>
    </w:p>
    <w:bookmarkEnd w:id="361"/>
    <w:bookmarkStart w:name="z544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приказа (распоряжения) от "____" __________ ______№ ___ проведено снятие фактических остатков и бланков документов строгой отчетности, числящихся на балансовом (забалансовом) счете № ___ по состоянию на "___" _____________ ____</w:t>
      </w:r>
    </w:p>
    <w:bookmarkEnd w:id="362"/>
    <w:bookmarkStart w:name="z545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Инвентаризация: начата "____" ________________ ______</w:t>
      </w:r>
    </w:p>
    <w:bookmarkEnd w:id="363"/>
    <w:bookmarkStart w:name="z546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     окончена "____" _______________ ______</w:t>
      </w:r>
    </w:p>
    <w:bookmarkEnd w:id="364"/>
    <w:bookmarkStart w:name="z547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</w:t>
      </w:r>
    </w:p>
    <w:bookmarkEnd w:id="3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2435"/>
        <w:gridCol w:w="1153"/>
        <w:gridCol w:w="1153"/>
        <w:gridCol w:w="1794"/>
        <w:gridCol w:w="1153"/>
        <w:gridCol w:w="1153"/>
        <w:gridCol w:w="1153"/>
        <w:gridCol w:w="1154"/>
      </w:tblGrid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записи</w:t>
            </w:r>
          </w:p>
          <w:bookmarkEnd w:id="366"/>
        </w:tc>
        <w:tc>
          <w:tcPr>
            <w:tcW w:w="2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ценностей и бланков документов строгой отчетности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формы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проверке фактического наличия (единица)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№ по № включительно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купюра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7"/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368"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4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1117"/>
        <w:gridCol w:w="1117"/>
        <w:gridCol w:w="1117"/>
        <w:gridCol w:w="1117"/>
        <w:gridCol w:w="1120"/>
        <w:gridCol w:w="1117"/>
        <w:gridCol w:w="1118"/>
        <w:gridCol w:w="1120"/>
        <w:gridCol w:w="1118"/>
        <w:gridCol w:w="1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бухгалтерского учета</w:t>
            </w:r>
          </w:p>
          <w:bookmarkEnd w:id="37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инвентаризации</w:t>
            </w:r>
          </w:p>
        </w:tc>
      </w:tr>
      <w:tr>
        <w:trPr>
          <w:trHeight w:val="30" w:hRule="atLeast"/>
        </w:trPr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№ по № включительно</w:t>
            </w:r>
          </w:p>
          <w:bookmarkEnd w:id="371"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купюра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№ по № включительно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№ по № включительно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2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373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62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по описи, а) порядковых номеров ______________________________________</w:t>
      </w:r>
    </w:p>
    <w:bookmarkEnd w:id="374"/>
    <w:bookmarkStart w:name="z563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       прописью </w:t>
      </w:r>
    </w:p>
    <w:bookmarkEnd w:id="375"/>
    <w:bookmarkStart w:name="z564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б) общее количество единиц, фактически ____________________</w:t>
      </w:r>
    </w:p>
    <w:bookmarkEnd w:id="376"/>
    <w:bookmarkStart w:name="z565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 прописью</w:t>
      </w:r>
    </w:p>
    <w:bookmarkEnd w:id="377"/>
    <w:bookmarkStart w:name="z566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в) на сумму, фактически ___________тенге __________________ тыин ________</w:t>
      </w:r>
    </w:p>
    <w:bookmarkEnd w:id="378"/>
    <w:bookmarkStart w:name="z567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</w:p>
    <w:bookmarkEnd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ценности, перечисленные в настоящей инвентаризационной описи с № ____ по № _____, комиссией проверены в натуре в 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</w:r>
    </w:p>
    <w:bookmarkStart w:name="z568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(ые) лицо (лица): _______ _________ ___________________________</w:t>
      </w:r>
    </w:p>
    <w:bookmarkEnd w:id="380"/>
    <w:bookmarkStart w:name="z569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должность (подпись) (фамилия, имя, отчество (при его наличии)</w:t>
      </w:r>
    </w:p>
    <w:bookmarkEnd w:id="381"/>
    <w:bookmarkStart w:name="z570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 настоящей описи данные и подсчеты проверил ______ ________ _____________________________ </w:t>
      </w:r>
    </w:p>
    <w:bookmarkEnd w:id="382"/>
    <w:bookmarkStart w:name="z571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должность (подпись) (фамилия, имя, отчество (при его наличии)</w:t>
      </w:r>
    </w:p>
    <w:bookmarkEnd w:id="383"/>
    <w:bookmarkStart w:name="z572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 ______</w:t>
      </w:r>
    </w:p>
    <w:bookmarkEnd w:id="384"/>
    <w:bookmarkStart w:name="z57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Объяснение причин излишков или недостач _________________________________________________________</w:t>
      </w:r>
    </w:p>
    <w:bookmarkEnd w:id="385"/>
    <w:bookmarkStart w:name="z574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</w:t>
      </w:r>
    </w:p>
    <w:bookmarkEnd w:id="386"/>
    <w:bookmarkStart w:name="z575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(ые) лицо (лица): _______ ________________________________________</w:t>
      </w:r>
    </w:p>
    <w:bookmarkEnd w:id="387"/>
    <w:bookmarkStart w:name="z576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(подпись) (фамилия, имя, отчество (при его наличии)</w:t>
      </w:r>
    </w:p>
    <w:bookmarkEnd w:id="388"/>
    <w:bookmarkStart w:name="z577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руководителя государственного учреждения _______ __________________________________</w:t>
      </w:r>
    </w:p>
    <w:bookmarkEnd w:id="389"/>
    <w:bookmarkStart w:name="z578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(подпись) (фамилия, имя, отчество (при его наличии)</w:t>
      </w:r>
    </w:p>
    <w:bookmarkEnd w:id="390"/>
    <w:bookmarkStart w:name="z579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"_____" _____________ ______ </w:t>
      </w:r>
    </w:p>
    <w:bookmarkEnd w:id="39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582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инвентаризации расчетов по состоянию на</w:t>
      </w:r>
    </w:p>
    <w:bookmarkEnd w:id="392"/>
    <w:bookmarkStart w:name="z584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_________________ ______</w:t>
      </w:r>
    </w:p>
    <w:bookmarkEnd w:id="393"/>
    <w:bookmarkStart w:name="z585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Инвентаризационная комиссия в составе председателя _________________________________________________</w:t>
      </w:r>
    </w:p>
    <w:bookmarkEnd w:id="394"/>
    <w:bookmarkStart w:name="z586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______________________________________________________________________________________________________</w:t>
      </w:r>
    </w:p>
    <w:bookmarkEnd w:id="395"/>
    <w:bookmarkStart w:name="z587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членов ________________________________________________________________________________________________</w:t>
      </w:r>
    </w:p>
    <w:bookmarkEnd w:id="396"/>
    <w:bookmarkStart w:name="z588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_________________________________________________________________________________на основании приказа</w:t>
      </w:r>
    </w:p>
    <w:bookmarkEnd w:id="397"/>
    <w:bookmarkStart w:name="z589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 от _________________ _____ произвела инвентаризацию расчетов с дебиторами и кредиторами и установила следующее: </w:t>
      </w:r>
    </w:p>
    <w:bookmarkEnd w:id="398"/>
    <w:bookmarkStart w:name="z590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дебиторской задолженности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95"/>
        <w:gridCol w:w="956"/>
        <w:gridCol w:w="956"/>
        <w:gridCol w:w="1489"/>
        <w:gridCol w:w="1755"/>
        <w:gridCol w:w="4949"/>
      </w:tblGrid>
      <w:tr>
        <w:trPr>
          <w:trHeight w:val="30" w:hRule="atLeast"/>
        </w:trPr>
        <w:tc>
          <w:tcPr>
            <w:tcW w:w="2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субсчетов и организаций (лиц)</w:t>
            </w:r>
          </w:p>
          <w:bookmarkEnd w:id="400"/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9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по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9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общей суммы, указанной в графе 2, числится задолженность по которой истекла исковая давность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задолженности, подтвержденные дебиторами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задолженности, не подтвержденные дебиторами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1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402"/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7" w:id="4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     По кредиторской задолженности</w:t>
      </w:r>
    </w:p>
    <w:bookmarkEnd w:id="4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4"/>
        <w:gridCol w:w="917"/>
        <w:gridCol w:w="917"/>
        <w:gridCol w:w="1682"/>
        <w:gridCol w:w="1937"/>
        <w:gridCol w:w="4743"/>
      </w:tblGrid>
      <w:tr>
        <w:trPr>
          <w:trHeight w:val="30" w:hRule="atLeast"/>
        </w:trPr>
        <w:tc>
          <w:tcPr>
            <w:tcW w:w="2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субсчетов и организаций (лиц)</w:t>
            </w:r>
          </w:p>
          <w:bookmarkEnd w:id="404"/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по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4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общей суммы, указанной в графе 2, числится задолженность по которой истекла исковая давность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задолженности, согласованные с кредиторами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задолженности, не согласованные с кредиторами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5"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406"/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3" w:id="4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 резерву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9"/>
        <w:gridCol w:w="1795"/>
        <w:gridCol w:w="2295"/>
        <w:gridCol w:w="2295"/>
        <w:gridCol w:w="1796"/>
      </w:tblGrid>
      <w:tr>
        <w:trPr>
          <w:trHeight w:val="30" w:hRule="atLeast"/>
        </w:trPr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субсчетов и организаций (лиц)</w:t>
            </w:r>
          </w:p>
          <w:bookmarkEnd w:id="408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резерва по балансу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резерва согласно расчета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9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410"/>
        </w:tc>
        <w:tc>
          <w:tcPr>
            <w:tcW w:w="1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09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Председатель комиссии: _________________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(подпись) (фамилия, имя, отчество (при его наличии)</w:t>
      </w:r>
    </w:p>
    <w:bookmarkEnd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_______________ 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612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412"/>
    <w:bookmarkStart w:name="z613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государственное учреждение код </w:t>
      </w:r>
    </w:p>
    <w:bookmarkEnd w:id="413"/>
    <w:bookmarkStart w:name="z614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 акту № ______ инвентаризации расчетов с дебиторами и кредиторами</w:t>
      </w:r>
    </w:p>
    <w:bookmarkEnd w:id="414"/>
    <w:bookmarkStart w:name="z616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____</w:t>
      </w:r>
    </w:p>
    <w:bookmarkEnd w:id="4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3"/>
        <w:gridCol w:w="2206"/>
        <w:gridCol w:w="1537"/>
        <w:gridCol w:w="1203"/>
        <w:gridCol w:w="534"/>
        <w:gridCol w:w="534"/>
        <w:gridCol w:w="4548"/>
        <w:gridCol w:w="535"/>
      </w:tblGrid>
      <w:tr>
        <w:trPr>
          <w:trHeight w:val="30" w:hRule="atLeast"/>
        </w:trPr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Порядковый номер записи</w:t>
            </w:r>
          </w:p>
          <w:bookmarkEnd w:id="416"/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адрес дебитора, кредитора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что числится задолженность</w:t>
            </w:r>
          </w:p>
        </w:tc>
        <w:tc>
          <w:tcPr>
            <w:tcW w:w="12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какого времени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задолженности</w:t>
            </w:r>
          </w:p>
        </w:tc>
        <w:tc>
          <w:tcPr>
            <w:tcW w:w="45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 подтверждающий задолженность и лицо, виновное в пропуске срока исковой давности</w:t>
            </w:r>
          </w:p>
        </w:tc>
        <w:tc>
          <w:tcPr>
            <w:tcW w:w="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дебиторской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кредиторской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22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Бухгалтер</w:t>
      </w:r>
    </w:p>
    <w:bookmarkEnd w:id="4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625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418"/>
    <w:bookmarkStart w:name="z626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государственное учреждение код </w:t>
      </w:r>
    </w:p>
    <w:bookmarkEnd w:id="419"/>
    <w:bookmarkStart w:name="z627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Инвентаризационная опись (сличительная ведомость) № 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ценных бумаг</w:t>
      </w:r>
    </w:p>
    <w:bookmarkEnd w:id="420"/>
    <w:bookmarkStart w:name="z629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________________ ______</w:t>
      </w:r>
    </w:p>
    <w:bookmarkEnd w:id="421"/>
    <w:bookmarkStart w:name="z630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Расписка</w:t>
      </w:r>
    </w:p>
    <w:bookmarkEnd w:id="422"/>
    <w:bookmarkStart w:name="z631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началу проведения инвентаризации все расходные и приходные документы на ценности сданы в бухгалтерскую службу и все ценные бумаги, поступившие на мою (нашу) ответственность, оприходованы, а выбывшие списаны в расход.</w:t>
      </w:r>
    </w:p>
    <w:bookmarkEnd w:id="423"/>
    <w:bookmarkStart w:name="z63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(ые) лицо (лица): ________ ________ __________________</w:t>
      </w:r>
    </w:p>
    <w:bookmarkEnd w:id="424"/>
    <w:bookmarkStart w:name="z633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должность (подпись) (фамилия, имя, отчество (при его наличии)</w:t>
      </w:r>
    </w:p>
    <w:bookmarkEnd w:id="425"/>
    <w:bookmarkStart w:name="z634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 ________ _____________________________</w:t>
      </w:r>
    </w:p>
    <w:bookmarkEnd w:id="426"/>
    <w:bookmarkStart w:name="z635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должность (подпись) (фамилия, имя, отчество (при его наличии)</w:t>
      </w:r>
    </w:p>
    <w:bookmarkEnd w:id="427"/>
    <w:bookmarkStart w:name="z636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приказа (распоряжения) от "____" __________ ______№ ___ проведено снятие фактических остатков ценных бумаг, числящихся на балансовом (забалансовом) счете № ___ по состоянию на "___" _________ ___ </w:t>
      </w:r>
    </w:p>
    <w:bookmarkEnd w:id="428"/>
    <w:bookmarkStart w:name="z637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Инвентаризация: начата "____" ________________ _____</w:t>
      </w:r>
    </w:p>
    <w:bookmarkEnd w:id="429"/>
    <w:bookmarkStart w:name="z638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      окончена "____" ______________ _____</w:t>
      </w:r>
    </w:p>
    <w:bookmarkEnd w:id="430"/>
    <w:bookmarkStart w:name="z639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инвентаризации установлено следующее:</w:t>
      </w:r>
    </w:p>
    <w:bookmarkEnd w:id="4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7"/>
        <w:gridCol w:w="1287"/>
        <w:gridCol w:w="1287"/>
        <w:gridCol w:w="1287"/>
        <w:gridCol w:w="2002"/>
        <w:gridCol w:w="1287"/>
        <w:gridCol w:w="1287"/>
        <w:gridCol w:w="1288"/>
        <w:gridCol w:w="1288"/>
      </w:tblGrid>
      <w:tr>
        <w:trPr>
          <w:trHeight w:val="30" w:hRule="atLeast"/>
        </w:trPr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записи</w:t>
            </w:r>
          </w:p>
          <w:bookmarkEnd w:id="432"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ценных бумаг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формы</w:t>
            </w:r>
          </w:p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проверке фактического наличия (единица)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№ по № включительно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3"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Итого…</w:t>
            </w:r>
          </w:p>
          <w:bookmarkEnd w:id="434"/>
        </w:tc>
      </w:tr>
    </w:tbl>
    <w:bookmarkStart w:name="z646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4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0"/>
        <w:gridCol w:w="1117"/>
        <w:gridCol w:w="1117"/>
        <w:gridCol w:w="1117"/>
        <w:gridCol w:w="1117"/>
        <w:gridCol w:w="1120"/>
        <w:gridCol w:w="1117"/>
        <w:gridCol w:w="1118"/>
        <w:gridCol w:w="1120"/>
        <w:gridCol w:w="1118"/>
        <w:gridCol w:w="11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данным бухгалтерского учета</w:t>
            </w:r>
          </w:p>
          <w:bookmarkEnd w:id="436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инвентаризации</w:t>
            </w:r>
          </w:p>
        </w:tc>
      </w:tr>
      <w:tr>
        <w:trPr>
          <w:trHeight w:val="30" w:hRule="atLeast"/>
        </w:trPr>
        <w:tc>
          <w:tcPr>
            <w:tcW w:w="1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№ по № включительно</w:t>
            </w:r>
          </w:p>
          <w:bookmarkEnd w:id="437"/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серия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излишек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недостача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№ по № включительно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№ по № включительно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38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  <w:bookmarkEnd w:id="439"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</w:t>
            </w:r>
          </w:p>
        </w:tc>
      </w:tr>
    </w:tbl>
    <w:bookmarkStart w:name="z654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 по описи, а) порядковых номеров ___________________________________</w:t>
      </w:r>
    </w:p>
    <w:bookmarkEnd w:id="440"/>
    <w:bookmarkStart w:name="z655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            прописью </w:t>
      </w:r>
    </w:p>
    <w:bookmarkEnd w:id="441"/>
    <w:bookmarkStart w:name="z656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общее количество единиц, фактически ____________________</w:t>
      </w:r>
    </w:p>
    <w:bookmarkEnd w:id="442"/>
    <w:bookmarkStart w:name="z657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прописью</w:t>
      </w:r>
    </w:p>
    <w:bookmarkEnd w:id="443"/>
    <w:bookmarkStart w:name="z658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на сумму, фактически ______________ тенге _____________ тиын ________</w:t>
      </w:r>
    </w:p>
    <w:bookmarkEnd w:id="444"/>
    <w:bookmarkStart w:name="z659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</w:p>
    <w:bookmarkEnd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Все ценности, перечисленные в настоящей инвентаризационной описи с № ____ по № _____, комиссией проверены в натуре в моем (нашем) присутствии и внесены в опись, в связи с чем претензий к инвентаризационной комиссии не имею (не имеем). Ценности, перечисленные в описи, находятся на моем (нашем) ответственном хранении.</w:t>
      </w:r>
    </w:p>
    <w:bookmarkStart w:name="z660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Материально-ответственное (ые) лицо (лица): _______ _________ ___________________________</w:t>
      </w:r>
    </w:p>
    <w:bookmarkEnd w:id="446"/>
    <w:bookmarkStart w:name="z661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должность (подпись) (фамилия, имя, отчество (при его наличии)</w:t>
      </w:r>
    </w:p>
    <w:bookmarkEnd w:id="447"/>
    <w:bookmarkStart w:name="z662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Указанные в настоящей описи данные и подсчеты проверил ______ ________ _____________________________ </w:t>
      </w:r>
    </w:p>
    <w:bookmarkEnd w:id="448"/>
    <w:bookmarkStart w:name="z663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должность (подпись) (фамилия, имя, отчество (при его наличии)</w:t>
      </w:r>
    </w:p>
    <w:bookmarkEnd w:id="449"/>
    <w:bookmarkStart w:name="z664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 ______</w:t>
      </w:r>
    </w:p>
    <w:bookmarkEnd w:id="450"/>
    <w:bookmarkStart w:name="z665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Объяснение причин излишков или недостач _________________________________________________________</w:t>
      </w:r>
    </w:p>
    <w:bookmarkEnd w:id="451"/>
    <w:bookmarkStart w:name="z666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_________________________________________________________________________________________________</w:t>
      </w:r>
    </w:p>
    <w:bookmarkEnd w:id="452"/>
    <w:bookmarkStart w:name="z66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руководителя государственного учреждения _______ __________________________________</w:t>
      </w:r>
    </w:p>
    <w:bookmarkEnd w:id="453"/>
    <w:bookmarkStart w:name="z668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(подпись) (фамилия, имя, отчество (при его наличии)</w:t>
      </w:r>
    </w:p>
    <w:bookmarkEnd w:id="454"/>
    <w:bookmarkStart w:name="z669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"_____" _____________ ______ </w:t>
      </w:r>
    </w:p>
    <w:bookmarkEnd w:id="4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2017 года № 692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проведения инвентаризации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государственных учреждениях</w:t>
            </w:r>
          </w:p>
        </w:tc>
      </w:tr>
    </w:tbl>
    <w:bookmarkStart w:name="z672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______________________ ____</w:t>
      </w:r>
    </w:p>
    <w:bookmarkEnd w:id="456"/>
    <w:bookmarkStart w:name="z673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государственное учреждение код </w:t>
      </w:r>
    </w:p>
    <w:bookmarkEnd w:id="457"/>
    <w:bookmarkStart w:name="z67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инвентаризации финансовых инвестиций в субъекты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квазигосударственного сектора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 состоянию на "___" ____________ ____</w:t>
      </w:r>
    </w:p>
    <w:bookmarkEnd w:id="458"/>
    <w:bookmarkStart w:name="z675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Инвентаризационная комиссия в составе председателя _____________________________________________________</w:t>
      </w:r>
    </w:p>
    <w:bookmarkEnd w:id="459"/>
    <w:bookmarkStart w:name="z676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членов ______________________________________________________________</w:t>
      </w:r>
    </w:p>
    <w:bookmarkEnd w:id="460"/>
    <w:bookmarkStart w:name="z677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 на основании приказа ____________ от </w:t>
      </w:r>
    </w:p>
    <w:bookmarkEnd w:id="461"/>
    <w:bookmarkStart w:name="z678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_____ произвела инвентаризацию финансовых инвестиций и установила следующее:</w:t>
      </w:r>
    </w:p>
    <w:bookmarkEnd w:id="4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4"/>
        <w:gridCol w:w="1748"/>
        <w:gridCol w:w="1949"/>
        <w:gridCol w:w="1950"/>
        <w:gridCol w:w="953"/>
        <w:gridCol w:w="1748"/>
        <w:gridCol w:w="2014"/>
        <w:gridCol w:w="954"/>
      </w:tblGrid>
      <w:tr>
        <w:trPr>
          <w:trHeight w:val="30" w:hRule="atLeast"/>
        </w:trPr>
        <w:tc>
          <w:tcPr>
            <w:tcW w:w="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63"/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Местонахождение Субъектов Квазигосударственного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Перечислено/передано на формирование и пополнение уставного капитала субъектов квазигосударственного сектора *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по балансу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Финансовые инвестиции по акту сверки с субъектами квазигосударственного сектора (СКС)</w:t>
            </w:r>
          </w:p>
        </w:tc>
        <w:tc>
          <w:tcPr>
            <w:tcW w:w="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финансовых инвестиций подтвержденные с СКС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Суммы финансовых инвестиций не подтвержденные с СКС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4"/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4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*- на основании постановлений Правительства Республики Казахстан, решений местных исполнительных органов, приказов уполномоченного органа по распоряжению государственным имуществом.</w:t>
      </w:r>
    </w:p>
    <w:bookmarkEnd w:id="465"/>
    <w:bookmarkStart w:name="z685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Председатель комиссии: _________ 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Члены комиссии: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_________ 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</w:p>
    <w:bookmarkEnd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_________ ________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должность (подпись) (фамилия, имя, отчество (при его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"_____" _____________ ______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