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23acd" w14:textId="cc23a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Министерства транспорта и коммуникаций Республики Казахстан и Министерства по инвестициям и развитию Республики Казахстан</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31 августа 2017 года № 589. Зарегистрирован в Министерстве юстиции Республики Казахстан 15 декабря 2017 года № 16101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i w:val="false"/>
          <w:color w:val="000000"/>
          <w:sz w:val="28"/>
        </w:rPr>
        <w:t>:</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Министерства транспорта и коммуникаций Республики Казахстан и Министерства по инвестициям и развитию Республики Казахстан, в которые вносятся изменения и дополнения.</w:t>
      </w:r>
    </w:p>
    <w:bookmarkEnd w:id="1"/>
    <w:bookmarkStart w:name="z6"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по инвестициям и развитию Республики Казахстан;</w:t>
      </w:r>
    </w:p>
    <w:bookmarkEnd w:id="6"/>
    <w:bookmarkStart w:name="z11"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согласно подпунктам 1), 2), 3) и 4)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по инвестициям и развитию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двадцати одного календарного дня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5" w:id="10"/>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здравоохранения</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_____________Е. Биртанов</w:t>
      </w:r>
      <w:r>
        <w:br/>
      </w:r>
      <w:r>
        <w:rPr>
          <w:rFonts w:ascii="Times New Roman"/>
          <w:b w:val="false"/>
          <w:i w:val="false"/>
          <w:color w:val="000000"/>
          <w:sz w:val="28"/>
        </w:rPr>
        <w:t>21 ноября 2017 года</w:t>
      </w:r>
      <w:r>
        <w:br/>
      </w:r>
      <w:r>
        <w:rPr>
          <w:rFonts w:ascii="Times New Roman"/>
          <w:b w:val="false"/>
          <w:i w:val="false"/>
          <w:color w:val="000000"/>
          <w:sz w:val="28"/>
        </w:rPr>
        <w:t>"СОГЛАСОВАН"</w:t>
      </w:r>
      <w:r>
        <w:br/>
      </w:r>
      <w:r>
        <w:rPr>
          <w:rFonts w:ascii="Times New Roman"/>
          <w:b w:val="false"/>
          <w:i w:val="false"/>
          <w:color w:val="000000"/>
          <w:sz w:val="28"/>
        </w:rPr>
        <w:t xml:space="preserve">Министр труда и социальной </w:t>
      </w:r>
      <w:r>
        <w:br/>
      </w:r>
      <w:r>
        <w:rPr>
          <w:rFonts w:ascii="Times New Roman"/>
          <w:b w:val="false"/>
          <w:i w:val="false"/>
          <w:color w:val="000000"/>
          <w:sz w:val="28"/>
        </w:rPr>
        <w:t>защиты населения Республики Казахстан</w:t>
      </w:r>
      <w:r>
        <w:br/>
      </w:r>
      <w:r>
        <w:rPr>
          <w:rFonts w:ascii="Times New Roman"/>
          <w:b w:val="false"/>
          <w:i w:val="false"/>
          <w:color w:val="000000"/>
          <w:sz w:val="28"/>
        </w:rPr>
        <w:t xml:space="preserve">______________Т. Дуйсенова </w:t>
      </w:r>
      <w:r>
        <w:br/>
      </w:r>
      <w:r>
        <w:rPr>
          <w:rFonts w:ascii="Times New Roman"/>
          <w:b w:val="false"/>
          <w:i w:val="false"/>
          <w:color w:val="000000"/>
          <w:sz w:val="28"/>
        </w:rPr>
        <w:t>17 октября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 xml:space="preserve">______________Б. Султанов </w:t>
      </w:r>
      <w:r>
        <w:br/>
      </w:r>
      <w:r>
        <w:rPr>
          <w:rFonts w:ascii="Times New Roman"/>
          <w:b w:val="false"/>
          <w:i w:val="false"/>
          <w:color w:val="000000"/>
          <w:sz w:val="28"/>
        </w:rPr>
        <w:t>2 октября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_____________Т. Сулейменов</w:t>
      </w:r>
      <w:r>
        <w:br/>
      </w:r>
      <w:r>
        <w:rPr>
          <w:rFonts w:ascii="Times New Roman"/>
          <w:b w:val="false"/>
          <w:i w:val="false"/>
          <w:color w:val="000000"/>
          <w:sz w:val="28"/>
        </w:rPr>
        <w:t>13 ноября 2017 года</w:t>
      </w:r>
      <w:r>
        <w:br/>
      </w:r>
      <w:r>
        <w:rPr>
          <w:rFonts w:ascii="Times New Roman"/>
          <w:b w:val="false"/>
          <w:i w:val="false"/>
          <w:color w:val="000000"/>
          <w:sz w:val="28"/>
        </w:rPr>
        <w:t>"СОГЛАСОВАН"</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______________К. Касымов</w:t>
      </w:r>
      <w:r>
        <w:br/>
      </w:r>
      <w:r>
        <w:rPr>
          <w:rFonts w:ascii="Times New Roman"/>
          <w:b w:val="false"/>
          <w:i w:val="false"/>
          <w:color w:val="000000"/>
          <w:sz w:val="28"/>
        </w:rPr>
        <w:t>27 ноября 2017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w:t>
            </w:r>
            <w:r>
              <w:br/>
            </w:r>
            <w:r>
              <w:rPr>
                <w:rFonts w:ascii="Times New Roman"/>
                <w:b w:val="false"/>
                <w:i w:val="false"/>
                <w:color w:val="000000"/>
                <w:sz w:val="20"/>
              </w:rPr>
              <w:t xml:space="preserve">по инвестициям и развитию </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августа 2017 года № 589</w:t>
            </w:r>
          </w:p>
        </w:tc>
      </w:tr>
    </w:tbl>
    <w:bookmarkStart w:name="z17" w:id="11"/>
    <w:p>
      <w:pPr>
        <w:spacing w:after="0"/>
        <w:ind w:left="0"/>
        <w:jc w:val="left"/>
      </w:pPr>
      <w:r>
        <w:rPr>
          <w:rFonts w:ascii="Times New Roman"/>
          <w:b/>
          <w:i w:val="false"/>
          <w:color w:val="000000"/>
        </w:rPr>
        <w:t xml:space="preserve"> Перечень</w:t>
      </w:r>
      <w:r>
        <w:br/>
      </w:r>
      <w:r>
        <w:rPr>
          <w:rFonts w:ascii="Times New Roman"/>
          <w:b/>
          <w:i w:val="false"/>
          <w:color w:val="000000"/>
        </w:rPr>
        <w:t>некоторых приказов Министерства транспорта и коммуникаций Республики Казахстан и Министерства по инвестициям и развитию Республики Казахстан, в которые вносятся изменения и дополнения</w:t>
      </w:r>
    </w:p>
    <w:bookmarkEnd w:id="11"/>
    <w:bookmarkStart w:name="z18" w:id="1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транспорта и коммуникаций Республики Казахстан от 13 октября 2011 года № 614 "Об утверждении Методики расчета тарифов на оказание услуг по перевозке пассажиров и багажа по регулярным маршрутам" (зарегистрированный в Реестре государственной регистрации нормативных правовых актов за № 7297, опубликованный 2 декабря 2011 года в газете "Юридическая газета" № 178 (2168):</w:t>
      </w:r>
    </w:p>
    <w:bookmarkEnd w:id="12"/>
    <w:bookmarkStart w:name="z19" w:id="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расчета тарифов на оказание услуг по перевозке пассажиров и багажа по регулярным маршрутам, утвержденной указанным приказом:</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1" w:id="14"/>
    <w:p>
      <w:pPr>
        <w:spacing w:after="0"/>
        <w:ind w:left="0"/>
        <w:jc w:val="both"/>
      </w:pPr>
      <w:r>
        <w:rPr>
          <w:rFonts w:ascii="Times New Roman"/>
          <w:b w:val="false"/>
          <w:i w:val="false"/>
          <w:color w:val="000000"/>
          <w:sz w:val="28"/>
        </w:rPr>
        <w:t xml:space="preserve">
      "4. Перевозчики, осуществляющие регулярные городские (сельские), пригородные и социально значимые перевозки пассажиров вычисляют свои расчетные тарифы на осуществление перевозок пассажиров и багажа по обслуживаемым маршрутам в соответствии с Экономико-математической моделью формирования тарифов на регулярные автомобильные перевозки пассажиров и багажа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перечню.</w:t>
      </w:r>
    </w:p>
    <w:bookmarkStart w:name="z23" w:id="15"/>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348 "Об утверждении Типового договора организации регулярных автомобильных перевозок пассажиров и багажа" (зарегистрированный в Реестре государственной регистрации нормативных правовых актов за № 11002, опубликованный 12 июня 2015 года в информационно-правовой системе "Әділет"):</w:t>
      </w:r>
    </w:p>
    <w:bookmarkEnd w:id="15"/>
    <w:bookmarkStart w:name="z24" w:id="1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Типовом договоре</w:t>
      </w:r>
      <w:r>
        <w:rPr>
          <w:rFonts w:ascii="Times New Roman"/>
          <w:b w:val="false"/>
          <w:i w:val="false"/>
          <w:color w:val="000000"/>
          <w:sz w:val="28"/>
        </w:rPr>
        <w:t xml:space="preserve"> организации регулярных автомобильных перевозок пассажиров и багажа, утвержденного указанным приказом:</w:t>
      </w:r>
    </w:p>
    <w:bookmarkEnd w:id="16"/>
    <w:bookmarkStart w:name="z25" w:id="17"/>
    <w:p>
      <w:pPr>
        <w:spacing w:after="0"/>
        <w:ind w:left="0"/>
        <w:jc w:val="both"/>
      </w:pPr>
      <w:r>
        <w:rPr>
          <w:rFonts w:ascii="Times New Roman"/>
          <w:b w:val="false"/>
          <w:i w:val="false"/>
          <w:color w:val="000000"/>
          <w:sz w:val="28"/>
        </w:rPr>
        <w:t>
      Преамбулу изложить в следующей редакции:</w:t>
      </w:r>
    </w:p>
    <w:bookmarkEnd w:id="17"/>
    <w:bookmarkStart w:name="z26" w:id="18"/>
    <w:p>
      <w:pPr>
        <w:spacing w:after="0"/>
        <w:ind w:left="0"/>
        <w:jc w:val="both"/>
      </w:pPr>
      <w:r>
        <w:rPr>
          <w:rFonts w:ascii="Times New Roman"/>
          <w:b w:val="false"/>
          <w:i w:val="false"/>
          <w:color w:val="000000"/>
          <w:sz w:val="28"/>
        </w:rPr>
        <w:t xml:space="preserve">
       "______________                                           _____________________ </w:t>
      </w:r>
    </w:p>
    <w:bookmarkEnd w:id="18"/>
    <w:bookmarkStart w:name="z27" w:id="19"/>
    <w:p>
      <w:pPr>
        <w:spacing w:after="0"/>
        <w:ind w:left="0"/>
        <w:jc w:val="both"/>
      </w:pPr>
      <w:r>
        <w:rPr>
          <w:rFonts w:ascii="Times New Roman"/>
          <w:b w:val="false"/>
          <w:i w:val="false"/>
          <w:color w:val="000000"/>
          <w:sz w:val="28"/>
        </w:rPr>
        <w:t>
       (город)                                           (дата: число, месяц, год)</w:t>
      </w:r>
    </w:p>
    <w:bookmarkEnd w:id="19"/>
    <w:bookmarkStart w:name="z28" w:id="20"/>
    <w:p>
      <w:pPr>
        <w:spacing w:after="0"/>
        <w:ind w:left="0"/>
        <w:jc w:val="both"/>
      </w:pPr>
      <w:r>
        <w:rPr>
          <w:rFonts w:ascii="Times New Roman"/>
          <w:b w:val="false"/>
          <w:i w:val="false"/>
          <w:color w:val="000000"/>
          <w:sz w:val="28"/>
        </w:rPr>
        <w:t>
      _______________________________________________________________</w:t>
      </w:r>
    </w:p>
    <w:bookmarkEnd w:id="20"/>
    <w:bookmarkStart w:name="z29" w:id="21"/>
    <w:p>
      <w:pPr>
        <w:spacing w:after="0"/>
        <w:ind w:left="0"/>
        <w:jc w:val="both"/>
      </w:pPr>
      <w:r>
        <w:rPr>
          <w:rFonts w:ascii="Times New Roman"/>
          <w:b w:val="false"/>
          <w:i w:val="false"/>
          <w:color w:val="000000"/>
          <w:sz w:val="28"/>
        </w:rPr>
        <w:t xml:space="preserve">
       (наименование местного исполнительного органа или </w:t>
      </w:r>
    </w:p>
    <w:bookmarkEnd w:id="21"/>
    <w:bookmarkStart w:name="z30" w:id="22"/>
    <w:p>
      <w:pPr>
        <w:spacing w:after="0"/>
        <w:ind w:left="0"/>
        <w:jc w:val="both"/>
      </w:pPr>
      <w:r>
        <w:rPr>
          <w:rFonts w:ascii="Times New Roman"/>
          <w:b w:val="false"/>
          <w:i w:val="false"/>
          <w:color w:val="000000"/>
          <w:sz w:val="28"/>
        </w:rPr>
        <w:t>
       уполномоченной организации)</w:t>
      </w:r>
    </w:p>
    <w:bookmarkEnd w:id="22"/>
    <w:bookmarkStart w:name="z31" w:id="23"/>
    <w:p>
      <w:pPr>
        <w:spacing w:after="0"/>
        <w:ind w:left="0"/>
        <w:jc w:val="both"/>
      </w:pPr>
      <w:r>
        <w:rPr>
          <w:rFonts w:ascii="Times New Roman"/>
          <w:b w:val="false"/>
          <w:i w:val="false"/>
          <w:color w:val="000000"/>
          <w:sz w:val="28"/>
        </w:rPr>
        <w:t>
      в лице ______________________________________________________</w:t>
      </w:r>
    </w:p>
    <w:bookmarkEnd w:id="23"/>
    <w:bookmarkStart w:name="z32" w:id="24"/>
    <w:p>
      <w:pPr>
        <w:spacing w:after="0"/>
        <w:ind w:left="0"/>
        <w:jc w:val="both"/>
      </w:pPr>
      <w:r>
        <w:rPr>
          <w:rFonts w:ascii="Times New Roman"/>
          <w:b w:val="false"/>
          <w:i w:val="false"/>
          <w:color w:val="000000"/>
          <w:sz w:val="28"/>
        </w:rPr>
        <w:t>
       (должность представителя местного исполнительного органа</w:t>
      </w:r>
    </w:p>
    <w:bookmarkEnd w:id="24"/>
    <w:bookmarkStart w:name="z33" w:id="25"/>
    <w:p>
      <w:pPr>
        <w:spacing w:after="0"/>
        <w:ind w:left="0"/>
        <w:jc w:val="both"/>
      </w:pPr>
      <w:r>
        <w:rPr>
          <w:rFonts w:ascii="Times New Roman"/>
          <w:b w:val="false"/>
          <w:i w:val="false"/>
          <w:color w:val="000000"/>
          <w:sz w:val="28"/>
        </w:rPr>
        <w:t>
                   или уполномоченной организации)</w:t>
      </w:r>
    </w:p>
    <w:bookmarkEnd w:id="25"/>
    <w:bookmarkStart w:name="z34" w:id="26"/>
    <w:p>
      <w:pPr>
        <w:spacing w:after="0"/>
        <w:ind w:left="0"/>
        <w:jc w:val="both"/>
      </w:pPr>
      <w:r>
        <w:rPr>
          <w:rFonts w:ascii="Times New Roman"/>
          <w:b w:val="false"/>
          <w:i w:val="false"/>
          <w:color w:val="000000"/>
          <w:sz w:val="28"/>
        </w:rPr>
        <w:t>
      _______________________________________________, действующего</w:t>
      </w:r>
    </w:p>
    <w:bookmarkEnd w:id="26"/>
    <w:bookmarkStart w:name="z35" w:id="27"/>
    <w:p>
      <w:pPr>
        <w:spacing w:after="0"/>
        <w:ind w:left="0"/>
        <w:jc w:val="both"/>
      </w:pPr>
      <w:r>
        <w:rPr>
          <w:rFonts w:ascii="Times New Roman"/>
          <w:b w:val="false"/>
          <w:i w:val="false"/>
          <w:color w:val="000000"/>
          <w:sz w:val="28"/>
        </w:rPr>
        <w:t>
       (фамилия, имя, отчество (при его наличии)</w:t>
      </w:r>
    </w:p>
    <w:bookmarkEnd w:id="27"/>
    <w:bookmarkStart w:name="z36" w:id="28"/>
    <w:p>
      <w:pPr>
        <w:spacing w:after="0"/>
        <w:ind w:left="0"/>
        <w:jc w:val="both"/>
      </w:pPr>
      <w:r>
        <w:rPr>
          <w:rFonts w:ascii="Times New Roman"/>
          <w:b w:val="false"/>
          <w:i w:val="false"/>
          <w:color w:val="000000"/>
          <w:sz w:val="28"/>
        </w:rPr>
        <w:t>
      на основании _______________________________________________,</w:t>
      </w:r>
    </w:p>
    <w:bookmarkEnd w:id="28"/>
    <w:bookmarkStart w:name="z37" w:id="29"/>
    <w:p>
      <w:pPr>
        <w:spacing w:after="0"/>
        <w:ind w:left="0"/>
        <w:jc w:val="both"/>
      </w:pPr>
      <w:r>
        <w:rPr>
          <w:rFonts w:ascii="Times New Roman"/>
          <w:b w:val="false"/>
          <w:i w:val="false"/>
          <w:color w:val="000000"/>
          <w:sz w:val="28"/>
        </w:rPr>
        <w:t>
       (наименование документа)</w:t>
      </w:r>
    </w:p>
    <w:bookmarkEnd w:id="29"/>
    <w:bookmarkStart w:name="z38" w:id="30"/>
    <w:p>
      <w:pPr>
        <w:spacing w:after="0"/>
        <w:ind w:left="0"/>
        <w:jc w:val="both"/>
      </w:pPr>
      <w:r>
        <w:rPr>
          <w:rFonts w:ascii="Times New Roman"/>
          <w:b w:val="false"/>
          <w:i w:val="false"/>
          <w:color w:val="000000"/>
          <w:sz w:val="28"/>
        </w:rPr>
        <w:t xml:space="preserve">
      именуемый в дальнейшем "Организатор", с одной стороны и </w:t>
      </w:r>
    </w:p>
    <w:bookmarkEnd w:id="30"/>
    <w:bookmarkStart w:name="z39" w:id="31"/>
    <w:p>
      <w:pPr>
        <w:spacing w:after="0"/>
        <w:ind w:left="0"/>
        <w:jc w:val="both"/>
      </w:pPr>
      <w:r>
        <w:rPr>
          <w:rFonts w:ascii="Times New Roman"/>
          <w:b w:val="false"/>
          <w:i w:val="false"/>
          <w:color w:val="000000"/>
          <w:sz w:val="28"/>
        </w:rPr>
        <w:t>
      ___________________________________________________________</w:t>
      </w:r>
    </w:p>
    <w:bookmarkEnd w:id="31"/>
    <w:bookmarkStart w:name="z40" w:id="32"/>
    <w:p>
      <w:pPr>
        <w:spacing w:after="0"/>
        <w:ind w:left="0"/>
        <w:jc w:val="both"/>
      </w:pPr>
      <w:r>
        <w:rPr>
          <w:rFonts w:ascii="Times New Roman"/>
          <w:b w:val="false"/>
          <w:i w:val="false"/>
          <w:color w:val="000000"/>
          <w:sz w:val="28"/>
        </w:rPr>
        <w:t xml:space="preserve">
       (наименование юридического лица или </w:t>
      </w:r>
    </w:p>
    <w:bookmarkEnd w:id="32"/>
    <w:bookmarkStart w:name="z41" w:id="33"/>
    <w:p>
      <w:pPr>
        <w:spacing w:after="0"/>
        <w:ind w:left="0"/>
        <w:jc w:val="both"/>
      </w:pPr>
      <w:r>
        <w:rPr>
          <w:rFonts w:ascii="Times New Roman"/>
          <w:b w:val="false"/>
          <w:i w:val="false"/>
          <w:color w:val="000000"/>
          <w:sz w:val="28"/>
        </w:rPr>
        <w:t>
       индивидуального предпринимателя)</w:t>
      </w:r>
    </w:p>
    <w:bookmarkEnd w:id="33"/>
    <w:bookmarkStart w:name="z42" w:id="34"/>
    <w:p>
      <w:pPr>
        <w:spacing w:after="0"/>
        <w:ind w:left="0"/>
        <w:jc w:val="both"/>
      </w:pPr>
      <w:r>
        <w:rPr>
          <w:rFonts w:ascii="Times New Roman"/>
          <w:b w:val="false"/>
          <w:i w:val="false"/>
          <w:color w:val="000000"/>
          <w:sz w:val="28"/>
        </w:rPr>
        <w:t>
      в лице руководителя _________________________________________,</w:t>
      </w:r>
    </w:p>
    <w:bookmarkEnd w:id="34"/>
    <w:bookmarkStart w:name="z43" w:id="35"/>
    <w:p>
      <w:pPr>
        <w:spacing w:after="0"/>
        <w:ind w:left="0"/>
        <w:jc w:val="both"/>
      </w:pPr>
      <w:r>
        <w:rPr>
          <w:rFonts w:ascii="Times New Roman"/>
          <w:b w:val="false"/>
          <w:i w:val="false"/>
          <w:color w:val="000000"/>
          <w:sz w:val="28"/>
        </w:rPr>
        <w:t>
                          (фамилия, имя, отчество (при его наличии)</w:t>
      </w:r>
    </w:p>
    <w:bookmarkEnd w:id="35"/>
    <w:bookmarkStart w:name="z44" w:id="36"/>
    <w:p>
      <w:pPr>
        <w:spacing w:after="0"/>
        <w:ind w:left="0"/>
        <w:jc w:val="both"/>
      </w:pPr>
      <w:r>
        <w:rPr>
          <w:rFonts w:ascii="Times New Roman"/>
          <w:b w:val="false"/>
          <w:i w:val="false"/>
          <w:color w:val="000000"/>
          <w:sz w:val="28"/>
        </w:rPr>
        <w:t>
      действующего на основании ___________________________________,</w:t>
      </w:r>
    </w:p>
    <w:bookmarkEnd w:id="36"/>
    <w:bookmarkStart w:name="z45" w:id="37"/>
    <w:p>
      <w:pPr>
        <w:spacing w:after="0"/>
        <w:ind w:left="0"/>
        <w:jc w:val="both"/>
      </w:pPr>
      <w:r>
        <w:rPr>
          <w:rFonts w:ascii="Times New Roman"/>
          <w:b w:val="false"/>
          <w:i w:val="false"/>
          <w:color w:val="000000"/>
          <w:sz w:val="28"/>
        </w:rPr>
        <w:t>
                                      (наименование документа)</w:t>
      </w:r>
    </w:p>
    <w:bookmarkEnd w:id="37"/>
    <w:bookmarkStart w:name="z46" w:id="38"/>
    <w:p>
      <w:pPr>
        <w:spacing w:after="0"/>
        <w:ind w:left="0"/>
        <w:jc w:val="both"/>
      </w:pPr>
      <w:r>
        <w:rPr>
          <w:rFonts w:ascii="Times New Roman"/>
          <w:b w:val="false"/>
          <w:i w:val="false"/>
          <w:color w:val="000000"/>
          <w:sz w:val="28"/>
        </w:rPr>
        <w:t>
      с другой стороны, именуемый в дальнейшем "Перевозчик", заключили настоящий Договор о нижеследующем.";</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 </w:t>
      </w:r>
    </w:p>
    <w:bookmarkStart w:name="z48" w:id="39"/>
    <w:p>
      <w:pPr>
        <w:spacing w:after="0"/>
        <w:ind w:left="0"/>
        <w:jc w:val="both"/>
      </w:pPr>
      <w:r>
        <w:rPr>
          <w:rFonts w:ascii="Times New Roman"/>
          <w:b w:val="false"/>
          <w:i w:val="false"/>
          <w:color w:val="000000"/>
          <w:sz w:val="28"/>
        </w:rPr>
        <w:t>
      "1. Организатор предоставляет право обслуживания регулярных маршрутов общего пользования, а перевозчик принимает на себя обязанности по обслуживанию перевозок по нижеперечисленным маршрутам.</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4"/>
        <w:gridCol w:w="1682"/>
        <w:gridCol w:w="1682"/>
        <w:gridCol w:w="4923"/>
        <w:gridCol w:w="2979"/>
      </w:tblGrid>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0"/>
          <w:p>
            <w:pPr>
              <w:spacing w:after="20"/>
              <w:ind w:left="20"/>
              <w:jc w:val="both"/>
            </w:pPr>
            <w:r>
              <w:rPr>
                <w:rFonts w:ascii="Times New Roman"/>
                <w:b w:val="false"/>
                <w:i w:val="false"/>
                <w:color w:val="000000"/>
                <w:sz w:val="20"/>
              </w:rPr>
              <w:t>
№</w:t>
            </w:r>
          </w:p>
          <w:bookmarkEnd w:id="40"/>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маршрута</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работающих автобусов, микроавтобусов, троллейбусов</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маршрута в километрах</w:t>
            </w:r>
          </w:p>
        </w:tc>
      </w:tr>
      <w:tr>
        <w:trPr>
          <w:trHeight w:val="30" w:hRule="atLeast"/>
        </w:trPr>
        <w:tc>
          <w:tcPr>
            <w:tcW w:w="1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1" w:id="41"/>
    <w:p>
      <w:pPr>
        <w:spacing w:after="0"/>
        <w:ind w:left="0"/>
        <w:jc w:val="both"/>
      </w:pPr>
      <w:r>
        <w:rPr>
          <w:rFonts w:ascii="Times New Roman"/>
          <w:b w:val="false"/>
          <w:i w:val="false"/>
          <w:color w:val="000000"/>
          <w:sz w:val="28"/>
        </w:rPr>
        <w:t>
                                                                                   ";</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53" w:id="42"/>
    <w:p>
      <w:pPr>
        <w:spacing w:after="0"/>
        <w:ind w:left="0"/>
        <w:jc w:val="both"/>
      </w:pPr>
      <w:r>
        <w:rPr>
          <w:rFonts w:ascii="Times New Roman"/>
          <w:b w:val="false"/>
          <w:i w:val="false"/>
          <w:color w:val="000000"/>
          <w:sz w:val="28"/>
        </w:rPr>
        <w:t>
       "2. Перевозчик обязан:</w:t>
      </w:r>
    </w:p>
    <w:bookmarkEnd w:id="42"/>
    <w:bookmarkStart w:name="z54" w:id="43"/>
    <w:p>
      <w:pPr>
        <w:spacing w:after="0"/>
        <w:ind w:left="0"/>
        <w:jc w:val="both"/>
      </w:pPr>
      <w:r>
        <w:rPr>
          <w:rFonts w:ascii="Times New Roman"/>
          <w:b w:val="false"/>
          <w:i w:val="false"/>
          <w:color w:val="000000"/>
          <w:sz w:val="28"/>
        </w:rPr>
        <w:t>
      1) обеспечить технически исправное состояние автотранспортных средств и не допускать выезда на маршрут автотранспортного средства, не прошедших обязательный технический осмотр;</w:t>
      </w:r>
    </w:p>
    <w:bookmarkEnd w:id="43"/>
    <w:bookmarkStart w:name="z55" w:id="44"/>
    <w:p>
      <w:pPr>
        <w:spacing w:after="0"/>
        <w:ind w:left="0"/>
        <w:jc w:val="both"/>
      </w:pPr>
      <w:r>
        <w:rPr>
          <w:rFonts w:ascii="Times New Roman"/>
          <w:b w:val="false"/>
          <w:i w:val="false"/>
          <w:color w:val="000000"/>
          <w:sz w:val="28"/>
        </w:rPr>
        <w:t>
      2) обеспечить проведение предрейсового и послерейсового медицинского осмотра, соблюдение режима труда и отдыха водителей автотранспортных средств;</w:t>
      </w:r>
    </w:p>
    <w:bookmarkEnd w:id="44"/>
    <w:bookmarkStart w:name="z56" w:id="45"/>
    <w:p>
      <w:pPr>
        <w:spacing w:after="0"/>
        <w:ind w:left="0"/>
        <w:jc w:val="both"/>
      </w:pPr>
      <w:r>
        <w:rPr>
          <w:rFonts w:ascii="Times New Roman"/>
          <w:b w:val="false"/>
          <w:i w:val="false"/>
          <w:color w:val="000000"/>
          <w:sz w:val="28"/>
        </w:rPr>
        <w:t>
      3) обеспечить своевременную перевозку и сохранность багажа;</w:t>
      </w:r>
    </w:p>
    <w:bookmarkEnd w:id="45"/>
    <w:bookmarkStart w:name="z57" w:id="46"/>
    <w:p>
      <w:pPr>
        <w:spacing w:after="0"/>
        <w:ind w:left="0"/>
        <w:jc w:val="both"/>
      </w:pPr>
      <w:r>
        <w:rPr>
          <w:rFonts w:ascii="Times New Roman"/>
          <w:b w:val="false"/>
          <w:i w:val="false"/>
          <w:color w:val="000000"/>
          <w:sz w:val="28"/>
        </w:rPr>
        <w:t>
      4) осуществлять бесплатный провоз отдельных категорий граждан или предоставлять им иные льготы по оплате проезда в соответствии с законодательством Республики Казахстан;</w:t>
      </w:r>
    </w:p>
    <w:bookmarkEnd w:id="46"/>
    <w:bookmarkStart w:name="z58" w:id="47"/>
    <w:p>
      <w:pPr>
        <w:spacing w:after="0"/>
        <w:ind w:left="0"/>
        <w:jc w:val="both"/>
      </w:pPr>
      <w:r>
        <w:rPr>
          <w:rFonts w:ascii="Times New Roman"/>
          <w:b w:val="false"/>
          <w:i w:val="false"/>
          <w:color w:val="000000"/>
          <w:sz w:val="28"/>
        </w:rPr>
        <w:t>
      5) обеспечить продажу проездных документов (билетов) и багажных квитанций при осуществлении регулярных автомобильных перевозок пассажиров и багажа на всех остановочных пунктах маршрута – самостоятельно либо через пассажирские агентства, автовокзалы, автостанции и (или) пункты обслуживания пассажиров, в том числе электронную продажу проездных документов (билетов) и багажных квитанций в прямом и обратном направлениях, а также их возврат, и осуществлять контроль за их наличием у пассажиров;</w:t>
      </w:r>
    </w:p>
    <w:bookmarkEnd w:id="47"/>
    <w:bookmarkStart w:name="z59" w:id="48"/>
    <w:p>
      <w:pPr>
        <w:spacing w:after="0"/>
        <w:ind w:left="0"/>
        <w:jc w:val="both"/>
      </w:pPr>
      <w:r>
        <w:rPr>
          <w:rFonts w:ascii="Times New Roman"/>
          <w:b w:val="false"/>
          <w:i w:val="false"/>
          <w:color w:val="000000"/>
          <w:sz w:val="28"/>
        </w:rPr>
        <w:t>
      6) объявлять тарифы на перевозку пассажиров и багажа, фиксировать их в договорах, проездном документе (билете) и багажной квитанции;</w:t>
      </w:r>
    </w:p>
    <w:bookmarkEnd w:id="48"/>
    <w:bookmarkStart w:name="z60" w:id="49"/>
    <w:p>
      <w:pPr>
        <w:spacing w:after="0"/>
        <w:ind w:left="0"/>
        <w:jc w:val="both"/>
      </w:pPr>
      <w:r>
        <w:rPr>
          <w:rFonts w:ascii="Times New Roman"/>
          <w:b w:val="false"/>
          <w:i w:val="false"/>
          <w:color w:val="000000"/>
          <w:sz w:val="28"/>
        </w:rPr>
        <w:t>
      7) соблюдать объявленные тарифы и заблаговременно информировать пассажиров о предстоящем изменении тарифов;</w:t>
      </w:r>
    </w:p>
    <w:bookmarkEnd w:id="49"/>
    <w:bookmarkStart w:name="z61" w:id="50"/>
    <w:p>
      <w:pPr>
        <w:spacing w:after="0"/>
        <w:ind w:left="0"/>
        <w:jc w:val="both"/>
      </w:pPr>
      <w:r>
        <w:rPr>
          <w:rFonts w:ascii="Times New Roman"/>
          <w:b w:val="false"/>
          <w:i w:val="false"/>
          <w:color w:val="000000"/>
          <w:sz w:val="28"/>
        </w:rPr>
        <w:t>
      8) определить лицо, ответственное за безопасность осуществления перевозок;</w:t>
      </w:r>
    </w:p>
    <w:bookmarkEnd w:id="50"/>
    <w:bookmarkStart w:name="z62" w:id="51"/>
    <w:p>
      <w:pPr>
        <w:spacing w:after="0"/>
        <w:ind w:left="0"/>
        <w:jc w:val="both"/>
      </w:pPr>
      <w:r>
        <w:rPr>
          <w:rFonts w:ascii="Times New Roman"/>
          <w:b w:val="false"/>
          <w:i w:val="false"/>
          <w:color w:val="000000"/>
          <w:sz w:val="28"/>
        </w:rPr>
        <w:t>
      9) использовать для перевозки предусмотренные настоящим договором количество и тип (класс) автобусов, троллейбусов и микроавтобусов;</w:t>
      </w:r>
    </w:p>
    <w:bookmarkEnd w:id="51"/>
    <w:bookmarkStart w:name="z63" w:id="52"/>
    <w:p>
      <w:pPr>
        <w:spacing w:after="0"/>
        <w:ind w:left="0"/>
        <w:jc w:val="both"/>
      </w:pPr>
      <w:r>
        <w:rPr>
          <w:rFonts w:ascii="Times New Roman"/>
          <w:b w:val="false"/>
          <w:i w:val="false"/>
          <w:color w:val="000000"/>
          <w:sz w:val="28"/>
        </w:rPr>
        <w:t>
      10) соблюдать утвержденный маршрут и расписание движения автобусов, троллейбусов и микроавтобусов закрепленных на маршруте;</w:t>
      </w:r>
    </w:p>
    <w:bookmarkEnd w:id="52"/>
    <w:bookmarkStart w:name="z64" w:id="53"/>
    <w:p>
      <w:pPr>
        <w:spacing w:after="0"/>
        <w:ind w:left="0"/>
        <w:jc w:val="both"/>
      </w:pPr>
      <w:r>
        <w:rPr>
          <w:rFonts w:ascii="Times New Roman"/>
          <w:b w:val="false"/>
          <w:i w:val="false"/>
          <w:color w:val="000000"/>
          <w:sz w:val="28"/>
        </w:rPr>
        <w:t xml:space="preserve">
      11) оборудовать автотранспортные средства устройствами непрерывной передачи данных в режиме реального времени о скорости, соблюдении маршрута и расписания движения с представлением информации организатору перевозок; </w:t>
      </w:r>
    </w:p>
    <w:bookmarkEnd w:id="53"/>
    <w:bookmarkStart w:name="z65" w:id="54"/>
    <w:p>
      <w:pPr>
        <w:spacing w:after="0"/>
        <w:ind w:left="0"/>
        <w:jc w:val="both"/>
      </w:pPr>
      <w:r>
        <w:rPr>
          <w:rFonts w:ascii="Times New Roman"/>
          <w:b w:val="false"/>
          <w:i w:val="false"/>
          <w:color w:val="000000"/>
          <w:sz w:val="28"/>
        </w:rPr>
        <w:t>
      12) соблюдать национальные стандарты;</w:t>
      </w:r>
    </w:p>
    <w:bookmarkEnd w:id="54"/>
    <w:bookmarkStart w:name="z66" w:id="55"/>
    <w:p>
      <w:pPr>
        <w:spacing w:after="0"/>
        <w:ind w:left="0"/>
        <w:jc w:val="both"/>
      </w:pPr>
      <w:r>
        <w:rPr>
          <w:rFonts w:ascii="Times New Roman"/>
          <w:b w:val="false"/>
          <w:i w:val="false"/>
          <w:color w:val="000000"/>
          <w:sz w:val="28"/>
        </w:rPr>
        <w:t>
      13) обеспечить безопасность пассажира, создание ему необходимых удобств и условий обслуживания;</w:t>
      </w:r>
    </w:p>
    <w:bookmarkEnd w:id="55"/>
    <w:bookmarkStart w:name="z67" w:id="56"/>
    <w:p>
      <w:pPr>
        <w:spacing w:after="0"/>
        <w:ind w:left="0"/>
        <w:jc w:val="both"/>
      </w:pPr>
      <w:r>
        <w:rPr>
          <w:rFonts w:ascii="Times New Roman"/>
          <w:b w:val="false"/>
          <w:i w:val="false"/>
          <w:color w:val="000000"/>
          <w:sz w:val="28"/>
        </w:rPr>
        <w:t>
      14) в случае использования электронной системы оплаты проезда в городском (сельском) или пригородном сообщениях исходя из пройденного пути по маршруту (км.) обязуется в течение действия Договора осуществить перевозки пассажиров и багажа в объеме ___ километров, согласно утвержденной схеме маршрута;</w:t>
      </w:r>
    </w:p>
    <w:bookmarkEnd w:id="56"/>
    <w:bookmarkStart w:name="z68" w:id="57"/>
    <w:p>
      <w:pPr>
        <w:spacing w:after="0"/>
        <w:ind w:left="0"/>
        <w:jc w:val="both"/>
      </w:pPr>
      <w:r>
        <w:rPr>
          <w:rFonts w:ascii="Times New Roman"/>
          <w:b w:val="false"/>
          <w:i w:val="false"/>
          <w:color w:val="000000"/>
          <w:sz w:val="28"/>
        </w:rPr>
        <w:t>
      15) в случае использования электронной системы оплаты проезда в городском (сельском) или пригородном сообщениях исходя из пройденного пути по маршруту (км.) обеспечить исправную и безопасную эксплуатацию в салоне автобусов устройств системы электронной оплаты проезда, оборудований связи, модем, системы информирования и диспетчеризации;</w:t>
      </w:r>
    </w:p>
    <w:bookmarkEnd w:id="57"/>
    <w:bookmarkStart w:name="z69" w:id="58"/>
    <w:p>
      <w:pPr>
        <w:spacing w:after="0"/>
        <w:ind w:left="0"/>
        <w:jc w:val="both"/>
      </w:pPr>
      <w:r>
        <w:rPr>
          <w:rFonts w:ascii="Times New Roman"/>
          <w:b w:val="false"/>
          <w:i w:val="false"/>
          <w:color w:val="000000"/>
          <w:sz w:val="28"/>
        </w:rPr>
        <w:t>
      16) обеспечить своевременную перевозку в соответствии с объемом перевозок указанных настоящим договором.";</w:t>
      </w:r>
    </w:p>
    <w:bookmarkEnd w:id="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71" w:id="59"/>
    <w:p>
      <w:pPr>
        <w:spacing w:after="0"/>
        <w:ind w:left="0"/>
        <w:jc w:val="both"/>
      </w:pPr>
      <w:r>
        <w:rPr>
          <w:rFonts w:ascii="Times New Roman"/>
          <w:b w:val="false"/>
          <w:i w:val="false"/>
          <w:color w:val="000000"/>
          <w:sz w:val="28"/>
        </w:rPr>
        <w:t>
      "3. Организатор обязан:</w:t>
      </w:r>
    </w:p>
    <w:bookmarkEnd w:id="59"/>
    <w:bookmarkStart w:name="z72" w:id="60"/>
    <w:p>
      <w:pPr>
        <w:spacing w:after="0"/>
        <w:ind w:left="0"/>
        <w:jc w:val="both"/>
      </w:pPr>
      <w:r>
        <w:rPr>
          <w:rFonts w:ascii="Times New Roman"/>
          <w:b w:val="false"/>
          <w:i w:val="false"/>
          <w:color w:val="000000"/>
          <w:sz w:val="28"/>
        </w:rPr>
        <w:t>
      1) обеспечить оформление и содержание в соответствии с законодательством Республики Казахстан установленных пунктов посадки и высадки пассажиров;</w:t>
      </w:r>
    </w:p>
    <w:bookmarkEnd w:id="60"/>
    <w:bookmarkStart w:name="z73" w:id="61"/>
    <w:p>
      <w:pPr>
        <w:spacing w:after="0"/>
        <w:ind w:left="0"/>
        <w:jc w:val="both"/>
      </w:pPr>
      <w:r>
        <w:rPr>
          <w:rFonts w:ascii="Times New Roman"/>
          <w:b w:val="false"/>
          <w:i w:val="false"/>
          <w:color w:val="000000"/>
          <w:sz w:val="28"/>
        </w:rPr>
        <w:t>
      2) осуществлять контроль за соблюдением установленного расписания движения автобусов, микроавтобусов, троллейбусов;</w:t>
      </w:r>
    </w:p>
    <w:bookmarkEnd w:id="61"/>
    <w:bookmarkStart w:name="z74" w:id="62"/>
    <w:p>
      <w:pPr>
        <w:spacing w:after="0"/>
        <w:ind w:left="0"/>
        <w:jc w:val="both"/>
      </w:pPr>
      <w:r>
        <w:rPr>
          <w:rFonts w:ascii="Times New Roman"/>
          <w:b w:val="false"/>
          <w:i w:val="false"/>
          <w:color w:val="000000"/>
          <w:sz w:val="28"/>
        </w:rPr>
        <w:t>
      3) своевременно информировать Перевозчика об изменениях условий дорожного движения, перевозок, схемы маршрутов и расписаний движения;</w:t>
      </w:r>
    </w:p>
    <w:bookmarkEnd w:id="62"/>
    <w:bookmarkStart w:name="z75" w:id="63"/>
    <w:p>
      <w:pPr>
        <w:spacing w:after="0"/>
        <w:ind w:left="0"/>
        <w:jc w:val="both"/>
      </w:pPr>
      <w:r>
        <w:rPr>
          <w:rFonts w:ascii="Times New Roman"/>
          <w:b w:val="false"/>
          <w:i w:val="false"/>
          <w:color w:val="000000"/>
          <w:sz w:val="28"/>
        </w:rPr>
        <w:t>
      4) рассматривать в течение десяти календарных дней обращения Перевозчика по возникающим проблемам на маршрутах и предложения по совершенствованию перевозок и принимать меры для их решения;</w:t>
      </w:r>
    </w:p>
    <w:bookmarkEnd w:id="63"/>
    <w:bookmarkStart w:name="z76" w:id="64"/>
    <w:p>
      <w:pPr>
        <w:spacing w:after="0"/>
        <w:ind w:left="0"/>
        <w:jc w:val="both"/>
      </w:pPr>
      <w:r>
        <w:rPr>
          <w:rFonts w:ascii="Times New Roman"/>
          <w:b w:val="false"/>
          <w:i w:val="false"/>
          <w:color w:val="000000"/>
          <w:sz w:val="28"/>
        </w:rPr>
        <w:t xml:space="preserve">
      5) в случае использования электронной системы оплаты проезда в городском (сельском) или пригородном сообщениях исходя из пройденного пути по маршруту (км.), ежемесячно осуществлять выплату субсидий исходя из расчетов предусмотренных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субсидирования за счет бюджетных средств убытков перевозчиков, связанных с осуществлением социально значимых перевозок пассажиров, утвержденными приказом исполняющего обязанности Министра по инвестициям и развитию Республики Казахстан от 25 августа 2015 года № 883 (зарегистрированный в Реестре государственной регистрации нормативных правовых актов за № 12353) (далее – Правила субсидирования).";</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78" w:id="65"/>
    <w:p>
      <w:pPr>
        <w:spacing w:after="0"/>
        <w:ind w:left="0"/>
        <w:jc w:val="both"/>
      </w:pPr>
      <w:r>
        <w:rPr>
          <w:rFonts w:ascii="Times New Roman"/>
          <w:b w:val="false"/>
          <w:i w:val="false"/>
          <w:color w:val="000000"/>
          <w:sz w:val="28"/>
        </w:rPr>
        <w:t xml:space="preserve">
      "4. Перевозчик после истечения двух лет со дня заключения настоящего договора, обязан обновлять автобусы, микроавтобусы, троллейбусы, используемые на маршруте,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к настоящему договору на весь срок действия настоящего договора.";</w:t>
      </w:r>
    </w:p>
    <w:bookmarkEnd w:id="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80" w:id="66"/>
    <w:p>
      <w:pPr>
        <w:spacing w:after="0"/>
        <w:ind w:left="0"/>
        <w:jc w:val="both"/>
      </w:pPr>
      <w:r>
        <w:rPr>
          <w:rFonts w:ascii="Times New Roman"/>
          <w:b w:val="false"/>
          <w:i w:val="false"/>
          <w:color w:val="000000"/>
          <w:sz w:val="28"/>
        </w:rPr>
        <w:t xml:space="preserve">
      "11. Расписания, схемы движения по маршруту и тарифная сетка, (кроме междугородных межобластных маршрутов), а также тип (класс) и количество автобусов, троллейбусов, микроавтобусов, используемых на маршруте, приводятся в отдельном приложении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настоящему договору и являются неотъемлемой частью договора. Местные исполнительные органы субсидируют убытки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субсидирования."; </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82" w:id="67"/>
    <w:p>
      <w:pPr>
        <w:spacing w:after="0"/>
        <w:ind w:left="0"/>
        <w:jc w:val="both"/>
      </w:pPr>
      <w:r>
        <w:rPr>
          <w:rFonts w:ascii="Times New Roman"/>
          <w:b w:val="false"/>
          <w:i w:val="false"/>
          <w:color w:val="000000"/>
          <w:sz w:val="28"/>
        </w:rPr>
        <w:t xml:space="preserve">
      "18. При соблюдении перевозчиком требований </w:t>
      </w:r>
      <w:r>
        <w:rPr>
          <w:rFonts w:ascii="Times New Roman"/>
          <w:b w:val="false"/>
          <w:i w:val="false"/>
          <w:color w:val="000000"/>
          <w:sz w:val="28"/>
        </w:rPr>
        <w:t>пункта 4</w:t>
      </w:r>
      <w:r>
        <w:rPr>
          <w:rFonts w:ascii="Times New Roman"/>
          <w:b w:val="false"/>
          <w:i w:val="false"/>
          <w:color w:val="000000"/>
          <w:sz w:val="28"/>
        </w:rPr>
        <w:t xml:space="preserve"> настоящего договора, действие договора продлевается на десять лет на основании письменного обращения перевозчика, подавшего его не позднее чем за шестьдесят календарных дней до завершения сроков действия настоящего договора, путем внесения изменений и дополнений в настоящий договор.";</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перечню.</w:t>
      </w:r>
    </w:p>
    <w:bookmarkStart w:name="z84" w:id="6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26 марта 2015 года № 349 "Об утверждении Правил перевозок пассажиров и багажа автомобильным транспортом" (зарегистрированный в Реестре государственной регистрации нормативных правовых актов за № 11550, опубликованный 15 июля 2015 года в информационно-правовой системе "Әділет"):</w:t>
      </w:r>
    </w:p>
    <w:bookmarkEnd w:id="68"/>
    <w:bookmarkStart w:name="z85" w:id="6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перевозок пассажиров и багажа автомобильным транспортом, утвержденных указанным приказом:</w:t>
      </w:r>
    </w:p>
    <w:bookmarkEnd w:id="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87" w:id="70"/>
    <w:p>
      <w:pPr>
        <w:spacing w:after="0"/>
        <w:ind w:left="0"/>
        <w:jc w:val="both"/>
      </w:pPr>
      <w:r>
        <w:rPr>
          <w:rFonts w:ascii="Times New Roman"/>
          <w:b w:val="false"/>
          <w:i w:val="false"/>
          <w:color w:val="000000"/>
          <w:sz w:val="28"/>
        </w:rPr>
        <w:t>
      3. Основные понятия, используемые в настоящих Правилах:</w:t>
      </w:r>
    </w:p>
    <w:bookmarkEnd w:id="70"/>
    <w:bookmarkStart w:name="z88" w:id="71"/>
    <w:p>
      <w:pPr>
        <w:spacing w:after="0"/>
        <w:ind w:left="0"/>
        <w:jc w:val="both"/>
      </w:pPr>
      <w:r>
        <w:rPr>
          <w:rFonts w:ascii="Times New Roman"/>
          <w:b w:val="false"/>
          <w:i w:val="false"/>
          <w:color w:val="000000"/>
          <w:sz w:val="28"/>
        </w:rPr>
        <w:t>
      1) багажная квитанция - документ, подтверждающий заключение договора автомобильной перевозки багажа, а также прием перевозчиком багажа на хранение или для перевозки;</w:t>
      </w:r>
    </w:p>
    <w:bookmarkEnd w:id="71"/>
    <w:bookmarkStart w:name="z89" w:id="72"/>
    <w:p>
      <w:pPr>
        <w:spacing w:after="0"/>
        <w:ind w:left="0"/>
        <w:jc w:val="both"/>
      </w:pPr>
      <w:r>
        <w:rPr>
          <w:rFonts w:ascii="Times New Roman"/>
          <w:b w:val="false"/>
          <w:i w:val="false"/>
          <w:color w:val="000000"/>
          <w:sz w:val="28"/>
        </w:rPr>
        <w:t>
      2) багажный автомобиль - грузовой автомобиль для перевозки багажа (грузов) пассажиров на маршрутах регулярных автомобильных перевозок пассажиров и багажа;</w:t>
      </w:r>
    </w:p>
    <w:bookmarkEnd w:id="72"/>
    <w:bookmarkStart w:name="z90" w:id="73"/>
    <w:p>
      <w:pPr>
        <w:spacing w:after="0"/>
        <w:ind w:left="0"/>
        <w:jc w:val="both"/>
      </w:pPr>
      <w:r>
        <w:rPr>
          <w:rFonts w:ascii="Times New Roman"/>
          <w:b w:val="false"/>
          <w:i w:val="false"/>
          <w:color w:val="000000"/>
          <w:sz w:val="28"/>
        </w:rPr>
        <w:t xml:space="preserve">
      3) бортовой журнал - пронумерованный и прошнурованный журнал, скрепленный печатью перевозчика, находящийся на автотранспортном средстве при осуществлении нерегулярных перевозок пассажиров и багажа, в который проставляются отметки о прохождении предрейсового технического осмотра автотранспортного средства и предрейсового и послерейсового медицинского освидетельствования водителя,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3"/>
    <w:bookmarkStart w:name="z91" w:id="74"/>
    <w:p>
      <w:pPr>
        <w:spacing w:after="0"/>
        <w:ind w:left="0"/>
        <w:jc w:val="both"/>
      </w:pPr>
      <w:r>
        <w:rPr>
          <w:rFonts w:ascii="Times New Roman"/>
          <w:b w:val="false"/>
          <w:i w:val="false"/>
          <w:color w:val="000000"/>
          <w:sz w:val="28"/>
        </w:rPr>
        <w:t>
      4) диспетчерская система - система, позволяющая непрерывно получать информацию в режиме реального времени о движении автотранспортных средств, осуществляющих регулярные перевозки пассажиров и багажа по согласованным маршрутам;</w:t>
      </w:r>
    </w:p>
    <w:bookmarkEnd w:id="74"/>
    <w:bookmarkStart w:name="z92" w:id="75"/>
    <w:p>
      <w:pPr>
        <w:spacing w:after="0"/>
        <w:ind w:left="0"/>
        <w:jc w:val="both"/>
      </w:pPr>
      <w:r>
        <w:rPr>
          <w:rFonts w:ascii="Times New Roman"/>
          <w:b w:val="false"/>
          <w:i w:val="false"/>
          <w:color w:val="000000"/>
          <w:sz w:val="28"/>
        </w:rPr>
        <w:t>
      5) оператор диспетчерской системы - физические или юридические лица, обеспечивающие организацию и функционирование диспетчерской системы;</w:t>
      </w:r>
    </w:p>
    <w:bookmarkEnd w:id="75"/>
    <w:bookmarkStart w:name="z93" w:id="76"/>
    <w:p>
      <w:pPr>
        <w:spacing w:after="0"/>
        <w:ind w:left="0"/>
        <w:jc w:val="both"/>
      </w:pPr>
      <w:r>
        <w:rPr>
          <w:rFonts w:ascii="Times New Roman"/>
          <w:b w:val="false"/>
          <w:i w:val="false"/>
          <w:color w:val="000000"/>
          <w:sz w:val="28"/>
        </w:rPr>
        <w:t>
      6) пункт посадки и высадки пассажиров (остановочный пункт) - обустроенный в соответствии с требованиями настоящих Правил участок придорожной полосы, предназначенный для остановки автотранспортных средств с целью посадки и высадки пассажиров;</w:t>
      </w:r>
    </w:p>
    <w:bookmarkEnd w:id="76"/>
    <w:bookmarkStart w:name="z94" w:id="77"/>
    <w:p>
      <w:pPr>
        <w:spacing w:after="0"/>
        <w:ind w:left="0"/>
        <w:jc w:val="both"/>
      </w:pPr>
      <w:r>
        <w:rPr>
          <w:rFonts w:ascii="Times New Roman"/>
          <w:b w:val="false"/>
          <w:i w:val="false"/>
          <w:color w:val="000000"/>
          <w:sz w:val="28"/>
        </w:rPr>
        <w:t>
      7) проездной документ (билет) - документ в бумажной или электронной форме, путем оформления которого заключается договор перевозки пассажира;</w:t>
      </w:r>
    </w:p>
    <w:bookmarkEnd w:id="77"/>
    <w:bookmarkStart w:name="z95" w:id="78"/>
    <w:p>
      <w:pPr>
        <w:spacing w:after="0"/>
        <w:ind w:left="0"/>
        <w:jc w:val="both"/>
      </w:pPr>
      <w:r>
        <w:rPr>
          <w:rFonts w:ascii="Times New Roman"/>
          <w:b w:val="false"/>
          <w:i w:val="false"/>
          <w:color w:val="000000"/>
          <w:sz w:val="28"/>
        </w:rPr>
        <w:t>
      8) опасные участки - участки автомобильных дорог, проезд по которым сопряжен с повышенным риском вовлечения в дорожно-транспортное происшествие или связан с существенными изменениями режима движения;</w:t>
      </w:r>
    </w:p>
    <w:bookmarkEnd w:id="78"/>
    <w:bookmarkStart w:name="z96" w:id="79"/>
    <w:p>
      <w:pPr>
        <w:spacing w:after="0"/>
        <w:ind w:left="0"/>
        <w:jc w:val="both"/>
      </w:pPr>
      <w:r>
        <w:rPr>
          <w:rFonts w:ascii="Times New Roman"/>
          <w:b w:val="false"/>
          <w:i w:val="false"/>
          <w:color w:val="000000"/>
          <w:sz w:val="28"/>
        </w:rPr>
        <w:t>
      9) расписание движения - документ (таблица, графическое отображение), содержащий сведения о месте и времени движения автобусов, микроавтобусов, троллейбусов по каждому остановочному пункту маршрута регулярных автомобильных перевозок пассажиров и багажа;</w:t>
      </w:r>
    </w:p>
    <w:bookmarkEnd w:id="79"/>
    <w:bookmarkStart w:name="z97" w:id="80"/>
    <w:p>
      <w:pPr>
        <w:spacing w:after="0"/>
        <w:ind w:left="0"/>
        <w:jc w:val="both"/>
      </w:pPr>
      <w:r>
        <w:rPr>
          <w:rFonts w:ascii="Times New Roman"/>
          <w:b w:val="false"/>
          <w:i w:val="false"/>
          <w:color w:val="000000"/>
          <w:sz w:val="28"/>
        </w:rPr>
        <w:t>
      10) ручная мойка - мойка автотранспортных средств ручным способом с использованием аппаратов высокого давления подачи воды, систем водоснабжения и (или) воды с емкостей;</w:t>
      </w:r>
    </w:p>
    <w:bookmarkEnd w:id="80"/>
    <w:bookmarkStart w:name="z98" w:id="81"/>
    <w:p>
      <w:pPr>
        <w:spacing w:after="0"/>
        <w:ind w:left="0"/>
        <w:jc w:val="both"/>
      </w:pPr>
      <w:r>
        <w:rPr>
          <w:rFonts w:ascii="Times New Roman"/>
          <w:b w:val="false"/>
          <w:i w:val="false"/>
          <w:color w:val="000000"/>
          <w:sz w:val="28"/>
        </w:rPr>
        <w:t>
      11) маршрут - установленный путь следования автобуса, микроавтобуса, троллейбуса между определенными начальными, промежуточными и конечными остановочными пунктами;</w:t>
      </w:r>
    </w:p>
    <w:bookmarkEnd w:id="81"/>
    <w:bookmarkStart w:name="z99" w:id="82"/>
    <w:p>
      <w:pPr>
        <w:spacing w:after="0"/>
        <w:ind w:left="0"/>
        <w:jc w:val="both"/>
      </w:pPr>
      <w:r>
        <w:rPr>
          <w:rFonts w:ascii="Times New Roman"/>
          <w:b w:val="false"/>
          <w:i w:val="false"/>
          <w:color w:val="000000"/>
          <w:sz w:val="28"/>
        </w:rPr>
        <w:t>
      12) схема маршрута - графическое условное изображение маршрута с указанием остановочных пунктов, расстояний между ними, а также характерных ориентиров (развилок дорог, перекрестков, железнодорожных переездов, мостов и тоннелей);</w:t>
      </w:r>
    </w:p>
    <w:bookmarkEnd w:id="82"/>
    <w:bookmarkStart w:name="z100" w:id="83"/>
    <w:p>
      <w:pPr>
        <w:spacing w:after="0"/>
        <w:ind w:left="0"/>
        <w:jc w:val="both"/>
      </w:pPr>
      <w:r>
        <w:rPr>
          <w:rFonts w:ascii="Times New Roman"/>
          <w:b w:val="false"/>
          <w:i w:val="false"/>
          <w:color w:val="000000"/>
          <w:sz w:val="28"/>
        </w:rPr>
        <w:t>
      13) механизированная мойка - автоматическая мойка автотранспортных средств, состоящая из перемещаемых механизмов арочного типа, оснащенных устройствами для моющего состава и подачи воды, вращающимися и (или) перемещающимися щетками, а также устройством обдува;</w:t>
      </w:r>
    </w:p>
    <w:bookmarkEnd w:id="83"/>
    <w:bookmarkStart w:name="z101" w:id="84"/>
    <w:p>
      <w:pPr>
        <w:spacing w:after="0"/>
        <w:ind w:left="0"/>
        <w:jc w:val="both"/>
      </w:pPr>
      <w:r>
        <w:rPr>
          <w:rFonts w:ascii="Times New Roman"/>
          <w:b w:val="false"/>
          <w:i w:val="false"/>
          <w:color w:val="000000"/>
          <w:sz w:val="28"/>
        </w:rPr>
        <w:t>
      14) рейс - путь автобуса, микроавтобуса, троллейбуса от начального до конечного пункта маршрута;</w:t>
      </w:r>
    </w:p>
    <w:bookmarkEnd w:id="84"/>
    <w:bookmarkStart w:name="z102" w:id="85"/>
    <w:p>
      <w:pPr>
        <w:spacing w:after="0"/>
        <w:ind w:left="0"/>
        <w:jc w:val="both"/>
      </w:pPr>
      <w:r>
        <w:rPr>
          <w:rFonts w:ascii="Times New Roman"/>
          <w:b w:val="false"/>
          <w:i w:val="false"/>
          <w:color w:val="000000"/>
          <w:sz w:val="28"/>
        </w:rPr>
        <w:t>
      14-1) перевозка такси - услуга по перевозке пассажиров и багажа легковым автомобилем, оказываемое за плату или по найму;</w:t>
      </w:r>
    </w:p>
    <w:bookmarkEnd w:id="85"/>
    <w:bookmarkStart w:name="z103" w:id="86"/>
    <w:p>
      <w:pPr>
        <w:spacing w:after="0"/>
        <w:ind w:left="0"/>
        <w:jc w:val="both"/>
      </w:pPr>
      <w:r>
        <w:rPr>
          <w:rFonts w:ascii="Times New Roman"/>
          <w:b w:val="false"/>
          <w:i w:val="false"/>
          <w:color w:val="000000"/>
          <w:sz w:val="28"/>
        </w:rPr>
        <w:t>
      15) таксометр - устройство, предназначенное для расчета стоимости (цены) перевозки пассажиров и багажа такси;</w:t>
      </w:r>
    </w:p>
    <w:bookmarkEnd w:id="86"/>
    <w:bookmarkStart w:name="z104" w:id="87"/>
    <w:p>
      <w:pPr>
        <w:spacing w:after="0"/>
        <w:ind w:left="0"/>
        <w:jc w:val="both"/>
      </w:pPr>
      <w:r>
        <w:rPr>
          <w:rFonts w:ascii="Times New Roman"/>
          <w:b w:val="false"/>
          <w:i w:val="false"/>
          <w:color w:val="000000"/>
          <w:sz w:val="28"/>
        </w:rPr>
        <w:t>
      16) техническая остановка - остановка автобусов и микроавтобусов, не предусматривающая высадку с маршрута и посадку на маршрут пассажиров.</w:t>
      </w:r>
    </w:p>
    <w:bookmarkEnd w:id="87"/>
    <w:bookmarkStart w:name="z105" w:id="88"/>
    <w:p>
      <w:pPr>
        <w:spacing w:after="0"/>
        <w:ind w:left="0"/>
        <w:jc w:val="both"/>
      </w:pPr>
      <w:r>
        <w:rPr>
          <w:rFonts w:ascii="Times New Roman"/>
          <w:b w:val="false"/>
          <w:i w:val="false"/>
          <w:color w:val="000000"/>
          <w:sz w:val="28"/>
        </w:rPr>
        <w:t>
      16-1. При одновременной подаче заявки на открытие новых международных маршрутов двумя и более перевозчиками: с расписанием в разнице движения автобусов по начальному и промежуточным пунктам протяженностью до 250 км составляет менее 15 минут и более 250 км составляет менее 1 часа, приоритет отдается перевозчику, который имеет наибольший опыт работы на данном виде сообщений.</w:t>
      </w:r>
    </w:p>
    <w:bookmarkEnd w:id="88"/>
    <w:bookmarkStart w:name="z106" w:id="89"/>
    <w:p>
      <w:pPr>
        <w:spacing w:after="0"/>
        <w:ind w:left="0"/>
        <w:jc w:val="both"/>
      </w:pPr>
      <w:r>
        <w:rPr>
          <w:rFonts w:ascii="Times New Roman"/>
          <w:b w:val="false"/>
          <w:i w:val="false"/>
          <w:color w:val="000000"/>
          <w:sz w:val="28"/>
        </w:rPr>
        <w:t>
      В случае равного опыта работы у перевозчиков, приоритет отдается перевозчику подавшим заявку первым.";</w:t>
      </w:r>
    </w:p>
    <w:bookmarkEnd w:id="89"/>
    <w:bookmarkStart w:name="z107" w:id="90"/>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 </w:t>
      </w:r>
    </w:p>
    <w:bookmarkEnd w:id="90"/>
    <w:bookmarkStart w:name="z108" w:id="91"/>
    <w:p>
      <w:pPr>
        <w:spacing w:after="0"/>
        <w:ind w:left="0"/>
        <w:jc w:val="both"/>
      </w:pPr>
      <w:r>
        <w:rPr>
          <w:rFonts w:ascii="Times New Roman"/>
          <w:b w:val="false"/>
          <w:i w:val="false"/>
          <w:color w:val="000000"/>
          <w:sz w:val="28"/>
        </w:rPr>
        <w:t>
      "19. Маршруты регулярных автомобильных перевозок пассажиров и багажа в международном и междугородном межобластном сообщений закрываются по письменному обращению перевозчика, поданного организатору маршрута не позднее, чем за 2 месяц до даты предполагаемого прекращения перевозок.";</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22</w:t>
      </w:r>
      <w:r>
        <w:rPr>
          <w:rFonts w:ascii="Times New Roman"/>
          <w:b w:val="false"/>
          <w:i w:val="false"/>
          <w:color w:val="000000"/>
          <w:sz w:val="28"/>
        </w:rPr>
        <w:t xml:space="preserve"> изложить в следующей редакции: </w:t>
      </w:r>
    </w:p>
    <w:bookmarkStart w:name="z110" w:id="92"/>
    <w:p>
      <w:pPr>
        <w:spacing w:after="0"/>
        <w:ind w:left="0"/>
        <w:jc w:val="both"/>
      </w:pPr>
      <w:r>
        <w:rPr>
          <w:rFonts w:ascii="Times New Roman"/>
          <w:b w:val="false"/>
          <w:i w:val="false"/>
          <w:color w:val="000000"/>
          <w:sz w:val="28"/>
        </w:rPr>
        <w:t>
      "22. Реестры содержат следующие основные характеристики маршрутов:</w:t>
      </w:r>
    </w:p>
    <w:bookmarkEnd w:id="92"/>
    <w:bookmarkStart w:name="z111" w:id="93"/>
    <w:p>
      <w:pPr>
        <w:spacing w:after="0"/>
        <w:ind w:left="0"/>
        <w:jc w:val="both"/>
      </w:pPr>
      <w:r>
        <w:rPr>
          <w:rFonts w:ascii="Times New Roman"/>
          <w:b w:val="false"/>
          <w:i w:val="false"/>
          <w:color w:val="000000"/>
          <w:sz w:val="28"/>
        </w:rPr>
        <w:t>
      1) для международных маршрутов:</w:t>
      </w:r>
    </w:p>
    <w:bookmarkEnd w:id="93"/>
    <w:bookmarkStart w:name="z112" w:id="94"/>
    <w:p>
      <w:pPr>
        <w:spacing w:after="0"/>
        <w:ind w:left="0"/>
        <w:jc w:val="both"/>
      </w:pPr>
      <w:r>
        <w:rPr>
          <w:rFonts w:ascii="Times New Roman"/>
          <w:b w:val="false"/>
          <w:i w:val="false"/>
          <w:color w:val="000000"/>
          <w:sz w:val="28"/>
        </w:rPr>
        <w:t>
      наименование маршрута с указанием сообщений и времени отправления в прямом и обратном направлениях;</w:t>
      </w:r>
    </w:p>
    <w:bookmarkEnd w:id="94"/>
    <w:bookmarkStart w:name="z113" w:id="95"/>
    <w:p>
      <w:pPr>
        <w:spacing w:after="0"/>
        <w:ind w:left="0"/>
        <w:jc w:val="both"/>
      </w:pPr>
      <w:r>
        <w:rPr>
          <w:rFonts w:ascii="Times New Roman"/>
          <w:b w:val="false"/>
          <w:i w:val="false"/>
          <w:color w:val="000000"/>
          <w:sz w:val="28"/>
        </w:rPr>
        <w:t>
      наименование промежуточных пунктов с указанием времени в прямом направлений по территорий Республики Казахстан и в обратном направлений по территорий иностранного государства;</w:t>
      </w:r>
    </w:p>
    <w:bookmarkEnd w:id="95"/>
    <w:bookmarkStart w:name="z114" w:id="96"/>
    <w:p>
      <w:pPr>
        <w:spacing w:after="0"/>
        <w:ind w:left="0"/>
        <w:jc w:val="both"/>
      </w:pPr>
      <w:r>
        <w:rPr>
          <w:rFonts w:ascii="Times New Roman"/>
          <w:b w:val="false"/>
          <w:i w:val="false"/>
          <w:color w:val="000000"/>
          <w:sz w:val="28"/>
        </w:rPr>
        <w:t>
      сведения о перевозчике (наименование, адрес, фамилия, имя, отчество (при его наличии), телефон руководителя или лица, ответственного за организацию перевозок);</w:t>
      </w:r>
    </w:p>
    <w:bookmarkEnd w:id="96"/>
    <w:bookmarkStart w:name="z115" w:id="97"/>
    <w:p>
      <w:pPr>
        <w:spacing w:after="0"/>
        <w:ind w:left="0"/>
        <w:jc w:val="both"/>
      </w:pPr>
      <w:r>
        <w:rPr>
          <w:rFonts w:ascii="Times New Roman"/>
          <w:b w:val="false"/>
          <w:i w:val="false"/>
          <w:color w:val="000000"/>
          <w:sz w:val="28"/>
        </w:rPr>
        <w:t>
      даты выдачи и срок окончания действия выданных разрешительных документов;</w:t>
      </w:r>
    </w:p>
    <w:bookmarkEnd w:id="97"/>
    <w:bookmarkStart w:name="z116" w:id="98"/>
    <w:p>
      <w:pPr>
        <w:spacing w:after="0"/>
        <w:ind w:left="0"/>
        <w:jc w:val="both"/>
      </w:pPr>
      <w:r>
        <w:rPr>
          <w:rFonts w:ascii="Times New Roman"/>
          <w:b w:val="false"/>
          <w:i w:val="false"/>
          <w:color w:val="000000"/>
          <w:sz w:val="28"/>
        </w:rPr>
        <w:t>
      период обслуживания маршрута (круглогодичный, сезонный);</w:t>
      </w:r>
    </w:p>
    <w:bookmarkEnd w:id="98"/>
    <w:bookmarkStart w:name="z117" w:id="99"/>
    <w:p>
      <w:pPr>
        <w:spacing w:after="0"/>
        <w:ind w:left="0"/>
        <w:jc w:val="both"/>
      </w:pPr>
      <w:r>
        <w:rPr>
          <w:rFonts w:ascii="Times New Roman"/>
          <w:b w:val="false"/>
          <w:i w:val="false"/>
          <w:color w:val="000000"/>
          <w:sz w:val="28"/>
        </w:rPr>
        <w:t xml:space="preserve">
      сведение о подвижном составе с указанием государственных регистрационных номеров, марки и года выпуска, а также разделением на основные и резервные; </w:t>
      </w:r>
    </w:p>
    <w:bookmarkEnd w:id="99"/>
    <w:bookmarkStart w:name="z118" w:id="100"/>
    <w:p>
      <w:pPr>
        <w:spacing w:after="0"/>
        <w:ind w:left="0"/>
        <w:jc w:val="both"/>
      </w:pPr>
      <w:r>
        <w:rPr>
          <w:rFonts w:ascii="Times New Roman"/>
          <w:b w:val="false"/>
          <w:i w:val="false"/>
          <w:color w:val="000000"/>
          <w:sz w:val="28"/>
        </w:rPr>
        <w:t>
      2) для внутриреспубликанских маршрутов:</w:t>
      </w:r>
    </w:p>
    <w:bookmarkEnd w:id="100"/>
    <w:bookmarkStart w:name="z119" w:id="101"/>
    <w:p>
      <w:pPr>
        <w:spacing w:after="0"/>
        <w:ind w:left="0"/>
        <w:jc w:val="both"/>
      </w:pPr>
      <w:r>
        <w:rPr>
          <w:rFonts w:ascii="Times New Roman"/>
          <w:b w:val="false"/>
          <w:i w:val="false"/>
          <w:color w:val="000000"/>
          <w:sz w:val="28"/>
        </w:rPr>
        <w:t>
      номер (городские (сельские) и пригородные) и наименование маршрута с указанием времени отправления из начального и конечного пунктов;</w:t>
      </w:r>
    </w:p>
    <w:bookmarkEnd w:id="101"/>
    <w:bookmarkStart w:name="z120" w:id="102"/>
    <w:p>
      <w:pPr>
        <w:spacing w:after="0"/>
        <w:ind w:left="0"/>
        <w:jc w:val="both"/>
      </w:pPr>
      <w:r>
        <w:rPr>
          <w:rFonts w:ascii="Times New Roman"/>
          <w:b w:val="false"/>
          <w:i w:val="false"/>
          <w:color w:val="000000"/>
          <w:sz w:val="28"/>
        </w:rPr>
        <w:t>
      количество и наименования промежуточных пунктов на маршруте в прямом и обратном направлениях;</w:t>
      </w:r>
    </w:p>
    <w:bookmarkEnd w:id="102"/>
    <w:bookmarkStart w:name="z121" w:id="103"/>
    <w:p>
      <w:pPr>
        <w:spacing w:after="0"/>
        <w:ind w:left="0"/>
        <w:jc w:val="both"/>
      </w:pPr>
      <w:r>
        <w:rPr>
          <w:rFonts w:ascii="Times New Roman"/>
          <w:b w:val="false"/>
          <w:i w:val="false"/>
          <w:color w:val="000000"/>
          <w:sz w:val="28"/>
        </w:rPr>
        <w:t>
      протяженность маршрута в прямом и обратном направлениях;</w:t>
      </w:r>
    </w:p>
    <w:bookmarkEnd w:id="103"/>
    <w:bookmarkStart w:name="z122" w:id="104"/>
    <w:p>
      <w:pPr>
        <w:spacing w:after="0"/>
        <w:ind w:left="0"/>
        <w:jc w:val="both"/>
      </w:pPr>
      <w:r>
        <w:rPr>
          <w:rFonts w:ascii="Times New Roman"/>
          <w:b w:val="false"/>
          <w:i w:val="false"/>
          <w:color w:val="000000"/>
          <w:sz w:val="28"/>
        </w:rPr>
        <w:t>
      период обслуживания маршрута: круглогодичный, дополнительный (действующий в определенные дни и периоды суток (выходные, праздничные дни или в часы "пик" для городских маршрутов), сезонные (в дачный период, на время функционирования зон отдыха, период повышенного пассажиропотока);</w:t>
      </w:r>
    </w:p>
    <w:bookmarkEnd w:id="104"/>
    <w:bookmarkStart w:name="z123" w:id="105"/>
    <w:p>
      <w:pPr>
        <w:spacing w:after="0"/>
        <w:ind w:left="0"/>
        <w:jc w:val="both"/>
      </w:pPr>
      <w:r>
        <w:rPr>
          <w:rFonts w:ascii="Times New Roman"/>
          <w:b w:val="false"/>
          <w:i w:val="false"/>
          <w:color w:val="000000"/>
          <w:sz w:val="28"/>
        </w:rPr>
        <w:t>
      класс автобусов, микроавтобусов и паспортная вместимость автобусов на маршруте по местам для сидения пассажиров и общая (с учетом вместимости накопительных площадок, кроме междугородных межобластных);</w:t>
      </w:r>
    </w:p>
    <w:bookmarkEnd w:id="105"/>
    <w:bookmarkStart w:name="z124" w:id="106"/>
    <w:p>
      <w:pPr>
        <w:spacing w:after="0"/>
        <w:ind w:left="0"/>
        <w:jc w:val="both"/>
      </w:pPr>
      <w:r>
        <w:rPr>
          <w:rFonts w:ascii="Times New Roman"/>
          <w:b w:val="false"/>
          <w:i w:val="false"/>
          <w:color w:val="000000"/>
          <w:sz w:val="28"/>
        </w:rPr>
        <w:t>
      сведения о перевозчике (наименование, адрес, фамилия, имя, отчество (при его наличии), телефон руководителя и лица, ответственного за организацию перевозок) и период действия выданных ему разрешительных документов.";</w:t>
      </w:r>
    </w:p>
    <w:bookmarkEnd w:id="106"/>
    <w:bookmarkStart w:name="z125" w:id="107"/>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6</w:t>
      </w:r>
      <w:r>
        <w:rPr>
          <w:rFonts w:ascii="Times New Roman"/>
          <w:b w:val="false"/>
          <w:i w:val="false"/>
          <w:color w:val="000000"/>
          <w:sz w:val="28"/>
        </w:rPr>
        <w:t xml:space="preserve"> изложить в следующей редакции: </w:t>
      </w:r>
    </w:p>
    <w:bookmarkEnd w:id="107"/>
    <w:bookmarkStart w:name="z126" w:id="108"/>
    <w:p>
      <w:pPr>
        <w:spacing w:after="0"/>
        <w:ind w:left="0"/>
        <w:jc w:val="both"/>
      </w:pPr>
      <w:r>
        <w:rPr>
          <w:rFonts w:ascii="Times New Roman"/>
          <w:b w:val="false"/>
          <w:i w:val="false"/>
          <w:color w:val="000000"/>
          <w:sz w:val="28"/>
        </w:rPr>
        <w:t>
      "Параграф 6. Оплата, регистрация проезда и провоза багажа в городском (сельском) и пригородном сообщениях";</w:t>
      </w:r>
    </w:p>
    <w:bookmarkEnd w:id="108"/>
    <w:bookmarkStart w:name="z127" w:id="109"/>
    <w:p>
      <w:pPr>
        <w:spacing w:after="0"/>
        <w:ind w:left="0"/>
        <w:jc w:val="both"/>
      </w:pPr>
      <w:r>
        <w:rPr>
          <w:rFonts w:ascii="Times New Roman"/>
          <w:b w:val="false"/>
          <w:i w:val="false"/>
          <w:color w:val="000000"/>
          <w:sz w:val="28"/>
        </w:rPr>
        <w:t>
      дополнить пунктом 42-1 следующего содержания:</w:t>
      </w:r>
    </w:p>
    <w:bookmarkEnd w:id="109"/>
    <w:bookmarkStart w:name="z128" w:id="110"/>
    <w:p>
      <w:pPr>
        <w:spacing w:after="0"/>
        <w:ind w:left="0"/>
        <w:jc w:val="both"/>
      </w:pPr>
      <w:r>
        <w:rPr>
          <w:rFonts w:ascii="Times New Roman"/>
          <w:b w:val="false"/>
          <w:i w:val="false"/>
          <w:color w:val="000000"/>
          <w:sz w:val="28"/>
        </w:rPr>
        <w:t>
      "42-1. Регистрация проезда в городском (сельском) сообщении, в котором используется электронная система оплаты за проезд, осуществляется пассажиром путем прикладывания электронного проездного документа к рабочей области считывателя соответствующего электронного транспортного терминала самообслуживания пассажира, без выдачи бумажного проездного документа (билета) об оплате за проезд.";</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w:t>
      </w:r>
      <w:r>
        <w:rPr>
          <w:rFonts w:ascii="Times New Roman"/>
          <w:b w:val="false"/>
          <w:i w:val="false"/>
          <w:color w:val="000000"/>
          <w:sz w:val="28"/>
        </w:rPr>
        <w:t xml:space="preserve"> изложить в следующей редакции: </w:t>
      </w:r>
    </w:p>
    <w:bookmarkStart w:name="z130" w:id="111"/>
    <w:p>
      <w:pPr>
        <w:spacing w:after="0"/>
        <w:ind w:left="0"/>
        <w:jc w:val="both"/>
      </w:pPr>
      <w:r>
        <w:rPr>
          <w:rFonts w:ascii="Times New Roman"/>
          <w:b w:val="false"/>
          <w:i w:val="false"/>
          <w:color w:val="000000"/>
          <w:sz w:val="28"/>
        </w:rPr>
        <w:t>
      "43. При оплате наличными деньгами разовый контрольный билет в форме бумажного проездного документа (билета) действителен только при поездке по одному маршруту, в одном направлении, независимо от расстояния, проезжаемого пассажиром.";</w:t>
      </w:r>
    </w:p>
    <w:bookmarkEnd w:id="1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44</w:t>
      </w:r>
      <w:r>
        <w:rPr>
          <w:rFonts w:ascii="Times New Roman"/>
          <w:b w:val="false"/>
          <w:i w:val="false"/>
          <w:color w:val="000000"/>
          <w:sz w:val="28"/>
        </w:rPr>
        <w:t xml:space="preserve"> изложить в следующей редакции:</w:t>
      </w:r>
    </w:p>
    <w:bookmarkStart w:name="z132" w:id="112"/>
    <w:p>
      <w:pPr>
        <w:spacing w:after="0"/>
        <w:ind w:left="0"/>
        <w:jc w:val="both"/>
      </w:pPr>
      <w:r>
        <w:rPr>
          <w:rFonts w:ascii="Times New Roman"/>
          <w:b w:val="false"/>
          <w:i w:val="false"/>
          <w:color w:val="000000"/>
          <w:sz w:val="28"/>
        </w:rPr>
        <w:t>
      "44. В случае возникновения обстоятельств, при которых автобус, микроавтобус не продолжает движение по маршруту по техническим причинам, выданные пассажирам разовые контрольные билеты в бумажной форме и подтвержденные разовые отдельные регистрации проезда, при оплате проезда посредством электронного проездного документа - являются действительными для проезда на другом автобусе, микроавтобусе этого же маршрута.";</w:t>
      </w:r>
    </w:p>
    <w:bookmarkEnd w:id="112"/>
    <w:bookmarkStart w:name="z133" w:id="113"/>
    <w:p>
      <w:pPr>
        <w:spacing w:after="0"/>
        <w:ind w:left="0"/>
        <w:jc w:val="both"/>
      </w:pPr>
      <w:r>
        <w:rPr>
          <w:rFonts w:ascii="Times New Roman"/>
          <w:b w:val="false"/>
          <w:i w:val="false"/>
          <w:color w:val="000000"/>
          <w:sz w:val="28"/>
        </w:rPr>
        <w:t>
      дополнить пунктом 45-1 следующего содержания:</w:t>
      </w:r>
    </w:p>
    <w:bookmarkEnd w:id="113"/>
    <w:bookmarkStart w:name="z134" w:id="114"/>
    <w:p>
      <w:pPr>
        <w:spacing w:after="0"/>
        <w:ind w:left="0"/>
        <w:jc w:val="both"/>
      </w:pPr>
      <w:r>
        <w:rPr>
          <w:rFonts w:ascii="Times New Roman"/>
          <w:b w:val="false"/>
          <w:i w:val="false"/>
          <w:color w:val="000000"/>
          <w:sz w:val="28"/>
        </w:rPr>
        <w:t>
      "45-1. При наличии электронной системы оплаты за проезд перевозчики должны соблюдать условия по содержанию и эксплуатации электронной диспетчеризации и системы оплаты за проезд.";</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p>
    <w:bookmarkStart w:name="z136" w:id="115"/>
    <w:p>
      <w:pPr>
        <w:spacing w:after="0"/>
        <w:ind w:left="0"/>
        <w:jc w:val="both"/>
      </w:pPr>
      <w:r>
        <w:rPr>
          <w:rFonts w:ascii="Times New Roman"/>
          <w:b w:val="false"/>
          <w:i w:val="false"/>
          <w:color w:val="000000"/>
          <w:sz w:val="28"/>
        </w:rPr>
        <w:t>
      "46. Подтверждение оплаты проезда в пригородном сообщении за наличные деньги фиксируется выдачей пассажиру проездного документа (билета) в бумажной форме.";</w:t>
      </w:r>
    </w:p>
    <w:bookmarkEnd w:id="115"/>
    <w:bookmarkStart w:name="z137" w:id="116"/>
    <w:p>
      <w:pPr>
        <w:spacing w:after="0"/>
        <w:ind w:left="0"/>
        <w:jc w:val="both"/>
      </w:pPr>
      <w:r>
        <w:rPr>
          <w:rFonts w:ascii="Times New Roman"/>
          <w:b w:val="false"/>
          <w:i w:val="false"/>
          <w:color w:val="000000"/>
          <w:sz w:val="28"/>
        </w:rPr>
        <w:t>
      дополнить пунктом 46-1 следующего содержания:</w:t>
      </w:r>
    </w:p>
    <w:bookmarkEnd w:id="116"/>
    <w:bookmarkStart w:name="z138" w:id="117"/>
    <w:p>
      <w:pPr>
        <w:spacing w:after="0"/>
        <w:ind w:left="0"/>
        <w:jc w:val="both"/>
      </w:pPr>
      <w:r>
        <w:rPr>
          <w:rFonts w:ascii="Times New Roman"/>
          <w:b w:val="false"/>
          <w:i w:val="false"/>
          <w:color w:val="000000"/>
          <w:sz w:val="28"/>
        </w:rPr>
        <w:t>
      "46-1. Регистрация проезда в пригородном сообщении, в котором используется электронная система оплаты за проезд, осуществляется пассажиром путем прикладывания электронного проездного документа к рабочей области считывателя соответствующего электронного транспортного терминала самообслуживания пассажира, без выдачи бумажного проездного документа (билета) об оплате за проезд.";</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48</w:t>
      </w:r>
      <w:r>
        <w:rPr>
          <w:rFonts w:ascii="Times New Roman"/>
          <w:b w:val="false"/>
          <w:i w:val="false"/>
          <w:color w:val="000000"/>
          <w:sz w:val="28"/>
        </w:rPr>
        <w:t xml:space="preserve">, </w:t>
      </w:r>
      <w:r>
        <w:rPr>
          <w:rFonts w:ascii="Times New Roman"/>
          <w:b w:val="false"/>
          <w:i w:val="false"/>
          <w:color w:val="000000"/>
          <w:sz w:val="28"/>
        </w:rPr>
        <w:t>49</w:t>
      </w:r>
      <w:r>
        <w:rPr>
          <w:rFonts w:ascii="Times New Roman"/>
          <w:b w:val="false"/>
          <w:i w:val="false"/>
          <w:color w:val="000000"/>
          <w:sz w:val="28"/>
        </w:rPr>
        <w:t xml:space="preserve">, </w:t>
      </w:r>
      <w:r>
        <w:rPr>
          <w:rFonts w:ascii="Times New Roman"/>
          <w:b w:val="false"/>
          <w:i w:val="false"/>
          <w:color w:val="000000"/>
          <w:sz w:val="28"/>
        </w:rPr>
        <w:t>50</w:t>
      </w:r>
      <w:r>
        <w:rPr>
          <w:rFonts w:ascii="Times New Roman"/>
          <w:b w:val="false"/>
          <w:i w:val="false"/>
          <w:color w:val="000000"/>
          <w:sz w:val="28"/>
        </w:rPr>
        <w:t xml:space="preserve">, </w:t>
      </w:r>
      <w:r>
        <w:rPr>
          <w:rFonts w:ascii="Times New Roman"/>
          <w:b w:val="false"/>
          <w:i w:val="false"/>
          <w:color w:val="000000"/>
          <w:sz w:val="28"/>
        </w:rPr>
        <w:t>51</w:t>
      </w:r>
      <w:r>
        <w:rPr>
          <w:rFonts w:ascii="Times New Roman"/>
          <w:b w:val="false"/>
          <w:i w:val="false"/>
          <w:color w:val="000000"/>
          <w:sz w:val="28"/>
        </w:rPr>
        <w:t xml:space="preserve"> и </w:t>
      </w:r>
      <w:r>
        <w:rPr>
          <w:rFonts w:ascii="Times New Roman"/>
          <w:b w:val="false"/>
          <w:i w:val="false"/>
          <w:color w:val="000000"/>
          <w:sz w:val="28"/>
        </w:rPr>
        <w:t>52</w:t>
      </w:r>
      <w:r>
        <w:rPr>
          <w:rFonts w:ascii="Times New Roman"/>
          <w:b w:val="false"/>
          <w:i w:val="false"/>
          <w:color w:val="000000"/>
          <w:sz w:val="28"/>
        </w:rPr>
        <w:t xml:space="preserve"> изложить в следующей редакции: </w:t>
      </w:r>
    </w:p>
    <w:bookmarkStart w:name="z140" w:id="118"/>
    <w:p>
      <w:pPr>
        <w:spacing w:after="0"/>
        <w:ind w:left="0"/>
        <w:jc w:val="both"/>
      </w:pPr>
      <w:r>
        <w:rPr>
          <w:rFonts w:ascii="Times New Roman"/>
          <w:b w:val="false"/>
          <w:i w:val="false"/>
          <w:color w:val="000000"/>
          <w:sz w:val="28"/>
        </w:rPr>
        <w:t>
      "48. Продажа проездных билетов длительного пользования, как в бумажной, так и в электронной форме, на определенный календарный срок производится предварительно, в установленных местным исполнительным органом - пунктах продажи, а также перевозчиками - через кондукторов или водителей.</w:t>
      </w:r>
    </w:p>
    <w:bookmarkEnd w:id="118"/>
    <w:bookmarkStart w:name="z141" w:id="119"/>
    <w:p>
      <w:pPr>
        <w:spacing w:after="0"/>
        <w:ind w:left="0"/>
        <w:jc w:val="both"/>
      </w:pPr>
      <w:r>
        <w:rPr>
          <w:rFonts w:ascii="Times New Roman"/>
          <w:b w:val="false"/>
          <w:i w:val="false"/>
          <w:color w:val="000000"/>
          <w:sz w:val="28"/>
        </w:rPr>
        <w:t>
      49. Проездные билеты длительного пользования, как в бумажной, так и в электронной форме, предназначенные для поездок в городском (сельском) сообщении, не действительны на маршрутах регулярных пригородных автомобильных перевозок пассажиров и багажа.</w:t>
      </w:r>
    </w:p>
    <w:bookmarkEnd w:id="119"/>
    <w:bookmarkStart w:name="z142" w:id="120"/>
    <w:p>
      <w:pPr>
        <w:spacing w:after="0"/>
        <w:ind w:left="0"/>
        <w:jc w:val="both"/>
      </w:pPr>
      <w:r>
        <w:rPr>
          <w:rFonts w:ascii="Times New Roman"/>
          <w:b w:val="false"/>
          <w:i w:val="false"/>
          <w:color w:val="000000"/>
          <w:sz w:val="28"/>
        </w:rPr>
        <w:t>
      50. Действие проездных билетов длительного пользования, как в бумажной, так и в электронной форме, не распространяется на провоз багажа и ручной клади сверх установленной нормы.</w:t>
      </w:r>
    </w:p>
    <w:bookmarkEnd w:id="120"/>
    <w:bookmarkStart w:name="z143" w:id="121"/>
    <w:p>
      <w:pPr>
        <w:spacing w:after="0"/>
        <w:ind w:left="0"/>
        <w:jc w:val="both"/>
      </w:pPr>
      <w:r>
        <w:rPr>
          <w:rFonts w:ascii="Times New Roman"/>
          <w:b w:val="false"/>
          <w:i w:val="false"/>
          <w:color w:val="000000"/>
          <w:sz w:val="28"/>
        </w:rPr>
        <w:t>
      51. Пассажир, имеющий проездной билет длительного пользования в бумажной форме, предъявляет его кондуктору, контролеру (водителю) при посадке в автобус, микроавтобус. Пассажир, имеющий проездной билет длительного пользования в электронной форме, при посадке в автобус, микроавтобус самостоятельно осуществляет регистрацию проезда путем прикладывания электронного проездного билета длительного пользования к рабочей области считывателя соответствующего электронного транспортного терминала самообслуживания пассажира.</w:t>
      </w:r>
    </w:p>
    <w:bookmarkEnd w:id="121"/>
    <w:bookmarkStart w:name="z144" w:id="122"/>
    <w:p>
      <w:pPr>
        <w:spacing w:after="0"/>
        <w:ind w:left="0"/>
        <w:jc w:val="both"/>
      </w:pPr>
      <w:r>
        <w:rPr>
          <w:rFonts w:ascii="Times New Roman"/>
          <w:b w:val="false"/>
          <w:i w:val="false"/>
          <w:color w:val="000000"/>
          <w:sz w:val="28"/>
        </w:rPr>
        <w:t>
      52. Если пассажир пользуется льготным проездным билетом длительного пользования в бумажной или электронной форме, то он предъявляет также документ, подтверждающий его право на льготу за исключением пассажиров, использующих персонифицированный льготный электронный билет длительного пользования.";</w:t>
      </w:r>
    </w:p>
    <w:bookmarkEnd w:id="122"/>
    <w:bookmarkStart w:name="z145" w:id="12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60</w:t>
      </w:r>
      <w:r>
        <w:rPr>
          <w:rFonts w:ascii="Times New Roman"/>
          <w:b w:val="false"/>
          <w:i w:val="false"/>
          <w:color w:val="000000"/>
          <w:sz w:val="28"/>
        </w:rPr>
        <w:t xml:space="preserve"> изложить в следующей редакции:</w:t>
      </w:r>
    </w:p>
    <w:bookmarkEnd w:id="123"/>
    <w:bookmarkStart w:name="z146" w:id="124"/>
    <w:p>
      <w:pPr>
        <w:spacing w:after="0"/>
        <w:ind w:left="0"/>
        <w:jc w:val="both"/>
      </w:pPr>
      <w:r>
        <w:rPr>
          <w:rFonts w:ascii="Times New Roman"/>
          <w:b w:val="false"/>
          <w:i w:val="false"/>
          <w:color w:val="000000"/>
          <w:sz w:val="28"/>
        </w:rPr>
        <w:t>
      "Если пассажир приобрел электронный проездной документ (билет), то достаточным основанием для права воспользоваться поездкой являются электронный проездной документ (билет) или документ, удостоверяющий личность, при этом проездной документ (билет) в бумажной форме не выдается.";</w:t>
      </w:r>
    </w:p>
    <w:bookmarkEnd w:id="124"/>
    <w:bookmarkStart w:name="z147" w:id="125"/>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11</w:t>
      </w:r>
      <w:r>
        <w:rPr>
          <w:rFonts w:ascii="Times New Roman"/>
          <w:b w:val="false"/>
          <w:i w:val="false"/>
          <w:color w:val="000000"/>
          <w:sz w:val="28"/>
        </w:rPr>
        <w:t xml:space="preserve"> изложить в следующей редакции:</w:t>
      </w:r>
    </w:p>
    <w:bookmarkEnd w:id="125"/>
    <w:bookmarkStart w:name="z148" w:id="126"/>
    <w:p>
      <w:pPr>
        <w:spacing w:after="0"/>
        <w:ind w:left="0"/>
        <w:jc w:val="both"/>
      </w:pPr>
      <w:r>
        <w:rPr>
          <w:rFonts w:ascii="Times New Roman"/>
          <w:b w:val="false"/>
          <w:i w:val="false"/>
          <w:color w:val="000000"/>
          <w:sz w:val="28"/>
        </w:rPr>
        <w:t>
      "Параграф 11. Оплата, регистрация проезда и провоза багажа на маршрутах регулярных международных, междугородных межобластных, межрайонных (междугородных внутриобластных) автомобильных перевозок пассажиров и багажа";</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50" w:id="127"/>
    <w:p>
      <w:pPr>
        <w:spacing w:after="0"/>
        <w:ind w:left="0"/>
        <w:jc w:val="both"/>
      </w:pPr>
      <w:r>
        <w:rPr>
          <w:rFonts w:ascii="Times New Roman"/>
          <w:b w:val="false"/>
          <w:i w:val="false"/>
          <w:color w:val="000000"/>
          <w:sz w:val="28"/>
        </w:rPr>
        <w:t>
      "76. Оплата, регистрация проезда и провоза багажа по маршрутам международных, междугородных межобластных, межрайонных (междугородных внутриобластных) автомобильных перевозок пассажиров и багажа производится пассажирами в кассу автовокзала, автостанции, пункта обслуживания пассажиров, а на промежуточных остановочных пунктах маршрутов – кондуктору (водителю) непосредственно при посадке в автобус до его отправления от остановочного пункта или через электронную систему оплаты за проезд.</w:t>
      </w:r>
    </w:p>
    <w:bookmarkEnd w:id="127"/>
    <w:bookmarkStart w:name="z151" w:id="128"/>
    <w:p>
      <w:pPr>
        <w:spacing w:after="0"/>
        <w:ind w:left="0"/>
        <w:jc w:val="both"/>
      </w:pPr>
      <w:r>
        <w:rPr>
          <w:rFonts w:ascii="Times New Roman"/>
          <w:b w:val="false"/>
          <w:i w:val="false"/>
          <w:color w:val="000000"/>
          <w:sz w:val="28"/>
        </w:rPr>
        <w:t>
      Оплата проезда по маршрутам международных, междугородных межобластных, межрайонных (междугородных внутриобластных), в пригородных сообщениях может производиться через пассажирское агентство или через электронную систему оплаты за проезд.</w:t>
      </w:r>
    </w:p>
    <w:bookmarkEnd w:id="128"/>
    <w:bookmarkStart w:name="z152" w:id="129"/>
    <w:p>
      <w:pPr>
        <w:spacing w:after="0"/>
        <w:ind w:left="0"/>
        <w:jc w:val="both"/>
      </w:pPr>
      <w:r>
        <w:rPr>
          <w:rFonts w:ascii="Times New Roman"/>
          <w:b w:val="false"/>
          <w:i w:val="false"/>
          <w:color w:val="000000"/>
          <w:sz w:val="28"/>
        </w:rPr>
        <w:t>
      Оплата проезда и провоза багажа по маршрутам международных, междугородных межобластных, межрайонных (междугородных внутриобластных) автомобильных перевозок пассажиров и багажа принимается автовокзалами, автостанциями, пунктами обслуживания пассажиров, а также агентствами или информационными системами по продаже электронных билетов и осуществляется на основании документа, удостоверяющего личность пассажира. Посадка пассажиров осуществляется путем сверки фамилии, имени и отчества указанных в билете с документом удостоверяющего личность пассажира.";</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78</w:t>
      </w:r>
      <w:r>
        <w:rPr>
          <w:rFonts w:ascii="Times New Roman"/>
          <w:b w:val="false"/>
          <w:i w:val="false"/>
          <w:color w:val="000000"/>
          <w:sz w:val="28"/>
        </w:rPr>
        <w:t xml:space="preserve"> изложить в следующей редакции:</w:t>
      </w:r>
    </w:p>
    <w:bookmarkStart w:name="z154" w:id="130"/>
    <w:p>
      <w:pPr>
        <w:spacing w:after="0"/>
        <w:ind w:left="0"/>
        <w:jc w:val="both"/>
      </w:pPr>
      <w:r>
        <w:rPr>
          <w:rFonts w:ascii="Times New Roman"/>
          <w:b w:val="false"/>
          <w:i w:val="false"/>
          <w:color w:val="000000"/>
          <w:sz w:val="28"/>
        </w:rPr>
        <w:t>
      "78. Подтверждением оплаты проезда при приобретении электронного проездного документа (билета) является наличие информации в электронной системе оплаты за проезд.";</w:t>
      </w:r>
    </w:p>
    <w:bookmarkEnd w:id="1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156" w:id="131"/>
    <w:p>
      <w:pPr>
        <w:spacing w:after="0"/>
        <w:ind w:left="0"/>
        <w:jc w:val="both"/>
      </w:pPr>
      <w:r>
        <w:rPr>
          <w:rFonts w:ascii="Times New Roman"/>
          <w:b w:val="false"/>
          <w:i w:val="false"/>
          <w:color w:val="000000"/>
          <w:sz w:val="28"/>
        </w:rPr>
        <w:t>
      "80. Если билет в бумажном виде приобретается пассажиром в пути следования на промежуточных остановочных пунктах маршрута, расположенных вне автовокзала, автостанции, пункта обслуживания пассажиров, то кондуктор (водитель) проставляет в билете номер рейса, начальный и конечный пункты следования пассажира, оплаченную стоимость проезда, номер посадочного места, дату и время отправления, а также делает соответствующую запись в билетно-учетном листе.";</w:t>
      </w:r>
    </w:p>
    <w:bookmarkEnd w:id="131"/>
    <w:bookmarkStart w:name="z157" w:id="132"/>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83</w:t>
      </w:r>
      <w:r>
        <w:rPr>
          <w:rFonts w:ascii="Times New Roman"/>
          <w:b w:val="false"/>
          <w:i w:val="false"/>
          <w:color w:val="000000"/>
          <w:sz w:val="28"/>
        </w:rPr>
        <w:t xml:space="preserve"> изложить в следующей редакции:</w:t>
      </w:r>
    </w:p>
    <w:bookmarkEnd w:id="132"/>
    <w:bookmarkStart w:name="z158" w:id="133"/>
    <w:p>
      <w:pPr>
        <w:spacing w:after="0"/>
        <w:ind w:left="0"/>
        <w:jc w:val="both"/>
      </w:pPr>
      <w:r>
        <w:rPr>
          <w:rFonts w:ascii="Times New Roman"/>
          <w:b w:val="false"/>
          <w:i w:val="false"/>
          <w:color w:val="000000"/>
          <w:sz w:val="28"/>
        </w:rPr>
        <w:t>
      "83. Внесение изменений по подвижному составу, в Свидетельствах, допускается органом, выдавшим данное Свидетельство, при обращении перевозчика и с условием того, что:";</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160" w:id="134"/>
    <w:p>
      <w:pPr>
        <w:spacing w:after="0"/>
        <w:ind w:left="0"/>
        <w:jc w:val="both"/>
      </w:pPr>
      <w:r>
        <w:rPr>
          <w:rFonts w:ascii="Times New Roman"/>
          <w:b w:val="false"/>
          <w:i w:val="false"/>
          <w:color w:val="000000"/>
          <w:sz w:val="28"/>
        </w:rPr>
        <w:t xml:space="preserve">
      "92. Для получения от уполномоченного органа в области автомобильного транспорта заверенных схем и расписаний движения по маршруту, тарифов на перевозку пассажиров и багажа, разрешения на осуществление регулярных международных автомобильных перевозок пассажиров и багажа (далее - Разрешение),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(далее - разрешительные документы на международные перевозки), а также продление срока их действия перевозчик представляет в уполномоченный орган в области автомобильного транспорта заявку в произвольной форме с приложением следующих документов, оформленных в отдельную прошнурованную, пронумерованную и заверенную подписью ответственного лица заявителя, а также печатью (при наличии) папку, за исключением документов, указанных в подпунктах 7), 8) и 9) настоящего пункта:</w:t>
      </w:r>
    </w:p>
    <w:bookmarkEnd w:id="134"/>
    <w:bookmarkStart w:name="z161" w:id="135"/>
    <w:p>
      <w:pPr>
        <w:spacing w:after="0"/>
        <w:ind w:left="0"/>
        <w:jc w:val="both"/>
      </w:pPr>
      <w:r>
        <w:rPr>
          <w:rFonts w:ascii="Times New Roman"/>
          <w:b w:val="false"/>
          <w:i w:val="false"/>
          <w:color w:val="000000"/>
          <w:sz w:val="28"/>
        </w:rPr>
        <w:t>
      1) договора о совместной деятельности с иностранным перевозчиком;</w:t>
      </w:r>
    </w:p>
    <w:bookmarkEnd w:id="135"/>
    <w:bookmarkStart w:name="z162" w:id="136"/>
    <w:p>
      <w:pPr>
        <w:spacing w:after="0"/>
        <w:ind w:left="0"/>
        <w:jc w:val="both"/>
      </w:pPr>
      <w:r>
        <w:rPr>
          <w:rFonts w:ascii="Times New Roman"/>
          <w:b w:val="false"/>
          <w:i w:val="false"/>
          <w:color w:val="000000"/>
          <w:sz w:val="28"/>
        </w:rPr>
        <w:t>
      2) копию свидетельства или справку о государственной регистрации юридического лица или лица осуществляющего свою деятельность без образования юридического лица или уведомления о начале деятельности в качестве индивидуального предпринимателя;</w:t>
      </w:r>
    </w:p>
    <w:bookmarkEnd w:id="136"/>
    <w:bookmarkStart w:name="z163" w:id="137"/>
    <w:p>
      <w:pPr>
        <w:spacing w:after="0"/>
        <w:ind w:left="0"/>
        <w:jc w:val="both"/>
      </w:pPr>
      <w:r>
        <w:rPr>
          <w:rFonts w:ascii="Times New Roman"/>
          <w:b w:val="false"/>
          <w:i w:val="false"/>
          <w:color w:val="000000"/>
          <w:sz w:val="28"/>
        </w:rPr>
        <w:t>
      3) копию лицензии на право занятия деятельностью регулярной перевозке пассажиров автобусами, микроавтобусами в международном сообщении;</w:t>
      </w:r>
    </w:p>
    <w:bookmarkEnd w:id="137"/>
    <w:bookmarkStart w:name="z164" w:id="138"/>
    <w:p>
      <w:pPr>
        <w:spacing w:after="0"/>
        <w:ind w:left="0"/>
        <w:jc w:val="both"/>
      </w:pPr>
      <w:r>
        <w:rPr>
          <w:rFonts w:ascii="Times New Roman"/>
          <w:b w:val="false"/>
          <w:i w:val="false"/>
          <w:color w:val="000000"/>
          <w:sz w:val="28"/>
        </w:rPr>
        <w:t>
      4) копии страховых полисов или договоров обязательного страхования гражданско-правовой ответственности владельцев автотранспортных средств и договоров обязательного страхования гражданско-правовой ответственности перевозчика перед пассажирами;</w:t>
      </w:r>
    </w:p>
    <w:bookmarkEnd w:id="138"/>
    <w:bookmarkStart w:name="z165" w:id="139"/>
    <w:p>
      <w:pPr>
        <w:spacing w:after="0"/>
        <w:ind w:left="0"/>
        <w:jc w:val="both"/>
      </w:pPr>
      <w:r>
        <w:rPr>
          <w:rFonts w:ascii="Times New Roman"/>
          <w:b w:val="false"/>
          <w:i w:val="false"/>
          <w:color w:val="000000"/>
          <w:sz w:val="28"/>
        </w:rPr>
        <w:t>
      5) сведений о подвижном составе (количество и тип (класс) автобусов), предусматриваемом к использованию на маршруте с приложением копий технических паспортов и диагностической карты о прохождении обязательного технического осмотра на текущий период на каждую единицу, в случае аренды автотранспортных, копий договоров аренды автотранспортных средств;</w:t>
      </w:r>
    </w:p>
    <w:bookmarkEnd w:id="139"/>
    <w:bookmarkStart w:name="z166" w:id="140"/>
    <w:p>
      <w:pPr>
        <w:spacing w:after="0"/>
        <w:ind w:left="0"/>
        <w:jc w:val="both"/>
      </w:pPr>
      <w:r>
        <w:rPr>
          <w:rFonts w:ascii="Times New Roman"/>
          <w:b w:val="false"/>
          <w:i w:val="false"/>
          <w:color w:val="000000"/>
          <w:sz w:val="28"/>
        </w:rPr>
        <w:t>
      6) копии документов на производственно-техническую базу (собственную или арендованную), расположенную в населенном пункте или пригородной зоне, но в радиусе не более 50 километров от начального пункта маршрута, с подтверждением проведения необходимого комплекса работ по поддержанию подвижного состава в технически исправном состоянии, и копии договора с медицинской организацией или медицинским работником на осуществление профилактического медицинского освидетельствования;</w:t>
      </w:r>
    </w:p>
    <w:bookmarkEnd w:id="140"/>
    <w:bookmarkStart w:name="z167" w:id="141"/>
    <w:p>
      <w:pPr>
        <w:spacing w:after="0"/>
        <w:ind w:left="0"/>
        <w:jc w:val="both"/>
      </w:pPr>
      <w:r>
        <w:rPr>
          <w:rFonts w:ascii="Times New Roman"/>
          <w:b w:val="false"/>
          <w:i w:val="false"/>
          <w:color w:val="000000"/>
          <w:sz w:val="28"/>
        </w:rPr>
        <w:t>
      7) расписания движения автобусов по маршруту с указанием места и времени отправления, прибытия и стоянки автобусов, а также расстояний по всем остановочным пунктам и пунктам пропуска через границы государств и скоростного режима движения автобусов;</w:t>
      </w:r>
    </w:p>
    <w:bookmarkEnd w:id="141"/>
    <w:bookmarkStart w:name="z168" w:id="142"/>
    <w:p>
      <w:pPr>
        <w:spacing w:after="0"/>
        <w:ind w:left="0"/>
        <w:jc w:val="both"/>
      </w:pPr>
      <w:r>
        <w:rPr>
          <w:rFonts w:ascii="Times New Roman"/>
          <w:b w:val="false"/>
          <w:i w:val="false"/>
          <w:color w:val="000000"/>
          <w:sz w:val="28"/>
        </w:rPr>
        <w:t>
      8) схемы маршрута с указанием автовокзалов, автостанций, пунктов обслуживания пассажиров и технических остановок, автомобильных пунктов пропуска через государственную границу и опасных участков;</w:t>
      </w:r>
    </w:p>
    <w:bookmarkEnd w:id="142"/>
    <w:bookmarkStart w:name="z169" w:id="143"/>
    <w:p>
      <w:pPr>
        <w:spacing w:after="0"/>
        <w:ind w:left="0"/>
        <w:jc w:val="both"/>
      </w:pPr>
      <w:r>
        <w:rPr>
          <w:rFonts w:ascii="Times New Roman"/>
          <w:b w:val="false"/>
          <w:i w:val="false"/>
          <w:color w:val="000000"/>
          <w:sz w:val="28"/>
        </w:rPr>
        <w:t>
      9) предлагаемые тарифы на перевозку пассажиров и багажа по остановочным пунктам регулярного международного маршрута в национальной валюте государств регистрации перевозчиков, обслуживающих этот маршрут.</w:t>
      </w:r>
    </w:p>
    <w:bookmarkEnd w:id="143"/>
    <w:bookmarkStart w:name="z170" w:id="144"/>
    <w:p>
      <w:pPr>
        <w:spacing w:after="0"/>
        <w:ind w:left="0"/>
        <w:jc w:val="both"/>
      </w:pPr>
      <w:r>
        <w:rPr>
          <w:rFonts w:ascii="Times New Roman"/>
          <w:b w:val="false"/>
          <w:i w:val="false"/>
          <w:color w:val="000000"/>
          <w:sz w:val="28"/>
        </w:rPr>
        <w:t>
      Документы, указанные в подпунктах 7), 8) и 9) настоящего пункта, подписанные казахстанским и иностранным перевозчиками, заключившими договор об обслуживании регулярного маршрута, и заверенные их печатями (при наличии), представляются в четырех экземплярах.</w:t>
      </w:r>
    </w:p>
    <w:bookmarkEnd w:id="144"/>
    <w:bookmarkStart w:name="z171" w:id="145"/>
    <w:p>
      <w:pPr>
        <w:spacing w:after="0"/>
        <w:ind w:left="0"/>
        <w:jc w:val="both"/>
      </w:pPr>
      <w:r>
        <w:rPr>
          <w:rFonts w:ascii="Times New Roman"/>
          <w:b w:val="false"/>
          <w:i w:val="false"/>
          <w:color w:val="000000"/>
          <w:sz w:val="28"/>
        </w:rPr>
        <w:t>
      Схемы движения и расписания движения по маршруту, а также тарифы на перевозки пассажиров и багажа заверяются подписью ответственного лица уполномоченного органа в области автомобильного транспорта и печатью (печать имеет квадратную форму с толщиной рамки 1 миллиметров, темно-синего цвета, высота 5 сантиметров, длина 6 сантиметров, на верхней части наименования уполномоченного органа в области автомобильного транспорта, в середине слова "Автобус бағыты бойынша қозғалысқа рұқсат берілді" и внизу дата заверения и "подпись ________").";</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100</w:t>
      </w:r>
      <w:r>
        <w:rPr>
          <w:rFonts w:ascii="Times New Roman"/>
          <w:b w:val="false"/>
          <w:i w:val="false"/>
          <w:color w:val="000000"/>
          <w:sz w:val="28"/>
        </w:rPr>
        <w:t xml:space="preserve"> изложить в следующей редакции:</w:t>
      </w:r>
    </w:p>
    <w:bookmarkStart w:name="z173" w:id="146"/>
    <w:p>
      <w:pPr>
        <w:spacing w:after="0"/>
        <w:ind w:left="0"/>
        <w:jc w:val="both"/>
      </w:pPr>
      <w:r>
        <w:rPr>
          <w:rFonts w:ascii="Times New Roman"/>
          <w:b w:val="false"/>
          <w:i w:val="false"/>
          <w:color w:val="000000"/>
          <w:sz w:val="28"/>
        </w:rPr>
        <w:t xml:space="preserve">
      "100. При внесении изменений и согласовании дополнительного расписание движения автобусов, перевозчик, обслуживающий данный маршрут, представляет в уполномоченный орган в области автомобильного транспорта заявку в произвольной форме с приложением документов, указанных в подпунктах 4), 5), 7) и 8) </w:t>
      </w:r>
      <w:r>
        <w:rPr>
          <w:rFonts w:ascii="Times New Roman"/>
          <w:b w:val="false"/>
          <w:i w:val="false"/>
          <w:color w:val="000000"/>
          <w:sz w:val="28"/>
        </w:rPr>
        <w:t>пункта 92</w:t>
      </w:r>
      <w:r>
        <w:rPr>
          <w:rFonts w:ascii="Times New Roman"/>
          <w:b w:val="false"/>
          <w:i w:val="false"/>
          <w:color w:val="000000"/>
          <w:sz w:val="28"/>
        </w:rPr>
        <w:t xml:space="preserve"> настоящих Правил.";</w:t>
      </w:r>
    </w:p>
    <w:bookmarkEnd w:id="146"/>
    <w:bookmarkStart w:name="z174" w:id="147"/>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101</w:t>
      </w:r>
      <w:r>
        <w:rPr>
          <w:rFonts w:ascii="Times New Roman"/>
          <w:b w:val="false"/>
          <w:i w:val="false"/>
          <w:color w:val="000000"/>
          <w:sz w:val="28"/>
        </w:rPr>
        <w:t xml:space="preserve"> изложить в следующей редакции:</w:t>
      </w:r>
    </w:p>
    <w:bookmarkEnd w:id="147"/>
    <w:bookmarkStart w:name="z175" w:id="148"/>
    <w:p>
      <w:pPr>
        <w:spacing w:after="0"/>
        <w:ind w:left="0"/>
        <w:jc w:val="both"/>
      </w:pPr>
      <w:r>
        <w:rPr>
          <w:rFonts w:ascii="Times New Roman"/>
          <w:b w:val="false"/>
          <w:i w:val="false"/>
          <w:color w:val="000000"/>
          <w:sz w:val="28"/>
        </w:rPr>
        <w:t xml:space="preserve">
      "1) документы, прилагаемые к заявке в соответствии с </w:t>
      </w:r>
      <w:r>
        <w:rPr>
          <w:rFonts w:ascii="Times New Roman"/>
          <w:b w:val="false"/>
          <w:i w:val="false"/>
          <w:color w:val="000000"/>
          <w:sz w:val="28"/>
        </w:rPr>
        <w:t>пунктом 92</w:t>
      </w:r>
      <w:r>
        <w:rPr>
          <w:rFonts w:ascii="Times New Roman"/>
          <w:b w:val="false"/>
          <w:i w:val="false"/>
          <w:color w:val="000000"/>
          <w:sz w:val="28"/>
        </w:rPr>
        <w:t xml:space="preserve"> настоящих Правил, представлены не в полном объеме или содержат недостоверные данные;";</w:t>
      </w:r>
    </w:p>
    <w:bookmarkEnd w:id="1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103</w:t>
      </w:r>
      <w:r>
        <w:rPr>
          <w:rFonts w:ascii="Times New Roman"/>
          <w:b w:val="false"/>
          <w:i w:val="false"/>
          <w:color w:val="000000"/>
          <w:sz w:val="28"/>
        </w:rPr>
        <w:t xml:space="preserve"> изложить в следующей редакции:</w:t>
      </w:r>
    </w:p>
    <w:bookmarkStart w:name="z177" w:id="149"/>
    <w:p>
      <w:pPr>
        <w:spacing w:after="0"/>
        <w:ind w:left="0"/>
        <w:jc w:val="both"/>
      </w:pPr>
      <w:r>
        <w:rPr>
          <w:rFonts w:ascii="Times New Roman"/>
          <w:b w:val="false"/>
          <w:i w:val="false"/>
          <w:color w:val="000000"/>
          <w:sz w:val="28"/>
        </w:rPr>
        <w:t>
      "103. Действие разрешительных документов на международные перевозки, выданных перевозчику, приостанавливаются в срок до шести месяцев в случае:</w:t>
      </w:r>
    </w:p>
    <w:bookmarkEnd w:id="149"/>
    <w:bookmarkStart w:name="z178" w:id="150"/>
    <w:p>
      <w:pPr>
        <w:spacing w:after="0"/>
        <w:ind w:left="0"/>
        <w:jc w:val="both"/>
      </w:pPr>
      <w:r>
        <w:rPr>
          <w:rFonts w:ascii="Times New Roman"/>
          <w:b w:val="false"/>
          <w:i w:val="false"/>
          <w:color w:val="000000"/>
          <w:sz w:val="28"/>
        </w:rPr>
        <w:t>
      1) письменного обращения перевозчика, поданного в уполномоченный орган в области автомобильного транспорта не позднее, чем за 1 месяц до даты предполагаемого прекращения перевозок;</w:t>
      </w:r>
    </w:p>
    <w:bookmarkEnd w:id="150"/>
    <w:bookmarkStart w:name="z179" w:id="151"/>
    <w:p>
      <w:pPr>
        <w:spacing w:after="0"/>
        <w:ind w:left="0"/>
        <w:jc w:val="both"/>
      </w:pPr>
      <w:r>
        <w:rPr>
          <w:rFonts w:ascii="Times New Roman"/>
          <w:b w:val="false"/>
          <w:i w:val="false"/>
          <w:color w:val="000000"/>
          <w:sz w:val="28"/>
        </w:rPr>
        <w:t>
      2) письменного обоснованного обращения местных исполнительных органов;</w:t>
      </w:r>
    </w:p>
    <w:bookmarkEnd w:id="151"/>
    <w:bookmarkStart w:name="z180" w:id="152"/>
    <w:p>
      <w:pPr>
        <w:spacing w:after="0"/>
        <w:ind w:left="0"/>
        <w:jc w:val="both"/>
      </w:pPr>
      <w:r>
        <w:rPr>
          <w:rFonts w:ascii="Times New Roman"/>
          <w:b w:val="false"/>
          <w:i w:val="false"/>
          <w:color w:val="000000"/>
          <w:sz w:val="28"/>
        </w:rPr>
        <w:t>
      3) выявления фактов нарушений или несоблюдения требований настоящих Правил;</w:t>
      </w:r>
    </w:p>
    <w:bookmarkEnd w:id="152"/>
    <w:bookmarkStart w:name="z181" w:id="153"/>
    <w:p>
      <w:pPr>
        <w:spacing w:after="0"/>
        <w:ind w:left="0"/>
        <w:jc w:val="both"/>
      </w:pPr>
      <w:r>
        <w:rPr>
          <w:rFonts w:ascii="Times New Roman"/>
          <w:b w:val="false"/>
          <w:i w:val="false"/>
          <w:color w:val="000000"/>
          <w:sz w:val="28"/>
        </w:rPr>
        <w:t>
      4) если перевозчиком не обеспечиваются условия эксплуатации регулярных маршрутов, установленные компетентными органами иностранных государств, по территории которых он проходит;</w:t>
      </w:r>
    </w:p>
    <w:bookmarkEnd w:id="153"/>
    <w:bookmarkStart w:name="z182" w:id="154"/>
    <w:p>
      <w:pPr>
        <w:spacing w:after="0"/>
        <w:ind w:left="0"/>
        <w:jc w:val="both"/>
      </w:pPr>
      <w:r>
        <w:rPr>
          <w:rFonts w:ascii="Times New Roman"/>
          <w:b w:val="false"/>
          <w:i w:val="false"/>
          <w:color w:val="000000"/>
          <w:sz w:val="28"/>
        </w:rPr>
        <w:t xml:space="preserve">
      4-1) непредставления в сроки, установленные </w:t>
      </w:r>
      <w:r>
        <w:rPr>
          <w:rFonts w:ascii="Times New Roman"/>
          <w:b w:val="false"/>
          <w:i w:val="false"/>
          <w:color w:val="000000"/>
          <w:sz w:val="28"/>
        </w:rPr>
        <w:t>пунктом 97</w:t>
      </w:r>
      <w:r>
        <w:rPr>
          <w:rFonts w:ascii="Times New Roman"/>
          <w:b w:val="false"/>
          <w:i w:val="false"/>
          <w:color w:val="000000"/>
          <w:sz w:val="28"/>
        </w:rPr>
        <w:t xml:space="preserve"> настоящих Правил, копий договоров, заключаемых между перевозчиком и администрацией автовокзалов, автостанций, пунктов обслуживания пассажиров;</w:t>
      </w:r>
    </w:p>
    <w:bookmarkEnd w:id="154"/>
    <w:bookmarkStart w:name="z183" w:id="155"/>
    <w:p>
      <w:pPr>
        <w:spacing w:after="0"/>
        <w:ind w:left="0"/>
        <w:jc w:val="both"/>
      </w:pPr>
      <w:r>
        <w:rPr>
          <w:rFonts w:ascii="Times New Roman"/>
          <w:b w:val="false"/>
          <w:i w:val="false"/>
          <w:color w:val="000000"/>
          <w:sz w:val="28"/>
        </w:rPr>
        <w:t>
      5) по письменному обращению компетентных органов иностранных государств, по территориям которых проходит регулярный маршрут.";</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104</w:t>
      </w:r>
      <w:r>
        <w:rPr>
          <w:rFonts w:ascii="Times New Roman"/>
          <w:b w:val="false"/>
          <w:i w:val="false"/>
          <w:color w:val="000000"/>
          <w:sz w:val="28"/>
        </w:rPr>
        <w:t xml:space="preserve"> изложить в следующей редакции: </w:t>
      </w:r>
    </w:p>
    <w:bookmarkStart w:name="z185" w:id="156"/>
    <w:p>
      <w:pPr>
        <w:spacing w:after="0"/>
        <w:ind w:left="0"/>
        <w:jc w:val="both"/>
      </w:pPr>
      <w:r>
        <w:rPr>
          <w:rFonts w:ascii="Times New Roman"/>
          <w:b w:val="false"/>
          <w:i w:val="false"/>
          <w:color w:val="000000"/>
          <w:sz w:val="28"/>
        </w:rPr>
        <w:t>
      "104. Действие разрешительного документа, выданного перевозчику, прекращается в случае:</w:t>
      </w:r>
    </w:p>
    <w:bookmarkEnd w:id="156"/>
    <w:bookmarkStart w:name="z186" w:id="157"/>
    <w:p>
      <w:pPr>
        <w:spacing w:after="0"/>
        <w:ind w:left="0"/>
        <w:jc w:val="both"/>
      </w:pPr>
      <w:r>
        <w:rPr>
          <w:rFonts w:ascii="Times New Roman"/>
          <w:b w:val="false"/>
          <w:i w:val="false"/>
          <w:color w:val="000000"/>
          <w:sz w:val="28"/>
        </w:rPr>
        <w:t>
      1) письменного обращения перевозчика, поданного не позднее, чем за 1 месяц до даты предполагаемого прекращения перевозок;</w:t>
      </w:r>
    </w:p>
    <w:bookmarkEnd w:id="157"/>
    <w:bookmarkStart w:name="z187" w:id="158"/>
    <w:p>
      <w:pPr>
        <w:spacing w:after="0"/>
        <w:ind w:left="0"/>
        <w:jc w:val="both"/>
      </w:pPr>
      <w:r>
        <w:rPr>
          <w:rFonts w:ascii="Times New Roman"/>
          <w:b w:val="false"/>
          <w:i w:val="false"/>
          <w:color w:val="000000"/>
          <w:sz w:val="28"/>
        </w:rPr>
        <w:t>
      2) перевозчиком самовольно, без согласия уполномоченного органа в области автомобильного транспорта были внесены изменения в расписание и схему движения автобусов по маршруту;</w:t>
      </w:r>
    </w:p>
    <w:bookmarkEnd w:id="158"/>
    <w:bookmarkStart w:name="z188" w:id="159"/>
    <w:p>
      <w:pPr>
        <w:spacing w:after="0"/>
        <w:ind w:left="0"/>
        <w:jc w:val="both"/>
      </w:pPr>
      <w:r>
        <w:rPr>
          <w:rFonts w:ascii="Times New Roman"/>
          <w:b w:val="false"/>
          <w:i w:val="false"/>
          <w:color w:val="000000"/>
          <w:sz w:val="28"/>
        </w:rPr>
        <w:t>
      3) по письменному обращению компетентных органов иностранных государств, по территориям которых проходит регулярный маршрут;</w:t>
      </w:r>
    </w:p>
    <w:bookmarkEnd w:id="159"/>
    <w:bookmarkStart w:name="z189" w:id="160"/>
    <w:p>
      <w:pPr>
        <w:spacing w:after="0"/>
        <w:ind w:left="0"/>
        <w:jc w:val="both"/>
      </w:pPr>
      <w:r>
        <w:rPr>
          <w:rFonts w:ascii="Times New Roman"/>
          <w:b w:val="false"/>
          <w:i w:val="false"/>
          <w:color w:val="000000"/>
          <w:sz w:val="28"/>
        </w:rPr>
        <w:t>
      4) перевозки пассажиров на маршруте не выполняются перевозчиком по истечении месячного срока с даты получения разрешительных документов;</w:t>
      </w:r>
    </w:p>
    <w:bookmarkEnd w:id="160"/>
    <w:bookmarkStart w:name="z190" w:id="161"/>
    <w:p>
      <w:pPr>
        <w:spacing w:after="0"/>
        <w:ind w:left="0"/>
        <w:jc w:val="both"/>
      </w:pPr>
      <w:r>
        <w:rPr>
          <w:rFonts w:ascii="Times New Roman"/>
          <w:b w:val="false"/>
          <w:i w:val="false"/>
          <w:color w:val="000000"/>
          <w:sz w:val="28"/>
        </w:rPr>
        <w:t>
      5) перевозки пассажиров на маршруте не выполняются перевозчиком в течение 15 календарных дней в период действия разрешительных документов;</w:t>
      </w:r>
    </w:p>
    <w:bookmarkEnd w:id="161"/>
    <w:bookmarkStart w:name="z191" w:id="162"/>
    <w:p>
      <w:pPr>
        <w:spacing w:after="0"/>
        <w:ind w:left="0"/>
        <w:jc w:val="both"/>
      </w:pPr>
      <w:r>
        <w:rPr>
          <w:rFonts w:ascii="Times New Roman"/>
          <w:b w:val="false"/>
          <w:i w:val="false"/>
          <w:color w:val="000000"/>
          <w:sz w:val="28"/>
        </w:rPr>
        <w:t xml:space="preserve">
      6) перевозчик не подал заявку на получение иностранного разрешения, со сроком действия на один календарный год, согласно </w:t>
      </w:r>
      <w:r>
        <w:rPr>
          <w:rFonts w:ascii="Times New Roman"/>
          <w:b w:val="false"/>
          <w:i w:val="false"/>
          <w:color w:val="000000"/>
          <w:sz w:val="28"/>
        </w:rPr>
        <w:t>пункту 26</w:t>
      </w:r>
      <w:r>
        <w:rPr>
          <w:rFonts w:ascii="Times New Roman"/>
          <w:b w:val="false"/>
          <w:i w:val="false"/>
          <w:color w:val="000000"/>
          <w:sz w:val="28"/>
        </w:rPr>
        <w:t xml:space="preserve"> Правил применения разрешительной системы автомобильных перевозок в Республике Казахстан в международном сообщении, утвержденных приказом исполняющего обязанности Министра по инвестициям и развитию Республики Казахстан от 27 марта 2015 года № 353 (зарегистрированный в Реестре государственной регистрации нормативных правовых актов за № 11704).";</w:t>
      </w:r>
    </w:p>
    <w:bookmarkEnd w:id="162"/>
    <w:bookmarkStart w:name="z192" w:id="163"/>
    <w:p>
      <w:pPr>
        <w:spacing w:after="0"/>
        <w:ind w:left="0"/>
        <w:jc w:val="both"/>
      </w:pPr>
      <w:r>
        <w:rPr>
          <w:rFonts w:ascii="Times New Roman"/>
          <w:b w:val="false"/>
          <w:i w:val="false"/>
          <w:color w:val="000000"/>
          <w:sz w:val="28"/>
        </w:rPr>
        <w:t>
      дополнить пунктом 104-1 следующего содержания:</w:t>
      </w:r>
    </w:p>
    <w:bookmarkEnd w:id="163"/>
    <w:bookmarkStart w:name="z193" w:id="164"/>
    <w:p>
      <w:pPr>
        <w:spacing w:after="0"/>
        <w:ind w:left="0"/>
        <w:jc w:val="both"/>
      </w:pPr>
      <w:r>
        <w:rPr>
          <w:rFonts w:ascii="Times New Roman"/>
          <w:b w:val="false"/>
          <w:i w:val="false"/>
          <w:color w:val="000000"/>
          <w:sz w:val="28"/>
        </w:rPr>
        <w:t>
      "104-1. При приостановлении или прекращении действия разрешительных документов, перевозчику направляется мотивированный ответ в течение пяти рабочих дней со дня приостановления или прекращения действий разрешительных документов.";</w:t>
      </w:r>
    </w:p>
    <w:bookmarkEnd w:id="1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116</w:t>
      </w:r>
      <w:r>
        <w:rPr>
          <w:rFonts w:ascii="Times New Roman"/>
          <w:b w:val="false"/>
          <w:i w:val="false"/>
          <w:color w:val="000000"/>
          <w:sz w:val="28"/>
        </w:rPr>
        <w:t xml:space="preserve"> изложить в следующей редакции:</w:t>
      </w:r>
    </w:p>
    <w:bookmarkStart w:name="z195" w:id="165"/>
    <w:p>
      <w:pPr>
        <w:spacing w:after="0"/>
        <w:ind w:left="0"/>
        <w:jc w:val="both"/>
      </w:pPr>
      <w:r>
        <w:rPr>
          <w:rFonts w:ascii="Times New Roman"/>
          <w:b w:val="false"/>
          <w:i w:val="false"/>
          <w:color w:val="000000"/>
          <w:sz w:val="28"/>
        </w:rPr>
        <w:t xml:space="preserve">
      "116. Продажа проездных документов (билетов) и багажных квитанций в бумажной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осуществляется:</w:t>
      </w:r>
    </w:p>
    <w:bookmarkEnd w:id="165"/>
    <w:bookmarkStart w:name="z196" w:id="166"/>
    <w:p>
      <w:pPr>
        <w:spacing w:after="0"/>
        <w:ind w:left="0"/>
        <w:jc w:val="both"/>
      </w:pPr>
      <w:r>
        <w:rPr>
          <w:rFonts w:ascii="Times New Roman"/>
          <w:b w:val="false"/>
          <w:i w:val="false"/>
          <w:color w:val="000000"/>
          <w:sz w:val="28"/>
        </w:rPr>
        <w:t>
      1) через билетные кассы автовокзалов, автостанций, пунктов обслуживания пассажиров и кассовые пункты;</w:t>
      </w:r>
    </w:p>
    <w:bookmarkEnd w:id="166"/>
    <w:bookmarkStart w:name="z197" w:id="167"/>
    <w:p>
      <w:pPr>
        <w:spacing w:after="0"/>
        <w:ind w:left="0"/>
        <w:jc w:val="both"/>
      </w:pPr>
      <w:r>
        <w:rPr>
          <w:rFonts w:ascii="Times New Roman"/>
          <w:b w:val="false"/>
          <w:i w:val="false"/>
          <w:color w:val="000000"/>
          <w:sz w:val="28"/>
        </w:rPr>
        <w:t>
      2) водителем или кондуктором при условии наличия свободных мест для сидения в автобусе, микроавтобусе, а также до нормы заполняемости автобусов и микроавтобусов при осуществлении перевозок пассажиров и багажа на расстояние не более 50 км, в случае отсутствия билетных касс на промежуточных остановочных пунктах маршрута;</w:t>
      </w:r>
    </w:p>
    <w:bookmarkEnd w:id="167"/>
    <w:bookmarkStart w:name="z198" w:id="168"/>
    <w:p>
      <w:pPr>
        <w:spacing w:after="0"/>
        <w:ind w:left="0"/>
        <w:jc w:val="both"/>
      </w:pPr>
      <w:r>
        <w:rPr>
          <w:rFonts w:ascii="Times New Roman"/>
          <w:b w:val="false"/>
          <w:i w:val="false"/>
          <w:color w:val="000000"/>
          <w:sz w:val="28"/>
        </w:rPr>
        <w:t>
      3) пассажирскими агентствами, в том числе с использованием средств связи.";</w:t>
      </w:r>
    </w:p>
    <w:bookmarkEnd w:id="1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145</w:t>
      </w:r>
      <w:r>
        <w:rPr>
          <w:rFonts w:ascii="Times New Roman"/>
          <w:b w:val="false"/>
          <w:i w:val="false"/>
          <w:color w:val="000000"/>
          <w:sz w:val="28"/>
        </w:rPr>
        <w:t xml:space="preserve"> изложить в следующей редакции:</w:t>
      </w:r>
    </w:p>
    <w:bookmarkStart w:name="z200" w:id="169"/>
    <w:p>
      <w:pPr>
        <w:spacing w:after="0"/>
        <w:ind w:left="0"/>
        <w:jc w:val="both"/>
      </w:pPr>
      <w:r>
        <w:rPr>
          <w:rFonts w:ascii="Times New Roman"/>
          <w:b w:val="false"/>
          <w:i w:val="false"/>
          <w:color w:val="000000"/>
          <w:sz w:val="28"/>
        </w:rPr>
        <w:t>
      "145. Регулярные автомобильные перевозки пассажиров и багажа, за исключением международных, осуществляются перевозчиками, победившими в конкурсе на право обслуживания маршрутов указанных перевозок пассажиров и багажа (далее - Конкурс) и получившими свидетельство на право их обслуживания на основании договоров, заключаемых между перевозчиками и соответствующими местными исполнительными органами либо уполномоченными организациями.";</w:t>
      </w:r>
    </w:p>
    <w:bookmarkEnd w:id="169"/>
    <w:bookmarkStart w:name="z201" w:id="170"/>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160</w:t>
      </w:r>
      <w:r>
        <w:rPr>
          <w:rFonts w:ascii="Times New Roman"/>
          <w:b w:val="false"/>
          <w:i w:val="false"/>
          <w:color w:val="000000"/>
          <w:sz w:val="28"/>
        </w:rPr>
        <w:t xml:space="preserve"> изложить в следующей редакции: </w:t>
      </w:r>
    </w:p>
    <w:bookmarkEnd w:id="170"/>
    <w:bookmarkStart w:name="z202" w:id="171"/>
    <w:p>
      <w:pPr>
        <w:spacing w:after="0"/>
        <w:ind w:left="0"/>
        <w:jc w:val="both"/>
      </w:pPr>
      <w:r>
        <w:rPr>
          <w:rFonts w:ascii="Times New Roman"/>
          <w:b w:val="false"/>
          <w:i w:val="false"/>
          <w:color w:val="000000"/>
          <w:sz w:val="28"/>
        </w:rPr>
        <w:t xml:space="preserve">
      "1) основные характеристики маршрутов внутриреспубликанских автомобильных перевозок пассажиров и багажа, выставляемых на конкурс,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 с приложением схемы маршрутов, расписаний движения, а также общей протяженности маршрута (км.) для осуществления регулярных пассажирских перевозок в городском (сельском) или пригородном сообщениях при использовании электронной системы оплаты проезда;";</w:t>
      </w:r>
    </w:p>
    <w:bookmarkEnd w:id="1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165</w:t>
      </w:r>
      <w:r>
        <w:rPr>
          <w:rFonts w:ascii="Times New Roman"/>
          <w:b w:val="false"/>
          <w:i w:val="false"/>
          <w:color w:val="000000"/>
          <w:sz w:val="28"/>
        </w:rPr>
        <w:t xml:space="preserve"> изложить в следующей редакции:</w:t>
      </w:r>
    </w:p>
    <w:bookmarkStart w:name="z204" w:id="172"/>
    <w:p>
      <w:pPr>
        <w:spacing w:after="0"/>
        <w:ind w:left="0"/>
        <w:jc w:val="both"/>
      </w:pPr>
      <w:r>
        <w:rPr>
          <w:rFonts w:ascii="Times New Roman"/>
          <w:b w:val="false"/>
          <w:i w:val="false"/>
          <w:color w:val="000000"/>
          <w:sz w:val="28"/>
        </w:rPr>
        <w:t xml:space="preserve">
      "165. Местный исполнительный орган через средства массовой информации не позднее, чем за 30 календарных дней до проведения Конкурса дает объявление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о проведении Конкурса в печатных изданиях, распространяемых:</w:t>
      </w:r>
    </w:p>
    <w:bookmarkEnd w:id="172"/>
    <w:bookmarkStart w:name="z205" w:id="173"/>
    <w:p>
      <w:pPr>
        <w:spacing w:after="0"/>
        <w:ind w:left="0"/>
        <w:jc w:val="both"/>
      </w:pPr>
      <w:r>
        <w:rPr>
          <w:rFonts w:ascii="Times New Roman"/>
          <w:b w:val="false"/>
          <w:i w:val="false"/>
          <w:color w:val="000000"/>
          <w:sz w:val="28"/>
        </w:rPr>
        <w:t>
      на территории соответствующей области и городах республиканского значение и столицы на право обслуживания маршрутов регулярных городских (сельских), пригородных, внутрирайонных, межрайонных (междугородных внутриобластных) автомобильных перевозок пассажиров и багажа;</w:t>
      </w:r>
    </w:p>
    <w:bookmarkEnd w:id="173"/>
    <w:bookmarkStart w:name="z206" w:id="174"/>
    <w:p>
      <w:pPr>
        <w:spacing w:after="0"/>
        <w:ind w:left="0"/>
        <w:jc w:val="both"/>
      </w:pPr>
      <w:r>
        <w:rPr>
          <w:rFonts w:ascii="Times New Roman"/>
          <w:b w:val="false"/>
          <w:i w:val="false"/>
          <w:color w:val="000000"/>
          <w:sz w:val="28"/>
        </w:rPr>
        <w:t>
      на всей территории Республики Казахстан, на право обслуживания маршрутов регулярных междугородных межобластных (включая столицу и город республиканского значения) автомобильных перевозок пассажиров и багажа.";</w:t>
      </w:r>
    </w:p>
    <w:bookmarkEnd w:id="174"/>
    <w:bookmarkStart w:name="z207" w:id="175"/>
    <w:p>
      <w:pPr>
        <w:spacing w:after="0"/>
        <w:ind w:left="0"/>
        <w:jc w:val="both"/>
      </w:pPr>
      <w:r>
        <w:rPr>
          <w:rFonts w:ascii="Times New Roman"/>
          <w:b w:val="false"/>
          <w:i w:val="false"/>
          <w:color w:val="000000"/>
          <w:sz w:val="28"/>
        </w:rPr>
        <w:t xml:space="preserve">
      подпункт 4) </w:t>
      </w:r>
      <w:r>
        <w:rPr>
          <w:rFonts w:ascii="Times New Roman"/>
          <w:b w:val="false"/>
          <w:i w:val="false"/>
          <w:color w:val="000000"/>
          <w:sz w:val="28"/>
        </w:rPr>
        <w:t>пункта 170</w:t>
      </w:r>
      <w:r>
        <w:rPr>
          <w:rFonts w:ascii="Times New Roman"/>
          <w:b w:val="false"/>
          <w:i w:val="false"/>
          <w:color w:val="000000"/>
          <w:sz w:val="28"/>
        </w:rPr>
        <w:t xml:space="preserve"> изложить в следующей редакции:</w:t>
      </w:r>
    </w:p>
    <w:bookmarkEnd w:id="175"/>
    <w:bookmarkStart w:name="z208" w:id="176"/>
    <w:p>
      <w:pPr>
        <w:spacing w:after="0"/>
        <w:ind w:left="0"/>
        <w:jc w:val="both"/>
      </w:pPr>
      <w:r>
        <w:rPr>
          <w:rFonts w:ascii="Times New Roman"/>
          <w:b w:val="false"/>
          <w:i w:val="false"/>
          <w:color w:val="000000"/>
          <w:sz w:val="28"/>
        </w:rPr>
        <w:t>
      "4) копии технических паспортов и диагностической карты о прохождении обязательного технического осмотра действительных на текущий период на каждую единицу подвижного состава. При этом подвижной состав, задействованный на других маршрутах регулярных автомобильных перевозок пассажиров и багажа в качестве основного, допускается представлять как резервный, а резервный основным. Не допускается представление подвижного состава в качестве основного, который задействован на других регулярных автомобильных маршрутах перевозок пассажиров и багажа как основной подвижной состав;";</w:t>
      </w:r>
    </w:p>
    <w:bookmarkEnd w:id="1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196</w:t>
      </w:r>
      <w:r>
        <w:rPr>
          <w:rFonts w:ascii="Times New Roman"/>
          <w:b w:val="false"/>
          <w:i w:val="false"/>
          <w:color w:val="000000"/>
          <w:sz w:val="28"/>
        </w:rPr>
        <w:t xml:space="preserve"> изложить в следующей редакции:</w:t>
      </w:r>
    </w:p>
    <w:bookmarkStart w:name="z210" w:id="177"/>
    <w:p>
      <w:pPr>
        <w:spacing w:after="0"/>
        <w:ind w:left="0"/>
        <w:jc w:val="both"/>
      </w:pPr>
      <w:r>
        <w:rPr>
          <w:rFonts w:ascii="Times New Roman"/>
          <w:b w:val="false"/>
          <w:i w:val="false"/>
          <w:color w:val="000000"/>
          <w:sz w:val="28"/>
        </w:rPr>
        <w:t>
      "196. Действие Свидетельств, выданных уполномоченным органом в области автомобильного транспорта и местными исполнительными органами, прекращается этим органом в случаях:</w:t>
      </w:r>
    </w:p>
    <w:bookmarkEnd w:id="177"/>
    <w:bookmarkStart w:name="z211" w:id="178"/>
    <w:p>
      <w:pPr>
        <w:spacing w:after="0"/>
        <w:ind w:left="0"/>
        <w:jc w:val="both"/>
      </w:pPr>
      <w:r>
        <w:rPr>
          <w:rFonts w:ascii="Times New Roman"/>
          <w:b w:val="false"/>
          <w:i w:val="false"/>
          <w:color w:val="000000"/>
          <w:sz w:val="28"/>
        </w:rPr>
        <w:t>
      1) письменного обращения перевозчика;</w:t>
      </w:r>
    </w:p>
    <w:bookmarkEnd w:id="178"/>
    <w:bookmarkStart w:name="z212" w:id="179"/>
    <w:p>
      <w:pPr>
        <w:spacing w:after="0"/>
        <w:ind w:left="0"/>
        <w:jc w:val="both"/>
      </w:pPr>
      <w:r>
        <w:rPr>
          <w:rFonts w:ascii="Times New Roman"/>
          <w:b w:val="false"/>
          <w:i w:val="false"/>
          <w:color w:val="000000"/>
          <w:sz w:val="28"/>
        </w:rPr>
        <w:t>
      2) если перевозчиком без согласия уполномоченного органа в области автомобильного транспорта и местного исполнительного органа внесены изменения в расписания и схему движения автобусов на маршрутах;</w:t>
      </w:r>
    </w:p>
    <w:bookmarkEnd w:id="179"/>
    <w:bookmarkStart w:name="z213" w:id="180"/>
    <w:p>
      <w:pPr>
        <w:spacing w:after="0"/>
        <w:ind w:left="0"/>
        <w:jc w:val="both"/>
      </w:pPr>
      <w:r>
        <w:rPr>
          <w:rFonts w:ascii="Times New Roman"/>
          <w:b w:val="false"/>
          <w:i w:val="false"/>
          <w:color w:val="000000"/>
          <w:sz w:val="28"/>
        </w:rPr>
        <w:t>
      3) если перевозки пассажиров на маршруте не выполняются перевозчиком в течение 15 календарных дней в период действия Свидетельства;</w:t>
      </w:r>
    </w:p>
    <w:bookmarkEnd w:id="180"/>
    <w:bookmarkStart w:name="z214" w:id="181"/>
    <w:p>
      <w:pPr>
        <w:spacing w:after="0"/>
        <w:ind w:left="0"/>
        <w:jc w:val="both"/>
      </w:pPr>
      <w:r>
        <w:rPr>
          <w:rFonts w:ascii="Times New Roman"/>
          <w:b w:val="false"/>
          <w:i w:val="false"/>
          <w:color w:val="000000"/>
          <w:sz w:val="28"/>
        </w:rPr>
        <w:t>
      4) низкой регулярности (менее семидесяти процентов в течение тридцати календарных дней);</w:t>
      </w:r>
    </w:p>
    <w:bookmarkEnd w:id="181"/>
    <w:bookmarkStart w:name="z215" w:id="182"/>
    <w:p>
      <w:pPr>
        <w:spacing w:after="0"/>
        <w:ind w:left="0"/>
        <w:jc w:val="both"/>
      </w:pPr>
      <w:r>
        <w:rPr>
          <w:rFonts w:ascii="Times New Roman"/>
          <w:b w:val="false"/>
          <w:i w:val="false"/>
          <w:color w:val="000000"/>
          <w:sz w:val="28"/>
        </w:rPr>
        <w:t xml:space="preserve">
      5) наличие дорожно-транспортных происшествий (ДТП) с человеческими жертвами по вине перевозчика в связи с неисполнением обязанности, предусмотренной подпунктом 2) </w:t>
      </w:r>
      <w:r>
        <w:rPr>
          <w:rFonts w:ascii="Times New Roman"/>
          <w:b w:val="false"/>
          <w:i w:val="false"/>
          <w:color w:val="000000"/>
          <w:sz w:val="28"/>
        </w:rPr>
        <w:t>пункта 2</w:t>
      </w:r>
      <w:r>
        <w:rPr>
          <w:rFonts w:ascii="Times New Roman"/>
          <w:b w:val="false"/>
          <w:i w:val="false"/>
          <w:color w:val="000000"/>
          <w:sz w:val="28"/>
        </w:rPr>
        <w:t xml:space="preserve"> статьи 22 Закона Республики Казахстан от 4 июля 2003 года "Об автомобильном транспорте";</w:t>
      </w:r>
    </w:p>
    <w:bookmarkEnd w:id="182"/>
    <w:bookmarkStart w:name="z216" w:id="183"/>
    <w:p>
      <w:pPr>
        <w:spacing w:after="0"/>
        <w:ind w:left="0"/>
        <w:jc w:val="both"/>
      </w:pPr>
      <w:r>
        <w:rPr>
          <w:rFonts w:ascii="Times New Roman"/>
          <w:b w:val="false"/>
          <w:i w:val="false"/>
          <w:color w:val="000000"/>
          <w:sz w:val="28"/>
        </w:rPr>
        <w:t>
      6) использования на маршруте автобусов и микроавтобусов, не предусмотренных в Свидетельствах, выданных уполномоченным органом и местным исполнительным органом в области автомобильного транспорта;</w:t>
      </w:r>
    </w:p>
    <w:bookmarkEnd w:id="183"/>
    <w:bookmarkStart w:name="z217" w:id="184"/>
    <w:p>
      <w:pPr>
        <w:spacing w:after="0"/>
        <w:ind w:left="0"/>
        <w:jc w:val="both"/>
      </w:pPr>
      <w:r>
        <w:rPr>
          <w:rFonts w:ascii="Times New Roman"/>
          <w:b w:val="false"/>
          <w:i w:val="false"/>
          <w:color w:val="000000"/>
          <w:sz w:val="28"/>
        </w:rPr>
        <w:t>
      7) передача прав обслуживания маршрута (маршрутов) третьей стороне.";</w:t>
      </w:r>
    </w:p>
    <w:bookmarkEnd w:id="1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211</w:t>
      </w:r>
      <w:r>
        <w:rPr>
          <w:rFonts w:ascii="Times New Roman"/>
          <w:b w:val="false"/>
          <w:i w:val="false"/>
          <w:color w:val="000000"/>
          <w:sz w:val="28"/>
        </w:rPr>
        <w:t xml:space="preserve"> изложить в следующей редакции:</w:t>
      </w:r>
    </w:p>
    <w:bookmarkStart w:name="z219" w:id="185"/>
    <w:p>
      <w:pPr>
        <w:spacing w:after="0"/>
        <w:ind w:left="0"/>
        <w:jc w:val="both"/>
      </w:pPr>
      <w:r>
        <w:rPr>
          <w:rFonts w:ascii="Times New Roman"/>
          <w:b w:val="false"/>
          <w:i w:val="false"/>
          <w:color w:val="000000"/>
          <w:sz w:val="28"/>
        </w:rPr>
        <w:t xml:space="preserve">
      "211. Перевозка пассажиров и багажа такси индивидуальными предпринимателями или юридическими лицами (далее - перевозчик такси) осуществляются легковыми автомобилями, оборудованными в соответствии с требованиями </w:t>
      </w:r>
      <w:r>
        <w:rPr>
          <w:rFonts w:ascii="Times New Roman"/>
          <w:b w:val="false"/>
          <w:i w:val="false"/>
          <w:color w:val="000000"/>
          <w:sz w:val="28"/>
        </w:rPr>
        <w:t>пунктов 340</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настоящих Правил, путем подачи в местные исполнительные органы уведомлений о начале деятельности в качестве перевозчика такси, согласно </w:t>
      </w:r>
      <w:r>
        <w:rPr>
          <w:rFonts w:ascii="Times New Roman"/>
          <w:b w:val="false"/>
          <w:i w:val="false"/>
          <w:color w:val="000000"/>
          <w:sz w:val="28"/>
        </w:rPr>
        <w:t>пункту 1</w:t>
      </w:r>
      <w:r>
        <w:rPr>
          <w:rFonts w:ascii="Times New Roman"/>
          <w:b w:val="false"/>
          <w:i w:val="false"/>
          <w:color w:val="000000"/>
          <w:sz w:val="28"/>
        </w:rPr>
        <w:t xml:space="preserve"> статьи 26 Закона Республики Казахстан от 4 июля 2003 года "Об автомобильном транспорте".</w:t>
      </w:r>
    </w:p>
    <w:bookmarkEnd w:id="185"/>
    <w:bookmarkStart w:name="z220" w:id="186"/>
    <w:p>
      <w:pPr>
        <w:spacing w:after="0"/>
        <w:ind w:left="0"/>
        <w:jc w:val="both"/>
      </w:pPr>
      <w:r>
        <w:rPr>
          <w:rFonts w:ascii="Times New Roman"/>
          <w:b w:val="false"/>
          <w:i w:val="false"/>
          <w:color w:val="000000"/>
          <w:sz w:val="28"/>
        </w:rPr>
        <w:t>
      Осуществление деятельности без соблюдения требований уведомительного порядка при организации перевозок пассажиров и багажа такси не допускается.</w:t>
      </w:r>
    </w:p>
    <w:bookmarkEnd w:id="186"/>
    <w:bookmarkStart w:name="z221" w:id="187"/>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 ведут реестр индивидуальных предпринимателей и юридических лиц, подавших уведомление о начале осуществления деятельности в качестве перевозчика такси, который размещается на их интернет-ресурсах.</w:t>
      </w:r>
    </w:p>
    <w:bookmarkEnd w:id="187"/>
    <w:bookmarkStart w:name="z222" w:id="188"/>
    <w:p>
      <w:pPr>
        <w:spacing w:after="0"/>
        <w:ind w:left="0"/>
        <w:jc w:val="both"/>
      </w:pPr>
      <w:r>
        <w:rPr>
          <w:rFonts w:ascii="Times New Roman"/>
          <w:b w:val="false"/>
          <w:i w:val="false"/>
          <w:color w:val="000000"/>
          <w:sz w:val="28"/>
        </w:rPr>
        <w:t xml:space="preserve">
      Исключение из указанного реестра осуществляется местными исполнительными органами районов, городов областного значения по заявлению перевозчика такси, решению суда о запрещении деятельности или невыполнению требований перевозчиком такси,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26 Закона Республики Казахстан от 4 июля 2003 года "Об автомобильном транспорте" и настоящими Правилами.";</w:t>
      </w:r>
    </w:p>
    <w:bookmarkEnd w:id="1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214</w:t>
      </w:r>
      <w:r>
        <w:rPr>
          <w:rFonts w:ascii="Times New Roman"/>
          <w:b w:val="false"/>
          <w:i w:val="false"/>
          <w:color w:val="000000"/>
          <w:sz w:val="28"/>
        </w:rPr>
        <w:t xml:space="preserve"> изложить в следующей редакции:</w:t>
      </w:r>
    </w:p>
    <w:bookmarkStart w:name="z224" w:id="189"/>
    <w:p>
      <w:pPr>
        <w:spacing w:after="0"/>
        <w:ind w:left="0"/>
        <w:jc w:val="both"/>
      </w:pPr>
      <w:r>
        <w:rPr>
          <w:rFonts w:ascii="Times New Roman"/>
          <w:b w:val="false"/>
          <w:i w:val="false"/>
          <w:color w:val="000000"/>
          <w:sz w:val="28"/>
        </w:rPr>
        <w:t>
      "214. При организации перевозок пассажиров и багажа такси перевозчик такси обеспечивает:</w:t>
      </w:r>
    </w:p>
    <w:bookmarkEnd w:id="189"/>
    <w:bookmarkStart w:name="z225" w:id="190"/>
    <w:p>
      <w:pPr>
        <w:spacing w:after="0"/>
        <w:ind w:left="0"/>
        <w:jc w:val="both"/>
      </w:pPr>
      <w:r>
        <w:rPr>
          <w:rFonts w:ascii="Times New Roman"/>
          <w:b w:val="false"/>
          <w:i w:val="false"/>
          <w:color w:val="000000"/>
          <w:sz w:val="28"/>
        </w:rPr>
        <w:t>
      1) прохождение предрейсового технического освидетельствования автотранспортных средств, а также предрейсового и послерейсового медицинского осмотра водителей такси лицом, имеющим диплом о высшем или среднем медицинским образовании, с которым заключен договор на осуществление профилактических медицинских осмотров;</w:t>
      </w:r>
    </w:p>
    <w:bookmarkEnd w:id="190"/>
    <w:bookmarkStart w:name="z226" w:id="191"/>
    <w:p>
      <w:pPr>
        <w:spacing w:after="0"/>
        <w:ind w:left="0"/>
        <w:jc w:val="both"/>
      </w:pPr>
      <w:r>
        <w:rPr>
          <w:rFonts w:ascii="Times New Roman"/>
          <w:b w:val="false"/>
          <w:i w:val="false"/>
          <w:color w:val="000000"/>
          <w:sz w:val="28"/>
        </w:rPr>
        <w:t>
      2) наличие информационно-диспетчерской службы или договора по информационно-диспетчерскому обслуживанию;</w:t>
      </w:r>
    </w:p>
    <w:bookmarkEnd w:id="191"/>
    <w:bookmarkStart w:name="z227" w:id="192"/>
    <w:p>
      <w:pPr>
        <w:spacing w:after="0"/>
        <w:ind w:left="0"/>
        <w:jc w:val="both"/>
      </w:pPr>
      <w:r>
        <w:rPr>
          <w:rFonts w:ascii="Times New Roman"/>
          <w:b w:val="false"/>
          <w:i w:val="false"/>
          <w:color w:val="000000"/>
          <w:sz w:val="28"/>
        </w:rPr>
        <w:t>
      3) своевременную замену такси в случае его неисправности;</w:t>
      </w:r>
    </w:p>
    <w:bookmarkEnd w:id="192"/>
    <w:bookmarkStart w:name="z228" w:id="193"/>
    <w:p>
      <w:pPr>
        <w:spacing w:after="0"/>
        <w:ind w:left="0"/>
        <w:jc w:val="both"/>
      </w:pPr>
      <w:r>
        <w:rPr>
          <w:rFonts w:ascii="Times New Roman"/>
          <w:b w:val="false"/>
          <w:i w:val="false"/>
          <w:color w:val="000000"/>
          <w:sz w:val="28"/>
        </w:rPr>
        <w:t>
      4) на каждые тридцать такси не менее одного такси, приспособленного для перевозки инвалидов, использующих специальные средства передвижения;</w:t>
      </w:r>
    </w:p>
    <w:bookmarkEnd w:id="193"/>
    <w:bookmarkStart w:name="z229" w:id="194"/>
    <w:p>
      <w:pPr>
        <w:spacing w:after="0"/>
        <w:ind w:left="0"/>
        <w:jc w:val="both"/>
      </w:pPr>
      <w:r>
        <w:rPr>
          <w:rFonts w:ascii="Times New Roman"/>
          <w:b w:val="false"/>
          <w:i w:val="false"/>
          <w:color w:val="000000"/>
          <w:sz w:val="28"/>
        </w:rPr>
        <w:t>
      5) соблюдение режима труда и отдыха водителей такси;</w:t>
      </w:r>
    </w:p>
    <w:bookmarkEnd w:id="194"/>
    <w:bookmarkStart w:name="z230" w:id="195"/>
    <w:p>
      <w:pPr>
        <w:spacing w:after="0"/>
        <w:ind w:left="0"/>
        <w:jc w:val="both"/>
      </w:pPr>
      <w:r>
        <w:rPr>
          <w:rFonts w:ascii="Times New Roman"/>
          <w:b w:val="false"/>
          <w:i w:val="false"/>
          <w:color w:val="000000"/>
          <w:sz w:val="28"/>
        </w:rPr>
        <w:t>
      6) оформление путевой документации.</w:t>
      </w:r>
    </w:p>
    <w:bookmarkEnd w:id="195"/>
    <w:bookmarkStart w:name="z231" w:id="196"/>
    <w:p>
      <w:pPr>
        <w:spacing w:after="0"/>
        <w:ind w:left="0"/>
        <w:jc w:val="both"/>
      </w:pPr>
      <w:r>
        <w:rPr>
          <w:rFonts w:ascii="Times New Roman"/>
          <w:b w:val="false"/>
          <w:i w:val="false"/>
          <w:color w:val="000000"/>
          <w:sz w:val="28"/>
        </w:rPr>
        <w:t>
      Для обеспечения выполнения требований подпункта 1) настоящего пункта могут создаваться пункты с применением аппаратно-программного комплекса.";</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329</w:t>
      </w:r>
      <w:r>
        <w:rPr>
          <w:rFonts w:ascii="Times New Roman"/>
          <w:b w:val="false"/>
          <w:i w:val="false"/>
          <w:color w:val="000000"/>
          <w:sz w:val="28"/>
        </w:rPr>
        <w:t xml:space="preserve"> дополнить частью третьей следующего содержания:</w:t>
      </w:r>
    </w:p>
    <w:bookmarkStart w:name="z233" w:id="197"/>
    <w:p>
      <w:pPr>
        <w:spacing w:after="0"/>
        <w:ind w:left="0"/>
        <w:jc w:val="both"/>
      </w:pPr>
      <w:r>
        <w:rPr>
          <w:rFonts w:ascii="Times New Roman"/>
          <w:b w:val="false"/>
          <w:i w:val="false"/>
          <w:color w:val="000000"/>
          <w:sz w:val="28"/>
        </w:rPr>
        <w:t>
      "Транспортные средства категорий М, находящиеся в эксплуатации и имеющие не менее четырех колес, а также используемые для перевозок пассажиров и багажа, оснащаются устройствами вызова экстренных оперативных служб.";</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341</w:t>
      </w:r>
      <w:r>
        <w:rPr>
          <w:rFonts w:ascii="Times New Roman"/>
          <w:b w:val="false"/>
          <w:i w:val="false"/>
          <w:color w:val="000000"/>
          <w:sz w:val="28"/>
        </w:rPr>
        <w:t xml:space="preserve"> изложить в следующей редакции: </w:t>
      </w:r>
    </w:p>
    <w:bookmarkStart w:name="z235" w:id="198"/>
    <w:p>
      <w:pPr>
        <w:spacing w:after="0"/>
        <w:ind w:left="0"/>
        <w:jc w:val="both"/>
      </w:pPr>
      <w:r>
        <w:rPr>
          <w:rFonts w:ascii="Times New Roman"/>
          <w:b w:val="false"/>
          <w:i w:val="false"/>
          <w:color w:val="000000"/>
          <w:sz w:val="28"/>
        </w:rPr>
        <w:t>
      "341. Такси внешне оформляется в единой цветовой гамме, путем нанесения по всей длине боковых сторон легкового автомобиля на одном уровне, цвет кузова которого определяется самим перевозчиком такси, пояса, состоящего из черных и (или) желтых квадратов, расположенных в шахматном порядке, высотой не менее 10 и не более 14 сантиметров.";</w:t>
      </w:r>
    </w:p>
    <w:bookmarkEnd w:id="1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350</w:t>
      </w:r>
      <w:r>
        <w:rPr>
          <w:rFonts w:ascii="Times New Roman"/>
          <w:b w:val="false"/>
          <w:i w:val="false"/>
          <w:color w:val="000000"/>
          <w:sz w:val="28"/>
        </w:rPr>
        <w:t xml:space="preserve"> изложить в следующей редакции: </w:t>
      </w:r>
    </w:p>
    <w:bookmarkStart w:name="z237" w:id="199"/>
    <w:p>
      <w:pPr>
        <w:spacing w:after="0"/>
        <w:ind w:left="0"/>
        <w:jc w:val="both"/>
      </w:pPr>
      <w:r>
        <w:rPr>
          <w:rFonts w:ascii="Times New Roman"/>
          <w:b w:val="false"/>
          <w:i w:val="false"/>
          <w:color w:val="000000"/>
          <w:sz w:val="28"/>
        </w:rPr>
        <w:t>
      "350. Автовокзалы и автостанции в своем составе имеют:</w:t>
      </w:r>
    </w:p>
    <w:bookmarkEnd w:id="199"/>
    <w:bookmarkStart w:name="z238" w:id="200"/>
    <w:p>
      <w:pPr>
        <w:spacing w:after="0"/>
        <w:ind w:left="0"/>
        <w:jc w:val="both"/>
      </w:pPr>
      <w:r>
        <w:rPr>
          <w:rFonts w:ascii="Times New Roman"/>
          <w:b w:val="false"/>
          <w:i w:val="false"/>
          <w:color w:val="000000"/>
          <w:sz w:val="28"/>
        </w:rPr>
        <w:t>
      1) информационное обеспечение;</w:t>
      </w:r>
    </w:p>
    <w:bookmarkEnd w:id="200"/>
    <w:bookmarkStart w:name="z239" w:id="201"/>
    <w:p>
      <w:pPr>
        <w:spacing w:after="0"/>
        <w:ind w:left="0"/>
        <w:jc w:val="both"/>
      </w:pPr>
      <w:r>
        <w:rPr>
          <w:rFonts w:ascii="Times New Roman"/>
          <w:b w:val="false"/>
          <w:i w:val="false"/>
          <w:color w:val="000000"/>
          <w:sz w:val="28"/>
        </w:rPr>
        <w:t>
      2) площадку для стоянки автобусов и микроавтобусов;</w:t>
      </w:r>
    </w:p>
    <w:bookmarkEnd w:id="201"/>
    <w:bookmarkStart w:name="z240" w:id="202"/>
    <w:p>
      <w:pPr>
        <w:spacing w:after="0"/>
        <w:ind w:left="0"/>
        <w:jc w:val="both"/>
      </w:pPr>
      <w:r>
        <w:rPr>
          <w:rFonts w:ascii="Times New Roman"/>
          <w:b w:val="false"/>
          <w:i w:val="false"/>
          <w:color w:val="000000"/>
          <w:sz w:val="28"/>
        </w:rPr>
        <w:t>
      3) зал (залы) ожидания для пассажиров;</w:t>
      </w:r>
    </w:p>
    <w:bookmarkEnd w:id="202"/>
    <w:bookmarkStart w:name="z241" w:id="203"/>
    <w:p>
      <w:pPr>
        <w:spacing w:after="0"/>
        <w:ind w:left="0"/>
        <w:jc w:val="both"/>
      </w:pPr>
      <w:r>
        <w:rPr>
          <w:rFonts w:ascii="Times New Roman"/>
          <w:b w:val="false"/>
          <w:i w:val="false"/>
          <w:color w:val="000000"/>
          <w:sz w:val="28"/>
        </w:rPr>
        <w:t>
      4) кассу (кассы) для продажи, в том числе предварительной, проездных документов (билетов);</w:t>
      </w:r>
    </w:p>
    <w:bookmarkEnd w:id="203"/>
    <w:bookmarkStart w:name="z242" w:id="204"/>
    <w:p>
      <w:pPr>
        <w:spacing w:after="0"/>
        <w:ind w:left="0"/>
        <w:jc w:val="both"/>
      </w:pPr>
      <w:r>
        <w:rPr>
          <w:rFonts w:ascii="Times New Roman"/>
          <w:b w:val="false"/>
          <w:i w:val="false"/>
          <w:color w:val="000000"/>
          <w:sz w:val="28"/>
        </w:rPr>
        <w:t>
      5) камеру (камеры) хранения багажа;</w:t>
      </w:r>
    </w:p>
    <w:bookmarkEnd w:id="204"/>
    <w:bookmarkStart w:name="z243" w:id="205"/>
    <w:p>
      <w:pPr>
        <w:spacing w:after="0"/>
        <w:ind w:left="0"/>
        <w:jc w:val="both"/>
      </w:pPr>
      <w:r>
        <w:rPr>
          <w:rFonts w:ascii="Times New Roman"/>
          <w:b w:val="false"/>
          <w:i w:val="false"/>
          <w:color w:val="000000"/>
          <w:sz w:val="28"/>
        </w:rPr>
        <w:t>
      6) диспетчерские пункты;</w:t>
      </w:r>
    </w:p>
    <w:bookmarkEnd w:id="205"/>
    <w:bookmarkStart w:name="z244" w:id="206"/>
    <w:p>
      <w:pPr>
        <w:spacing w:after="0"/>
        <w:ind w:left="0"/>
        <w:jc w:val="both"/>
      </w:pPr>
      <w:r>
        <w:rPr>
          <w:rFonts w:ascii="Times New Roman"/>
          <w:b w:val="false"/>
          <w:i w:val="false"/>
          <w:color w:val="000000"/>
          <w:sz w:val="28"/>
        </w:rPr>
        <w:t>
      7) санитарно-бытовые помещения для персонала и пассажиров;</w:t>
      </w:r>
    </w:p>
    <w:bookmarkEnd w:id="206"/>
    <w:bookmarkStart w:name="z245" w:id="207"/>
    <w:p>
      <w:pPr>
        <w:spacing w:after="0"/>
        <w:ind w:left="0"/>
        <w:jc w:val="both"/>
      </w:pPr>
      <w:r>
        <w:rPr>
          <w:rFonts w:ascii="Times New Roman"/>
          <w:b w:val="false"/>
          <w:i w:val="false"/>
          <w:color w:val="000000"/>
          <w:sz w:val="28"/>
        </w:rPr>
        <w:t>
      8) служебные помещения для отдыха водителей.</w:t>
      </w:r>
    </w:p>
    <w:bookmarkEnd w:id="207"/>
    <w:bookmarkStart w:name="z246" w:id="208"/>
    <w:p>
      <w:pPr>
        <w:spacing w:after="0"/>
        <w:ind w:left="0"/>
        <w:jc w:val="both"/>
      </w:pPr>
      <w:r>
        <w:rPr>
          <w:rFonts w:ascii="Times New Roman"/>
          <w:b w:val="false"/>
          <w:i w:val="false"/>
          <w:color w:val="000000"/>
          <w:sz w:val="28"/>
        </w:rPr>
        <w:t>
      Дополнительное требование для автовокзалов:</w:t>
      </w:r>
    </w:p>
    <w:bookmarkEnd w:id="208"/>
    <w:bookmarkStart w:name="z247" w:id="209"/>
    <w:p>
      <w:pPr>
        <w:spacing w:after="0"/>
        <w:ind w:left="0"/>
        <w:jc w:val="both"/>
      </w:pPr>
      <w:r>
        <w:rPr>
          <w:rFonts w:ascii="Times New Roman"/>
          <w:b w:val="false"/>
          <w:i w:val="false"/>
          <w:color w:val="000000"/>
          <w:sz w:val="28"/>
        </w:rPr>
        <w:t>
      1) справочное бюро;</w:t>
      </w:r>
    </w:p>
    <w:bookmarkEnd w:id="209"/>
    <w:bookmarkStart w:name="z248" w:id="210"/>
    <w:p>
      <w:pPr>
        <w:spacing w:after="0"/>
        <w:ind w:left="0"/>
        <w:jc w:val="both"/>
      </w:pPr>
      <w:r>
        <w:rPr>
          <w:rFonts w:ascii="Times New Roman"/>
          <w:b w:val="false"/>
          <w:i w:val="false"/>
          <w:color w:val="000000"/>
          <w:sz w:val="28"/>
        </w:rPr>
        <w:t>
      2) пункт общественного питания;</w:t>
      </w:r>
    </w:p>
    <w:bookmarkEnd w:id="210"/>
    <w:bookmarkStart w:name="z249" w:id="211"/>
    <w:p>
      <w:pPr>
        <w:spacing w:after="0"/>
        <w:ind w:left="0"/>
        <w:jc w:val="both"/>
      </w:pPr>
      <w:r>
        <w:rPr>
          <w:rFonts w:ascii="Times New Roman"/>
          <w:b w:val="false"/>
          <w:i w:val="false"/>
          <w:color w:val="000000"/>
          <w:sz w:val="28"/>
        </w:rPr>
        <w:t>
      3) комнату матери и ребенка;</w:t>
      </w:r>
    </w:p>
    <w:bookmarkEnd w:id="211"/>
    <w:bookmarkStart w:name="z250" w:id="212"/>
    <w:p>
      <w:pPr>
        <w:spacing w:after="0"/>
        <w:ind w:left="0"/>
        <w:jc w:val="both"/>
      </w:pPr>
      <w:r>
        <w:rPr>
          <w:rFonts w:ascii="Times New Roman"/>
          <w:b w:val="false"/>
          <w:i w:val="false"/>
          <w:color w:val="000000"/>
          <w:sz w:val="28"/>
        </w:rPr>
        <w:t>
      4) посты для осмотра автобусов и микроавтобусов;</w:t>
      </w:r>
    </w:p>
    <w:bookmarkEnd w:id="212"/>
    <w:bookmarkStart w:name="z251" w:id="213"/>
    <w:p>
      <w:pPr>
        <w:spacing w:after="0"/>
        <w:ind w:left="0"/>
        <w:jc w:val="both"/>
      </w:pPr>
      <w:r>
        <w:rPr>
          <w:rFonts w:ascii="Times New Roman"/>
          <w:b w:val="false"/>
          <w:i w:val="false"/>
          <w:color w:val="000000"/>
          <w:sz w:val="28"/>
        </w:rPr>
        <w:t>
      5) пункт охраны общественного порядка;</w:t>
      </w:r>
    </w:p>
    <w:bookmarkEnd w:id="213"/>
    <w:bookmarkStart w:name="z252" w:id="214"/>
    <w:p>
      <w:pPr>
        <w:spacing w:after="0"/>
        <w:ind w:left="0"/>
        <w:jc w:val="both"/>
      </w:pPr>
      <w:r>
        <w:rPr>
          <w:rFonts w:ascii="Times New Roman"/>
          <w:b w:val="false"/>
          <w:i w:val="false"/>
          <w:color w:val="000000"/>
          <w:sz w:val="28"/>
        </w:rPr>
        <w:t>
      6) пункт медицинской помощи и аптечный киоск;</w:t>
      </w:r>
    </w:p>
    <w:bookmarkEnd w:id="214"/>
    <w:bookmarkStart w:name="z253" w:id="215"/>
    <w:p>
      <w:pPr>
        <w:spacing w:after="0"/>
        <w:ind w:left="0"/>
        <w:jc w:val="both"/>
      </w:pPr>
      <w:r>
        <w:rPr>
          <w:rFonts w:ascii="Times New Roman"/>
          <w:b w:val="false"/>
          <w:i w:val="false"/>
          <w:color w:val="000000"/>
          <w:sz w:val="28"/>
        </w:rPr>
        <w:t>
      7) беспроводные точки доступа к сети Интернет;</w:t>
      </w:r>
    </w:p>
    <w:bookmarkEnd w:id="215"/>
    <w:bookmarkStart w:name="z254" w:id="216"/>
    <w:p>
      <w:pPr>
        <w:spacing w:after="0"/>
        <w:ind w:left="0"/>
        <w:jc w:val="both"/>
      </w:pPr>
      <w:r>
        <w:rPr>
          <w:rFonts w:ascii="Times New Roman"/>
          <w:b w:val="false"/>
          <w:i w:val="false"/>
          <w:color w:val="000000"/>
          <w:sz w:val="28"/>
        </w:rPr>
        <w:t>
      8) видеонаблюдение в пунктах для посадки и высадки пассажиров, зале ожидания для пассажиров, площадках для стоянки автобусов и микроавтобусов;</w:t>
      </w:r>
    </w:p>
    <w:bookmarkEnd w:id="216"/>
    <w:bookmarkStart w:name="z255" w:id="217"/>
    <w:p>
      <w:pPr>
        <w:spacing w:after="0"/>
        <w:ind w:left="0"/>
        <w:jc w:val="both"/>
      </w:pPr>
      <w:r>
        <w:rPr>
          <w:rFonts w:ascii="Times New Roman"/>
          <w:b w:val="false"/>
          <w:i w:val="false"/>
          <w:color w:val="000000"/>
          <w:sz w:val="28"/>
        </w:rPr>
        <w:t>
      9) комната для совершения религиозных обрядов.</w:t>
      </w:r>
    </w:p>
    <w:bookmarkEnd w:id="217"/>
    <w:bookmarkStart w:name="z256" w:id="218"/>
    <w:p>
      <w:pPr>
        <w:spacing w:after="0"/>
        <w:ind w:left="0"/>
        <w:jc w:val="both"/>
      </w:pPr>
      <w:r>
        <w:rPr>
          <w:rFonts w:ascii="Times New Roman"/>
          <w:b w:val="false"/>
          <w:i w:val="false"/>
          <w:color w:val="000000"/>
          <w:sz w:val="28"/>
        </w:rPr>
        <w:t xml:space="preserve">
      Дополнительные требования для автовокзалов, указанных в </w:t>
      </w:r>
      <w:r>
        <w:rPr>
          <w:rFonts w:ascii="Times New Roman"/>
          <w:b w:val="false"/>
          <w:i w:val="false"/>
          <w:color w:val="000000"/>
          <w:sz w:val="28"/>
        </w:rPr>
        <w:t>Перечне</w:t>
      </w:r>
      <w:r>
        <w:rPr>
          <w:rFonts w:ascii="Times New Roman"/>
          <w:b w:val="false"/>
          <w:i w:val="false"/>
          <w:color w:val="000000"/>
          <w:sz w:val="28"/>
        </w:rPr>
        <w:t xml:space="preserve"> объектов транспортной инфраструктуры, на которых производится досмотр, утвержденном постановлением Правительства Республики Казахстан от 23 июля 2014 года № 817:</w:t>
      </w:r>
    </w:p>
    <w:bookmarkEnd w:id="218"/>
    <w:bookmarkStart w:name="z257" w:id="219"/>
    <w:p>
      <w:pPr>
        <w:spacing w:after="0"/>
        <w:ind w:left="0"/>
        <w:jc w:val="both"/>
      </w:pPr>
      <w:r>
        <w:rPr>
          <w:rFonts w:ascii="Times New Roman"/>
          <w:b w:val="false"/>
          <w:i w:val="false"/>
          <w:color w:val="000000"/>
          <w:sz w:val="28"/>
        </w:rPr>
        <w:t>
      1) стационарный металлообнаружитель (металлодетектор);</w:t>
      </w:r>
    </w:p>
    <w:bookmarkEnd w:id="219"/>
    <w:bookmarkStart w:name="z258" w:id="220"/>
    <w:p>
      <w:pPr>
        <w:spacing w:after="0"/>
        <w:ind w:left="0"/>
        <w:jc w:val="both"/>
      </w:pPr>
      <w:r>
        <w:rPr>
          <w:rFonts w:ascii="Times New Roman"/>
          <w:b w:val="false"/>
          <w:i w:val="false"/>
          <w:color w:val="000000"/>
          <w:sz w:val="28"/>
        </w:rPr>
        <w:t>
      2) портативные (ручные) приборы;</w:t>
      </w:r>
    </w:p>
    <w:bookmarkEnd w:id="220"/>
    <w:bookmarkStart w:name="z259" w:id="221"/>
    <w:p>
      <w:pPr>
        <w:spacing w:after="0"/>
        <w:ind w:left="0"/>
        <w:jc w:val="both"/>
      </w:pPr>
      <w:r>
        <w:rPr>
          <w:rFonts w:ascii="Times New Roman"/>
          <w:b w:val="false"/>
          <w:i w:val="false"/>
          <w:color w:val="000000"/>
          <w:sz w:val="28"/>
        </w:rPr>
        <w:t>
      3) рентгено-телевизионная установка;</w:t>
      </w:r>
    </w:p>
    <w:bookmarkEnd w:id="221"/>
    <w:bookmarkStart w:name="z260" w:id="222"/>
    <w:p>
      <w:pPr>
        <w:spacing w:after="0"/>
        <w:ind w:left="0"/>
        <w:jc w:val="both"/>
      </w:pPr>
      <w:r>
        <w:rPr>
          <w:rFonts w:ascii="Times New Roman"/>
          <w:b w:val="false"/>
          <w:i w:val="false"/>
          <w:color w:val="000000"/>
          <w:sz w:val="28"/>
        </w:rPr>
        <w:t>
      4) аппаратура для обнаружения взрывчатых, наркотических и опасных химических веществ.";</w:t>
      </w:r>
    </w:p>
    <w:bookmarkEnd w:id="222"/>
    <w:bookmarkStart w:name="z261" w:id="223"/>
    <w:p>
      <w:pPr>
        <w:spacing w:after="0"/>
        <w:ind w:left="0"/>
        <w:jc w:val="both"/>
      </w:pPr>
      <w:r>
        <w:rPr>
          <w:rFonts w:ascii="Times New Roman"/>
          <w:b w:val="false"/>
          <w:i w:val="false"/>
          <w:color w:val="000000"/>
          <w:sz w:val="28"/>
        </w:rPr>
        <w:t>
      дополнить пунктом 351-2 следующей редакции:</w:t>
      </w:r>
    </w:p>
    <w:bookmarkEnd w:id="223"/>
    <w:bookmarkStart w:name="z262" w:id="224"/>
    <w:p>
      <w:pPr>
        <w:spacing w:after="0"/>
        <w:ind w:left="0"/>
        <w:jc w:val="both"/>
      </w:pPr>
      <w:r>
        <w:rPr>
          <w:rFonts w:ascii="Times New Roman"/>
          <w:b w:val="false"/>
          <w:i w:val="false"/>
          <w:color w:val="000000"/>
          <w:sz w:val="28"/>
        </w:rPr>
        <w:t xml:space="preserve">
      "351-2. На автовокзалах и автостанциях эксплуатация эпидемически значимых объектов допускается при наличии санитарно-эпидемиологического заключения, выданного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21-1 Кодекса Республики Казахстан "О здоровье народа и системе здравоохранения" или уведомления о начале деятельности.";</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379</w:t>
      </w:r>
      <w:r>
        <w:rPr>
          <w:rFonts w:ascii="Times New Roman"/>
          <w:b w:val="false"/>
          <w:i w:val="false"/>
          <w:color w:val="000000"/>
          <w:sz w:val="28"/>
        </w:rPr>
        <w:t xml:space="preserve"> изложить в следующей редакции:</w:t>
      </w:r>
    </w:p>
    <w:bookmarkStart w:name="z264" w:id="225"/>
    <w:p>
      <w:pPr>
        <w:spacing w:after="0"/>
        <w:ind w:left="0"/>
        <w:jc w:val="both"/>
      </w:pPr>
      <w:r>
        <w:rPr>
          <w:rFonts w:ascii="Times New Roman"/>
          <w:b w:val="false"/>
          <w:i w:val="false"/>
          <w:color w:val="000000"/>
          <w:sz w:val="28"/>
        </w:rPr>
        <w:t>
      "379. Основными функциями диспетчерской службы являются:</w:t>
      </w:r>
    </w:p>
    <w:bookmarkEnd w:id="225"/>
    <w:bookmarkStart w:name="z265" w:id="226"/>
    <w:p>
      <w:pPr>
        <w:spacing w:after="0"/>
        <w:ind w:left="0"/>
        <w:jc w:val="both"/>
      </w:pPr>
      <w:r>
        <w:rPr>
          <w:rFonts w:ascii="Times New Roman"/>
          <w:b w:val="false"/>
          <w:i w:val="false"/>
          <w:color w:val="000000"/>
          <w:sz w:val="28"/>
        </w:rPr>
        <w:t>
      1) отслеживание за отправлением и своевременным прибытием автобусов, микроавтобусов на конечные и промежуточные пункты маршрута;</w:t>
      </w:r>
    </w:p>
    <w:bookmarkEnd w:id="226"/>
    <w:bookmarkStart w:name="z266" w:id="227"/>
    <w:p>
      <w:pPr>
        <w:spacing w:after="0"/>
        <w:ind w:left="0"/>
        <w:jc w:val="both"/>
      </w:pPr>
      <w:r>
        <w:rPr>
          <w:rFonts w:ascii="Times New Roman"/>
          <w:b w:val="false"/>
          <w:i w:val="false"/>
          <w:color w:val="000000"/>
          <w:sz w:val="28"/>
        </w:rPr>
        <w:t>
      2) отслеживание и регулирование движения автобусов, микроавтобусов по маршрутам;</w:t>
      </w:r>
    </w:p>
    <w:bookmarkEnd w:id="227"/>
    <w:bookmarkStart w:name="z267" w:id="228"/>
    <w:p>
      <w:pPr>
        <w:spacing w:after="0"/>
        <w:ind w:left="0"/>
        <w:jc w:val="both"/>
      </w:pPr>
      <w:r>
        <w:rPr>
          <w:rFonts w:ascii="Times New Roman"/>
          <w:b w:val="false"/>
          <w:i w:val="false"/>
          <w:color w:val="000000"/>
          <w:sz w:val="28"/>
        </w:rPr>
        <w:t>
      3) информирование перевозчиков, пассажиров и диспетчерских служб других автовокзалов, автостанций об осложнениях проезда по маршруту, в том числе ограничениях или запрещениях движения, связанных с погодно-климатическими или другими условиями на дороге;</w:t>
      </w:r>
    </w:p>
    <w:bookmarkEnd w:id="228"/>
    <w:bookmarkStart w:name="z268" w:id="229"/>
    <w:p>
      <w:pPr>
        <w:spacing w:after="0"/>
        <w:ind w:left="0"/>
        <w:jc w:val="both"/>
      </w:pPr>
      <w:r>
        <w:rPr>
          <w:rFonts w:ascii="Times New Roman"/>
          <w:b w:val="false"/>
          <w:i w:val="false"/>
          <w:color w:val="000000"/>
          <w:sz w:val="28"/>
        </w:rPr>
        <w:t>
      4) инструктирование водителей об особенностях движения на маршруте, в том числе связанных с погодно-климатическими или другими условиями на дороге;</w:t>
      </w:r>
    </w:p>
    <w:bookmarkEnd w:id="229"/>
    <w:bookmarkStart w:name="z269" w:id="230"/>
    <w:p>
      <w:pPr>
        <w:spacing w:after="0"/>
        <w:ind w:left="0"/>
        <w:jc w:val="both"/>
      </w:pPr>
      <w:r>
        <w:rPr>
          <w:rFonts w:ascii="Times New Roman"/>
          <w:b w:val="false"/>
          <w:i w:val="false"/>
          <w:color w:val="000000"/>
          <w:sz w:val="28"/>
        </w:rPr>
        <w:t>
      5) размещение пассажиров при ограничениях или запрещениях движения по маршруту, связанных с погодно-климатическими или другими условиями на дороге;</w:t>
      </w:r>
    </w:p>
    <w:bookmarkEnd w:id="230"/>
    <w:bookmarkStart w:name="z270" w:id="231"/>
    <w:p>
      <w:pPr>
        <w:spacing w:after="0"/>
        <w:ind w:left="0"/>
        <w:jc w:val="both"/>
      </w:pPr>
      <w:r>
        <w:rPr>
          <w:rFonts w:ascii="Times New Roman"/>
          <w:b w:val="false"/>
          <w:i w:val="false"/>
          <w:color w:val="000000"/>
          <w:sz w:val="28"/>
        </w:rPr>
        <w:t>
      6) информирование дорожных органов, КАП, органов по чрезвычайным ситуациям об осложнениях проезда по маршруту, в том числе ограничениях или невозможности движения, связанных с погодно-климатическими или другими условиями на дороге, и несвоевременности из-за этого прибытия автобусов и микроавтобусов;</w:t>
      </w:r>
    </w:p>
    <w:bookmarkEnd w:id="231"/>
    <w:bookmarkStart w:name="z271" w:id="232"/>
    <w:p>
      <w:pPr>
        <w:spacing w:after="0"/>
        <w:ind w:left="0"/>
        <w:jc w:val="both"/>
      </w:pPr>
      <w:r>
        <w:rPr>
          <w:rFonts w:ascii="Times New Roman"/>
          <w:b w:val="false"/>
          <w:i w:val="false"/>
          <w:color w:val="000000"/>
          <w:sz w:val="28"/>
        </w:rPr>
        <w:t>
      7) отслеживание за своевременной подачей автобусов, микроавтобусов для посадки пассажиров и загрузки багажа в установленное расписанием время и в надлежащем санитарном состоянии;</w:t>
      </w:r>
    </w:p>
    <w:bookmarkEnd w:id="232"/>
    <w:bookmarkStart w:name="z272" w:id="233"/>
    <w:p>
      <w:pPr>
        <w:spacing w:after="0"/>
        <w:ind w:left="0"/>
        <w:jc w:val="both"/>
      </w:pPr>
      <w:r>
        <w:rPr>
          <w:rFonts w:ascii="Times New Roman"/>
          <w:b w:val="false"/>
          <w:i w:val="false"/>
          <w:color w:val="000000"/>
          <w:sz w:val="28"/>
        </w:rPr>
        <w:t>
      8) отслеживание прохождения водителями предрейсового и послерейсового медицинского освидетельствования и технического осмотра автобусов, микроавтобусов (наличие документального подтверждения проведения их соответствующими службами автовокзала, автостанции или перевозчика);</w:t>
      </w:r>
    </w:p>
    <w:bookmarkEnd w:id="233"/>
    <w:bookmarkStart w:name="z273" w:id="234"/>
    <w:p>
      <w:pPr>
        <w:spacing w:after="0"/>
        <w:ind w:left="0"/>
        <w:jc w:val="both"/>
      </w:pPr>
      <w:r>
        <w:rPr>
          <w:rFonts w:ascii="Times New Roman"/>
          <w:b w:val="false"/>
          <w:i w:val="false"/>
          <w:color w:val="000000"/>
          <w:sz w:val="28"/>
        </w:rPr>
        <w:t>
      9) информирование диспетчерских служб других автовокзалов, автостанций о наличии свободных или освобождающихся мест в автобусах, микроавтобусах, а также изменениях в расписании движения или времени опережения (отставания) автобусов и микроавтобусов от расписания, отмене или введении дополнительных рейсов, не предусмотренных расписанием, отправлении дополнительного автобуса и микроавтобуса;</w:t>
      </w:r>
    </w:p>
    <w:bookmarkEnd w:id="234"/>
    <w:bookmarkStart w:name="z274" w:id="235"/>
    <w:p>
      <w:pPr>
        <w:spacing w:after="0"/>
        <w:ind w:left="0"/>
        <w:jc w:val="both"/>
      </w:pPr>
      <w:r>
        <w:rPr>
          <w:rFonts w:ascii="Times New Roman"/>
          <w:b w:val="false"/>
          <w:i w:val="false"/>
          <w:color w:val="000000"/>
          <w:sz w:val="28"/>
        </w:rPr>
        <w:t>
      10) оформление путевой документации с отметкой о времени отправления автобусов и микроавтобусов, скрепленной печатью автовокзала и автостанции, а также ведение диспетчерского журнала;</w:t>
      </w:r>
    </w:p>
    <w:bookmarkEnd w:id="235"/>
    <w:bookmarkStart w:name="z275" w:id="236"/>
    <w:p>
      <w:pPr>
        <w:spacing w:after="0"/>
        <w:ind w:left="0"/>
        <w:jc w:val="both"/>
      </w:pPr>
      <w:r>
        <w:rPr>
          <w:rFonts w:ascii="Times New Roman"/>
          <w:b w:val="false"/>
          <w:i w:val="false"/>
          <w:color w:val="000000"/>
          <w:sz w:val="28"/>
        </w:rPr>
        <w:t>
      10-1) выдача водителю на маршрутах в международном сообщении списка пассажиров, скрепленного печатью автовокзала и автостанции;</w:t>
      </w:r>
    </w:p>
    <w:bookmarkEnd w:id="236"/>
    <w:bookmarkStart w:name="z276" w:id="237"/>
    <w:p>
      <w:pPr>
        <w:spacing w:after="0"/>
        <w:ind w:left="0"/>
        <w:jc w:val="both"/>
      </w:pPr>
      <w:r>
        <w:rPr>
          <w:rFonts w:ascii="Times New Roman"/>
          <w:b w:val="false"/>
          <w:i w:val="false"/>
          <w:color w:val="000000"/>
          <w:sz w:val="28"/>
        </w:rPr>
        <w:t>
      11) отслеживание за наличием у водителей разрешительных документов (Свидетельства либо Разрешения, схемы маршрутов, путевого листа) для осуществления перевозок пассажиров по конкретному маршруту.";</w:t>
      </w:r>
    </w:p>
    <w:bookmarkEnd w:id="2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401</w:t>
      </w:r>
      <w:r>
        <w:rPr>
          <w:rFonts w:ascii="Times New Roman"/>
          <w:b w:val="false"/>
          <w:i w:val="false"/>
          <w:color w:val="000000"/>
          <w:sz w:val="28"/>
        </w:rPr>
        <w:t xml:space="preserve"> изложить в следующей редакции: </w:t>
      </w:r>
    </w:p>
    <w:bookmarkStart w:name="z278" w:id="238"/>
    <w:p>
      <w:pPr>
        <w:spacing w:after="0"/>
        <w:ind w:left="0"/>
        <w:jc w:val="both"/>
      </w:pPr>
      <w:r>
        <w:rPr>
          <w:rFonts w:ascii="Times New Roman"/>
          <w:b w:val="false"/>
          <w:i w:val="false"/>
          <w:color w:val="000000"/>
          <w:sz w:val="28"/>
        </w:rPr>
        <w:t xml:space="preserve">
      "401. Информационно-диспетчерская служба такси, создаваемая иным лицом, заключает договор по информационно-диспетчерскому обслуживанию с перевозчиками такси, включенными в реестр перевозчиков такси для осуществления перевозки такси, и оказывает свои услуги при условии выполнения перевозчиком такси при осуществлении перевозки такси требований подпунктов 1), 3) и 5) </w:t>
      </w:r>
      <w:r>
        <w:rPr>
          <w:rFonts w:ascii="Times New Roman"/>
          <w:b w:val="false"/>
          <w:i w:val="false"/>
          <w:color w:val="000000"/>
          <w:sz w:val="28"/>
        </w:rPr>
        <w:t>пункта 214</w:t>
      </w:r>
      <w:r>
        <w:rPr>
          <w:rFonts w:ascii="Times New Roman"/>
          <w:b w:val="false"/>
          <w:i w:val="false"/>
          <w:color w:val="000000"/>
          <w:sz w:val="28"/>
        </w:rPr>
        <w:t xml:space="preserve"> и </w:t>
      </w:r>
      <w:r>
        <w:rPr>
          <w:rFonts w:ascii="Times New Roman"/>
          <w:b w:val="false"/>
          <w:i w:val="false"/>
          <w:color w:val="000000"/>
          <w:sz w:val="28"/>
        </w:rPr>
        <w:t>пунктов 340</w:t>
      </w:r>
      <w:r>
        <w:rPr>
          <w:rFonts w:ascii="Times New Roman"/>
          <w:b w:val="false"/>
          <w:i w:val="false"/>
          <w:color w:val="000000"/>
          <w:sz w:val="28"/>
        </w:rPr>
        <w:t>-</w:t>
      </w:r>
      <w:r>
        <w:rPr>
          <w:rFonts w:ascii="Times New Roman"/>
          <w:b w:val="false"/>
          <w:i w:val="false"/>
          <w:color w:val="000000"/>
          <w:sz w:val="28"/>
        </w:rPr>
        <w:t>343</w:t>
      </w:r>
      <w:r>
        <w:rPr>
          <w:rFonts w:ascii="Times New Roman"/>
          <w:b w:val="false"/>
          <w:i w:val="false"/>
          <w:color w:val="000000"/>
          <w:sz w:val="28"/>
        </w:rPr>
        <w:t xml:space="preserve"> настоящих Правил.";</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5</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перечню;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9</w:t>
      </w:r>
      <w:r>
        <w:rPr>
          <w:rFonts w:ascii="Times New Roman"/>
          <w:b w:val="false"/>
          <w:i w:val="false"/>
          <w:color w:val="000000"/>
          <w:sz w:val="28"/>
        </w:rPr>
        <w:t xml:space="preserve"> изложить в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перечню.</w:t>
      </w:r>
    </w:p>
    <w:bookmarkStart w:name="z282" w:id="23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приказе</w:t>
      </w:r>
      <w:r>
        <w:rPr>
          <w:rFonts w:ascii="Times New Roman"/>
          <w:b w:val="false"/>
          <w:i w:val="false"/>
          <w:color w:val="000000"/>
          <w:sz w:val="28"/>
        </w:rPr>
        <w:t xml:space="preserve"> исполняющего обязанности Министра по инвестициям и развитию Республики Казахстан от 25 августа 2015 года № 883 "Об утверждении Правил субсидирования за счет бюджетных средств убытков перевозчиков, связанных с осуществлением социально значимых перевозок пассажиров" (зарегистрированный в Реестре государственной регистрации нормативных правовых актов за № 12353, опубликованный 11 декабря 2015 года в информационно-правовой системе "Әділет"):</w:t>
      </w:r>
    </w:p>
    <w:bookmarkEnd w:id="239"/>
    <w:bookmarkStart w:name="z283" w:id="24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субсидирования за счет бюджетных средств убытков перевозчиков, связанных с осуществлением социально значимых перевозок пассажиров, утвержденных указанным приказом:</w:t>
      </w:r>
    </w:p>
    <w:bookmarkEnd w:id="2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85" w:id="241"/>
    <w:p>
      <w:pPr>
        <w:spacing w:after="0"/>
        <w:ind w:left="0"/>
        <w:jc w:val="both"/>
      </w:pPr>
      <w:r>
        <w:rPr>
          <w:rFonts w:ascii="Times New Roman"/>
          <w:b w:val="false"/>
          <w:i w:val="false"/>
          <w:color w:val="000000"/>
          <w:sz w:val="28"/>
        </w:rPr>
        <w:t>
      "3. Субсидированию подлежат убытки перевозчика, образовавшиеся по результатам выполнения перевозок по социально значимым автомобильным сообщениям, тарифы на которых устанавливаются местным исполнительным органом.</w:t>
      </w:r>
    </w:p>
    <w:bookmarkEnd w:id="241"/>
    <w:bookmarkStart w:name="z286" w:id="242"/>
    <w:p>
      <w:pPr>
        <w:spacing w:after="0"/>
        <w:ind w:left="0"/>
        <w:jc w:val="both"/>
      </w:pPr>
      <w:r>
        <w:rPr>
          <w:rFonts w:ascii="Times New Roman"/>
          <w:b w:val="false"/>
          <w:i w:val="false"/>
          <w:color w:val="000000"/>
          <w:sz w:val="28"/>
        </w:rPr>
        <w:t xml:space="preserve">
      Убытки от выполнения перевозок определяются как разница между тарифом на перевозку пассажиров, определенным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транспорта и коммуникаций Республики Казахстан от 13 октября 2011 года № 614 "Об утверждении Методики расчета тарифов на оказание услуг по перевозке пассажиров и багажа по регулярным маршрутам" (зарегистрирован в Реестре государственной регистрации нормативных правовых актов № 7297) (далее - Методика) и тарифом на социально значимые автомобильные сообщения, установленным местным исполнительным органом.</w:t>
      </w:r>
    </w:p>
    <w:bookmarkEnd w:id="242"/>
    <w:bookmarkStart w:name="z287" w:id="243"/>
    <w:p>
      <w:pPr>
        <w:spacing w:after="0"/>
        <w:ind w:left="0"/>
        <w:jc w:val="both"/>
      </w:pPr>
      <w:r>
        <w:rPr>
          <w:rFonts w:ascii="Times New Roman"/>
          <w:b w:val="false"/>
          <w:i w:val="false"/>
          <w:color w:val="000000"/>
          <w:sz w:val="28"/>
        </w:rPr>
        <w:t>
      В случае использования электронной системы оплаты проезда в городском (сельском) или пригородном сообщениях, субсидированию подлежат убытки от выполнения перевозок, определяемые как разница между доходом, полученным от перевозки пассажиров и багажа, и стоимостью маршрута исходя из пройденного пути по маршруту (км.), в соответствии с главой 4 настоящих Правил.";</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изложить в следующей редакции:</w:t>
      </w:r>
    </w:p>
    <w:bookmarkStart w:name="z289" w:id="244"/>
    <w:p>
      <w:pPr>
        <w:spacing w:after="0"/>
        <w:ind w:left="0"/>
        <w:jc w:val="both"/>
      </w:pPr>
      <w:r>
        <w:rPr>
          <w:rFonts w:ascii="Times New Roman"/>
          <w:b w:val="false"/>
          <w:i w:val="false"/>
          <w:color w:val="000000"/>
          <w:sz w:val="28"/>
        </w:rPr>
        <w:t xml:space="preserve">
      "7. Перевозчик представляет в местный исполнительный орган соответствующей административно-территориальной единицы расчеты по тарифу на маршрут, определенному в соответствии с Методикой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в случае использования электронной системы оплаты проезда в городском (сельском) или пригородном сообщениях, расчет по стоимости маршрута, определенному в соответствии с главой 4 настоящих Правил по форме, согласно приложению 2-1 к настоящим Правилам.</w:t>
      </w:r>
    </w:p>
    <w:bookmarkEnd w:id="244"/>
    <w:bookmarkStart w:name="z290" w:id="245"/>
    <w:p>
      <w:pPr>
        <w:spacing w:after="0"/>
        <w:ind w:left="0"/>
        <w:jc w:val="both"/>
      </w:pPr>
      <w:r>
        <w:rPr>
          <w:rFonts w:ascii="Times New Roman"/>
          <w:b w:val="false"/>
          <w:i w:val="false"/>
          <w:color w:val="000000"/>
          <w:sz w:val="28"/>
        </w:rPr>
        <w:t xml:space="preserve">
      8. Для определения достоверности расчетов, представленных перевозчиком в соответствии с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и формирования предложений в перечень социально значимых сообщений, подлежащих субсидированию, местный исполнительный орган соответствующего административно-территориальной единицы распоряжением акима создает Комиссию по тарифам (межрайонных (междугородных внутриобластных), внутрирайонных, городских (сельских) и пригородных сообщений) (далее - Комиссия).</w:t>
      </w:r>
    </w:p>
    <w:bookmarkEnd w:id="245"/>
    <w:bookmarkStart w:name="z291" w:id="246"/>
    <w:p>
      <w:pPr>
        <w:spacing w:after="0"/>
        <w:ind w:left="0"/>
        <w:jc w:val="both"/>
      </w:pPr>
      <w:r>
        <w:rPr>
          <w:rFonts w:ascii="Times New Roman"/>
          <w:b w:val="false"/>
          <w:i w:val="false"/>
          <w:color w:val="000000"/>
          <w:sz w:val="28"/>
        </w:rPr>
        <w:t>
      Комиссию возглавляет заместитель акима местного исполнительного органа. В состав Комиссии входят представители местных представительных и исполнительных органов (уполномоченных по вопросам пассажирского транспорта, экономики и бюджетного планирования), региональных национальных палат предпринимателей региона, автотранспортных объединений юридических лиц и общественных объединений. В состав Комиссии могут быть включены представители профсоюзных объединений, обществ защиты прав потребителей.";</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93" w:id="247"/>
    <w:p>
      <w:pPr>
        <w:spacing w:after="0"/>
        <w:ind w:left="0"/>
        <w:jc w:val="both"/>
      </w:pPr>
      <w:r>
        <w:rPr>
          <w:rFonts w:ascii="Times New Roman"/>
          <w:b w:val="false"/>
          <w:i w:val="false"/>
          <w:color w:val="000000"/>
          <w:sz w:val="28"/>
        </w:rPr>
        <w:t>
      "11. Определение объема сумм, направляемых на субсидирование социально значимых сообщений, производится на каждый маршрут на основе:</w:t>
      </w:r>
    </w:p>
    <w:bookmarkEnd w:id="247"/>
    <w:bookmarkStart w:name="z294" w:id="248"/>
    <w:p>
      <w:pPr>
        <w:spacing w:after="0"/>
        <w:ind w:left="0"/>
        <w:jc w:val="both"/>
      </w:pPr>
      <w:r>
        <w:rPr>
          <w:rFonts w:ascii="Times New Roman"/>
          <w:b w:val="false"/>
          <w:i w:val="false"/>
          <w:color w:val="000000"/>
          <w:sz w:val="28"/>
        </w:rPr>
        <w:t>
      1) разницы между тарифом на перевозку пассажиров, определенным в соответствии с Методикой и тарифом на социально значимые автомобильные сообщения, установленным местным исполнительным органом;</w:t>
      </w:r>
    </w:p>
    <w:bookmarkEnd w:id="248"/>
    <w:bookmarkStart w:name="z295" w:id="249"/>
    <w:p>
      <w:pPr>
        <w:spacing w:after="0"/>
        <w:ind w:left="0"/>
        <w:jc w:val="both"/>
      </w:pPr>
      <w:r>
        <w:rPr>
          <w:rFonts w:ascii="Times New Roman"/>
          <w:b w:val="false"/>
          <w:i w:val="false"/>
          <w:color w:val="000000"/>
          <w:sz w:val="28"/>
        </w:rPr>
        <w:t>
      2) количества ежегодно планируемых к перевозке пассажиров;</w:t>
      </w:r>
    </w:p>
    <w:bookmarkEnd w:id="249"/>
    <w:bookmarkStart w:name="z296" w:id="250"/>
    <w:p>
      <w:pPr>
        <w:spacing w:after="0"/>
        <w:ind w:left="0"/>
        <w:jc w:val="both"/>
      </w:pPr>
      <w:r>
        <w:rPr>
          <w:rFonts w:ascii="Times New Roman"/>
          <w:b w:val="false"/>
          <w:i w:val="false"/>
          <w:color w:val="000000"/>
          <w:sz w:val="28"/>
        </w:rPr>
        <w:t>
      3) в случае использования электронной системы оплаты проезда в городском (сельском) или пригородном сообщениях, убытка от выполнения перевозок, определяемого как разница между доходов к получению от количества прогнозируемых перевозок пассажиров и багажа и стоимостью маршрута, определенной в соответствии с главой 4 настоящих Правил, исходя из общего годового пробега автобусов по маршруту (км.).";</w:t>
      </w:r>
    </w:p>
    <w:bookmarkEnd w:id="2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следующей редакции:</w:t>
      </w:r>
    </w:p>
    <w:bookmarkStart w:name="z298" w:id="251"/>
    <w:p>
      <w:pPr>
        <w:spacing w:after="0"/>
        <w:ind w:left="0"/>
        <w:jc w:val="both"/>
      </w:pPr>
      <w:r>
        <w:rPr>
          <w:rFonts w:ascii="Times New Roman"/>
          <w:b w:val="false"/>
          <w:i w:val="false"/>
          <w:color w:val="000000"/>
          <w:sz w:val="28"/>
        </w:rPr>
        <w:t>
      "12. Объем средств на субсидирование социально значимого автомобильного сообщения определяется как разница между тарифом на перевозку пассажиров, определенным в соответствии с Методикой и тарифом, установленным местным исполнительным органом умноженная на ежегодное количество планируемых к перевозке пассажиров в разрезе по годам.</w:t>
      </w:r>
    </w:p>
    <w:bookmarkEnd w:id="251"/>
    <w:bookmarkStart w:name="z299" w:id="252"/>
    <w:p>
      <w:pPr>
        <w:spacing w:after="0"/>
        <w:ind w:left="0"/>
        <w:jc w:val="both"/>
      </w:pPr>
      <w:r>
        <w:rPr>
          <w:rFonts w:ascii="Times New Roman"/>
          <w:b w:val="false"/>
          <w:i w:val="false"/>
          <w:color w:val="000000"/>
          <w:sz w:val="28"/>
        </w:rPr>
        <w:t>
      В случае использования электронной системы оплаты проезда в городском (сельском) или пригородном сообщениях, объем средств на субсидирование убытков перевозчиков определяется как разница между доходами к получению от количества планируемых перевозок пассажиров и багажа и стоимостью маршрута, определенной в соответствии с главой 4 настоящих Правил, исходя из общего годового пробега автобусов по маршруту (км.).";</w:t>
      </w:r>
    </w:p>
    <w:bookmarkEnd w:id="252"/>
    <w:bookmarkStart w:name="z300" w:id="253"/>
    <w:p>
      <w:pPr>
        <w:spacing w:after="0"/>
        <w:ind w:left="0"/>
        <w:jc w:val="both"/>
      </w:pPr>
      <w:r>
        <w:rPr>
          <w:rFonts w:ascii="Times New Roman"/>
          <w:b w:val="false"/>
          <w:i w:val="false"/>
          <w:color w:val="000000"/>
          <w:sz w:val="28"/>
        </w:rPr>
        <w:t xml:space="preserve">
      часть второй </w:t>
      </w:r>
      <w:r>
        <w:rPr>
          <w:rFonts w:ascii="Times New Roman"/>
          <w:b w:val="false"/>
          <w:i w:val="false"/>
          <w:color w:val="000000"/>
          <w:sz w:val="28"/>
        </w:rPr>
        <w:t>пункта 13</w:t>
      </w:r>
      <w:r>
        <w:rPr>
          <w:rFonts w:ascii="Times New Roman"/>
          <w:b w:val="false"/>
          <w:i w:val="false"/>
          <w:color w:val="000000"/>
          <w:sz w:val="28"/>
        </w:rPr>
        <w:t xml:space="preserve"> изложить следующей редакции:</w:t>
      </w:r>
    </w:p>
    <w:bookmarkEnd w:id="253"/>
    <w:bookmarkStart w:name="z301" w:id="254"/>
    <w:p>
      <w:pPr>
        <w:spacing w:after="0"/>
        <w:ind w:left="0"/>
        <w:jc w:val="both"/>
      </w:pPr>
      <w:r>
        <w:rPr>
          <w:rFonts w:ascii="Times New Roman"/>
          <w:b w:val="false"/>
          <w:i w:val="false"/>
          <w:color w:val="000000"/>
          <w:sz w:val="28"/>
        </w:rPr>
        <w:t xml:space="preserve">
      "Основанием для бюджетной заявки являются перечень социально значимых сообщений и объем средств на субсидирование социально значимых сообщений, определенный в соответствии с </w:t>
      </w:r>
      <w:r>
        <w:rPr>
          <w:rFonts w:ascii="Times New Roman"/>
          <w:b w:val="false"/>
          <w:i w:val="false"/>
          <w:color w:val="000000"/>
          <w:sz w:val="28"/>
        </w:rPr>
        <w:t>пунктами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настоящих Правил.";</w:t>
      </w:r>
    </w:p>
    <w:bookmarkEnd w:id="2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14</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изложить в следующей редакции:</w:t>
      </w:r>
    </w:p>
    <w:bookmarkStart w:name="z303" w:id="255"/>
    <w:p>
      <w:pPr>
        <w:spacing w:after="0"/>
        <w:ind w:left="0"/>
        <w:jc w:val="both"/>
      </w:pPr>
      <w:r>
        <w:rPr>
          <w:rFonts w:ascii="Times New Roman"/>
          <w:b w:val="false"/>
          <w:i w:val="false"/>
          <w:color w:val="000000"/>
          <w:sz w:val="28"/>
        </w:rPr>
        <w:t>
      "14. На основании утвержденного бюджета между перевозчиком и местным исполнительным органом заключается Договор о субсидировании социально значимых автомобильных сообщений (далее - Договор), а в случае использования электронной системы оплаты проезда в городском (сельском) или пригородном сообщениях для выплаты субсидий перевозчику, договор заключается между местным исполнительным органом, перевозчиком и уполномоченной организацией, предусматривающий:</w:t>
      </w:r>
    </w:p>
    <w:bookmarkEnd w:id="255"/>
    <w:bookmarkStart w:name="z304" w:id="256"/>
    <w:p>
      <w:pPr>
        <w:spacing w:after="0"/>
        <w:ind w:left="0"/>
        <w:jc w:val="both"/>
      </w:pPr>
      <w:r>
        <w:rPr>
          <w:rFonts w:ascii="Times New Roman"/>
          <w:b w:val="false"/>
          <w:i w:val="false"/>
          <w:color w:val="000000"/>
          <w:sz w:val="28"/>
        </w:rPr>
        <w:t>
      1) обязательства сторон определенных настоящими Правилами;</w:t>
      </w:r>
    </w:p>
    <w:bookmarkEnd w:id="256"/>
    <w:bookmarkStart w:name="z305" w:id="257"/>
    <w:p>
      <w:pPr>
        <w:spacing w:after="0"/>
        <w:ind w:left="0"/>
        <w:jc w:val="both"/>
      </w:pPr>
      <w:r>
        <w:rPr>
          <w:rFonts w:ascii="Times New Roman"/>
          <w:b w:val="false"/>
          <w:i w:val="false"/>
          <w:color w:val="000000"/>
          <w:sz w:val="28"/>
        </w:rPr>
        <w:t>
      2) прогнозируемое количество перевозок пассажиров за три года в разрезе по годам;</w:t>
      </w:r>
    </w:p>
    <w:bookmarkEnd w:id="257"/>
    <w:bookmarkStart w:name="z306" w:id="258"/>
    <w:p>
      <w:pPr>
        <w:spacing w:after="0"/>
        <w:ind w:left="0"/>
        <w:jc w:val="both"/>
      </w:pPr>
      <w:r>
        <w:rPr>
          <w:rFonts w:ascii="Times New Roman"/>
          <w:b w:val="false"/>
          <w:i w:val="false"/>
          <w:color w:val="000000"/>
          <w:sz w:val="28"/>
        </w:rPr>
        <w:t>
      3) сумму субсидирования за три года в разрезе по годам;</w:t>
      </w:r>
    </w:p>
    <w:bookmarkEnd w:id="258"/>
    <w:bookmarkStart w:name="z307" w:id="259"/>
    <w:p>
      <w:pPr>
        <w:spacing w:after="0"/>
        <w:ind w:left="0"/>
        <w:jc w:val="both"/>
      </w:pPr>
      <w:r>
        <w:rPr>
          <w:rFonts w:ascii="Times New Roman"/>
          <w:b w:val="false"/>
          <w:i w:val="false"/>
          <w:color w:val="000000"/>
          <w:sz w:val="28"/>
        </w:rPr>
        <w:t>
      4) установленный тариф (сетка тарифов);</w:t>
      </w:r>
    </w:p>
    <w:bookmarkEnd w:id="259"/>
    <w:bookmarkStart w:name="z308" w:id="260"/>
    <w:p>
      <w:pPr>
        <w:spacing w:after="0"/>
        <w:ind w:left="0"/>
        <w:jc w:val="both"/>
      </w:pPr>
      <w:r>
        <w:rPr>
          <w:rFonts w:ascii="Times New Roman"/>
          <w:b w:val="false"/>
          <w:i w:val="false"/>
          <w:color w:val="000000"/>
          <w:sz w:val="28"/>
        </w:rPr>
        <w:t xml:space="preserve">
      5) тариф по маршруту определенному в соответствии с </w:t>
      </w:r>
      <w:r>
        <w:rPr>
          <w:rFonts w:ascii="Times New Roman"/>
          <w:b w:val="false"/>
          <w:i w:val="false"/>
          <w:color w:val="000000"/>
          <w:sz w:val="28"/>
        </w:rPr>
        <w:t>Методикой</w:t>
      </w:r>
      <w:r>
        <w:rPr>
          <w:rFonts w:ascii="Times New Roman"/>
          <w:b w:val="false"/>
          <w:i w:val="false"/>
          <w:color w:val="000000"/>
          <w:sz w:val="28"/>
        </w:rPr>
        <w:t>;</w:t>
      </w:r>
    </w:p>
    <w:bookmarkEnd w:id="260"/>
    <w:bookmarkStart w:name="z309" w:id="261"/>
    <w:p>
      <w:pPr>
        <w:spacing w:after="0"/>
        <w:ind w:left="0"/>
        <w:jc w:val="both"/>
      </w:pPr>
      <w:r>
        <w:rPr>
          <w:rFonts w:ascii="Times New Roman"/>
          <w:b w:val="false"/>
          <w:i w:val="false"/>
          <w:color w:val="000000"/>
          <w:sz w:val="28"/>
        </w:rPr>
        <w:t>
      6) прогнозный совокупный пробег на маршруте (км) за три года в разрезе по годам, в случае использования электронной системы оплаты проезда в городском (сельском) или пригородном сообщениях;</w:t>
      </w:r>
    </w:p>
    <w:bookmarkEnd w:id="261"/>
    <w:bookmarkStart w:name="z310" w:id="262"/>
    <w:p>
      <w:pPr>
        <w:spacing w:after="0"/>
        <w:ind w:left="0"/>
        <w:jc w:val="both"/>
      </w:pPr>
      <w:r>
        <w:rPr>
          <w:rFonts w:ascii="Times New Roman"/>
          <w:b w:val="false"/>
          <w:i w:val="false"/>
          <w:color w:val="000000"/>
          <w:sz w:val="28"/>
        </w:rPr>
        <w:t xml:space="preserve">
      7) обязательство о возврате незаконно полученных субсидий при несоответствии представленных подтверждающих документов. </w:t>
      </w:r>
    </w:p>
    <w:bookmarkEnd w:id="262"/>
    <w:bookmarkStart w:name="z311" w:id="263"/>
    <w:p>
      <w:pPr>
        <w:spacing w:after="0"/>
        <w:ind w:left="0"/>
        <w:jc w:val="both"/>
      </w:pPr>
      <w:r>
        <w:rPr>
          <w:rFonts w:ascii="Times New Roman"/>
          <w:b w:val="false"/>
          <w:i w:val="false"/>
          <w:color w:val="000000"/>
          <w:sz w:val="28"/>
        </w:rPr>
        <w:t xml:space="preserve">
      15. Перевозчик в срок до 15 числа месяца, следующего за отчетным, направляет в местный исполнительный орган ежемесячный отчет о фактически перевезенных пассажиров по социально значимым автомобильным сообщениям,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(далее - ежемесячный отчет). В случае использования электронной системы оплаты проезда в городском (сельском) или пригородном сообщениях Перевозчик в срок до 10 числа месяца, следующего за отчетным, направляет в уполномоченную организацию ежемесячный отчет, далее уполномоченная организация в срок до 15 числа месяца, следующего за отчетным, предоставляет в местный исполнительный орган информацию о выполненной работе по форме, согласно приложению 3-1 к настоящим Правилам.</w:t>
      </w:r>
    </w:p>
    <w:bookmarkEnd w:id="263"/>
    <w:bookmarkStart w:name="z312" w:id="264"/>
    <w:p>
      <w:pPr>
        <w:spacing w:after="0"/>
        <w:ind w:left="0"/>
        <w:jc w:val="both"/>
      </w:pPr>
      <w:r>
        <w:rPr>
          <w:rFonts w:ascii="Times New Roman"/>
          <w:b w:val="false"/>
          <w:i w:val="false"/>
          <w:color w:val="000000"/>
          <w:sz w:val="28"/>
        </w:rPr>
        <w:t>
      Перевозчик предоставляет следующие подтверждающие документы о фактически перевезенных пассажирах по сообщениям:</w:t>
      </w:r>
    </w:p>
    <w:bookmarkEnd w:id="264"/>
    <w:bookmarkStart w:name="z313" w:id="265"/>
    <w:p>
      <w:pPr>
        <w:spacing w:after="0"/>
        <w:ind w:left="0"/>
        <w:jc w:val="both"/>
      </w:pPr>
      <w:r>
        <w:rPr>
          <w:rFonts w:ascii="Times New Roman"/>
          <w:b w:val="false"/>
          <w:i w:val="false"/>
          <w:color w:val="000000"/>
          <w:sz w:val="28"/>
        </w:rPr>
        <w:t xml:space="preserve">
      1) отчет по реализации билетов,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265"/>
    <w:bookmarkStart w:name="z314" w:id="266"/>
    <w:p>
      <w:pPr>
        <w:spacing w:after="0"/>
        <w:ind w:left="0"/>
        <w:jc w:val="both"/>
      </w:pPr>
      <w:r>
        <w:rPr>
          <w:rFonts w:ascii="Times New Roman"/>
          <w:b w:val="false"/>
          <w:i w:val="false"/>
          <w:color w:val="000000"/>
          <w:sz w:val="28"/>
        </w:rPr>
        <w:t xml:space="preserve">
      2) отчет о финансовых средствах, поступивших от перевозок пассажиров,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266"/>
    <w:bookmarkStart w:name="z315" w:id="267"/>
    <w:p>
      <w:pPr>
        <w:spacing w:after="0"/>
        <w:ind w:left="0"/>
        <w:jc w:val="both"/>
      </w:pPr>
      <w:r>
        <w:rPr>
          <w:rFonts w:ascii="Times New Roman"/>
          <w:b w:val="false"/>
          <w:i w:val="false"/>
          <w:color w:val="000000"/>
          <w:sz w:val="28"/>
        </w:rPr>
        <w:t>
      3) в случае использования электронной системы оплаты проезда в городском (сельском) или пригородном сообщениях исходя из пройденного пути по маршруту (км.), отчет по объему расходов Перевозчика, связанных с перевозкой пассажиров на маршрутах по форме, согласно приложению 4-1 к настоящим Правилам.";</w:t>
      </w:r>
    </w:p>
    <w:bookmarkEnd w:id="2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17" w:id="268"/>
    <w:p>
      <w:pPr>
        <w:spacing w:after="0"/>
        <w:ind w:left="0"/>
        <w:jc w:val="both"/>
      </w:pPr>
      <w:r>
        <w:rPr>
          <w:rFonts w:ascii="Times New Roman"/>
          <w:b w:val="false"/>
          <w:i w:val="false"/>
          <w:color w:val="000000"/>
          <w:sz w:val="28"/>
        </w:rPr>
        <w:t>
      "17. Выплаты субсидий производятся на основании:</w:t>
      </w:r>
    </w:p>
    <w:bookmarkEnd w:id="268"/>
    <w:bookmarkStart w:name="z318" w:id="269"/>
    <w:p>
      <w:pPr>
        <w:spacing w:after="0"/>
        <w:ind w:left="0"/>
        <w:jc w:val="both"/>
      </w:pPr>
      <w:r>
        <w:rPr>
          <w:rFonts w:ascii="Times New Roman"/>
          <w:b w:val="false"/>
          <w:i w:val="false"/>
          <w:color w:val="000000"/>
          <w:sz w:val="28"/>
        </w:rPr>
        <w:t>
      1) ежемесячного отчета Перевозчика, в случае использования электронной системы оплаты проезда в городском (сельском) или пригородном сообщениях и информации о выполненной работе уполномоченной организации;</w:t>
      </w:r>
    </w:p>
    <w:bookmarkEnd w:id="269"/>
    <w:bookmarkStart w:name="z319" w:id="270"/>
    <w:p>
      <w:pPr>
        <w:spacing w:after="0"/>
        <w:ind w:left="0"/>
        <w:jc w:val="both"/>
      </w:pPr>
      <w:r>
        <w:rPr>
          <w:rFonts w:ascii="Times New Roman"/>
          <w:b w:val="false"/>
          <w:i w:val="false"/>
          <w:color w:val="000000"/>
          <w:sz w:val="28"/>
        </w:rPr>
        <w:t xml:space="preserve">
      2) акта выполненных работ,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270"/>
    <w:bookmarkStart w:name="z320" w:id="271"/>
    <w:p>
      <w:pPr>
        <w:spacing w:after="0"/>
        <w:ind w:left="0"/>
        <w:jc w:val="both"/>
      </w:pPr>
      <w:r>
        <w:rPr>
          <w:rFonts w:ascii="Times New Roman"/>
          <w:b w:val="false"/>
          <w:i w:val="false"/>
          <w:color w:val="000000"/>
          <w:sz w:val="28"/>
        </w:rPr>
        <w:t>
      3) документа диспетчерской службы автовокзалов (автостанций) или справки от акима сельского округа или лица его заменяющего, подтверждающей выполненные рейсы по данному маршруту (кроме городских маршрутов);</w:t>
      </w:r>
    </w:p>
    <w:bookmarkEnd w:id="271"/>
    <w:bookmarkStart w:name="z321" w:id="272"/>
    <w:p>
      <w:pPr>
        <w:spacing w:after="0"/>
        <w:ind w:left="0"/>
        <w:jc w:val="both"/>
      </w:pPr>
      <w:r>
        <w:rPr>
          <w:rFonts w:ascii="Times New Roman"/>
          <w:b w:val="false"/>
          <w:i w:val="false"/>
          <w:color w:val="000000"/>
          <w:sz w:val="28"/>
        </w:rPr>
        <w:t>
      4) в случае использования электронной системы оплаты проезда в городском (сельском) или пригородном сообщениях документа с единой диспетчерской службы населенного пункта, подтверждающего выполненные рейсы по данному маршруту, исходя из пройденного пути по маршруту (км.);</w:t>
      </w:r>
    </w:p>
    <w:bookmarkEnd w:id="272"/>
    <w:bookmarkStart w:name="z322" w:id="273"/>
    <w:p>
      <w:pPr>
        <w:spacing w:after="0"/>
        <w:ind w:left="0"/>
        <w:jc w:val="both"/>
      </w:pPr>
      <w:r>
        <w:rPr>
          <w:rFonts w:ascii="Times New Roman"/>
          <w:b w:val="false"/>
          <w:i w:val="false"/>
          <w:color w:val="000000"/>
          <w:sz w:val="28"/>
        </w:rPr>
        <w:t>
      5) документа диспетчерской службы (при наличии), подтверждающего выполнение рейсов по городским маршрутам.</w:t>
      </w:r>
    </w:p>
    <w:bookmarkEnd w:id="273"/>
    <w:bookmarkStart w:name="z323" w:id="274"/>
    <w:p>
      <w:pPr>
        <w:spacing w:after="0"/>
        <w:ind w:left="0"/>
        <w:jc w:val="both"/>
      </w:pPr>
      <w:r>
        <w:rPr>
          <w:rFonts w:ascii="Times New Roman"/>
          <w:b w:val="false"/>
          <w:i w:val="false"/>
          <w:color w:val="000000"/>
          <w:sz w:val="28"/>
        </w:rPr>
        <w:t>
      При неполном выполнении установленных рейсов на маршруте, от суммы, необходимой для субсидирования маршрута вычитывается сумма, учитывающая не затраченные расходы за невыполненные рейсы.";</w:t>
      </w:r>
    </w:p>
    <w:bookmarkEnd w:id="274"/>
    <w:bookmarkStart w:name="z324" w:id="275"/>
    <w:p>
      <w:pPr>
        <w:spacing w:after="0"/>
        <w:ind w:left="0"/>
        <w:jc w:val="both"/>
      </w:pPr>
      <w:r>
        <w:rPr>
          <w:rFonts w:ascii="Times New Roman"/>
          <w:b w:val="false"/>
          <w:i w:val="false"/>
          <w:color w:val="000000"/>
          <w:sz w:val="28"/>
        </w:rPr>
        <w:t>
      дополнить разделом 4 следующего содержания:</w:t>
      </w:r>
    </w:p>
    <w:bookmarkEnd w:id="275"/>
    <w:bookmarkStart w:name="z325" w:id="276"/>
    <w:p>
      <w:pPr>
        <w:spacing w:after="0"/>
        <w:ind w:left="0"/>
        <w:jc w:val="both"/>
      </w:pPr>
      <w:r>
        <w:rPr>
          <w:rFonts w:ascii="Times New Roman"/>
          <w:b w:val="false"/>
          <w:i w:val="false"/>
          <w:color w:val="000000"/>
          <w:sz w:val="28"/>
        </w:rPr>
        <w:t>
      "4. Порядок определения стоимости маршрута для осуществления регулярных автобусных перевозок</w:t>
      </w:r>
    </w:p>
    <w:bookmarkEnd w:id="276"/>
    <w:bookmarkStart w:name="z326" w:id="277"/>
    <w:p>
      <w:pPr>
        <w:spacing w:after="0"/>
        <w:ind w:left="0"/>
        <w:jc w:val="both"/>
      </w:pPr>
      <w:r>
        <w:rPr>
          <w:rFonts w:ascii="Times New Roman"/>
          <w:b w:val="false"/>
          <w:i w:val="false"/>
          <w:color w:val="000000"/>
          <w:sz w:val="28"/>
        </w:rPr>
        <w:t>
      20. При использовании электронной системы оплаты проезда в автобусах (микроавтобусах) при осуществлении регулярных автомобильных перевозок пассажиров и багажа, расчет стоимости маршрута на определенный период или для выполнения определенного объема работ (услуг) используется экономико-математическая модель следующего вида:</w:t>
      </w:r>
    </w:p>
    <w:bookmarkEnd w:id="277"/>
    <w:bookmarkStart w:name="z327" w:id="278"/>
    <w:p>
      <w:pPr>
        <w:spacing w:after="0"/>
        <w:ind w:left="0"/>
        <w:jc w:val="both"/>
      </w:pPr>
      <w:r>
        <w:rPr>
          <w:rFonts w:ascii="Times New Roman"/>
          <w:b w:val="false"/>
          <w:i w:val="false"/>
          <w:color w:val="000000"/>
          <w:sz w:val="28"/>
        </w:rPr>
        <w:t xml:space="preserve">
      </w:t>
      </w:r>
    </w:p>
    <w:bookmarkEnd w:id="278"/>
    <w:p>
      <w:pPr>
        <w:spacing w:after="0"/>
        <w:ind w:left="0"/>
        <w:jc w:val="both"/>
      </w:pPr>
      <w:r>
        <w:drawing>
          <wp:inline distT="0" distB="0" distL="0" distR="0">
            <wp:extent cx="34036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036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8" w:id="279"/>
    <w:p>
      <w:pPr>
        <w:spacing w:after="0"/>
        <w:ind w:left="0"/>
        <w:jc w:val="both"/>
      </w:pPr>
      <w:r>
        <w:rPr>
          <w:rFonts w:ascii="Times New Roman"/>
          <w:b w:val="false"/>
          <w:i w:val="false"/>
          <w:color w:val="000000"/>
          <w:sz w:val="28"/>
        </w:rPr>
        <w:t>
      формула (1)</w:t>
      </w:r>
    </w:p>
    <w:bookmarkEnd w:id="279"/>
    <w:bookmarkStart w:name="z329" w:id="280"/>
    <w:p>
      <w:pPr>
        <w:spacing w:after="0"/>
        <w:ind w:left="0"/>
        <w:jc w:val="both"/>
      </w:pPr>
      <w:r>
        <w:rPr>
          <w:rFonts w:ascii="Times New Roman"/>
          <w:b w:val="false"/>
          <w:i w:val="false"/>
          <w:color w:val="000000"/>
          <w:sz w:val="28"/>
        </w:rPr>
        <w:t>
      где:</w:t>
      </w:r>
    </w:p>
    <w:bookmarkEnd w:id="280"/>
    <w:bookmarkStart w:name="z330" w:id="281"/>
    <w:p>
      <w:pPr>
        <w:spacing w:after="0"/>
        <w:ind w:left="0"/>
        <w:jc w:val="both"/>
      </w:pPr>
      <w:r>
        <w:rPr>
          <w:rFonts w:ascii="Times New Roman"/>
          <w:b w:val="false"/>
          <w:i w:val="false"/>
          <w:color w:val="000000"/>
          <w:sz w:val="28"/>
        </w:rPr>
        <w:t>
      СМ - стоимость маршрута на определенный период или для выполнения определенного объема транспортной работы;</w:t>
      </w:r>
    </w:p>
    <w:bookmarkEnd w:id="281"/>
    <w:bookmarkStart w:name="z331" w:id="282"/>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пс</w:t>
      </w:r>
      <w:r>
        <w:rPr>
          <w:rFonts w:ascii="Times New Roman"/>
          <w:b w:val="false"/>
          <w:i w:val="false"/>
          <w:color w:val="000000"/>
          <w:sz w:val="28"/>
        </w:rPr>
        <w:t xml:space="preserve"> - общая сумма нормативных затрат перевозчика на приобретение подвижного состава (лизинговые платежи по приобретению подвижного состава средней и большой вместимости или амортизация, стоимость страхования транспортных средств); </w:t>
      </w:r>
    </w:p>
    <w:bookmarkEnd w:id="282"/>
    <w:bookmarkStart w:name="z332" w:id="283"/>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п</w:t>
      </w:r>
      <w:r>
        <w:rPr>
          <w:rFonts w:ascii="Times New Roman"/>
          <w:b w:val="false"/>
          <w:i w:val="false"/>
          <w:color w:val="000000"/>
          <w:sz w:val="28"/>
        </w:rPr>
        <w:t xml:space="preserve"> - общая сумма прямых нормативных (расчетных) затрат перевозчика (топливо, смазочные материалы, ремонт и техническое обслуживание автобусов, замена и ремонт автошин, заработная плата водителей и кондукторов);</w:t>
      </w:r>
    </w:p>
    <w:bookmarkEnd w:id="283"/>
    <w:bookmarkStart w:name="z333" w:id="284"/>
    <w:p>
      <w:pPr>
        <w:spacing w:after="0"/>
        <w:ind w:left="0"/>
        <w:jc w:val="both"/>
      </w:pPr>
      <w:r>
        <w:rPr>
          <w:rFonts w:ascii="Times New Roman"/>
          <w:b w:val="false"/>
          <w:i w:val="false"/>
          <w:color w:val="000000"/>
          <w:sz w:val="28"/>
        </w:rPr>
        <w:t>
      З</w:t>
      </w:r>
      <w:r>
        <w:rPr>
          <w:rFonts w:ascii="Times New Roman"/>
          <w:b w:val="false"/>
          <w:i w:val="false"/>
          <w:color w:val="000000"/>
          <w:vertAlign w:val="subscript"/>
        </w:rPr>
        <w:t>н</w:t>
      </w:r>
      <w:r>
        <w:rPr>
          <w:rFonts w:ascii="Times New Roman"/>
          <w:b w:val="false"/>
          <w:i w:val="false"/>
          <w:color w:val="000000"/>
          <w:sz w:val="28"/>
        </w:rPr>
        <w:t xml:space="preserve"> - общая сумма нормативных накладных затрат перевозчика;</w:t>
      </w:r>
    </w:p>
    <w:bookmarkEnd w:id="284"/>
    <w:bookmarkStart w:name="z334" w:id="285"/>
    <w:p>
      <w:pPr>
        <w:spacing w:after="0"/>
        <w:ind w:left="0"/>
        <w:jc w:val="both"/>
      </w:pPr>
      <w:r>
        <w:rPr>
          <w:rFonts w:ascii="Times New Roman"/>
          <w:b w:val="false"/>
          <w:i w:val="false"/>
          <w:color w:val="000000"/>
          <w:sz w:val="28"/>
        </w:rPr>
        <w:t>
      R - коэффициент расчетной рентабельности к затратам перевозчика равный 1,15 (применяется как 15%).</w:t>
      </w:r>
    </w:p>
    <w:bookmarkEnd w:id="285"/>
    <w:bookmarkStart w:name="z335" w:id="286"/>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ндс</w:t>
      </w:r>
      <w:r>
        <w:rPr>
          <w:rFonts w:ascii="Times New Roman"/>
          <w:b w:val="false"/>
          <w:i w:val="false"/>
          <w:color w:val="000000"/>
          <w:sz w:val="28"/>
        </w:rPr>
        <w:t xml:space="preserve"> - коэффициент налога на добавленную стоимость равный 1,12 (применяется как 12%).</w:t>
      </w:r>
    </w:p>
    <w:bookmarkEnd w:id="286"/>
    <w:bookmarkStart w:name="z336" w:id="287"/>
    <w:p>
      <w:pPr>
        <w:spacing w:after="0"/>
        <w:ind w:left="0"/>
        <w:jc w:val="both"/>
      </w:pPr>
      <w:r>
        <w:rPr>
          <w:rFonts w:ascii="Times New Roman"/>
          <w:b w:val="false"/>
          <w:i w:val="false"/>
          <w:color w:val="000000"/>
          <w:sz w:val="28"/>
        </w:rPr>
        <w:t>
      21. Укрупненные расчеты нормативных затрат по статьям выполняется в следующем порядке:</w:t>
      </w:r>
    </w:p>
    <w:bookmarkEnd w:id="287"/>
    <w:bookmarkStart w:name="z337" w:id="288"/>
    <w:p>
      <w:pPr>
        <w:spacing w:after="0"/>
        <w:ind w:left="0"/>
        <w:jc w:val="both"/>
      </w:pPr>
      <w:r>
        <w:rPr>
          <w:rFonts w:ascii="Times New Roman"/>
          <w:b w:val="false"/>
          <w:i w:val="false"/>
          <w:color w:val="000000"/>
          <w:sz w:val="28"/>
        </w:rPr>
        <w:t>
      1) З</w:t>
      </w:r>
      <w:r>
        <w:rPr>
          <w:rFonts w:ascii="Times New Roman"/>
          <w:b w:val="false"/>
          <w:i w:val="false"/>
          <w:color w:val="000000"/>
          <w:vertAlign w:val="subscript"/>
        </w:rPr>
        <w:t>пс</w:t>
      </w:r>
      <w:r>
        <w:rPr>
          <w:rFonts w:ascii="Times New Roman"/>
          <w:b w:val="false"/>
          <w:i w:val="false"/>
          <w:color w:val="000000"/>
          <w:sz w:val="28"/>
        </w:rPr>
        <w:t xml:space="preserve"> - общая сумма затрат перевозчика на приобретение подвижного состава включает себя:</w:t>
      </w:r>
    </w:p>
    <w:bookmarkEnd w:id="288"/>
    <w:bookmarkStart w:name="z338" w:id="289"/>
    <w:p>
      <w:pPr>
        <w:spacing w:after="0"/>
        <w:ind w:left="0"/>
        <w:jc w:val="both"/>
      </w:pPr>
      <w:r>
        <w:rPr>
          <w:rFonts w:ascii="Times New Roman"/>
          <w:b w:val="false"/>
          <w:i w:val="false"/>
          <w:color w:val="000000"/>
          <w:sz w:val="28"/>
        </w:rPr>
        <w:t>
      Размер годового лизингового платежа (годовой аннуитет) по приобретению подвижного состава средней и большой вместимости рассчитывается по формуле:</w:t>
      </w:r>
    </w:p>
    <w:bookmarkEnd w:id="289"/>
    <w:bookmarkStart w:name="z339" w:id="290"/>
    <w:p>
      <w:pPr>
        <w:spacing w:after="0"/>
        <w:ind w:left="0"/>
        <w:jc w:val="both"/>
      </w:pPr>
      <w:r>
        <w:rPr>
          <w:rFonts w:ascii="Times New Roman"/>
          <w:b w:val="false"/>
          <w:i w:val="false"/>
          <w:color w:val="000000"/>
          <w:sz w:val="28"/>
        </w:rPr>
        <w:t xml:space="preserve">
      </w:t>
      </w:r>
    </w:p>
    <w:bookmarkEnd w:id="290"/>
    <w:p>
      <w:pPr>
        <w:spacing w:after="0"/>
        <w:ind w:left="0"/>
        <w:jc w:val="both"/>
      </w:pPr>
      <w:r>
        <w:drawing>
          <wp:inline distT="0" distB="0" distL="0" distR="0">
            <wp:extent cx="5207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207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0" w:id="291"/>
    <w:p>
      <w:pPr>
        <w:spacing w:after="0"/>
        <w:ind w:left="0"/>
        <w:jc w:val="both"/>
      </w:pPr>
      <w:r>
        <w:rPr>
          <w:rFonts w:ascii="Times New Roman"/>
          <w:b w:val="false"/>
          <w:i w:val="false"/>
          <w:color w:val="000000"/>
          <w:sz w:val="28"/>
        </w:rPr>
        <w:t>
      формула (2)</w:t>
      </w:r>
    </w:p>
    <w:bookmarkEnd w:id="291"/>
    <w:bookmarkStart w:name="z341" w:id="292"/>
    <w:p>
      <w:pPr>
        <w:spacing w:after="0"/>
        <w:ind w:left="0"/>
        <w:jc w:val="both"/>
      </w:pPr>
      <w:r>
        <w:rPr>
          <w:rFonts w:ascii="Times New Roman"/>
          <w:b w:val="false"/>
          <w:i w:val="false"/>
          <w:color w:val="000000"/>
          <w:sz w:val="28"/>
        </w:rPr>
        <w:t>
      где:</w:t>
      </w:r>
    </w:p>
    <w:bookmarkEnd w:id="292"/>
    <w:bookmarkStart w:name="z342" w:id="293"/>
    <w:p>
      <w:pPr>
        <w:spacing w:after="0"/>
        <w:ind w:left="0"/>
        <w:jc w:val="both"/>
      </w:pPr>
      <w:r>
        <w:rPr>
          <w:rFonts w:ascii="Times New Roman"/>
          <w:b w:val="false"/>
          <w:i w:val="false"/>
          <w:color w:val="000000"/>
          <w:sz w:val="28"/>
        </w:rPr>
        <w:t>
      Л</w:t>
      </w:r>
      <w:r>
        <w:rPr>
          <w:rFonts w:ascii="Times New Roman"/>
          <w:b w:val="false"/>
          <w:i w:val="false"/>
          <w:color w:val="000000"/>
          <w:vertAlign w:val="subscript"/>
        </w:rPr>
        <w:t>год</w:t>
      </w:r>
      <w:r>
        <w:rPr>
          <w:rFonts w:ascii="Times New Roman"/>
          <w:b w:val="false"/>
          <w:i w:val="false"/>
          <w:color w:val="000000"/>
          <w:sz w:val="28"/>
        </w:rPr>
        <w:t xml:space="preserve"> - размер годового лизингового платежа (годовой аннуитет) по приобретению подвижного состава;</w:t>
      </w:r>
    </w:p>
    <w:bookmarkEnd w:id="293"/>
    <w:bookmarkStart w:name="z343" w:id="294"/>
    <w:p>
      <w:pPr>
        <w:spacing w:after="0"/>
        <w:ind w:left="0"/>
        <w:jc w:val="both"/>
      </w:pPr>
      <w:r>
        <w:rPr>
          <w:rFonts w:ascii="Times New Roman"/>
          <w:b w:val="false"/>
          <w:i w:val="false"/>
          <w:color w:val="000000"/>
          <w:sz w:val="28"/>
        </w:rPr>
        <w:t>
      N - срок контракта лизинга;</w:t>
      </w:r>
    </w:p>
    <w:bookmarkEnd w:id="294"/>
    <w:bookmarkStart w:name="z344" w:id="295"/>
    <w:p>
      <w:pPr>
        <w:spacing w:after="0"/>
        <w:ind w:left="0"/>
        <w:jc w:val="both"/>
      </w:pPr>
      <w:r>
        <w:rPr>
          <w:rFonts w:ascii="Times New Roman"/>
          <w:b w:val="false"/>
          <w:i w:val="false"/>
          <w:color w:val="000000"/>
          <w:sz w:val="28"/>
        </w:rPr>
        <w:t>
      С</w:t>
      </w:r>
      <w:r>
        <w:rPr>
          <w:rFonts w:ascii="Times New Roman"/>
          <w:b w:val="false"/>
          <w:i w:val="false"/>
          <w:color w:val="000000"/>
          <w:vertAlign w:val="subscript"/>
        </w:rPr>
        <w:t>тс</w:t>
      </w:r>
      <w:r>
        <w:rPr>
          <w:rFonts w:ascii="Times New Roman"/>
          <w:b w:val="false"/>
          <w:i w:val="false"/>
          <w:color w:val="000000"/>
          <w:sz w:val="28"/>
        </w:rPr>
        <w:t xml:space="preserve"> - среднерыночная стоимость одного транспортного средства;</w:t>
      </w:r>
    </w:p>
    <w:bookmarkEnd w:id="295"/>
    <w:bookmarkStart w:name="z345" w:id="296"/>
    <w:p>
      <w:pPr>
        <w:spacing w:after="0"/>
        <w:ind w:left="0"/>
        <w:jc w:val="both"/>
      </w:pPr>
      <w:r>
        <w:rPr>
          <w:rFonts w:ascii="Times New Roman"/>
          <w:b w:val="false"/>
          <w:i w:val="false"/>
          <w:color w:val="000000"/>
          <w:sz w:val="28"/>
        </w:rPr>
        <w:t>
      Для автобусов, приобретенных у завода-изготовителя либо через официальных дилеров в течение календарного года, таковой будет являться стоимость приобретения.</w:t>
      </w:r>
    </w:p>
    <w:bookmarkEnd w:id="296"/>
    <w:bookmarkStart w:name="z346" w:id="297"/>
    <w:p>
      <w:pPr>
        <w:spacing w:after="0"/>
        <w:ind w:left="0"/>
        <w:jc w:val="both"/>
      </w:pPr>
      <w:r>
        <w:rPr>
          <w:rFonts w:ascii="Times New Roman"/>
          <w:b w:val="false"/>
          <w:i w:val="false"/>
          <w:color w:val="000000"/>
          <w:sz w:val="28"/>
        </w:rPr>
        <w:t>
      Для автобусов, приобретенных на вторичном рынке, а также арендованных автобусов – среднерыночная стоимость, определяется организациями, осуществляющими оценочную деятельность, (действительность оценки до 6 месяцев).</w:t>
      </w:r>
    </w:p>
    <w:bookmarkEnd w:id="297"/>
    <w:bookmarkStart w:name="z347" w:id="298"/>
    <w:p>
      <w:pPr>
        <w:spacing w:after="0"/>
        <w:ind w:left="0"/>
        <w:jc w:val="both"/>
      </w:pPr>
      <w:r>
        <w:rPr>
          <w:rFonts w:ascii="Times New Roman"/>
          <w:b w:val="false"/>
          <w:i w:val="false"/>
          <w:color w:val="000000"/>
          <w:sz w:val="28"/>
        </w:rPr>
        <w:t>
      R</w:t>
      </w:r>
      <w:r>
        <w:rPr>
          <w:rFonts w:ascii="Times New Roman"/>
          <w:b w:val="false"/>
          <w:i w:val="false"/>
          <w:color w:val="000000"/>
          <w:vertAlign w:val="subscript"/>
        </w:rPr>
        <w:t>yд</w:t>
      </w:r>
      <w:r>
        <w:rPr>
          <w:rFonts w:ascii="Times New Roman"/>
          <w:b w:val="false"/>
          <w:i w:val="false"/>
          <w:color w:val="000000"/>
          <w:sz w:val="28"/>
        </w:rPr>
        <w:t xml:space="preserve"> - ставка лизингового процента по контракту;</w:t>
      </w:r>
    </w:p>
    <w:bookmarkEnd w:id="298"/>
    <w:bookmarkStart w:name="z348" w:id="299"/>
    <w:p>
      <w:pPr>
        <w:spacing w:after="0"/>
        <w:ind w:left="0"/>
        <w:jc w:val="both"/>
      </w:pPr>
      <w:r>
        <w:rPr>
          <w:rFonts w:ascii="Times New Roman"/>
          <w:b w:val="false"/>
          <w:i w:val="false"/>
          <w:color w:val="000000"/>
          <w:sz w:val="28"/>
        </w:rPr>
        <w:t>
      А</w:t>
      </w:r>
      <w:r>
        <w:rPr>
          <w:rFonts w:ascii="Times New Roman"/>
          <w:b w:val="false"/>
          <w:i w:val="false"/>
          <w:color w:val="000000"/>
          <w:vertAlign w:val="subscript"/>
        </w:rPr>
        <w:t>тс</w:t>
      </w:r>
      <w:r>
        <w:rPr>
          <w:rFonts w:ascii="Times New Roman"/>
          <w:b w:val="false"/>
          <w:i w:val="false"/>
          <w:color w:val="000000"/>
          <w:sz w:val="28"/>
        </w:rPr>
        <w:t xml:space="preserve"> - размер авансового платежа по контракту лизинга (процентная ставка от стоимости транспортного средства).</w:t>
      </w:r>
    </w:p>
    <w:bookmarkEnd w:id="299"/>
    <w:bookmarkStart w:name="z349" w:id="30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в</w:t>
      </w:r>
      <w:r>
        <w:rPr>
          <w:rFonts w:ascii="Times New Roman"/>
          <w:b w:val="false"/>
          <w:i w:val="false"/>
          <w:color w:val="000000"/>
          <w:sz w:val="28"/>
        </w:rPr>
        <w:t xml:space="preserve"> - коэффициент возмещения лизинговых платежей равный 0,8 (применяется как 80%).</w:t>
      </w:r>
    </w:p>
    <w:bookmarkEnd w:id="300"/>
    <w:bookmarkStart w:name="z350" w:id="301"/>
    <w:p>
      <w:pPr>
        <w:spacing w:after="0"/>
        <w:ind w:left="0"/>
        <w:jc w:val="both"/>
      </w:pPr>
      <w:r>
        <w:rPr>
          <w:rFonts w:ascii="Times New Roman"/>
          <w:b w:val="false"/>
          <w:i w:val="false"/>
          <w:color w:val="000000"/>
          <w:sz w:val="28"/>
        </w:rPr>
        <w:t xml:space="preserve">
      Возмещению подлежат лизинговые платежи по приобретению подвижного состава в течение договора лизинга. При этом, в случае, если договор лизинга (займа) заключен на срок более 5 лет, то к возмещению принимаются фактические лизинговые (займовые) платежи, в случае, если договор лизинга (займа) заключен на срок менее 5 лет, то возмещение осуществляется из расчета 5-летнего срока контракта лизинга (займа). </w:t>
      </w:r>
    </w:p>
    <w:bookmarkEnd w:id="301"/>
    <w:bookmarkStart w:name="z351" w:id="302"/>
    <w:p>
      <w:pPr>
        <w:spacing w:after="0"/>
        <w:ind w:left="0"/>
        <w:jc w:val="both"/>
      </w:pPr>
      <w:r>
        <w:rPr>
          <w:rFonts w:ascii="Times New Roman"/>
          <w:b w:val="false"/>
          <w:i w:val="false"/>
          <w:color w:val="000000"/>
          <w:sz w:val="28"/>
        </w:rPr>
        <w:t xml:space="preserve">
      2) Размер годовой страховой премии, подлежащей уплате при заключении договора страхования ответственности владельцев транспортных средств, определяется согласно </w:t>
      </w:r>
      <w:r>
        <w:rPr>
          <w:rFonts w:ascii="Times New Roman"/>
          <w:b w:val="false"/>
          <w:i w:val="false"/>
          <w:color w:val="000000"/>
          <w:sz w:val="28"/>
        </w:rPr>
        <w:t>Гражданскому кодексу</w:t>
      </w:r>
      <w:r>
        <w:rPr>
          <w:rFonts w:ascii="Times New Roman"/>
          <w:b w:val="false"/>
          <w:i w:val="false"/>
          <w:color w:val="000000"/>
          <w:sz w:val="28"/>
        </w:rPr>
        <w:t xml:space="preserve"> Республики Казахстан (Особенная часть) от 1 июля 1999 года.</w:t>
      </w:r>
    </w:p>
    <w:bookmarkEnd w:id="302"/>
    <w:bookmarkStart w:name="z352" w:id="303"/>
    <w:p>
      <w:pPr>
        <w:spacing w:after="0"/>
        <w:ind w:left="0"/>
        <w:jc w:val="both"/>
      </w:pPr>
      <w:r>
        <w:rPr>
          <w:rFonts w:ascii="Times New Roman"/>
          <w:b w:val="false"/>
          <w:i w:val="false"/>
          <w:color w:val="000000"/>
          <w:sz w:val="28"/>
        </w:rPr>
        <w:t>
      3) В случае отсутствии лизинговых платежей по приобретению подвижного состава возмещению подлежит сумма амортизационных отчислений по закрепленным на маршруте автобусам в расчете на их общий пробег. Рассчитывается по формуле:</w:t>
      </w:r>
    </w:p>
    <w:bookmarkEnd w:id="303"/>
    <w:bookmarkStart w:name="z353" w:id="304"/>
    <w:p>
      <w:pPr>
        <w:spacing w:after="0"/>
        <w:ind w:left="0"/>
        <w:jc w:val="both"/>
      </w:pPr>
      <w:r>
        <w:rPr>
          <w:rFonts w:ascii="Times New Roman"/>
          <w:b w:val="false"/>
          <w:i w:val="false"/>
          <w:color w:val="000000"/>
          <w:sz w:val="28"/>
        </w:rPr>
        <w:t xml:space="preserve">
      </w:t>
      </w:r>
    </w:p>
    <w:bookmarkEnd w:id="304"/>
    <w:p>
      <w:pPr>
        <w:spacing w:after="0"/>
        <w:ind w:left="0"/>
        <w:jc w:val="both"/>
      </w:pPr>
      <w:r>
        <w:drawing>
          <wp:inline distT="0" distB="0" distL="0" distR="0">
            <wp:extent cx="24003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4003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54" w:id="305"/>
    <w:p>
      <w:pPr>
        <w:spacing w:after="0"/>
        <w:ind w:left="0"/>
        <w:jc w:val="both"/>
      </w:pPr>
      <w:r>
        <w:rPr>
          <w:rFonts w:ascii="Times New Roman"/>
          <w:b w:val="false"/>
          <w:i w:val="false"/>
          <w:color w:val="000000"/>
          <w:sz w:val="28"/>
        </w:rPr>
        <w:t>
      формула (3)</w:t>
      </w:r>
    </w:p>
    <w:bookmarkEnd w:id="305"/>
    <w:bookmarkStart w:name="z355" w:id="306"/>
    <w:p>
      <w:pPr>
        <w:spacing w:after="0"/>
        <w:ind w:left="0"/>
        <w:jc w:val="both"/>
      </w:pPr>
      <w:r>
        <w:rPr>
          <w:rFonts w:ascii="Times New Roman"/>
          <w:b w:val="false"/>
          <w:i w:val="false"/>
          <w:color w:val="000000"/>
          <w:sz w:val="28"/>
        </w:rPr>
        <w:t xml:space="preserve">
      где: </w:t>
      </w:r>
    </w:p>
    <w:bookmarkEnd w:id="306"/>
    <w:bookmarkStart w:name="z356" w:id="307"/>
    <w:p>
      <w:pPr>
        <w:spacing w:after="0"/>
        <w:ind w:left="0"/>
        <w:jc w:val="both"/>
      </w:pPr>
      <w:r>
        <w:rPr>
          <w:rFonts w:ascii="Times New Roman"/>
          <w:b w:val="false"/>
          <w:i w:val="false"/>
          <w:color w:val="000000"/>
          <w:sz w:val="28"/>
        </w:rPr>
        <w:t>
      За - затраты на амортизацию;</w:t>
      </w:r>
    </w:p>
    <w:bookmarkEnd w:id="307"/>
    <w:bookmarkStart w:name="z357" w:id="308"/>
    <w:p>
      <w:pPr>
        <w:spacing w:after="0"/>
        <w:ind w:left="0"/>
        <w:jc w:val="both"/>
      </w:pPr>
      <w:r>
        <w:rPr>
          <w:rFonts w:ascii="Times New Roman"/>
          <w:b w:val="false"/>
          <w:i w:val="false"/>
          <w:color w:val="000000"/>
          <w:sz w:val="28"/>
        </w:rPr>
        <w:t>
      0,15 - норма амортизации по автотранспорту в размере 15 %;</w:t>
      </w:r>
    </w:p>
    <w:bookmarkEnd w:id="308"/>
    <w:bookmarkStart w:name="z358" w:id="309"/>
    <w:p>
      <w:pPr>
        <w:spacing w:after="0"/>
        <w:ind w:left="0"/>
        <w:jc w:val="both"/>
      </w:pPr>
      <w:r>
        <w:rPr>
          <w:rFonts w:ascii="Times New Roman"/>
          <w:b w:val="false"/>
          <w:i w:val="false"/>
          <w:color w:val="000000"/>
          <w:sz w:val="28"/>
        </w:rPr>
        <w:t>
      Кр - коэффициент резерва автобусов.</w:t>
      </w:r>
    </w:p>
    <w:bookmarkEnd w:id="309"/>
    <w:bookmarkStart w:name="z359" w:id="310"/>
    <w:p>
      <w:pPr>
        <w:spacing w:after="0"/>
        <w:ind w:left="0"/>
        <w:jc w:val="both"/>
      </w:pPr>
      <w:r>
        <w:rPr>
          <w:rFonts w:ascii="Times New Roman"/>
          <w:b w:val="false"/>
          <w:i w:val="false"/>
          <w:color w:val="000000"/>
          <w:sz w:val="28"/>
        </w:rPr>
        <w:t>
      4) Зп - общая сумма прямых затрат перевозчика включает себя:</w:t>
      </w:r>
    </w:p>
    <w:bookmarkEnd w:id="310"/>
    <w:bookmarkStart w:name="z360" w:id="311"/>
    <w:p>
      <w:pPr>
        <w:spacing w:after="0"/>
        <w:ind w:left="0"/>
        <w:jc w:val="both"/>
      </w:pPr>
      <w:r>
        <w:rPr>
          <w:rFonts w:ascii="Times New Roman"/>
          <w:b w:val="false"/>
          <w:i w:val="false"/>
          <w:color w:val="000000"/>
          <w:sz w:val="28"/>
        </w:rPr>
        <w:t>
      Зт - расходы на автомобильное топливо в расчете на общий пробег автобусов, используемых на обслуживании данного маршрута, определяются исходя из базовой нормы расхода топлива на 100 км с учетом всех действующих надбавок и розничной цены 1 литра бензина (дизтоплива, газа) на дату осуществления расчета тарифа:</w:t>
      </w:r>
    </w:p>
    <w:bookmarkEnd w:id="311"/>
    <w:bookmarkStart w:name="z361" w:id="312"/>
    <w:p>
      <w:pPr>
        <w:spacing w:after="0"/>
        <w:ind w:left="0"/>
        <w:jc w:val="both"/>
      </w:pPr>
      <w:r>
        <w:rPr>
          <w:rFonts w:ascii="Times New Roman"/>
          <w:b w:val="false"/>
          <w:i w:val="false"/>
          <w:color w:val="000000"/>
          <w:sz w:val="28"/>
        </w:rPr>
        <w:t xml:space="preserve">
      </w:t>
      </w:r>
    </w:p>
    <w:bookmarkEnd w:id="312"/>
    <w:p>
      <w:pPr>
        <w:spacing w:after="0"/>
        <w:ind w:left="0"/>
        <w:jc w:val="both"/>
      </w:pPr>
      <w:r>
        <w:drawing>
          <wp:inline distT="0" distB="0" distL="0" distR="0">
            <wp:extent cx="3022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022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2" w:id="313"/>
    <w:p>
      <w:pPr>
        <w:spacing w:after="0"/>
        <w:ind w:left="0"/>
        <w:jc w:val="both"/>
      </w:pPr>
      <w:r>
        <w:rPr>
          <w:rFonts w:ascii="Times New Roman"/>
          <w:b w:val="false"/>
          <w:i w:val="false"/>
          <w:color w:val="000000"/>
          <w:sz w:val="28"/>
        </w:rPr>
        <w:t>
      формула (4)</w:t>
      </w:r>
    </w:p>
    <w:bookmarkEnd w:id="313"/>
    <w:bookmarkStart w:name="z363" w:id="314"/>
    <w:p>
      <w:pPr>
        <w:spacing w:after="0"/>
        <w:ind w:left="0"/>
        <w:jc w:val="both"/>
      </w:pPr>
      <w:r>
        <w:rPr>
          <w:rFonts w:ascii="Times New Roman"/>
          <w:b w:val="false"/>
          <w:i w:val="false"/>
          <w:color w:val="000000"/>
          <w:sz w:val="28"/>
        </w:rPr>
        <w:t>
      0,01 - пересчет расхода топлива со 100 км на 1 км;</w:t>
      </w:r>
    </w:p>
    <w:bookmarkEnd w:id="314"/>
    <w:bookmarkStart w:name="z364" w:id="315"/>
    <w:p>
      <w:pPr>
        <w:spacing w:after="0"/>
        <w:ind w:left="0"/>
        <w:jc w:val="both"/>
      </w:pPr>
      <w:r>
        <w:rPr>
          <w:rFonts w:ascii="Times New Roman"/>
          <w:b w:val="false"/>
          <w:i w:val="false"/>
          <w:color w:val="000000"/>
          <w:sz w:val="28"/>
        </w:rPr>
        <w:t>
      L</w:t>
      </w:r>
      <w:r>
        <w:rPr>
          <w:rFonts w:ascii="Times New Roman"/>
          <w:b w:val="false"/>
          <w:i w:val="false"/>
          <w:color w:val="000000"/>
          <w:vertAlign w:val="subscript"/>
        </w:rPr>
        <w:t>об</w:t>
      </w:r>
      <w:r>
        <w:rPr>
          <w:rFonts w:ascii="Times New Roman"/>
          <w:b w:val="false"/>
          <w:i w:val="false"/>
          <w:color w:val="000000"/>
          <w:sz w:val="28"/>
        </w:rPr>
        <w:t xml:space="preserve"> - общий годовой пробег автобусов при обслуживании маршрута рассчитываемый по формуле:</w:t>
      </w:r>
    </w:p>
    <w:bookmarkEnd w:id="315"/>
    <w:bookmarkStart w:name="z365" w:id="316"/>
    <w:p>
      <w:pPr>
        <w:spacing w:after="0"/>
        <w:ind w:left="0"/>
        <w:jc w:val="both"/>
      </w:pPr>
      <w:r>
        <w:rPr>
          <w:rFonts w:ascii="Times New Roman"/>
          <w:b w:val="false"/>
          <w:i w:val="false"/>
          <w:color w:val="000000"/>
          <w:sz w:val="28"/>
        </w:rPr>
        <w:t xml:space="preserve">
      </w:t>
      </w:r>
    </w:p>
    <w:bookmarkEnd w:id="316"/>
    <w:p>
      <w:pPr>
        <w:spacing w:after="0"/>
        <w:ind w:left="0"/>
        <w:jc w:val="both"/>
      </w:pPr>
      <w:r>
        <w:drawing>
          <wp:inline distT="0" distB="0" distL="0" distR="0">
            <wp:extent cx="24003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4003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66" w:id="317"/>
    <w:p>
      <w:pPr>
        <w:spacing w:after="0"/>
        <w:ind w:left="0"/>
        <w:jc w:val="both"/>
      </w:pPr>
      <w:r>
        <w:rPr>
          <w:rFonts w:ascii="Times New Roman"/>
          <w:b w:val="false"/>
          <w:i w:val="false"/>
          <w:color w:val="000000"/>
          <w:sz w:val="28"/>
        </w:rPr>
        <w:t>
      формула (5)</w:t>
      </w:r>
    </w:p>
    <w:bookmarkEnd w:id="317"/>
    <w:bookmarkStart w:name="z367" w:id="318"/>
    <w:p>
      <w:pPr>
        <w:spacing w:after="0"/>
        <w:ind w:left="0"/>
        <w:jc w:val="both"/>
      </w:pPr>
      <w:r>
        <w:rPr>
          <w:rFonts w:ascii="Times New Roman"/>
          <w:b w:val="false"/>
          <w:i w:val="false"/>
          <w:color w:val="000000"/>
          <w:sz w:val="28"/>
        </w:rPr>
        <w:t>
      где:</w:t>
      </w:r>
    </w:p>
    <w:bookmarkEnd w:id="318"/>
    <w:bookmarkStart w:name="z368" w:id="319"/>
    <w:p>
      <w:pPr>
        <w:spacing w:after="0"/>
        <w:ind w:left="0"/>
        <w:jc w:val="both"/>
      </w:pPr>
      <w:r>
        <w:rPr>
          <w:rFonts w:ascii="Times New Roman"/>
          <w:b w:val="false"/>
          <w:i w:val="false"/>
          <w:color w:val="000000"/>
          <w:sz w:val="28"/>
        </w:rPr>
        <w:t>
      Д</w:t>
      </w:r>
      <w:r>
        <w:rPr>
          <w:rFonts w:ascii="Times New Roman"/>
          <w:b w:val="false"/>
          <w:i w:val="false"/>
          <w:color w:val="000000"/>
          <w:vertAlign w:val="subscript"/>
        </w:rPr>
        <w:t>р</w:t>
      </w:r>
      <w:r>
        <w:rPr>
          <w:rFonts w:ascii="Times New Roman"/>
          <w:b w:val="false"/>
          <w:i w:val="false"/>
          <w:color w:val="000000"/>
          <w:sz w:val="28"/>
        </w:rPr>
        <w:t xml:space="preserve"> - количество дней обслуживания маршрута в году (при круглогодичном режиме работы Д</w:t>
      </w:r>
      <w:r>
        <w:rPr>
          <w:rFonts w:ascii="Times New Roman"/>
          <w:b w:val="false"/>
          <w:i w:val="false"/>
          <w:color w:val="000000"/>
          <w:vertAlign w:val="subscript"/>
        </w:rPr>
        <w:t>р</w:t>
      </w:r>
      <w:r>
        <w:rPr>
          <w:rFonts w:ascii="Times New Roman"/>
          <w:b w:val="false"/>
          <w:i w:val="false"/>
          <w:color w:val="000000"/>
          <w:sz w:val="28"/>
        </w:rPr>
        <w:t xml:space="preserve"> = 365);</w:t>
      </w:r>
    </w:p>
    <w:bookmarkEnd w:id="319"/>
    <w:bookmarkStart w:name="z369" w:id="320"/>
    <w:p>
      <w:pPr>
        <w:spacing w:after="0"/>
        <w:ind w:left="0"/>
        <w:jc w:val="both"/>
      </w:pPr>
      <w:r>
        <w:rPr>
          <w:rFonts w:ascii="Times New Roman"/>
          <w:b w:val="false"/>
          <w:i w:val="false"/>
          <w:color w:val="000000"/>
          <w:sz w:val="28"/>
        </w:rPr>
        <w:t>
      n - ежедневное количество кругорейсов на маршруте;</w:t>
      </w:r>
    </w:p>
    <w:bookmarkEnd w:id="320"/>
    <w:bookmarkStart w:name="z370" w:id="321"/>
    <w:p>
      <w:pPr>
        <w:spacing w:after="0"/>
        <w:ind w:left="0"/>
        <w:jc w:val="both"/>
      </w:pPr>
      <w:r>
        <w:rPr>
          <w:rFonts w:ascii="Times New Roman"/>
          <w:b w:val="false"/>
          <w:i w:val="false"/>
          <w:color w:val="000000"/>
          <w:sz w:val="28"/>
        </w:rPr>
        <w:t xml:space="preserve">
      </w:t>
      </w:r>
    </w:p>
    <w:bookmarkEnd w:id="321"/>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683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протяженность кругорейса на маршруте в км;</w:t>
      </w:r>
      <w:r>
        <w:br/>
      </w:r>
      <w:r>
        <w:rPr>
          <w:rFonts w:ascii="Times New Roman"/>
          <w:b w:val="false"/>
          <w:i w:val="false"/>
          <w:color w:val="000000"/>
          <w:sz w:val="28"/>
        </w:rPr>
        <w:t>
</w:t>
      </w:r>
    </w:p>
    <w:bookmarkStart w:name="z371" w:id="322"/>
    <w:p>
      <w:pPr>
        <w:spacing w:after="0"/>
        <w:ind w:left="0"/>
        <w:jc w:val="both"/>
      </w:pPr>
      <w:r>
        <w:rPr>
          <w:rFonts w:ascii="Times New Roman"/>
          <w:b w:val="false"/>
          <w:i w:val="false"/>
          <w:color w:val="000000"/>
          <w:sz w:val="28"/>
        </w:rPr>
        <w:t xml:space="preserve">
      </w:t>
      </w:r>
    </w:p>
    <w:bookmarkEnd w:id="322"/>
    <w:p>
      <w:pPr>
        <w:spacing w:after="0"/>
        <w:ind w:left="0"/>
        <w:jc w:val="both"/>
      </w:pPr>
      <w:r>
        <w:drawing>
          <wp:inline distT="0" distB="0" distL="0" distR="0">
            <wp:extent cx="3175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175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ежедневный нулевой пробег, км;</w:t>
      </w:r>
      <w:r>
        <w:br/>
      </w:r>
      <w:r>
        <w:rPr>
          <w:rFonts w:ascii="Times New Roman"/>
          <w:b w:val="false"/>
          <w:i w:val="false"/>
          <w:color w:val="000000"/>
          <w:sz w:val="28"/>
        </w:rPr>
        <w:t>
</w:t>
      </w:r>
    </w:p>
    <w:bookmarkStart w:name="z372" w:id="323"/>
    <w:p>
      <w:pPr>
        <w:spacing w:after="0"/>
        <w:ind w:left="0"/>
        <w:jc w:val="both"/>
      </w:pPr>
      <w:r>
        <w:rPr>
          <w:rFonts w:ascii="Times New Roman"/>
          <w:b w:val="false"/>
          <w:i w:val="false"/>
          <w:color w:val="000000"/>
          <w:sz w:val="28"/>
        </w:rPr>
        <w:t>
      В случае, если показатели характеристики маршрута имеют разные значения по рабочим и выходным дням, то общий годовой пробег автобусов, определяется отдельно по рабочим и выходным дням с суммированием этих величин.</w:t>
      </w:r>
    </w:p>
    <w:bookmarkEnd w:id="323"/>
    <w:bookmarkStart w:name="z373" w:id="324"/>
    <w:p>
      <w:pPr>
        <w:spacing w:after="0"/>
        <w:ind w:left="0"/>
        <w:jc w:val="both"/>
      </w:pPr>
      <w:r>
        <w:rPr>
          <w:rFonts w:ascii="Times New Roman"/>
          <w:b w:val="false"/>
          <w:i w:val="false"/>
          <w:color w:val="000000"/>
          <w:sz w:val="28"/>
        </w:rPr>
        <w:t xml:space="preserve">
      НТ - базовая норма расхода топлива в литрах на 100 километров пробега автобуса,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Нормы расхода топлива);</w:t>
      </w:r>
    </w:p>
    <w:bookmarkEnd w:id="324"/>
    <w:bookmarkStart w:name="z374" w:id="325"/>
    <w:p>
      <w:pPr>
        <w:spacing w:after="0"/>
        <w:ind w:left="0"/>
        <w:jc w:val="both"/>
      </w:pPr>
      <w:r>
        <w:rPr>
          <w:rFonts w:ascii="Times New Roman"/>
          <w:b w:val="false"/>
          <w:i w:val="false"/>
          <w:color w:val="000000"/>
          <w:sz w:val="28"/>
        </w:rPr>
        <w:t xml:space="preserve">
      КН - совокупный коэффициент надбавок к базовой норме для реальных условий работы автобусов на маршруте, определяется в соответствии с </w:t>
      </w:r>
      <w:r>
        <w:rPr>
          <w:rFonts w:ascii="Times New Roman"/>
          <w:b w:val="false"/>
          <w:i w:val="false"/>
          <w:color w:val="000000"/>
          <w:sz w:val="28"/>
        </w:rPr>
        <w:t>Нормами расхода</w:t>
      </w:r>
      <w:r>
        <w:rPr>
          <w:rFonts w:ascii="Times New Roman"/>
          <w:b w:val="false"/>
          <w:i w:val="false"/>
          <w:color w:val="000000"/>
          <w:sz w:val="28"/>
        </w:rPr>
        <w:t xml:space="preserve"> топлива;</w:t>
      </w:r>
    </w:p>
    <w:bookmarkEnd w:id="325"/>
    <w:bookmarkStart w:name="z375" w:id="326"/>
    <w:p>
      <w:pPr>
        <w:spacing w:after="0"/>
        <w:ind w:left="0"/>
        <w:jc w:val="both"/>
      </w:pPr>
      <w:r>
        <w:rPr>
          <w:rFonts w:ascii="Times New Roman"/>
          <w:b w:val="false"/>
          <w:i w:val="false"/>
          <w:color w:val="000000"/>
          <w:sz w:val="28"/>
        </w:rPr>
        <w:t>
      ЦТ - средняя годовая розничная стоимость 1 литра топлива на дату расчета тарифа с учетом использования летнего и зимнего видов топлива определяется по формуле:</w:t>
      </w:r>
    </w:p>
    <w:bookmarkEnd w:id="326"/>
    <w:bookmarkStart w:name="z376" w:id="327"/>
    <w:p>
      <w:pPr>
        <w:spacing w:after="0"/>
        <w:ind w:left="0"/>
        <w:jc w:val="both"/>
      </w:pPr>
      <w:r>
        <w:rPr>
          <w:rFonts w:ascii="Times New Roman"/>
          <w:b w:val="false"/>
          <w:i w:val="false"/>
          <w:color w:val="000000"/>
          <w:sz w:val="28"/>
        </w:rPr>
        <w:t xml:space="preserve">
      </w:t>
      </w:r>
    </w:p>
    <w:bookmarkEnd w:id="327"/>
    <w:p>
      <w:pPr>
        <w:spacing w:after="0"/>
        <w:ind w:left="0"/>
        <w:jc w:val="both"/>
      </w:pPr>
      <w:r>
        <w:drawing>
          <wp:inline distT="0" distB="0" distL="0" distR="0">
            <wp:extent cx="30861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0861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77" w:id="328"/>
    <w:p>
      <w:pPr>
        <w:spacing w:after="0"/>
        <w:ind w:left="0"/>
        <w:jc w:val="both"/>
      </w:pPr>
      <w:r>
        <w:rPr>
          <w:rFonts w:ascii="Times New Roman"/>
          <w:b w:val="false"/>
          <w:i w:val="false"/>
          <w:color w:val="000000"/>
          <w:sz w:val="28"/>
        </w:rPr>
        <w:t>
      формула (6)</w:t>
      </w:r>
    </w:p>
    <w:bookmarkEnd w:id="328"/>
    <w:bookmarkStart w:name="z378" w:id="329"/>
    <w:p>
      <w:pPr>
        <w:spacing w:after="0"/>
        <w:ind w:left="0"/>
        <w:jc w:val="both"/>
      </w:pPr>
      <w:r>
        <w:rPr>
          <w:rFonts w:ascii="Times New Roman"/>
          <w:b w:val="false"/>
          <w:i w:val="false"/>
          <w:color w:val="000000"/>
          <w:sz w:val="28"/>
        </w:rPr>
        <w:t>
      где:</w:t>
      </w:r>
    </w:p>
    <w:bookmarkEnd w:id="329"/>
    <w:bookmarkStart w:name="z379" w:id="330"/>
    <w:p>
      <w:pPr>
        <w:spacing w:after="0"/>
        <w:ind w:left="0"/>
        <w:jc w:val="both"/>
      </w:pPr>
      <w:r>
        <w:rPr>
          <w:rFonts w:ascii="Times New Roman"/>
          <w:b w:val="false"/>
          <w:i w:val="false"/>
          <w:color w:val="000000"/>
          <w:sz w:val="28"/>
        </w:rPr>
        <w:t>
      М</w:t>
      </w:r>
      <w:r>
        <w:rPr>
          <w:rFonts w:ascii="Times New Roman"/>
          <w:b w:val="false"/>
          <w:i w:val="false"/>
          <w:color w:val="000000"/>
          <w:vertAlign w:val="subscript"/>
        </w:rPr>
        <w:t>зим</w:t>
      </w:r>
      <w:r>
        <w:rPr>
          <w:rFonts w:ascii="Times New Roman"/>
          <w:b w:val="false"/>
          <w:i w:val="false"/>
          <w:color w:val="000000"/>
          <w:sz w:val="28"/>
        </w:rPr>
        <w:t xml:space="preserve"> М</w:t>
      </w:r>
      <w:r>
        <w:rPr>
          <w:rFonts w:ascii="Times New Roman"/>
          <w:b w:val="false"/>
          <w:i w:val="false"/>
          <w:color w:val="000000"/>
          <w:vertAlign w:val="subscript"/>
        </w:rPr>
        <w:t>лето</w:t>
      </w:r>
      <w:r>
        <w:rPr>
          <w:rFonts w:ascii="Times New Roman"/>
          <w:b w:val="false"/>
          <w:i w:val="false"/>
          <w:color w:val="000000"/>
          <w:sz w:val="28"/>
        </w:rPr>
        <w:t xml:space="preserve"> - количество зимних и летних месяцев в году, определенных по региону в пределах периодов по </w:t>
      </w:r>
      <w:r>
        <w:rPr>
          <w:rFonts w:ascii="Times New Roman"/>
          <w:b w:val="false"/>
          <w:i w:val="false"/>
          <w:color w:val="000000"/>
          <w:sz w:val="28"/>
        </w:rPr>
        <w:t>таблице 10</w:t>
      </w:r>
      <w:r>
        <w:rPr>
          <w:rFonts w:ascii="Times New Roman"/>
          <w:b w:val="false"/>
          <w:i w:val="false"/>
          <w:color w:val="000000"/>
          <w:sz w:val="28"/>
        </w:rPr>
        <w:t xml:space="preserve"> Норм расхода топлива определяющей значение Ккл (коэффициент климатический).</w:t>
      </w:r>
    </w:p>
    <w:bookmarkEnd w:id="330"/>
    <w:bookmarkStart w:name="z380" w:id="331"/>
    <w:p>
      <w:pPr>
        <w:spacing w:after="0"/>
        <w:ind w:left="0"/>
        <w:jc w:val="both"/>
      </w:pPr>
      <w:r>
        <w:rPr>
          <w:rFonts w:ascii="Times New Roman"/>
          <w:b w:val="false"/>
          <w:i w:val="false"/>
          <w:color w:val="000000"/>
          <w:sz w:val="28"/>
        </w:rPr>
        <w:t>
      Ц</w:t>
      </w:r>
      <w:r>
        <w:rPr>
          <w:rFonts w:ascii="Times New Roman"/>
          <w:b w:val="false"/>
          <w:i w:val="false"/>
          <w:color w:val="000000"/>
          <w:vertAlign w:val="subscript"/>
        </w:rPr>
        <w:t>з.т</w:t>
      </w:r>
      <w:r>
        <w:rPr>
          <w:rFonts w:ascii="Times New Roman"/>
          <w:b w:val="false"/>
          <w:i w:val="false"/>
          <w:color w:val="000000"/>
          <w:sz w:val="28"/>
        </w:rPr>
        <w:t xml:space="preserve"> Ц</w:t>
      </w:r>
      <w:r>
        <w:rPr>
          <w:rFonts w:ascii="Times New Roman"/>
          <w:b w:val="false"/>
          <w:i w:val="false"/>
          <w:color w:val="000000"/>
          <w:vertAlign w:val="subscript"/>
        </w:rPr>
        <w:t>л.т</w:t>
      </w:r>
      <w:r>
        <w:rPr>
          <w:rFonts w:ascii="Times New Roman"/>
          <w:b w:val="false"/>
          <w:i w:val="false"/>
          <w:color w:val="000000"/>
          <w:sz w:val="28"/>
        </w:rPr>
        <w:t xml:space="preserve"> - розничная стоимость топлива (зимнего и летнего) на дату расчета тарифа.</w:t>
      </w:r>
    </w:p>
    <w:bookmarkEnd w:id="331"/>
    <w:bookmarkStart w:name="z381" w:id="332"/>
    <w:p>
      <w:pPr>
        <w:spacing w:after="0"/>
        <w:ind w:left="0"/>
        <w:jc w:val="both"/>
      </w:pPr>
      <w:r>
        <w:rPr>
          <w:rFonts w:ascii="Times New Roman"/>
          <w:b w:val="false"/>
          <w:i w:val="false"/>
          <w:color w:val="000000"/>
          <w:sz w:val="28"/>
        </w:rPr>
        <w:t>
      При расчете тарифа в летний период, за основу берется цена 1 литра зимнего топлива сложившаяся в предыдущем зимнем периоде.</w:t>
      </w:r>
    </w:p>
    <w:bookmarkEnd w:id="332"/>
    <w:bookmarkStart w:name="z382" w:id="333"/>
    <w:p>
      <w:pPr>
        <w:spacing w:after="0"/>
        <w:ind w:left="0"/>
        <w:jc w:val="both"/>
      </w:pPr>
      <w:r>
        <w:rPr>
          <w:rFonts w:ascii="Times New Roman"/>
          <w:b w:val="false"/>
          <w:i w:val="false"/>
          <w:color w:val="000000"/>
          <w:sz w:val="28"/>
        </w:rPr>
        <w:t>
      5) З</w:t>
      </w:r>
      <w:r>
        <w:rPr>
          <w:rFonts w:ascii="Times New Roman"/>
          <w:b w:val="false"/>
          <w:i w:val="false"/>
          <w:color w:val="000000"/>
          <w:vertAlign w:val="subscript"/>
        </w:rPr>
        <w:t>см</w:t>
      </w:r>
      <w:r>
        <w:rPr>
          <w:rFonts w:ascii="Times New Roman"/>
          <w:b w:val="false"/>
          <w:i w:val="false"/>
          <w:color w:val="000000"/>
          <w:sz w:val="28"/>
        </w:rPr>
        <w:t xml:space="preserve"> - расходы на смазочные материалы равны 10% от расходов на автомобильное топливо:</w:t>
      </w:r>
    </w:p>
    <w:bookmarkEnd w:id="333"/>
    <w:bookmarkStart w:name="z383" w:id="334"/>
    <w:p>
      <w:pPr>
        <w:spacing w:after="0"/>
        <w:ind w:left="0"/>
        <w:jc w:val="both"/>
      </w:pPr>
      <w:r>
        <w:rPr>
          <w:rFonts w:ascii="Times New Roman"/>
          <w:b w:val="false"/>
          <w:i w:val="false"/>
          <w:color w:val="000000"/>
          <w:sz w:val="28"/>
        </w:rPr>
        <w:t xml:space="preserve">
      </w:t>
      </w:r>
    </w:p>
    <w:bookmarkEnd w:id="334"/>
    <w:p>
      <w:pPr>
        <w:spacing w:after="0"/>
        <w:ind w:left="0"/>
        <w:jc w:val="both"/>
      </w:pPr>
      <w:r>
        <w:drawing>
          <wp:inline distT="0" distB="0" distL="0" distR="0">
            <wp:extent cx="14478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4478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4" w:id="335"/>
    <w:p>
      <w:pPr>
        <w:spacing w:after="0"/>
        <w:ind w:left="0"/>
        <w:jc w:val="both"/>
      </w:pPr>
      <w:r>
        <w:rPr>
          <w:rFonts w:ascii="Times New Roman"/>
          <w:b w:val="false"/>
          <w:i w:val="false"/>
          <w:color w:val="000000"/>
          <w:sz w:val="28"/>
        </w:rPr>
        <w:t>
      формула (7)</w:t>
      </w:r>
    </w:p>
    <w:bookmarkEnd w:id="335"/>
    <w:bookmarkStart w:name="z385" w:id="336"/>
    <w:p>
      <w:pPr>
        <w:spacing w:after="0"/>
        <w:ind w:left="0"/>
        <w:jc w:val="both"/>
      </w:pPr>
      <w:r>
        <w:rPr>
          <w:rFonts w:ascii="Times New Roman"/>
          <w:b w:val="false"/>
          <w:i w:val="false"/>
          <w:color w:val="000000"/>
          <w:sz w:val="28"/>
        </w:rPr>
        <w:t>
      6) З</w:t>
      </w:r>
      <w:r>
        <w:rPr>
          <w:rFonts w:ascii="Times New Roman"/>
          <w:b w:val="false"/>
          <w:i w:val="false"/>
          <w:color w:val="000000"/>
          <w:vertAlign w:val="subscript"/>
        </w:rPr>
        <w:t>рт</w:t>
      </w:r>
      <w:r>
        <w:rPr>
          <w:rFonts w:ascii="Times New Roman"/>
          <w:b w:val="false"/>
          <w:i w:val="false"/>
          <w:color w:val="000000"/>
          <w:sz w:val="28"/>
        </w:rPr>
        <w:t xml:space="preserve"> - расходы на проведение ремонтов и технических обслуживаний принимаются как 10 % (для автобусов срок эксплуатаций до 3 лет), 15% (для автобусов срок эксплуатаций от 3 до 7 лет) и 20 % (для автобусов срок эксплуатаций более 7 лет) от стоимости автобусов, закрепленных для обслуживания данного маршрута.</w:t>
      </w:r>
    </w:p>
    <w:bookmarkEnd w:id="336"/>
    <w:bookmarkStart w:name="z386" w:id="337"/>
    <w:p>
      <w:pPr>
        <w:spacing w:after="0"/>
        <w:ind w:left="0"/>
        <w:jc w:val="both"/>
      </w:pPr>
      <w:r>
        <w:rPr>
          <w:rFonts w:ascii="Times New Roman"/>
          <w:b w:val="false"/>
          <w:i w:val="false"/>
          <w:color w:val="000000"/>
          <w:sz w:val="28"/>
        </w:rPr>
        <w:t xml:space="preserve">
      </w:t>
      </w:r>
    </w:p>
    <w:bookmarkEnd w:id="337"/>
    <w:p>
      <w:pPr>
        <w:spacing w:after="0"/>
        <w:ind w:left="0"/>
        <w:jc w:val="both"/>
      </w:pPr>
      <w:r>
        <w:drawing>
          <wp:inline distT="0" distB="0" distL="0" distR="0">
            <wp:extent cx="22479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479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87" w:id="338"/>
    <w:p>
      <w:pPr>
        <w:spacing w:after="0"/>
        <w:ind w:left="0"/>
        <w:jc w:val="both"/>
      </w:pPr>
      <w:r>
        <w:rPr>
          <w:rFonts w:ascii="Times New Roman"/>
          <w:b w:val="false"/>
          <w:i w:val="false"/>
          <w:color w:val="000000"/>
          <w:sz w:val="28"/>
        </w:rPr>
        <w:t>
      формула (8)</w:t>
      </w:r>
    </w:p>
    <w:bookmarkEnd w:id="338"/>
    <w:bookmarkStart w:name="z388" w:id="339"/>
    <w:p>
      <w:pPr>
        <w:spacing w:after="0"/>
        <w:ind w:left="0"/>
        <w:jc w:val="both"/>
      </w:pPr>
      <w:r>
        <w:rPr>
          <w:rFonts w:ascii="Times New Roman"/>
          <w:b w:val="false"/>
          <w:i w:val="false"/>
          <w:color w:val="000000"/>
          <w:sz w:val="28"/>
        </w:rPr>
        <w:t>
      где:</w:t>
      </w:r>
    </w:p>
    <w:bookmarkEnd w:id="339"/>
    <w:bookmarkStart w:name="z389" w:id="340"/>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рт</w:t>
      </w:r>
      <w:r>
        <w:rPr>
          <w:rFonts w:ascii="Times New Roman"/>
          <w:b w:val="false"/>
          <w:i w:val="false"/>
          <w:color w:val="000000"/>
          <w:sz w:val="28"/>
        </w:rPr>
        <w:t xml:space="preserve"> - коэффициент расходов на проведение ремонтов и технических обслуживаний автобусов;</w:t>
      </w:r>
    </w:p>
    <w:bookmarkEnd w:id="340"/>
    <w:bookmarkStart w:name="z390" w:id="341"/>
    <w:p>
      <w:pPr>
        <w:spacing w:after="0"/>
        <w:ind w:left="0"/>
        <w:jc w:val="both"/>
      </w:pPr>
      <w:r>
        <w:rPr>
          <w:rFonts w:ascii="Times New Roman"/>
          <w:b w:val="false"/>
          <w:i w:val="false"/>
          <w:color w:val="000000"/>
          <w:sz w:val="28"/>
        </w:rPr>
        <w:t>
      А</w:t>
      </w:r>
      <w:r>
        <w:rPr>
          <w:rFonts w:ascii="Times New Roman"/>
          <w:b w:val="false"/>
          <w:i w:val="false"/>
          <w:color w:val="000000"/>
          <w:vertAlign w:val="subscript"/>
        </w:rPr>
        <w:t>м</w:t>
      </w:r>
      <w:r>
        <w:rPr>
          <w:rFonts w:ascii="Times New Roman"/>
          <w:b w:val="false"/>
          <w:i w:val="false"/>
          <w:color w:val="000000"/>
          <w:sz w:val="28"/>
        </w:rPr>
        <w:t xml:space="preserve"> - количество автобусов в день на маршруте по графику;</w:t>
      </w:r>
    </w:p>
    <w:bookmarkEnd w:id="341"/>
    <w:bookmarkStart w:name="z391" w:id="342"/>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коэффициент резерва автобусов (отношение общего количества закрепленных за маршрутом автобусов к числу автобусов, подлежащих поставке на маршрут по графику, принимаемый для расчетов затрат равный как 1,2;</w:t>
      </w:r>
    </w:p>
    <w:bookmarkEnd w:id="342"/>
    <w:bookmarkStart w:name="z392" w:id="343"/>
    <w:p>
      <w:pPr>
        <w:spacing w:after="0"/>
        <w:ind w:left="0"/>
        <w:jc w:val="both"/>
      </w:pPr>
      <w:r>
        <w:rPr>
          <w:rFonts w:ascii="Times New Roman"/>
          <w:b w:val="false"/>
          <w:i w:val="false"/>
          <w:color w:val="000000"/>
          <w:sz w:val="28"/>
        </w:rPr>
        <w:t>
      Ц - стоимость 1 автобуса из закрепленных на маршруте, в тенге.</w:t>
      </w:r>
    </w:p>
    <w:bookmarkEnd w:id="343"/>
    <w:bookmarkStart w:name="z393" w:id="344"/>
    <w:p>
      <w:pPr>
        <w:spacing w:after="0"/>
        <w:ind w:left="0"/>
        <w:jc w:val="both"/>
      </w:pPr>
      <w:r>
        <w:rPr>
          <w:rFonts w:ascii="Times New Roman"/>
          <w:b w:val="false"/>
          <w:i w:val="false"/>
          <w:color w:val="000000"/>
          <w:sz w:val="28"/>
        </w:rPr>
        <w:t>
      Для автобусов, приобретенных у завода-изготовителя либо через официальных дилеров в течение календарного года, таковой будет являться стоимость приобретения.</w:t>
      </w:r>
    </w:p>
    <w:bookmarkEnd w:id="344"/>
    <w:bookmarkStart w:name="z394" w:id="345"/>
    <w:p>
      <w:pPr>
        <w:spacing w:after="0"/>
        <w:ind w:left="0"/>
        <w:jc w:val="both"/>
      </w:pPr>
      <w:r>
        <w:rPr>
          <w:rFonts w:ascii="Times New Roman"/>
          <w:b w:val="false"/>
          <w:i w:val="false"/>
          <w:color w:val="000000"/>
          <w:sz w:val="28"/>
        </w:rPr>
        <w:t>
      Для автобусов, приобретенных на вторичном рынке, а также арендованных автобусов – среднерыночная стоимость, определяется организациями, осуществляющими оценочную деятельность, (действительность оценки до 6 месяцев).</w:t>
      </w:r>
    </w:p>
    <w:bookmarkEnd w:id="345"/>
    <w:bookmarkStart w:name="z395" w:id="346"/>
    <w:p>
      <w:pPr>
        <w:spacing w:after="0"/>
        <w:ind w:left="0"/>
        <w:jc w:val="both"/>
      </w:pPr>
      <w:r>
        <w:rPr>
          <w:rFonts w:ascii="Times New Roman"/>
          <w:b w:val="false"/>
          <w:i w:val="false"/>
          <w:color w:val="000000"/>
          <w:sz w:val="28"/>
        </w:rPr>
        <w:t>
      7) З</w:t>
      </w:r>
      <w:r>
        <w:rPr>
          <w:rFonts w:ascii="Times New Roman"/>
          <w:b w:val="false"/>
          <w:i w:val="false"/>
          <w:color w:val="000000"/>
          <w:vertAlign w:val="subscript"/>
        </w:rPr>
        <w:t>ш</w:t>
      </w:r>
      <w:r>
        <w:rPr>
          <w:rFonts w:ascii="Times New Roman"/>
          <w:b w:val="false"/>
          <w:i w:val="false"/>
          <w:color w:val="000000"/>
          <w:sz w:val="28"/>
        </w:rPr>
        <w:t xml:space="preserve">  - эксплуатационные расходы на автошины в расчете на годовой пробег автобусов на маршруте определяются по формуле:</w:t>
      </w:r>
    </w:p>
    <w:bookmarkEnd w:id="346"/>
    <w:bookmarkStart w:name="z396" w:id="347"/>
    <w:p>
      <w:pPr>
        <w:spacing w:after="0"/>
        <w:ind w:left="0"/>
        <w:jc w:val="both"/>
      </w:pPr>
      <w:r>
        <w:rPr>
          <w:rFonts w:ascii="Times New Roman"/>
          <w:b w:val="false"/>
          <w:i w:val="false"/>
          <w:color w:val="000000"/>
          <w:sz w:val="28"/>
        </w:rPr>
        <w:t xml:space="preserve">
      </w:t>
      </w:r>
    </w:p>
    <w:bookmarkEnd w:id="347"/>
    <w:p>
      <w:pPr>
        <w:spacing w:after="0"/>
        <w:ind w:left="0"/>
        <w:jc w:val="both"/>
      </w:pPr>
      <w:r>
        <w:drawing>
          <wp:inline distT="0" distB="0" distL="0" distR="0">
            <wp:extent cx="18796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8796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97" w:id="348"/>
    <w:p>
      <w:pPr>
        <w:spacing w:after="0"/>
        <w:ind w:left="0"/>
        <w:jc w:val="both"/>
      </w:pPr>
      <w:r>
        <w:rPr>
          <w:rFonts w:ascii="Times New Roman"/>
          <w:b w:val="false"/>
          <w:i w:val="false"/>
          <w:color w:val="000000"/>
          <w:sz w:val="28"/>
        </w:rPr>
        <w:t>
      формула (9)</w:t>
      </w:r>
    </w:p>
    <w:bookmarkEnd w:id="348"/>
    <w:bookmarkStart w:name="z398" w:id="349"/>
    <w:p>
      <w:pPr>
        <w:spacing w:after="0"/>
        <w:ind w:left="0"/>
        <w:jc w:val="both"/>
      </w:pPr>
      <w:r>
        <w:rPr>
          <w:rFonts w:ascii="Times New Roman"/>
          <w:b w:val="false"/>
          <w:i w:val="false"/>
          <w:color w:val="000000"/>
          <w:sz w:val="28"/>
        </w:rPr>
        <w:t>
      Ц</w:t>
      </w:r>
      <w:r>
        <w:rPr>
          <w:rFonts w:ascii="Times New Roman"/>
          <w:b w:val="false"/>
          <w:i w:val="false"/>
          <w:color w:val="000000"/>
          <w:vertAlign w:val="subscript"/>
        </w:rPr>
        <w:t>ш</w:t>
      </w:r>
      <w:r>
        <w:rPr>
          <w:rFonts w:ascii="Times New Roman"/>
          <w:b w:val="false"/>
          <w:i w:val="false"/>
          <w:color w:val="000000"/>
          <w:sz w:val="28"/>
        </w:rPr>
        <w:t xml:space="preserve"> - закупочная цена одного комплекта шин (шина, камера, ободная лента) в тенге на момент расчета;</w:t>
      </w:r>
    </w:p>
    <w:bookmarkEnd w:id="349"/>
    <w:bookmarkStart w:name="z399" w:id="350"/>
    <w:p>
      <w:pPr>
        <w:spacing w:after="0"/>
        <w:ind w:left="0"/>
        <w:jc w:val="both"/>
      </w:pPr>
      <w:r>
        <w:rPr>
          <w:rFonts w:ascii="Times New Roman"/>
          <w:b w:val="false"/>
          <w:i w:val="false"/>
          <w:color w:val="000000"/>
          <w:sz w:val="28"/>
        </w:rPr>
        <w:t>
      M - количество колес на автобусе (без запасного колеса);</w:t>
      </w:r>
    </w:p>
    <w:bookmarkEnd w:id="350"/>
    <w:bookmarkStart w:name="z400" w:id="351"/>
    <w:p>
      <w:pPr>
        <w:spacing w:after="0"/>
        <w:ind w:left="0"/>
        <w:jc w:val="both"/>
      </w:pPr>
      <w:r>
        <w:rPr>
          <w:rFonts w:ascii="Times New Roman"/>
          <w:b w:val="false"/>
          <w:i w:val="false"/>
          <w:color w:val="000000"/>
          <w:sz w:val="28"/>
        </w:rPr>
        <w:t>
      L</w:t>
      </w:r>
      <w:r>
        <w:rPr>
          <w:rFonts w:ascii="Times New Roman"/>
          <w:b w:val="false"/>
          <w:i w:val="false"/>
          <w:color w:val="000000"/>
          <w:vertAlign w:val="subscript"/>
        </w:rPr>
        <w:t>об</w:t>
      </w:r>
      <w:r>
        <w:rPr>
          <w:rFonts w:ascii="Times New Roman"/>
          <w:b w:val="false"/>
          <w:i w:val="false"/>
          <w:color w:val="000000"/>
          <w:sz w:val="28"/>
        </w:rPr>
        <w:t xml:space="preserve"> - общий годовой пробег автобусов при обслуживании маршрута.</w:t>
      </w:r>
    </w:p>
    <w:bookmarkEnd w:id="351"/>
    <w:bookmarkStart w:name="z401" w:id="352"/>
    <w:p>
      <w:pPr>
        <w:spacing w:after="0"/>
        <w:ind w:left="0"/>
        <w:jc w:val="both"/>
      </w:pPr>
      <w:r>
        <w:rPr>
          <w:rFonts w:ascii="Times New Roman"/>
          <w:b w:val="false"/>
          <w:i w:val="false"/>
          <w:color w:val="000000"/>
          <w:sz w:val="28"/>
        </w:rPr>
        <w:t>
      Ш - эксплуатационная норма пробега автошины, определяется в соответствии с Нормами расхода топлива, в км;</w:t>
      </w:r>
    </w:p>
    <w:bookmarkEnd w:id="352"/>
    <w:bookmarkStart w:name="z402" w:id="353"/>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ш</w:t>
      </w:r>
      <w:r>
        <w:rPr>
          <w:rFonts w:ascii="Times New Roman"/>
          <w:b w:val="false"/>
          <w:i w:val="false"/>
          <w:color w:val="000000"/>
          <w:sz w:val="28"/>
        </w:rPr>
        <w:t xml:space="preserve"> - коэффициент корректировки эксплуатационных норм пробега автошин, определяется в соответствии с </w:t>
      </w:r>
      <w:r>
        <w:rPr>
          <w:rFonts w:ascii="Times New Roman"/>
          <w:b w:val="false"/>
          <w:i w:val="false"/>
          <w:color w:val="000000"/>
          <w:sz w:val="28"/>
        </w:rPr>
        <w:t>Нормами расхода</w:t>
      </w:r>
      <w:r>
        <w:rPr>
          <w:rFonts w:ascii="Times New Roman"/>
          <w:b w:val="false"/>
          <w:i w:val="false"/>
          <w:color w:val="000000"/>
          <w:sz w:val="28"/>
        </w:rPr>
        <w:t xml:space="preserve"> топлива;</w:t>
      </w:r>
    </w:p>
    <w:bookmarkEnd w:id="353"/>
    <w:bookmarkStart w:name="z403" w:id="354"/>
    <w:p>
      <w:pPr>
        <w:spacing w:after="0"/>
        <w:ind w:left="0"/>
        <w:jc w:val="both"/>
      </w:pPr>
      <w:r>
        <w:rPr>
          <w:rFonts w:ascii="Times New Roman"/>
          <w:b w:val="false"/>
          <w:i w:val="false"/>
          <w:color w:val="000000"/>
          <w:sz w:val="28"/>
        </w:rPr>
        <w:t>
      8) З</w:t>
      </w:r>
      <w:r>
        <w:rPr>
          <w:rFonts w:ascii="Times New Roman"/>
          <w:b w:val="false"/>
          <w:i w:val="false"/>
          <w:color w:val="000000"/>
          <w:vertAlign w:val="subscript"/>
        </w:rPr>
        <w:t>зп</w:t>
      </w:r>
      <w:r>
        <w:rPr>
          <w:rFonts w:ascii="Times New Roman"/>
          <w:b w:val="false"/>
          <w:i w:val="false"/>
          <w:color w:val="000000"/>
          <w:sz w:val="28"/>
        </w:rPr>
        <w:t xml:space="preserve"> - общая годовая сумма зарплаты водителей и кондукторов (экипажей автобусов) по обслуживанию маршрута может быть определена по формуле:</w:t>
      </w:r>
    </w:p>
    <w:bookmarkEnd w:id="354"/>
    <w:bookmarkStart w:name="z404" w:id="355"/>
    <w:p>
      <w:pPr>
        <w:spacing w:after="0"/>
        <w:ind w:left="0"/>
        <w:jc w:val="both"/>
      </w:pPr>
      <w:r>
        <w:rPr>
          <w:rFonts w:ascii="Times New Roman"/>
          <w:b w:val="false"/>
          <w:i w:val="false"/>
          <w:color w:val="000000"/>
          <w:sz w:val="28"/>
        </w:rPr>
        <w:t xml:space="preserve">
      </w:t>
      </w:r>
    </w:p>
    <w:bookmarkEnd w:id="355"/>
    <w:p>
      <w:pPr>
        <w:spacing w:after="0"/>
        <w:ind w:left="0"/>
        <w:jc w:val="both"/>
      </w:pPr>
      <w:r>
        <w:drawing>
          <wp:inline distT="0" distB="0" distL="0" distR="0">
            <wp:extent cx="44577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4577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05" w:id="356"/>
    <w:p>
      <w:pPr>
        <w:spacing w:after="0"/>
        <w:ind w:left="0"/>
        <w:jc w:val="both"/>
      </w:pPr>
      <w:r>
        <w:rPr>
          <w:rFonts w:ascii="Times New Roman"/>
          <w:b w:val="false"/>
          <w:i w:val="false"/>
          <w:color w:val="000000"/>
          <w:sz w:val="28"/>
        </w:rPr>
        <w:t>
      формула (10)</w:t>
      </w:r>
    </w:p>
    <w:bookmarkEnd w:id="356"/>
    <w:bookmarkStart w:name="z406" w:id="357"/>
    <w:p>
      <w:pPr>
        <w:spacing w:after="0"/>
        <w:ind w:left="0"/>
        <w:jc w:val="both"/>
      </w:pPr>
      <w:r>
        <w:rPr>
          <w:rFonts w:ascii="Times New Roman"/>
          <w:b w:val="false"/>
          <w:i w:val="false"/>
          <w:color w:val="000000"/>
          <w:sz w:val="28"/>
        </w:rPr>
        <w:t>
      М</w:t>
      </w:r>
      <w:r>
        <w:rPr>
          <w:rFonts w:ascii="Times New Roman"/>
          <w:b w:val="false"/>
          <w:i w:val="false"/>
          <w:color w:val="000000"/>
          <w:vertAlign w:val="subscript"/>
        </w:rPr>
        <w:t>р</w:t>
      </w:r>
      <w:r>
        <w:rPr>
          <w:rFonts w:ascii="Times New Roman"/>
          <w:b w:val="false"/>
          <w:i w:val="false"/>
          <w:color w:val="000000"/>
          <w:sz w:val="28"/>
        </w:rPr>
        <w:t xml:space="preserve"> - количество месяцев обслуживания маршрута в году (при круглогодичном режиме работы М</w:t>
      </w:r>
      <w:r>
        <w:rPr>
          <w:rFonts w:ascii="Times New Roman"/>
          <w:b w:val="false"/>
          <w:i w:val="false"/>
          <w:color w:val="000000"/>
          <w:vertAlign w:val="subscript"/>
        </w:rPr>
        <w:t>р</w:t>
      </w:r>
      <w:r>
        <w:rPr>
          <w:rFonts w:ascii="Times New Roman"/>
          <w:b w:val="false"/>
          <w:i w:val="false"/>
          <w:color w:val="000000"/>
          <w:sz w:val="28"/>
        </w:rPr>
        <w:t xml:space="preserve"> = 12);</w:t>
      </w:r>
    </w:p>
    <w:bookmarkEnd w:id="357"/>
    <w:bookmarkStart w:name="z407" w:id="358"/>
    <w:p>
      <w:pPr>
        <w:spacing w:after="0"/>
        <w:ind w:left="0"/>
        <w:jc w:val="both"/>
      </w:pPr>
      <w:r>
        <w:rPr>
          <w:rFonts w:ascii="Times New Roman"/>
          <w:b w:val="false"/>
          <w:i w:val="false"/>
          <w:color w:val="000000"/>
          <w:sz w:val="28"/>
        </w:rPr>
        <w:t>
      ZВ и ZК – среднемесячная заработная плата водителя автобуса устанавливается на уровне среднемесячной заработной платы одного работника в регионе, где зарегистрирован перевозчик, сложившейся по данным статистики за квартал, предшествующий подаче заявки. Среднемесячная заработная плата кондуктора устанавливается на уровне 70% заработной платы водителя;</w:t>
      </w:r>
    </w:p>
    <w:bookmarkEnd w:id="358"/>
    <w:bookmarkStart w:name="z408" w:id="359"/>
    <w:p>
      <w:pPr>
        <w:spacing w:after="0"/>
        <w:ind w:left="0"/>
        <w:jc w:val="both"/>
      </w:pPr>
      <w:r>
        <w:rPr>
          <w:rFonts w:ascii="Times New Roman"/>
          <w:b w:val="false"/>
          <w:i w:val="false"/>
          <w:color w:val="000000"/>
          <w:sz w:val="28"/>
        </w:rPr>
        <w:t>
      N</w:t>
      </w:r>
      <w:r>
        <w:rPr>
          <w:rFonts w:ascii="Times New Roman"/>
          <w:b w:val="false"/>
          <w:i w:val="false"/>
          <w:color w:val="000000"/>
          <w:vertAlign w:val="subscript"/>
        </w:rPr>
        <w:t>в</w:t>
      </w:r>
      <w:r>
        <w:rPr>
          <w:rFonts w:ascii="Times New Roman"/>
          <w:b w:val="false"/>
          <w:i w:val="false"/>
          <w:color w:val="000000"/>
          <w:sz w:val="28"/>
        </w:rPr>
        <w:t>, N</w:t>
      </w:r>
      <w:r>
        <w:rPr>
          <w:rFonts w:ascii="Times New Roman"/>
          <w:b w:val="false"/>
          <w:i w:val="false"/>
          <w:color w:val="000000"/>
          <w:vertAlign w:val="subscript"/>
        </w:rPr>
        <w:t>к</w:t>
      </w:r>
      <w:r>
        <w:rPr>
          <w:rFonts w:ascii="Times New Roman"/>
          <w:b w:val="false"/>
          <w:i w:val="false"/>
          <w:color w:val="000000"/>
          <w:sz w:val="28"/>
        </w:rPr>
        <w:t xml:space="preserve"> - нормативное количество водителей (кондукторов), закрепленных за каждым автобусом на маршруте;</w:t>
      </w:r>
    </w:p>
    <w:bookmarkEnd w:id="359"/>
    <w:bookmarkStart w:name="z409" w:id="360"/>
    <w:p>
      <w:pPr>
        <w:spacing w:after="0"/>
        <w:ind w:left="0"/>
        <w:jc w:val="both"/>
      </w:pPr>
      <w:r>
        <w:rPr>
          <w:rFonts w:ascii="Times New Roman"/>
          <w:b w:val="false"/>
          <w:i w:val="false"/>
          <w:color w:val="000000"/>
          <w:sz w:val="28"/>
        </w:rPr>
        <w:t>
      К - коэффициент, учитывающий социальные начисления на заработную плату и страхование работников в сумме подтвержденной отчетными данными перевозчика;</w:t>
      </w:r>
    </w:p>
    <w:bookmarkEnd w:id="360"/>
    <w:bookmarkStart w:name="z410" w:id="361"/>
    <w:p>
      <w:pPr>
        <w:spacing w:after="0"/>
        <w:ind w:left="0"/>
        <w:jc w:val="both"/>
      </w:pPr>
      <w:r>
        <w:rPr>
          <w:rFonts w:ascii="Times New Roman"/>
          <w:b w:val="false"/>
          <w:i w:val="false"/>
          <w:color w:val="000000"/>
          <w:sz w:val="28"/>
        </w:rPr>
        <w:t>
      1,2 - поправочный коэффициент, учитывающий начисления работникам, находящимся на больничном, отпусках, обучении.</w:t>
      </w:r>
    </w:p>
    <w:bookmarkEnd w:id="361"/>
    <w:bookmarkStart w:name="z411" w:id="362"/>
    <w:p>
      <w:pPr>
        <w:spacing w:after="0"/>
        <w:ind w:left="0"/>
        <w:jc w:val="both"/>
      </w:pPr>
      <w:r>
        <w:rPr>
          <w:rFonts w:ascii="Times New Roman"/>
          <w:b w:val="false"/>
          <w:i w:val="false"/>
          <w:color w:val="000000"/>
          <w:sz w:val="28"/>
        </w:rPr>
        <w:t>
      9) З</w:t>
      </w:r>
      <w:r>
        <w:rPr>
          <w:rFonts w:ascii="Times New Roman"/>
          <w:b w:val="false"/>
          <w:i w:val="false"/>
          <w:color w:val="000000"/>
          <w:vertAlign w:val="subscript"/>
        </w:rPr>
        <w:t>н</w:t>
      </w:r>
      <w:r>
        <w:rPr>
          <w:rFonts w:ascii="Times New Roman"/>
          <w:b w:val="false"/>
          <w:i w:val="false"/>
          <w:color w:val="000000"/>
          <w:sz w:val="28"/>
        </w:rPr>
        <w:t xml:space="preserve"> - нормативная сумма накладных затрат перевозчика составляет 20 % от совокупной суммы прямых затрат по обслуживанию данного маршрута и определяется по формуле:</w:t>
      </w:r>
    </w:p>
    <w:bookmarkEnd w:id="362"/>
    <w:bookmarkStart w:name="z412" w:id="363"/>
    <w:p>
      <w:pPr>
        <w:spacing w:after="0"/>
        <w:ind w:left="0"/>
        <w:jc w:val="both"/>
      </w:pPr>
      <w:r>
        <w:rPr>
          <w:rFonts w:ascii="Times New Roman"/>
          <w:b w:val="false"/>
          <w:i w:val="false"/>
          <w:color w:val="000000"/>
          <w:sz w:val="28"/>
        </w:rPr>
        <w:t xml:space="preserve">
      </w:t>
      </w:r>
    </w:p>
    <w:bookmarkEnd w:id="363"/>
    <w:p>
      <w:pPr>
        <w:spacing w:after="0"/>
        <w:ind w:left="0"/>
        <w:jc w:val="both"/>
      </w:pPr>
      <w:r>
        <w:drawing>
          <wp:inline distT="0" distB="0" distL="0" distR="0">
            <wp:extent cx="15240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0" cy="36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3" w:id="364"/>
    <w:p>
      <w:pPr>
        <w:spacing w:after="0"/>
        <w:ind w:left="0"/>
        <w:jc w:val="both"/>
      </w:pPr>
      <w:r>
        <w:rPr>
          <w:rFonts w:ascii="Times New Roman"/>
          <w:b w:val="false"/>
          <w:i w:val="false"/>
          <w:color w:val="000000"/>
          <w:sz w:val="28"/>
        </w:rPr>
        <w:t>
      формула (11)</w:t>
      </w:r>
    </w:p>
    <w:bookmarkEnd w:id="364"/>
    <w:bookmarkStart w:name="z414" w:id="365"/>
    <w:p>
      <w:pPr>
        <w:spacing w:after="0"/>
        <w:ind w:left="0"/>
        <w:jc w:val="both"/>
      </w:pPr>
      <w:r>
        <w:rPr>
          <w:rFonts w:ascii="Times New Roman"/>
          <w:b w:val="false"/>
          <w:i w:val="false"/>
          <w:color w:val="000000"/>
          <w:sz w:val="28"/>
        </w:rPr>
        <w:t>
      Расчетная сумма накладных расходов включает все виды налогов и сборов, относимые на издержки производства (кроме налога на добавленную стоимость и корпоративного налога на прибыль).</w:t>
      </w:r>
    </w:p>
    <w:bookmarkEnd w:id="365"/>
    <w:bookmarkStart w:name="z415" w:id="366"/>
    <w:p>
      <w:pPr>
        <w:spacing w:after="0"/>
        <w:ind w:left="0"/>
        <w:jc w:val="both"/>
      </w:pPr>
      <w:r>
        <w:rPr>
          <w:rFonts w:ascii="Times New Roman"/>
          <w:b w:val="false"/>
          <w:i w:val="false"/>
          <w:color w:val="000000"/>
          <w:sz w:val="28"/>
        </w:rPr>
        <w:t xml:space="preserve">
      22. Для определения достоверности расчетов, представленных перевозчиком в соответствии с пунктом 20 настоящих Правил и формирования предложений в перечень социально значимых сообщений, подлежащих субсидированию, местный исполнительный орган соответствующего административно-территориальной единицы распоряжением акима создает Комиссию по определению стоимости маршрута (межрайонных внутрирайонных, городских (сельских) и пригородных сообщений) (далее - Комиссия по определению стоимости маршрута). Состав комиссии определяется в соответствии с частью второй </w:t>
      </w:r>
      <w:r>
        <w:rPr>
          <w:rFonts w:ascii="Times New Roman"/>
          <w:b w:val="false"/>
          <w:i w:val="false"/>
          <w:color w:val="000000"/>
          <w:sz w:val="28"/>
        </w:rPr>
        <w:t>пункта 8</w:t>
      </w:r>
      <w:r>
        <w:rPr>
          <w:rFonts w:ascii="Times New Roman"/>
          <w:b w:val="false"/>
          <w:i w:val="false"/>
          <w:color w:val="000000"/>
          <w:sz w:val="28"/>
        </w:rPr>
        <w:t xml:space="preserve"> настоящих Правил.</w:t>
      </w:r>
    </w:p>
    <w:bookmarkEnd w:id="366"/>
    <w:bookmarkStart w:name="z416" w:id="367"/>
    <w:p>
      <w:pPr>
        <w:spacing w:after="0"/>
        <w:ind w:left="0"/>
        <w:jc w:val="both"/>
      </w:pPr>
      <w:r>
        <w:rPr>
          <w:rFonts w:ascii="Times New Roman"/>
          <w:b w:val="false"/>
          <w:i w:val="false"/>
          <w:color w:val="000000"/>
          <w:sz w:val="28"/>
        </w:rPr>
        <w:t>
      23. Комиссия по определению стоимости маршрута для подтверждения правильности представленных расчетов и в случае возникновения вопросов запрашивает у перевозчика документы и информацию, которые были использованы при расчетах в рамках Порядка определения стоимости маршрута для осуществления регулярных автобусных перевозок предусмотренным разделом 4 настоящих Правил, только один раз.</w:t>
      </w:r>
    </w:p>
    <w:bookmarkEnd w:id="367"/>
    <w:bookmarkStart w:name="z417" w:id="368"/>
    <w:p>
      <w:pPr>
        <w:spacing w:after="0"/>
        <w:ind w:left="0"/>
        <w:jc w:val="both"/>
      </w:pPr>
      <w:r>
        <w:rPr>
          <w:rFonts w:ascii="Times New Roman"/>
          <w:b w:val="false"/>
          <w:i w:val="false"/>
          <w:color w:val="000000"/>
          <w:sz w:val="28"/>
        </w:rPr>
        <w:t>
      24. По результатам заседания Комиссия по определению стоимости маршрута протокольно подтверждает правильность определения стоимости маршрута в течение 15 рабочих дней со дня поступления от перевозчика расчетных затрат на оплату транспортной работы перевозчика по форме, согласно 10 к настоящим Правилам и формирует перечень социально-значимых сообщений.</w:t>
      </w:r>
    </w:p>
    <w:bookmarkEnd w:id="368"/>
    <w:bookmarkStart w:name="z418" w:id="369"/>
    <w:p>
      <w:pPr>
        <w:spacing w:after="0"/>
        <w:ind w:left="0"/>
        <w:jc w:val="both"/>
      </w:pPr>
      <w:r>
        <w:rPr>
          <w:rFonts w:ascii="Times New Roman"/>
          <w:b w:val="false"/>
          <w:i w:val="false"/>
          <w:color w:val="000000"/>
          <w:sz w:val="28"/>
        </w:rPr>
        <w:t>
      25. Решение Комиссии принимается в соответствии с пунктом 10 настоящих Правил.";</w:t>
      </w:r>
    </w:p>
    <w:bookmarkEnd w:id="369"/>
    <w:bookmarkStart w:name="z419" w:id="370"/>
    <w:p>
      <w:pPr>
        <w:spacing w:after="0"/>
        <w:ind w:left="0"/>
        <w:jc w:val="both"/>
      </w:pPr>
      <w:r>
        <w:rPr>
          <w:rFonts w:ascii="Times New Roman"/>
          <w:b w:val="false"/>
          <w:i w:val="false"/>
          <w:color w:val="000000"/>
          <w:sz w:val="28"/>
        </w:rPr>
        <w:t xml:space="preserve">
      дополнить приложением 2-1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перечню;</w:t>
      </w:r>
    </w:p>
    <w:bookmarkEnd w:id="370"/>
    <w:bookmarkStart w:name="z420" w:id="371"/>
    <w:p>
      <w:pPr>
        <w:spacing w:after="0"/>
        <w:ind w:left="0"/>
        <w:jc w:val="both"/>
      </w:pPr>
      <w:r>
        <w:rPr>
          <w:rFonts w:ascii="Times New Roman"/>
          <w:b w:val="false"/>
          <w:i w:val="false"/>
          <w:color w:val="000000"/>
          <w:sz w:val="28"/>
        </w:rPr>
        <w:t xml:space="preserve">
      дополнить приложением 3-1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перечню;</w:t>
      </w:r>
    </w:p>
    <w:bookmarkEnd w:id="371"/>
    <w:bookmarkStart w:name="z421" w:id="372"/>
    <w:p>
      <w:pPr>
        <w:spacing w:after="0"/>
        <w:ind w:left="0"/>
        <w:jc w:val="both"/>
      </w:pPr>
      <w:r>
        <w:rPr>
          <w:rFonts w:ascii="Times New Roman"/>
          <w:b w:val="false"/>
          <w:i w:val="false"/>
          <w:color w:val="000000"/>
          <w:sz w:val="28"/>
        </w:rPr>
        <w:t xml:space="preserve">
      дополнить приложением 4-1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перечню;</w:t>
      </w:r>
    </w:p>
    <w:bookmarkEnd w:id="372"/>
    <w:bookmarkStart w:name="z422" w:id="373"/>
    <w:p>
      <w:pPr>
        <w:spacing w:after="0"/>
        <w:ind w:left="0"/>
        <w:jc w:val="both"/>
      </w:pPr>
      <w:r>
        <w:rPr>
          <w:rFonts w:ascii="Times New Roman"/>
          <w:b w:val="false"/>
          <w:i w:val="false"/>
          <w:color w:val="000000"/>
          <w:sz w:val="28"/>
        </w:rPr>
        <w:t xml:space="preserve">
      приложение 6 изложить в редакции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перечню;</w:t>
      </w:r>
    </w:p>
    <w:bookmarkEnd w:id="373"/>
    <w:bookmarkStart w:name="z423" w:id="374"/>
    <w:p>
      <w:pPr>
        <w:spacing w:after="0"/>
        <w:ind w:left="0"/>
        <w:jc w:val="both"/>
      </w:pPr>
      <w:r>
        <w:rPr>
          <w:rFonts w:ascii="Times New Roman"/>
          <w:b w:val="false"/>
          <w:i w:val="false"/>
          <w:color w:val="000000"/>
          <w:sz w:val="28"/>
        </w:rPr>
        <w:t xml:space="preserve">
      дополнить приложением 7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перечню.</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инвестициям </w:t>
            </w:r>
            <w:r>
              <w:br/>
            </w:r>
            <w:r>
              <w:rPr>
                <w:rFonts w:ascii="Times New Roman"/>
                <w:b w:val="false"/>
                <w:i w:val="false"/>
                <w:color w:val="000000"/>
                <w:sz w:val="20"/>
              </w:rPr>
              <w:t xml:space="preserve">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Методике </w:t>
            </w:r>
            <w:r>
              <w:br/>
            </w:r>
            <w:r>
              <w:rPr>
                <w:rFonts w:ascii="Times New Roman"/>
                <w:b w:val="false"/>
                <w:i w:val="false"/>
                <w:color w:val="000000"/>
                <w:sz w:val="20"/>
              </w:rPr>
              <w:t xml:space="preserve">расчета тарифов на </w:t>
            </w:r>
            <w:r>
              <w:br/>
            </w:r>
            <w:r>
              <w:rPr>
                <w:rFonts w:ascii="Times New Roman"/>
                <w:b w:val="false"/>
                <w:i w:val="false"/>
                <w:color w:val="000000"/>
                <w:sz w:val="20"/>
              </w:rPr>
              <w:t xml:space="preserve">оказание услуг по перевозке </w:t>
            </w:r>
            <w:r>
              <w:br/>
            </w:r>
            <w:r>
              <w:rPr>
                <w:rFonts w:ascii="Times New Roman"/>
                <w:b w:val="false"/>
                <w:i w:val="false"/>
                <w:color w:val="000000"/>
                <w:sz w:val="20"/>
              </w:rPr>
              <w:t xml:space="preserve">пассажиров и багажа по </w:t>
            </w:r>
            <w:r>
              <w:br/>
            </w:r>
            <w:r>
              <w:rPr>
                <w:rFonts w:ascii="Times New Roman"/>
                <w:b w:val="false"/>
                <w:i w:val="false"/>
                <w:color w:val="000000"/>
                <w:sz w:val="20"/>
              </w:rPr>
              <w:t xml:space="preserve">регулярным маршрутам </w:t>
            </w:r>
          </w:p>
        </w:tc>
      </w:tr>
    </w:tbl>
    <w:bookmarkStart w:name="z426" w:id="375"/>
    <w:p>
      <w:pPr>
        <w:spacing w:after="0"/>
        <w:ind w:left="0"/>
        <w:jc w:val="left"/>
      </w:pPr>
      <w:r>
        <w:rPr>
          <w:rFonts w:ascii="Times New Roman"/>
          <w:b/>
          <w:i w:val="false"/>
          <w:color w:val="000000"/>
        </w:rPr>
        <w:t xml:space="preserve"> Экономико-математическая модель формирования тарифов на регулярные автомобильные перевозки пассажиров</w:t>
      </w:r>
    </w:p>
    <w:bookmarkEnd w:id="375"/>
    <w:bookmarkStart w:name="z427" w:id="376"/>
    <w:p>
      <w:pPr>
        <w:spacing w:after="0"/>
        <w:ind w:left="0"/>
        <w:jc w:val="left"/>
      </w:pPr>
      <w:r>
        <w:rPr>
          <w:rFonts w:ascii="Times New Roman"/>
          <w:b/>
          <w:i w:val="false"/>
          <w:color w:val="000000"/>
        </w:rPr>
        <w:t xml:space="preserve"> Глава 1. Порядок определения расчетного тарифа</w:t>
      </w:r>
    </w:p>
    <w:bookmarkEnd w:id="376"/>
    <w:bookmarkStart w:name="z428" w:id="377"/>
    <w:p>
      <w:pPr>
        <w:spacing w:after="0"/>
        <w:ind w:left="0"/>
        <w:jc w:val="both"/>
      </w:pPr>
      <w:r>
        <w:rPr>
          <w:rFonts w:ascii="Times New Roman"/>
          <w:b w:val="false"/>
          <w:i w:val="false"/>
          <w:color w:val="000000"/>
          <w:sz w:val="28"/>
        </w:rPr>
        <w:t>
      1. Экономико-математическая модель формирования тарифов на регулярные автомобильные перевозки пассажиров и багажа (далее – Модель) используется в целях обеспечения методологического единообразия технологии расчетов по обоснованию тарифов на проезд в автобусах (микроавтобусах) регулярных маршрутов, эти расчеты выполняются с использованием унифицированной экономико-математической модели следующего вида:</w:t>
      </w:r>
    </w:p>
    <w:bookmarkEnd w:id="377"/>
    <w:bookmarkStart w:name="z429" w:id="378"/>
    <w:p>
      <w:pPr>
        <w:spacing w:after="0"/>
        <w:ind w:left="0"/>
        <w:jc w:val="both"/>
      </w:pPr>
      <w:r>
        <w:rPr>
          <w:rFonts w:ascii="Times New Roman"/>
          <w:b w:val="false"/>
          <w:i w:val="false"/>
          <w:color w:val="000000"/>
          <w:sz w:val="28"/>
        </w:rPr>
        <w:t xml:space="preserve">
      </w:t>
      </w:r>
    </w:p>
    <w:bookmarkEnd w:id="378"/>
    <w:p>
      <w:pPr>
        <w:spacing w:after="0"/>
        <w:ind w:left="0"/>
        <w:jc w:val="both"/>
      </w:pPr>
      <w:r>
        <w:drawing>
          <wp:inline distT="0" distB="0" distL="0" distR="0">
            <wp:extent cx="4686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686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30" w:id="379"/>
    <w:p>
      <w:pPr>
        <w:spacing w:after="0"/>
        <w:ind w:left="0"/>
        <w:jc w:val="both"/>
      </w:pPr>
      <w:r>
        <w:rPr>
          <w:rFonts w:ascii="Times New Roman"/>
          <w:b w:val="false"/>
          <w:i w:val="false"/>
          <w:color w:val="000000"/>
          <w:sz w:val="28"/>
        </w:rPr>
        <w:t>
       формула (1)</w:t>
      </w:r>
    </w:p>
    <w:bookmarkEnd w:id="379"/>
    <w:bookmarkStart w:name="z431" w:id="380"/>
    <w:p>
      <w:pPr>
        <w:spacing w:after="0"/>
        <w:ind w:left="0"/>
        <w:jc w:val="both"/>
      </w:pPr>
      <w:r>
        <w:rPr>
          <w:rFonts w:ascii="Times New Roman"/>
          <w:b w:val="false"/>
          <w:i w:val="false"/>
          <w:color w:val="000000"/>
          <w:sz w:val="28"/>
        </w:rPr>
        <w:t>
      где: Тр - расчетный тариф для маршрута;</w:t>
      </w:r>
    </w:p>
    <w:bookmarkEnd w:id="380"/>
    <w:bookmarkStart w:name="z432" w:id="381"/>
    <w:p>
      <w:pPr>
        <w:spacing w:after="0"/>
        <w:ind w:left="0"/>
        <w:jc w:val="both"/>
      </w:pPr>
      <w:r>
        <w:rPr>
          <w:rFonts w:ascii="Times New Roman"/>
          <w:b w:val="false"/>
          <w:i w:val="false"/>
          <w:color w:val="000000"/>
          <w:sz w:val="28"/>
        </w:rPr>
        <w:t xml:space="preserve">
      Зi - общая годовая или до конца года сумма нормативных (расчетных) затрат перевозчика на обслуживание данного маршрута по всем i-ым статьям расходов (топливо, смазочные материалы, ремонт и техническое обслуживание автобусов, замена и ремонт автошин, амортизация автобусов, заработная плата водителей и кондукторов, накладные расходы), рассчитываемые в порядке, определяемая в </w:t>
      </w:r>
      <w:r>
        <w:rPr>
          <w:rFonts w:ascii="Times New Roman"/>
          <w:b w:val="false"/>
          <w:i w:val="false"/>
          <w:color w:val="000000"/>
          <w:sz w:val="28"/>
        </w:rPr>
        <w:t>главе 2</w:t>
      </w:r>
      <w:r>
        <w:rPr>
          <w:rFonts w:ascii="Times New Roman"/>
          <w:b w:val="false"/>
          <w:i w:val="false"/>
          <w:color w:val="000000"/>
          <w:sz w:val="28"/>
        </w:rPr>
        <w:t xml:space="preserve"> настоящей Модели;</w:t>
      </w:r>
    </w:p>
    <w:bookmarkEnd w:id="381"/>
    <w:bookmarkStart w:name="z433" w:id="382"/>
    <w:p>
      <w:pPr>
        <w:spacing w:after="0"/>
        <w:ind w:left="0"/>
        <w:jc w:val="both"/>
      </w:pPr>
      <w:r>
        <w:rPr>
          <w:rFonts w:ascii="Times New Roman"/>
          <w:b w:val="false"/>
          <w:i w:val="false"/>
          <w:color w:val="000000"/>
          <w:sz w:val="28"/>
        </w:rPr>
        <w:t>
      Q</w:t>
      </w:r>
      <w:r>
        <w:rPr>
          <w:rFonts w:ascii="Times New Roman"/>
          <w:b w:val="false"/>
          <w:i w:val="false"/>
          <w:color w:val="000000"/>
          <w:vertAlign w:val="subscript"/>
        </w:rPr>
        <w:t>г.факт</w:t>
      </w:r>
      <w:r>
        <w:rPr>
          <w:rFonts w:ascii="Times New Roman"/>
          <w:b w:val="false"/>
          <w:i w:val="false"/>
          <w:color w:val="000000"/>
          <w:sz w:val="28"/>
        </w:rPr>
        <w:t xml:space="preserve"> - фактическое количество перевезенных пассажиров за предыдущий год, определенном в </w:t>
      </w:r>
      <w:r>
        <w:rPr>
          <w:rFonts w:ascii="Times New Roman"/>
          <w:b w:val="false"/>
          <w:i w:val="false"/>
          <w:color w:val="000000"/>
          <w:sz w:val="28"/>
        </w:rPr>
        <w:t>главе 3</w:t>
      </w:r>
      <w:r>
        <w:rPr>
          <w:rFonts w:ascii="Times New Roman"/>
          <w:b w:val="false"/>
          <w:i w:val="false"/>
          <w:color w:val="000000"/>
          <w:sz w:val="28"/>
        </w:rPr>
        <w:t xml:space="preserve"> настоящей Модели;</w:t>
      </w:r>
    </w:p>
    <w:bookmarkEnd w:id="382"/>
    <w:bookmarkStart w:name="z434" w:id="383"/>
    <w:p>
      <w:pPr>
        <w:spacing w:after="0"/>
        <w:ind w:left="0"/>
        <w:jc w:val="both"/>
      </w:pPr>
      <w:r>
        <w:rPr>
          <w:rFonts w:ascii="Times New Roman"/>
          <w:b w:val="false"/>
          <w:i w:val="false"/>
          <w:color w:val="000000"/>
          <w:sz w:val="28"/>
        </w:rPr>
        <w:t>
      Q</w:t>
      </w:r>
      <w:r>
        <w:rPr>
          <w:rFonts w:ascii="Times New Roman"/>
          <w:b w:val="false"/>
          <w:i w:val="false"/>
          <w:color w:val="000000"/>
          <w:vertAlign w:val="subscript"/>
        </w:rPr>
        <w:t>г.расчет</w:t>
      </w:r>
      <w:r>
        <w:rPr>
          <w:rFonts w:ascii="Times New Roman"/>
          <w:b w:val="false"/>
          <w:i w:val="false"/>
          <w:color w:val="000000"/>
          <w:sz w:val="28"/>
        </w:rPr>
        <w:t xml:space="preserve"> - прогнозируемое количество перевозки пассажиров исходя из фактически перевезенного количества пассажиров за один месяц умноженное на количество месяцев в году, определенном в </w:t>
      </w:r>
      <w:r>
        <w:rPr>
          <w:rFonts w:ascii="Times New Roman"/>
          <w:b w:val="false"/>
          <w:i w:val="false"/>
          <w:color w:val="000000"/>
          <w:sz w:val="28"/>
        </w:rPr>
        <w:t>главе 3</w:t>
      </w:r>
      <w:r>
        <w:rPr>
          <w:rFonts w:ascii="Times New Roman"/>
          <w:b w:val="false"/>
          <w:i w:val="false"/>
          <w:color w:val="000000"/>
          <w:sz w:val="28"/>
        </w:rPr>
        <w:t xml:space="preserve"> настоящей Модели;</w:t>
      </w:r>
    </w:p>
    <w:bookmarkEnd w:id="383"/>
    <w:bookmarkStart w:name="z435" w:id="384"/>
    <w:p>
      <w:pPr>
        <w:spacing w:after="0"/>
        <w:ind w:left="0"/>
        <w:jc w:val="both"/>
      </w:pPr>
      <w:r>
        <w:rPr>
          <w:rFonts w:ascii="Times New Roman"/>
          <w:b w:val="false"/>
          <w:i w:val="false"/>
          <w:color w:val="000000"/>
          <w:sz w:val="28"/>
        </w:rPr>
        <w:t>
      К</w:t>
      </w:r>
      <w:r>
        <w:rPr>
          <w:rFonts w:ascii="Times New Roman"/>
          <w:b w:val="false"/>
          <w:i w:val="false"/>
          <w:color w:val="000000"/>
          <w:vertAlign w:val="subscript"/>
        </w:rPr>
        <w:t>р</w:t>
      </w:r>
      <w:r>
        <w:rPr>
          <w:rFonts w:ascii="Times New Roman"/>
          <w:b w:val="false"/>
          <w:i w:val="false"/>
          <w:color w:val="000000"/>
          <w:sz w:val="28"/>
        </w:rPr>
        <w:t xml:space="preserve"> - коэффициент расчетной рентабельности к затратам перевозчика по обслуживанию данного маршрута равный 1,15 (принимается как 15%);</w:t>
      </w:r>
    </w:p>
    <w:bookmarkEnd w:id="384"/>
    <w:bookmarkStart w:name="z436" w:id="385"/>
    <w:p>
      <w:pPr>
        <w:spacing w:after="0"/>
        <w:ind w:left="0"/>
        <w:jc w:val="both"/>
      </w:pPr>
      <w:r>
        <w:rPr>
          <w:rFonts w:ascii="Times New Roman"/>
          <w:b w:val="false"/>
          <w:i w:val="false"/>
          <w:color w:val="000000"/>
          <w:sz w:val="28"/>
        </w:rPr>
        <w:t>
      К</w:t>
      </w:r>
      <w:r>
        <w:rPr>
          <w:rFonts w:ascii="Times New Roman"/>
          <w:b w:val="false"/>
          <w:i w:val="false"/>
          <w:color w:val="000000"/>
          <w:vertAlign w:val="subscript"/>
        </w:rPr>
        <w:t>ндс</w:t>
      </w:r>
      <w:r>
        <w:rPr>
          <w:rFonts w:ascii="Times New Roman"/>
          <w:b w:val="false"/>
          <w:i w:val="false"/>
          <w:color w:val="000000"/>
          <w:sz w:val="28"/>
        </w:rPr>
        <w:t xml:space="preserve"> - коэффициент налога на добавленную стоимость равный 1,12 (принимается как 12 %).</w:t>
      </w:r>
    </w:p>
    <w:bookmarkEnd w:id="385"/>
    <w:bookmarkStart w:name="z437" w:id="386"/>
    <w:p>
      <w:pPr>
        <w:spacing w:after="0"/>
        <w:ind w:left="0"/>
        <w:jc w:val="left"/>
      </w:pPr>
      <w:r>
        <w:rPr>
          <w:rFonts w:ascii="Times New Roman"/>
          <w:b/>
          <w:i w:val="false"/>
          <w:color w:val="000000"/>
        </w:rPr>
        <w:t xml:space="preserve"> Глава 2. Порядок укрупненных расчетов затрат перевозчика по статьям эксплуатационных расходов</w:t>
      </w:r>
    </w:p>
    <w:bookmarkEnd w:id="386"/>
    <w:bookmarkStart w:name="z438" w:id="387"/>
    <w:p>
      <w:pPr>
        <w:spacing w:after="0"/>
        <w:ind w:left="0"/>
        <w:jc w:val="both"/>
      </w:pPr>
      <w:r>
        <w:rPr>
          <w:rFonts w:ascii="Times New Roman"/>
          <w:b w:val="false"/>
          <w:i w:val="false"/>
          <w:color w:val="000000"/>
          <w:sz w:val="28"/>
        </w:rPr>
        <w:t>
      2. Укрупненные расчеты нормативных эксплуатационных расходов по статьям затрат на обслуживание регулярного автобусного маршрута выполняются в следующем порядке:</w:t>
      </w:r>
    </w:p>
    <w:bookmarkEnd w:id="387"/>
    <w:bookmarkStart w:name="z439" w:id="388"/>
    <w:p>
      <w:pPr>
        <w:spacing w:after="0"/>
        <w:ind w:left="0"/>
        <w:jc w:val="both"/>
      </w:pPr>
      <w:r>
        <w:rPr>
          <w:rFonts w:ascii="Times New Roman"/>
          <w:b w:val="false"/>
          <w:i w:val="false"/>
          <w:color w:val="000000"/>
          <w:sz w:val="28"/>
        </w:rPr>
        <w:t>
      1) расходы на автомобильное топливо в расчете на общий пробег автобусов, используемых на обслуживании данного маршрута, определяются исходя из базовой нормы расхода топлива на 100 км с учетом всех действующих надбавок и розничной цены 1 литра бензина (дизтоплива, газа) на дату осуществления расчета тарифа:</w:t>
      </w:r>
    </w:p>
    <w:bookmarkEnd w:id="388"/>
    <w:bookmarkStart w:name="z440" w:id="389"/>
    <w:p>
      <w:pPr>
        <w:spacing w:after="0"/>
        <w:ind w:left="0"/>
        <w:jc w:val="both"/>
      </w:pPr>
      <w:r>
        <w:rPr>
          <w:rFonts w:ascii="Times New Roman"/>
          <w:b w:val="false"/>
          <w:i w:val="false"/>
          <w:color w:val="000000"/>
          <w:sz w:val="28"/>
        </w:rPr>
        <w:t xml:space="preserve">
      </w:t>
      </w:r>
    </w:p>
    <w:bookmarkEnd w:id="389"/>
    <w:p>
      <w:pPr>
        <w:spacing w:after="0"/>
        <w:ind w:left="0"/>
        <w:jc w:val="both"/>
      </w:pPr>
      <w:r>
        <w:drawing>
          <wp:inline distT="0" distB="0" distL="0" distR="0">
            <wp:extent cx="3213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213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1" w:id="390"/>
    <w:p>
      <w:pPr>
        <w:spacing w:after="0"/>
        <w:ind w:left="0"/>
        <w:jc w:val="both"/>
      </w:pPr>
      <w:r>
        <w:rPr>
          <w:rFonts w:ascii="Times New Roman"/>
          <w:b w:val="false"/>
          <w:i w:val="false"/>
          <w:color w:val="000000"/>
          <w:sz w:val="28"/>
        </w:rPr>
        <w:t>
      формула (2)</w:t>
      </w:r>
    </w:p>
    <w:bookmarkEnd w:id="390"/>
    <w:bookmarkStart w:name="z442" w:id="391"/>
    <w:p>
      <w:pPr>
        <w:spacing w:after="0"/>
        <w:ind w:left="0"/>
        <w:jc w:val="both"/>
      </w:pPr>
      <w:r>
        <w:rPr>
          <w:rFonts w:ascii="Times New Roman"/>
          <w:b w:val="false"/>
          <w:i w:val="false"/>
          <w:color w:val="000000"/>
          <w:sz w:val="28"/>
        </w:rPr>
        <w:t>
      где: З</w:t>
      </w:r>
      <w:r>
        <w:rPr>
          <w:rFonts w:ascii="Times New Roman"/>
          <w:b w:val="false"/>
          <w:i w:val="false"/>
          <w:color w:val="000000"/>
          <w:vertAlign w:val="subscript"/>
        </w:rPr>
        <w:t>т</w:t>
      </w:r>
      <w:r>
        <w:rPr>
          <w:rFonts w:ascii="Times New Roman"/>
          <w:b w:val="false"/>
          <w:i w:val="false"/>
          <w:color w:val="000000"/>
          <w:sz w:val="28"/>
        </w:rPr>
        <w:t xml:space="preserve"> – затраты на автомобильное топливо;</w:t>
      </w:r>
    </w:p>
    <w:bookmarkEnd w:id="391"/>
    <w:bookmarkStart w:name="z443" w:id="392"/>
    <w:p>
      <w:pPr>
        <w:spacing w:after="0"/>
        <w:ind w:left="0"/>
        <w:jc w:val="both"/>
      </w:pPr>
      <w:r>
        <w:rPr>
          <w:rFonts w:ascii="Times New Roman"/>
          <w:b w:val="false"/>
          <w:i w:val="false"/>
          <w:color w:val="000000"/>
          <w:sz w:val="28"/>
        </w:rPr>
        <w:t>
      0,01 – пересчет расхода топлива со 100 км на 1 км;</w:t>
      </w:r>
    </w:p>
    <w:bookmarkEnd w:id="392"/>
    <w:bookmarkStart w:name="z444" w:id="393"/>
    <w:p>
      <w:pPr>
        <w:spacing w:after="0"/>
        <w:ind w:left="0"/>
        <w:jc w:val="both"/>
      </w:pPr>
      <w:r>
        <w:rPr>
          <w:rFonts w:ascii="Times New Roman"/>
          <w:b w:val="false"/>
          <w:i w:val="false"/>
          <w:color w:val="000000"/>
          <w:sz w:val="28"/>
        </w:rPr>
        <w:t>
      Lоб – общий годовой пробег автобусов при обслуживании маршрута рассчитываемый по формуле;</w:t>
      </w:r>
    </w:p>
    <w:bookmarkEnd w:id="393"/>
    <w:bookmarkStart w:name="z445" w:id="394"/>
    <w:p>
      <w:pPr>
        <w:spacing w:after="0"/>
        <w:ind w:left="0"/>
        <w:jc w:val="both"/>
      </w:pPr>
      <w:r>
        <w:rPr>
          <w:rFonts w:ascii="Times New Roman"/>
          <w:b w:val="false"/>
          <w:i w:val="false"/>
          <w:color w:val="000000"/>
          <w:sz w:val="28"/>
        </w:rPr>
        <w:t xml:space="preserve">
      НТ – базовая норма расхода топлива в литрах на 100 километров пробега автобуса, определяется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августа 2009 года № 1210 "Об утверждении норм расходов горюче-смазочных материалов для государственных органов Республики Казахстан и расходов на содержание автотранспорта" (далее – Нормы расхода топлива);</w:t>
      </w:r>
    </w:p>
    <w:bookmarkEnd w:id="394"/>
    <w:bookmarkStart w:name="z446" w:id="395"/>
    <w:p>
      <w:pPr>
        <w:spacing w:after="0"/>
        <w:ind w:left="0"/>
        <w:jc w:val="both"/>
      </w:pPr>
      <w:r>
        <w:rPr>
          <w:rFonts w:ascii="Times New Roman"/>
          <w:b w:val="false"/>
          <w:i w:val="false"/>
          <w:color w:val="000000"/>
          <w:sz w:val="28"/>
        </w:rPr>
        <w:t xml:space="preserve">
      КН – совокупный коэффициент надбавок к базовой норме для реальных условий работы автобусов на маршруте, определяется в соответствии с </w:t>
      </w:r>
      <w:r>
        <w:rPr>
          <w:rFonts w:ascii="Times New Roman"/>
          <w:b w:val="false"/>
          <w:i w:val="false"/>
          <w:color w:val="000000"/>
          <w:sz w:val="28"/>
        </w:rPr>
        <w:t>Нормами расхода</w:t>
      </w:r>
      <w:r>
        <w:rPr>
          <w:rFonts w:ascii="Times New Roman"/>
          <w:b w:val="false"/>
          <w:i w:val="false"/>
          <w:color w:val="000000"/>
          <w:sz w:val="28"/>
        </w:rPr>
        <w:t xml:space="preserve"> топлива;</w:t>
      </w:r>
    </w:p>
    <w:bookmarkEnd w:id="395"/>
    <w:bookmarkStart w:name="z447" w:id="396"/>
    <w:p>
      <w:pPr>
        <w:spacing w:after="0"/>
        <w:ind w:left="0"/>
        <w:jc w:val="both"/>
      </w:pPr>
      <w:r>
        <w:rPr>
          <w:rFonts w:ascii="Times New Roman"/>
          <w:b w:val="false"/>
          <w:i w:val="false"/>
          <w:color w:val="000000"/>
          <w:sz w:val="28"/>
        </w:rPr>
        <w:t>
      Цт – средняя годовая розничная стоимость 1 литра топлива на дату расчета тарифа с учетом использования летнего и зимнего видов топлива.</w:t>
      </w:r>
    </w:p>
    <w:bookmarkEnd w:id="396"/>
    <w:bookmarkStart w:name="z448" w:id="397"/>
    <w:p>
      <w:pPr>
        <w:spacing w:after="0"/>
        <w:ind w:left="0"/>
        <w:jc w:val="both"/>
      </w:pPr>
      <w:r>
        <w:rPr>
          <w:rFonts w:ascii="Times New Roman"/>
          <w:b w:val="false"/>
          <w:i w:val="false"/>
          <w:color w:val="000000"/>
          <w:sz w:val="28"/>
        </w:rPr>
        <w:t xml:space="preserve">
      </w:t>
      </w:r>
    </w:p>
    <w:bookmarkEnd w:id="397"/>
    <w:p>
      <w:pPr>
        <w:spacing w:after="0"/>
        <w:ind w:left="0"/>
        <w:jc w:val="both"/>
      </w:pPr>
      <w:r>
        <w:drawing>
          <wp:inline distT="0" distB="0" distL="0" distR="0">
            <wp:extent cx="2425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425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49" w:id="398"/>
    <w:p>
      <w:pPr>
        <w:spacing w:after="0"/>
        <w:ind w:left="0"/>
        <w:jc w:val="both"/>
      </w:pPr>
      <w:r>
        <w:rPr>
          <w:rFonts w:ascii="Times New Roman"/>
          <w:b w:val="false"/>
          <w:i w:val="false"/>
          <w:color w:val="000000"/>
          <w:sz w:val="28"/>
        </w:rPr>
        <w:t>
      формула (3)</w:t>
      </w:r>
    </w:p>
    <w:bookmarkEnd w:id="398"/>
    <w:bookmarkStart w:name="z450" w:id="399"/>
    <w:p>
      <w:pPr>
        <w:spacing w:after="0"/>
        <w:ind w:left="0"/>
        <w:jc w:val="both"/>
      </w:pPr>
      <w:r>
        <w:rPr>
          <w:rFonts w:ascii="Times New Roman"/>
          <w:b w:val="false"/>
          <w:i w:val="false"/>
          <w:color w:val="000000"/>
          <w:sz w:val="28"/>
        </w:rPr>
        <w:t>
      где: Lоб - общий годовой пробег автобусов;</w:t>
      </w:r>
    </w:p>
    <w:bookmarkEnd w:id="399"/>
    <w:bookmarkStart w:name="z451" w:id="400"/>
    <w:p>
      <w:pPr>
        <w:spacing w:after="0"/>
        <w:ind w:left="0"/>
        <w:jc w:val="both"/>
      </w:pPr>
      <w:r>
        <w:rPr>
          <w:rFonts w:ascii="Times New Roman"/>
          <w:b w:val="false"/>
          <w:i w:val="false"/>
          <w:color w:val="000000"/>
          <w:sz w:val="28"/>
        </w:rPr>
        <w:t>
      Др – количество дней обслуживания маршрута в году (при круглогодичном режиме работы Др = 365);</w:t>
      </w:r>
    </w:p>
    <w:bookmarkEnd w:id="400"/>
    <w:bookmarkStart w:name="z452" w:id="401"/>
    <w:p>
      <w:pPr>
        <w:spacing w:after="0"/>
        <w:ind w:left="0"/>
        <w:jc w:val="both"/>
      </w:pPr>
      <w:r>
        <w:rPr>
          <w:rFonts w:ascii="Times New Roman"/>
          <w:b w:val="false"/>
          <w:i w:val="false"/>
          <w:color w:val="000000"/>
          <w:sz w:val="28"/>
        </w:rPr>
        <w:t>
      n – ежедневное количество кругорейсов на маршруте;</w:t>
      </w:r>
    </w:p>
    <w:bookmarkEnd w:id="401"/>
    <w:bookmarkStart w:name="z453" w:id="402"/>
    <w:p>
      <w:pPr>
        <w:spacing w:after="0"/>
        <w:ind w:left="0"/>
        <w:jc w:val="both"/>
      </w:pPr>
      <w:r>
        <w:rPr>
          <w:rFonts w:ascii="Times New Roman"/>
          <w:b w:val="false"/>
          <w:i w:val="false"/>
          <w:color w:val="000000"/>
          <w:sz w:val="28"/>
        </w:rPr>
        <w:t>
      lкр – протяженность кругорейса на маршруте в км;</w:t>
      </w:r>
    </w:p>
    <w:bookmarkEnd w:id="402"/>
    <w:bookmarkStart w:name="z454" w:id="403"/>
    <w:p>
      <w:pPr>
        <w:spacing w:after="0"/>
        <w:ind w:left="0"/>
        <w:jc w:val="both"/>
      </w:pPr>
      <w:r>
        <w:rPr>
          <w:rFonts w:ascii="Times New Roman"/>
          <w:b w:val="false"/>
          <w:i w:val="false"/>
          <w:color w:val="000000"/>
          <w:sz w:val="28"/>
        </w:rPr>
        <w:t>
      lо – ежедневный нулевой пробег, км.</w:t>
      </w:r>
    </w:p>
    <w:bookmarkEnd w:id="403"/>
    <w:bookmarkStart w:name="z455" w:id="404"/>
    <w:p>
      <w:pPr>
        <w:spacing w:after="0"/>
        <w:ind w:left="0"/>
        <w:jc w:val="both"/>
      </w:pPr>
      <w:r>
        <w:rPr>
          <w:rFonts w:ascii="Times New Roman"/>
          <w:b w:val="false"/>
          <w:i w:val="false"/>
          <w:color w:val="000000"/>
          <w:sz w:val="28"/>
        </w:rPr>
        <w:t>
      В случае, если показатели характеристики маршрута имеют разные значения по рабочим и выходным дням, то общий годовой пробег автобусов, определяется отдельно по рабочим и выходным дням с суммированием этих величин.</w:t>
      </w:r>
    </w:p>
    <w:bookmarkEnd w:id="404"/>
    <w:bookmarkStart w:name="z456" w:id="405"/>
    <w:p>
      <w:pPr>
        <w:spacing w:after="0"/>
        <w:ind w:left="0"/>
        <w:jc w:val="both"/>
      </w:pPr>
      <w:r>
        <w:rPr>
          <w:rFonts w:ascii="Times New Roman"/>
          <w:b w:val="false"/>
          <w:i w:val="false"/>
          <w:color w:val="000000"/>
          <w:sz w:val="28"/>
        </w:rPr>
        <w:t>
      Цт – средняя годовая розничная стоимость 1 литра топлива на дату расчета тарифа с учетом использования летнего и зимнего видов топлива определяется по формуле:</w:t>
      </w:r>
    </w:p>
    <w:bookmarkEnd w:id="405"/>
    <w:bookmarkStart w:name="z457" w:id="406"/>
    <w:p>
      <w:pPr>
        <w:spacing w:after="0"/>
        <w:ind w:left="0"/>
        <w:jc w:val="both"/>
      </w:pPr>
      <w:r>
        <w:rPr>
          <w:rFonts w:ascii="Times New Roman"/>
          <w:b w:val="false"/>
          <w:i w:val="false"/>
          <w:color w:val="000000"/>
          <w:sz w:val="28"/>
        </w:rPr>
        <w:t xml:space="preserve">
      </w:t>
      </w:r>
    </w:p>
    <w:bookmarkEnd w:id="406"/>
    <w:p>
      <w:pPr>
        <w:spacing w:after="0"/>
        <w:ind w:left="0"/>
        <w:jc w:val="both"/>
      </w:pPr>
      <w:r>
        <w:drawing>
          <wp:inline distT="0" distB="0" distL="0" distR="0">
            <wp:extent cx="3822700" cy="64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822700" cy="64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58" w:id="407"/>
    <w:p>
      <w:pPr>
        <w:spacing w:after="0"/>
        <w:ind w:left="0"/>
        <w:jc w:val="both"/>
      </w:pPr>
      <w:r>
        <w:rPr>
          <w:rFonts w:ascii="Times New Roman"/>
          <w:b w:val="false"/>
          <w:i w:val="false"/>
          <w:color w:val="000000"/>
          <w:sz w:val="28"/>
        </w:rPr>
        <w:t>
      формула (4)</w:t>
      </w:r>
    </w:p>
    <w:bookmarkEnd w:id="407"/>
    <w:bookmarkStart w:name="z459" w:id="408"/>
    <w:p>
      <w:pPr>
        <w:spacing w:after="0"/>
        <w:ind w:left="0"/>
        <w:jc w:val="both"/>
      </w:pPr>
      <w:r>
        <w:rPr>
          <w:rFonts w:ascii="Times New Roman"/>
          <w:b w:val="false"/>
          <w:i w:val="false"/>
          <w:color w:val="000000"/>
          <w:sz w:val="28"/>
        </w:rPr>
        <w:t>
      где: Мзим., Млето – количество зимних и летних месяцев в году, определенных по региону в пределах периодов по таблице 10 Норм расхода топлива определяющей значение Ккл (коэффициент климатический).</w:t>
      </w:r>
    </w:p>
    <w:bookmarkEnd w:id="408"/>
    <w:bookmarkStart w:name="z460" w:id="409"/>
    <w:p>
      <w:pPr>
        <w:spacing w:after="0"/>
        <w:ind w:left="0"/>
        <w:jc w:val="both"/>
      </w:pPr>
      <w:r>
        <w:rPr>
          <w:rFonts w:ascii="Times New Roman"/>
          <w:b w:val="false"/>
          <w:i w:val="false"/>
          <w:color w:val="000000"/>
          <w:sz w:val="28"/>
        </w:rPr>
        <w:t>
      Цз.т., Цл.т. - розничная стоимость топлива (зимнего и летнего) на дату расчета тарифа.</w:t>
      </w:r>
    </w:p>
    <w:bookmarkEnd w:id="409"/>
    <w:bookmarkStart w:name="z461" w:id="410"/>
    <w:p>
      <w:pPr>
        <w:spacing w:after="0"/>
        <w:ind w:left="0"/>
        <w:jc w:val="both"/>
      </w:pPr>
      <w:r>
        <w:rPr>
          <w:rFonts w:ascii="Times New Roman"/>
          <w:b w:val="false"/>
          <w:i w:val="false"/>
          <w:color w:val="000000"/>
          <w:sz w:val="28"/>
        </w:rPr>
        <w:t>
      При расчете тарифа в летний период, за основу берется цена 1 литра зимнего топлива сложившаяся в предыдущем зимнем периоде;</w:t>
      </w:r>
    </w:p>
    <w:bookmarkEnd w:id="410"/>
    <w:bookmarkStart w:name="z462" w:id="411"/>
    <w:p>
      <w:pPr>
        <w:spacing w:after="0"/>
        <w:ind w:left="0"/>
        <w:jc w:val="both"/>
      </w:pPr>
      <w:r>
        <w:rPr>
          <w:rFonts w:ascii="Times New Roman"/>
          <w:b w:val="false"/>
          <w:i w:val="false"/>
          <w:color w:val="000000"/>
          <w:sz w:val="28"/>
        </w:rPr>
        <w:t>
      2) расходы на смазочные материалы равны 10% от расходов на автомобильное топливо:</w:t>
      </w:r>
    </w:p>
    <w:bookmarkEnd w:id="411"/>
    <w:bookmarkStart w:name="z463" w:id="412"/>
    <w:p>
      <w:pPr>
        <w:spacing w:after="0"/>
        <w:ind w:left="0"/>
        <w:jc w:val="both"/>
      </w:pPr>
      <w:r>
        <w:rPr>
          <w:rFonts w:ascii="Times New Roman"/>
          <w:b w:val="false"/>
          <w:i w:val="false"/>
          <w:color w:val="000000"/>
          <w:sz w:val="28"/>
        </w:rPr>
        <w:t xml:space="preserve">
      </w:t>
      </w:r>
    </w:p>
    <w:bookmarkEnd w:id="412"/>
    <w:p>
      <w:pPr>
        <w:spacing w:after="0"/>
        <w:ind w:left="0"/>
        <w:jc w:val="both"/>
      </w:pPr>
      <w:r>
        <w:drawing>
          <wp:inline distT="0" distB="0" distL="0" distR="0">
            <wp:extent cx="13970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3970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4" w:id="413"/>
    <w:p>
      <w:pPr>
        <w:spacing w:after="0"/>
        <w:ind w:left="0"/>
        <w:jc w:val="both"/>
      </w:pPr>
      <w:r>
        <w:rPr>
          <w:rFonts w:ascii="Times New Roman"/>
          <w:b w:val="false"/>
          <w:i w:val="false"/>
          <w:color w:val="000000"/>
          <w:sz w:val="28"/>
        </w:rPr>
        <w:t>
      формула (5)</w:t>
      </w:r>
    </w:p>
    <w:bookmarkEnd w:id="413"/>
    <w:bookmarkStart w:name="z465" w:id="414"/>
    <w:p>
      <w:pPr>
        <w:spacing w:after="0"/>
        <w:ind w:left="0"/>
        <w:jc w:val="both"/>
      </w:pPr>
      <w:r>
        <w:rPr>
          <w:rFonts w:ascii="Times New Roman"/>
          <w:b w:val="false"/>
          <w:i w:val="false"/>
          <w:color w:val="000000"/>
          <w:sz w:val="28"/>
        </w:rPr>
        <w:t>
      где: Зсм - затраты на смазочные материалы;</w:t>
      </w:r>
    </w:p>
    <w:bookmarkEnd w:id="414"/>
    <w:bookmarkStart w:name="z466" w:id="415"/>
    <w:p>
      <w:pPr>
        <w:spacing w:after="0"/>
        <w:ind w:left="0"/>
        <w:jc w:val="both"/>
      </w:pPr>
      <w:r>
        <w:rPr>
          <w:rFonts w:ascii="Times New Roman"/>
          <w:b w:val="false"/>
          <w:i w:val="false"/>
          <w:color w:val="000000"/>
          <w:sz w:val="28"/>
        </w:rPr>
        <w:t>
      3) расходы на проведение ремонтов и технических обслуживаний автобусов принимаются как 10 % (для автобусов со сроком эксплуатации до 3 лет), 15% (для автобусов со сроком эксплуатации от 3 до 7 лет) и 20 % (для автобусов со сроком эксплуатации более 7 лет) от стоимости автобусов, закрепленных для обслуживания данного маршрута. Отсюда:</w:t>
      </w:r>
    </w:p>
    <w:bookmarkEnd w:id="415"/>
    <w:bookmarkStart w:name="z467" w:id="416"/>
    <w:p>
      <w:pPr>
        <w:spacing w:after="0"/>
        <w:ind w:left="0"/>
        <w:jc w:val="both"/>
      </w:pPr>
      <w:r>
        <w:rPr>
          <w:rFonts w:ascii="Times New Roman"/>
          <w:b w:val="false"/>
          <w:i w:val="false"/>
          <w:color w:val="000000"/>
          <w:sz w:val="28"/>
        </w:rPr>
        <w:t xml:space="preserve">
      </w:t>
      </w:r>
    </w:p>
    <w:bookmarkEnd w:id="416"/>
    <w:p>
      <w:pPr>
        <w:spacing w:after="0"/>
        <w:ind w:left="0"/>
        <w:jc w:val="both"/>
      </w:pPr>
      <w:r>
        <w:drawing>
          <wp:inline distT="0" distB="0" distL="0" distR="0">
            <wp:extent cx="2438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384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68" w:id="417"/>
    <w:p>
      <w:pPr>
        <w:spacing w:after="0"/>
        <w:ind w:left="0"/>
        <w:jc w:val="both"/>
      </w:pPr>
      <w:r>
        <w:rPr>
          <w:rFonts w:ascii="Times New Roman"/>
          <w:b w:val="false"/>
          <w:i w:val="false"/>
          <w:color w:val="000000"/>
          <w:sz w:val="28"/>
        </w:rPr>
        <w:t>
      формула (6)</w:t>
      </w:r>
    </w:p>
    <w:bookmarkEnd w:id="417"/>
    <w:bookmarkStart w:name="z469" w:id="418"/>
    <w:p>
      <w:pPr>
        <w:spacing w:after="0"/>
        <w:ind w:left="0"/>
        <w:jc w:val="both"/>
      </w:pPr>
      <w:r>
        <w:rPr>
          <w:rFonts w:ascii="Times New Roman"/>
          <w:b w:val="false"/>
          <w:i w:val="false"/>
          <w:color w:val="000000"/>
          <w:sz w:val="28"/>
        </w:rPr>
        <w:t>
      где: Зрт – затраты на проведение ремонтов и технического обслуживания;</w:t>
      </w:r>
    </w:p>
    <w:bookmarkEnd w:id="418"/>
    <w:bookmarkStart w:name="z470" w:id="419"/>
    <w:p>
      <w:pPr>
        <w:spacing w:after="0"/>
        <w:ind w:left="0"/>
        <w:jc w:val="both"/>
      </w:pPr>
      <w:r>
        <w:rPr>
          <w:rFonts w:ascii="Times New Roman"/>
          <w:b w:val="false"/>
          <w:i w:val="false"/>
          <w:color w:val="000000"/>
          <w:sz w:val="28"/>
        </w:rPr>
        <w:t>
      Крт - расходы на проведение ремонтов и технических обслуживаний автобусов;</w:t>
      </w:r>
    </w:p>
    <w:bookmarkEnd w:id="419"/>
    <w:bookmarkStart w:name="z471" w:id="420"/>
    <w:p>
      <w:pPr>
        <w:spacing w:after="0"/>
        <w:ind w:left="0"/>
        <w:jc w:val="both"/>
      </w:pPr>
      <w:r>
        <w:rPr>
          <w:rFonts w:ascii="Times New Roman"/>
          <w:b w:val="false"/>
          <w:i w:val="false"/>
          <w:color w:val="000000"/>
          <w:sz w:val="28"/>
        </w:rPr>
        <w:t>
      Ам - количество автобусов в день на маршруте по графику;</w:t>
      </w:r>
    </w:p>
    <w:bookmarkEnd w:id="420"/>
    <w:bookmarkStart w:name="z472" w:id="421"/>
    <w:p>
      <w:pPr>
        <w:spacing w:after="0"/>
        <w:ind w:left="0"/>
        <w:jc w:val="both"/>
      </w:pPr>
      <w:r>
        <w:rPr>
          <w:rFonts w:ascii="Times New Roman"/>
          <w:b w:val="false"/>
          <w:i w:val="false"/>
          <w:color w:val="000000"/>
          <w:sz w:val="28"/>
        </w:rPr>
        <w:t>
      Кр - коэффициент резерва автобусов (отношение общего количества закрепленных за маршрутом автобусов к числу автобусов, подлежащих поставке на маршрут по графику, принимаемый для расчетов затрат равный как 1,2);</w:t>
      </w:r>
    </w:p>
    <w:bookmarkEnd w:id="421"/>
    <w:bookmarkStart w:name="z473" w:id="422"/>
    <w:p>
      <w:pPr>
        <w:spacing w:after="0"/>
        <w:ind w:left="0"/>
        <w:jc w:val="both"/>
      </w:pPr>
      <w:r>
        <w:rPr>
          <w:rFonts w:ascii="Times New Roman"/>
          <w:b w:val="false"/>
          <w:i w:val="false"/>
          <w:color w:val="000000"/>
          <w:sz w:val="28"/>
        </w:rPr>
        <w:t>
      Ц - стоимость 1 автобуса из закрепленных на маршруте, в тенге.</w:t>
      </w:r>
    </w:p>
    <w:bookmarkEnd w:id="422"/>
    <w:bookmarkStart w:name="z474" w:id="423"/>
    <w:p>
      <w:pPr>
        <w:spacing w:after="0"/>
        <w:ind w:left="0"/>
        <w:jc w:val="both"/>
      </w:pPr>
      <w:r>
        <w:rPr>
          <w:rFonts w:ascii="Times New Roman"/>
          <w:b w:val="false"/>
          <w:i w:val="false"/>
          <w:color w:val="000000"/>
          <w:sz w:val="28"/>
        </w:rPr>
        <w:t>
      Для новых автобусов, приобретенных у завода-изготовителя либо через официальных дилеров, таковой будет являться стоимость приобретения до трех лет с момента приобретения.</w:t>
      </w:r>
    </w:p>
    <w:bookmarkEnd w:id="423"/>
    <w:bookmarkStart w:name="z475" w:id="424"/>
    <w:p>
      <w:pPr>
        <w:spacing w:after="0"/>
        <w:ind w:left="0"/>
        <w:jc w:val="both"/>
      </w:pPr>
      <w:r>
        <w:rPr>
          <w:rFonts w:ascii="Times New Roman"/>
          <w:b w:val="false"/>
          <w:i w:val="false"/>
          <w:color w:val="000000"/>
          <w:sz w:val="28"/>
        </w:rPr>
        <w:t>
      Для автобусов, приобретенных на вторичном рынке, а также арендованных автобусов - среднерыночная стоимость определяемая организациями, осуществляющими оценочную деятельность. Переоценка автобусов осуществляется каждые три года с момента его выпуска заводом-изготовителем;</w:t>
      </w:r>
    </w:p>
    <w:bookmarkEnd w:id="424"/>
    <w:bookmarkStart w:name="z476" w:id="425"/>
    <w:p>
      <w:pPr>
        <w:spacing w:after="0"/>
        <w:ind w:left="0"/>
        <w:jc w:val="both"/>
      </w:pPr>
      <w:r>
        <w:rPr>
          <w:rFonts w:ascii="Times New Roman"/>
          <w:b w:val="false"/>
          <w:i w:val="false"/>
          <w:color w:val="000000"/>
          <w:sz w:val="28"/>
        </w:rPr>
        <w:t>
      4) эксплуатационные расходы на автошины в расчете на годовой пробег автобусов на маршруте определяются по формуле:</w:t>
      </w:r>
    </w:p>
    <w:bookmarkEnd w:id="425"/>
    <w:bookmarkStart w:name="z477" w:id="426"/>
    <w:p>
      <w:pPr>
        <w:spacing w:after="0"/>
        <w:ind w:left="0"/>
        <w:jc w:val="both"/>
      </w:pPr>
      <w:r>
        <w:rPr>
          <w:rFonts w:ascii="Times New Roman"/>
          <w:b w:val="false"/>
          <w:i w:val="false"/>
          <w:color w:val="000000"/>
          <w:sz w:val="28"/>
        </w:rPr>
        <w:t xml:space="preserve">
      </w:t>
      </w:r>
    </w:p>
    <w:bookmarkEnd w:id="426"/>
    <w:p>
      <w:pPr>
        <w:spacing w:after="0"/>
        <w:ind w:left="0"/>
        <w:jc w:val="both"/>
      </w:pPr>
      <w:r>
        <w:drawing>
          <wp:inline distT="0" distB="0" distL="0" distR="0">
            <wp:extent cx="45339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339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78" w:id="427"/>
    <w:p>
      <w:pPr>
        <w:spacing w:after="0"/>
        <w:ind w:left="0"/>
        <w:jc w:val="both"/>
      </w:pPr>
      <w:r>
        <w:rPr>
          <w:rFonts w:ascii="Times New Roman"/>
          <w:b w:val="false"/>
          <w:i w:val="false"/>
          <w:color w:val="000000"/>
          <w:sz w:val="28"/>
        </w:rPr>
        <w:t>
      формула (7)</w:t>
      </w:r>
    </w:p>
    <w:bookmarkEnd w:id="427"/>
    <w:bookmarkStart w:name="z479" w:id="428"/>
    <w:p>
      <w:pPr>
        <w:spacing w:after="0"/>
        <w:ind w:left="0"/>
        <w:jc w:val="both"/>
      </w:pPr>
      <w:r>
        <w:rPr>
          <w:rFonts w:ascii="Times New Roman"/>
          <w:b w:val="false"/>
          <w:i w:val="false"/>
          <w:color w:val="000000"/>
          <w:sz w:val="28"/>
        </w:rPr>
        <w:t>
      где: Зш – затраты на автошины;</w:t>
      </w:r>
    </w:p>
    <w:bookmarkEnd w:id="428"/>
    <w:bookmarkStart w:name="z480" w:id="429"/>
    <w:p>
      <w:pPr>
        <w:spacing w:after="0"/>
        <w:ind w:left="0"/>
        <w:jc w:val="both"/>
      </w:pPr>
      <w:r>
        <w:rPr>
          <w:rFonts w:ascii="Times New Roman"/>
          <w:b w:val="false"/>
          <w:i w:val="false"/>
          <w:color w:val="000000"/>
          <w:sz w:val="28"/>
        </w:rPr>
        <w:t>
      Цш – закупочная цена одного комплекта шин (шина, камера, ободная лента) в тенге на момент расчета;</w:t>
      </w:r>
    </w:p>
    <w:bookmarkEnd w:id="429"/>
    <w:bookmarkStart w:name="z481" w:id="430"/>
    <w:p>
      <w:pPr>
        <w:spacing w:after="0"/>
        <w:ind w:left="0"/>
        <w:jc w:val="both"/>
      </w:pPr>
      <w:r>
        <w:rPr>
          <w:rFonts w:ascii="Times New Roman"/>
          <w:b w:val="false"/>
          <w:i w:val="false"/>
          <w:color w:val="000000"/>
          <w:sz w:val="28"/>
        </w:rPr>
        <w:t>
      m – количество колес на автобусе (без запасного колеса);</w:t>
      </w:r>
    </w:p>
    <w:bookmarkEnd w:id="430"/>
    <w:bookmarkStart w:name="z482" w:id="431"/>
    <w:p>
      <w:pPr>
        <w:spacing w:after="0"/>
        <w:ind w:left="0"/>
        <w:jc w:val="both"/>
      </w:pPr>
      <w:r>
        <w:rPr>
          <w:rFonts w:ascii="Times New Roman"/>
          <w:b w:val="false"/>
          <w:i w:val="false"/>
          <w:color w:val="000000"/>
          <w:sz w:val="28"/>
        </w:rPr>
        <w:t>
      Lоб – общий годовой пробег автобусов при обслуживании маршрута.</w:t>
      </w:r>
    </w:p>
    <w:bookmarkEnd w:id="431"/>
    <w:bookmarkStart w:name="z483" w:id="432"/>
    <w:p>
      <w:pPr>
        <w:spacing w:after="0"/>
        <w:ind w:left="0"/>
        <w:jc w:val="both"/>
      </w:pPr>
      <w:r>
        <w:rPr>
          <w:rFonts w:ascii="Times New Roman"/>
          <w:b w:val="false"/>
          <w:i w:val="false"/>
          <w:color w:val="000000"/>
          <w:sz w:val="28"/>
        </w:rPr>
        <w:t>
      ш – эксплуатационная норма пробега автошины, определяется в соответствии с Нормами расхода топлива, в км;</w:t>
      </w:r>
    </w:p>
    <w:bookmarkEnd w:id="432"/>
    <w:bookmarkStart w:name="z484" w:id="433"/>
    <w:p>
      <w:pPr>
        <w:spacing w:after="0"/>
        <w:ind w:left="0"/>
        <w:jc w:val="both"/>
      </w:pPr>
      <w:r>
        <w:rPr>
          <w:rFonts w:ascii="Times New Roman"/>
          <w:b w:val="false"/>
          <w:i w:val="false"/>
          <w:color w:val="000000"/>
          <w:sz w:val="28"/>
        </w:rPr>
        <w:t xml:space="preserve">
      Кш – коэффициент корректировки эксплуатационных норм пробега автошин, определяется в соответствии с </w:t>
      </w:r>
      <w:r>
        <w:rPr>
          <w:rFonts w:ascii="Times New Roman"/>
          <w:b w:val="false"/>
          <w:i w:val="false"/>
          <w:color w:val="000000"/>
          <w:sz w:val="28"/>
        </w:rPr>
        <w:t>Нормами расхода</w:t>
      </w:r>
      <w:r>
        <w:rPr>
          <w:rFonts w:ascii="Times New Roman"/>
          <w:b w:val="false"/>
          <w:i w:val="false"/>
          <w:color w:val="000000"/>
          <w:sz w:val="28"/>
        </w:rPr>
        <w:t xml:space="preserve"> топлива;</w:t>
      </w:r>
    </w:p>
    <w:bookmarkEnd w:id="433"/>
    <w:bookmarkStart w:name="z485" w:id="434"/>
    <w:p>
      <w:pPr>
        <w:spacing w:after="0"/>
        <w:ind w:left="0"/>
        <w:jc w:val="both"/>
      </w:pPr>
      <w:r>
        <w:rPr>
          <w:rFonts w:ascii="Times New Roman"/>
          <w:b w:val="false"/>
          <w:i w:val="false"/>
          <w:color w:val="000000"/>
          <w:sz w:val="28"/>
        </w:rPr>
        <w:t>
      5) годовая сумма амортизационных отчислений по закрепленным на маршруте автобусам в расчете на их общий пробег составляет:</w:t>
      </w:r>
    </w:p>
    <w:bookmarkEnd w:id="434"/>
    <w:bookmarkStart w:name="z486" w:id="435"/>
    <w:p>
      <w:pPr>
        <w:spacing w:after="0"/>
        <w:ind w:left="0"/>
        <w:jc w:val="both"/>
      </w:pPr>
      <w:r>
        <w:rPr>
          <w:rFonts w:ascii="Times New Roman"/>
          <w:b w:val="false"/>
          <w:i w:val="false"/>
          <w:color w:val="000000"/>
          <w:sz w:val="28"/>
        </w:rPr>
        <w:t xml:space="preserve">
      </w:t>
      </w:r>
    </w:p>
    <w:bookmarkEnd w:id="435"/>
    <w:p>
      <w:pPr>
        <w:spacing w:after="0"/>
        <w:ind w:left="0"/>
        <w:jc w:val="both"/>
      </w:pPr>
      <w:r>
        <w:drawing>
          <wp:inline distT="0" distB="0" distL="0" distR="0">
            <wp:extent cx="24892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4892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87" w:id="436"/>
    <w:p>
      <w:pPr>
        <w:spacing w:after="0"/>
        <w:ind w:left="0"/>
        <w:jc w:val="both"/>
      </w:pPr>
      <w:r>
        <w:rPr>
          <w:rFonts w:ascii="Times New Roman"/>
          <w:b w:val="false"/>
          <w:i w:val="false"/>
          <w:color w:val="000000"/>
          <w:sz w:val="28"/>
        </w:rPr>
        <w:t>
      формула (8)</w:t>
      </w:r>
    </w:p>
    <w:bookmarkEnd w:id="436"/>
    <w:bookmarkStart w:name="z488" w:id="437"/>
    <w:p>
      <w:pPr>
        <w:spacing w:after="0"/>
        <w:ind w:left="0"/>
        <w:jc w:val="both"/>
      </w:pPr>
      <w:r>
        <w:rPr>
          <w:rFonts w:ascii="Times New Roman"/>
          <w:b w:val="false"/>
          <w:i w:val="false"/>
          <w:color w:val="000000"/>
          <w:sz w:val="28"/>
        </w:rPr>
        <w:t>
      где: За – затраты на амортизацию;</w:t>
      </w:r>
    </w:p>
    <w:bookmarkEnd w:id="437"/>
    <w:bookmarkStart w:name="z489" w:id="438"/>
    <w:p>
      <w:pPr>
        <w:spacing w:after="0"/>
        <w:ind w:left="0"/>
        <w:jc w:val="both"/>
      </w:pPr>
      <w:r>
        <w:rPr>
          <w:rFonts w:ascii="Times New Roman"/>
          <w:b w:val="false"/>
          <w:i w:val="false"/>
          <w:color w:val="000000"/>
          <w:sz w:val="28"/>
        </w:rPr>
        <w:t>
      0,15 – норма амортизации по автотранспорту в размере 15 %;</w:t>
      </w:r>
    </w:p>
    <w:bookmarkEnd w:id="438"/>
    <w:bookmarkStart w:name="z490" w:id="439"/>
    <w:p>
      <w:pPr>
        <w:spacing w:after="0"/>
        <w:ind w:left="0"/>
        <w:jc w:val="both"/>
      </w:pPr>
      <w:r>
        <w:rPr>
          <w:rFonts w:ascii="Times New Roman"/>
          <w:b w:val="false"/>
          <w:i w:val="false"/>
          <w:color w:val="000000"/>
          <w:sz w:val="28"/>
        </w:rPr>
        <w:t>
      Кр – коэффициент резерва автобусов;</w:t>
      </w:r>
    </w:p>
    <w:bookmarkEnd w:id="439"/>
    <w:bookmarkStart w:name="z491" w:id="440"/>
    <w:p>
      <w:pPr>
        <w:spacing w:after="0"/>
        <w:ind w:left="0"/>
        <w:jc w:val="both"/>
      </w:pPr>
      <w:r>
        <w:rPr>
          <w:rFonts w:ascii="Times New Roman"/>
          <w:b w:val="false"/>
          <w:i w:val="false"/>
          <w:color w:val="000000"/>
          <w:sz w:val="28"/>
        </w:rPr>
        <w:t>
      6) общая годовая сумма зарплаты водителей и кондукторов (экипажей автобусов) по обслуживанию маршрута может быть определена по формуле:</w:t>
      </w:r>
    </w:p>
    <w:bookmarkEnd w:id="440"/>
    <w:bookmarkStart w:name="z492" w:id="441"/>
    <w:p>
      <w:pPr>
        <w:spacing w:after="0"/>
        <w:ind w:left="0"/>
        <w:jc w:val="both"/>
      </w:pPr>
      <w:r>
        <w:rPr>
          <w:rFonts w:ascii="Times New Roman"/>
          <w:b w:val="false"/>
          <w:i w:val="false"/>
          <w:color w:val="000000"/>
          <w:sz w:val="28"/>
        </w:rPr>
        <w:t xml:space="preserve">
      </w:t>
      </w:r>
    </w:p>
    <w:bookmarkEnd w:id="441"/>
    <w:p>
      <w:pPr>
        <w:spacing w:after="0"/>
        <w:ind w:left="0"/>
        <w:jc w:val="both"/>
      </w:pPr>
      <w:r>
        <w:drawing>
          <wp:inline distT="0" distB="0" distL="0" distR="0">
            <wp:extent cx="47244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4724400" cy="41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93" w:id="442"/>
    <w:p>
      <w:pPr>
        <w:spacing w:after="0"/>
        <w:ind w:left="0"/>
        <w:jc w:val="both"/>
      </w:pPr>
      <w:r>
        <w:rPr>
          <w:rFonts w:ascii="Times New Roman"/>
          <w:b w:val="false"/>
          <w:i w:val="false"/>
          <w:color w:val="000000"/>
          <w:sz w:val="28"/>
        </w:rPr>
        <w:t>
      формула (9)</w:t>
      </w:r>
    </w:p>
    <w:bookmarkEnd w:id="442"/>
    <w:bookmarkStart w:name="z494" w:id="443"/>
    <w:p>
      <w:pPr>
        <w:spacing w:after="0"/>
        <w:ind w:left="0"/>
        <w:jc w:val="both"/>
      </w:pPr>
      <w:r>
        <w:rPr>
          <w:rFonts w:ascii="Times New Roman"/>
          <w:b w:val="false"/>
          <w:i w:val="false"/>
          <w:color w:val="000000"/>
          <w:sz w:val="28"/>
        </w:rPr>
        <w:t>
      где: Ззп - затраты на зарплату;</w:t>
      </w:r>
    </w:p>
    <w:bookmarkEnd w:id="443"/>
    <w:bookmarkStart w:name="z495" w:id="444"/>
    <w:p>
      <w:pPr>
        <w:spacing w:after="0"/>
        <w:ind w:left="0"/>
        <w:jc w:val="both"/>
      </w:pPr>
      <w:r>
        <w:rPr>
          <w:rFonts w:ascii="Times New Roman"/>
          <w:b w:val="false"/>
          <w:i w:val="false"/>
          <w:color w:val="000000"/>
          <w:sz w:val="28"/>
        </w:rPr>
        <w:t>
      Мр - количество месяцев обслуживания маршрута в году (при круглогодичном режиме работы Мр = 12);</w:t>
      </w:r>
    </w:p>
    <w:bookmarkEnd w:id="444"/>
    <w:bookmarkStart w:name="z496" w:id="445"/>
    <w:p>
      <w:pPr>
        <w:spacing w:after="0"/>
        <w:ind w:left="0"/>
        <w:jc w:val="both"/>
      </w:pPr>
      <w:r>
        <w:rPr>
          <w:rFonts w:ascii="Times New Roman"/>
          <w:b w:val="false"/>
          <w:i w:val="false"/>
          <w:color w:val="000000"/>
          <w:sz w:val="28"/>
        </w:rPr>
        <w:t>
      ZВ и ZК - среднемесячная заработная плата водителя автобуса устанавливается на уровне среднемесячной заработной платы одного работника в регионе, где зарегистрирован перевозчик, сложившейся по данным статистики за квартал, предшествующий подаче заявки. Среднемесячная заработная плата кондуктора устанавливается на уровне 70% заработной платы водителя;</w:t>
      </w:r>
    </w:p>
    <w:bookmarkEnd w:id="445"/>
    <w:bookmarkStart w:name="z497" w:id="446"/>
    <w:p>
      <w:pPr>
        <w:spacing w:after="0"/>
        <w:ind w:left="0"/>
        <w:jc w:val="both"/>
      </w:pPr>
      <w:r>
        <w:rPr>
          <w:rFonts w:ascii="Times New Roman"/>
          <w:b w:val="false"/>
          <w:i w:val="false"/>
          <w:color w:val="000000"/>
          <w:sz w:val="28"/>
        </w:rPr>
        <w:t>
      Nв (Nк) - нормативное количество водителей (кондукторов), закрепленных за каждым автобусом на маршруте;</w:t>
      </w:r>
    </w:p>
    <w:bookmarkEnd w:id="446"/>
    <w:bookmarkStart w:name="z498" w:id="447"/>
    <w:p>
      <w:pPr>
        <w:spacing w:after="0"/>
        <w:ind w:left="0"/>
        <w:jc w:val="both"/>
      </w:pPr>
      <w:r>
        <w:rPr>
          <w:rFonts w:ascii="Times New Roman"/>
          <w:b w:val="false"/>
          <w:i w:val="false"/>
          <w:color w:val="000000"/>
          <w:sz w:val="28"/>
        </w:rPr>
        <w:t>
      К - коэффициент, учитывающий социальные начисления на заработную плату и страхование работников в сумме подтвержденной отчетными данными перевозчика;</w:t>
      </w:r>
    </w:p>
    <w:bookmarkEnd w:id="447"/>
    <w:bookmarkStart w:name="z499" w:id="448"/>
    <w:p>
      <w:pPr>
        <w:spacing w:after="0"/>
        <w:ind w:left="0"/>
        <w:jc w:val="both"/>
      </w:pPr>
      <w:r>
        <w:rPr>
          <w:rFonts w:ascii="Times New Roman"/>
          <w:b w:val="false"/>
          <w:i w:val="false"/>
          <w:color w:val="000000"/>
          <w:sz w:val="28"/>
        </w:rPr>
        <w:t>
      1,2 - поправочный коэффициент, учитывающий начисления работникам, находящимся на больничном, отпусках, обучении;</w:t>
      </w:r>
    </w:p>
    <w:bookmarkEnd w:id="448"/>
    <w:bookmarkStart w:name="z500" w:id="449"/>
    <w:p>
      <w:pPr>
        <w:spacing w:after="0"/>
        <w:ind w:left="0"/>
        <w:jc w:val="both"/>
      </w:pPr>
      <w:r>
        <w:rPr>
          <w:rFonts w:ascii="Times New Roman"/>
          <w:b w:val="false"/>
          <w:i w:val="false"/>
          <w:color w:val="000000"/>
          <w:sz w:val="28"/>
        </w:rPr>
        <w:t>
      7) нормативная сумма накладных расходов составляет 20 % от совокупной суммы прямых статей затрат по обслуживанию данного маршрута и определяется по формуле:</w:t>
      </w:r>
    </w:p>
    <w:bookmarkEnd w:id="449"/>
    <w:bookmarkStart w:name="z501" w:id="450"/>
    <w:p>
      <w:pPr>
        <w:spacing w:after="0"/>
        <w:ind w:left="0"/>
        <w:jc w:val="both"/>
      </w:pPr>
      <w:r>
        <w:rPr>
          <w:rFonts w:ascii="Times New Roman"/>
          <w:b w:val="false"/>
          <w:i w:val="false"/>
          <w:color w:val="000000"/>
          <w:sz w:val="28"/>
        </w:rPr>
        <w:t xml:space="preserve">
      </w:t>
      </w:r>
    </w:p>
    <w:bookmarkEnd w:id="450"/>
    <w:p>
      <w:pPr>
        <w:spacing w:after="0"/>
        <w:ind w:left="0"/>
        <w:jc w:val="both"/>
      </w:pPr>
      <w:r>
        <w:drawing>
          <wp:inline distT="0" distB="0" distL="0" distR="0">
            <wp:extent cx="3886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886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02" w:id="451"/>
    <w:p>
      <w:pPr>
        <w:spacing w:after="0"/>
        <w:ind w:left="0"/>
        <w:jc w:val="both"/>
      </w:pPr>
      <w:r>
        <w:rPr>
          <w:rFonts w:ascii="Times New Roman"/>
          <w:b w:val="false"/>
          <w:i w:val="false"/>
          <w:color w:val="000000"/>
          <w:sz w:val="28"/>
        </w:rPr>
        <w:t>
      формула (10)</w:t>
      </w:r>
    </w:p>
    <w:bookmarkEnd w:id="451"/>
    <w:bookmarkStart w:name="z503" w:id="452"/>
    <w:p>
      <w:pPr>
        <w:spacing w:after="0"/>
        <w:ind w:left="0"/>
        <w:jc w:val="both"/>
      </w:pPr>
      <w:r>
        <w:rPr>
          <w:rFonts w:ascii="Times New Roman"/>
          <w:b w:val="false"/>
          <w:i w:val="false"/>
          <w:color w:val="000000"/>
          <w:sz w:val="28"/>
        </w:rPr>
        <w:t>
      где: Зн – затраты накладных расходов.</w:t>
      </w:r>
    </w:p>
    <w:bookmarkEnd w:id="452"/>
    <w:bookmarkStart w:name="z504" w:id="453"/>
    <w:p>
      <w:pPr>
        <w:spacing w:after="0"/>
        <w:ind w:left="0"/>
        <w:jc w:val="both"/>
      </w:pPr>
      <w:r>
        <w:rPr>
          <w:rFonts w:ascii="Times New Roman"/>
          <w:b w:val="false"/>
          <w:i w:val="false"/>
          <w:color w:val="000000"/>
          <w:sz w:val="28"/>
        </w:rPr>
        <w:t>
      Расчетная сумма накладных расходов включает все виды налогов и сборов, относимые на издержки производства (кроме налога на добавленную стоимость и корпоративного налога на прибыль).</w:t>
      </w:r>
    </w:p>
    <w:bookmarkEnd w:id="453"/>
    <w:bookmarkStart w:name="z505" w:id="454"/>
    <w:p>
      <w:pPr>
        <w:spacing w:after="0"/>
        <w:ind w:left="0"/>
        <w:jc w:val="both"/>
      </w:pPr>
      <w:r>
        <w:rPr>
          <w:rFonts w:ascii="Times New Roman"/>
          <w:b w:val="false"/>
          <w:i w:val="false"/>
          <w:color w:val="000000"/>
          <w:sz w:val="28"/>
        </w:rPr>
        <w:t>
      3. Общая сумма затрат на обслуживание маршрута (Зi) определяется суммированием результатов расчетов по статьям расходов:</w:t>
      </w:r>
    </w:p>
    <w:bookmarkEnd w:id="454"/>
    <w:bookmarkStart w:name="z506" w:id="455"/>
    <w:p>
      <w:pPr>
        <w:spacing w:after="0"/>
        <w:ind w:left="0"/>
        <w:jc w:val="both"/>
      </w:pPr>
      <w:r>
        <w:rPr>
          <w:rFonts w:ascii="Times New Roman"/>
          <w:b w:val="false"/>
          <w:i w:val="false"/>
          <w:color w:val="000000"/>
          <w:sz w:val="28"/>
        </w:rPr>
        <w:t>
      Зi = Зт + Зсм + Зрт + Зш + За + Ззп + Зн + Засп,</w:t>
      </w:r>
    </w:p>
    <w:bookmarkEnd w:id="455"/>
    <w:bookmarkStart w:name="z507" w:id="456"/>
    <w:p>
      <w:pPr>
        <w:spacing w:after="0"/>
        <w:ind w:left="0"/>
        <w:jc w:val="both"/>
      </w:pPr>
      <w:r>
        <w:rPr>
          <w:rFonts w:ascii="Times New Roman"/>
          <w:b w:val="false"/>
          <w:i w:val="false"/>
          <w:color w:val="000000"/>
          <w:sz w:val="28"/>
        </w:rPr>
        <w:t>
      формула (11)</w:t>
      </w:r>
    </w:p>
    <w:bookmarkEnd w:id="456"/>
    <w:bookmarkStart w:name="z508" w:id="457"/>
    <w:p>
      <w:pPr>
        <w:spacing w:after="0"/>
        <w:ind w:left="0"/>
        <w:jc w:val="both"/>
      </w:pPr>
      <w:r>
        <w:rPr>
          <w:rFonts w:ascii="Times New Roman"/>
          <w:b w:val="false"/>
          <w:i w:val="false"/>
          <w:color w:val="000000"/>
          <w:sz w:val="28"/>
        </w:rPr>
        <w:t>
      где: Засп - затраты учитывающие услуги автовокзалов, автостанций и пунктов обслуживание пассажиров.</w:t>
      </w:r>
    </w:p>
    <w:bookmarkEnd w:id="457"/>
    <w:bookmarkStart w:name="z509" w:id="458"/>
    <w:p>
      <w:pPr>
        <w:spacing w:after="0"/>
        <w:ind w:left="0"/>
        <w:jc w:val="both"/>
      </w:pPr>
      <w:r>
        <w:rPr>
          <w:rFonts w:ascii="Times New Roman"/>
          <w:b w:val="false"/>
          <w:i w:val="false"/>
          <w:color w:val="000000"/>
          <w:sz w:val="28"/>
        </w:rPr>
        <w:t>
      Для городских маршрутов Засп = 0, так как перевозчики городских маршрутов не используют услуги автовокзалов, автостанций и пунктов обслуживание пассажиров;</w:t>
      </w:r>
    </w:p>
    <w:bookmarkEnd w:id="458"/>
    <w:bookmarkStart w:name="z510" w:id="459"/>
    <w:p>
      <w:pPr>
        <w:spacing w:after="0"/>
        <w:ind w:left="0"/>
        <w:jc w:val="both"/>
      </w:pPr>
      <w:r>
        <w:rPr>
          <w:rFonts w:ascii="Times New Roman"/>
          <w:b w:val="false"/>
          <w:i w:val="false"/>
          <w:color w:val="000000"/>
          <w:sz w:val="28"/>
        </w:rPr>
        <w:t>
      Полученный результат подставляется в формулу (1) расчета тарифа на проезд пассажира в автобусе регулярного маршрута.</w:t>
      </w:r>
    </w:p>
    <w:bookmarkEnd w:id="459"/>
    <w:bookmarkStart w:name="z511" w:id="460"/>
    <w:p>
      <w:pPr>
        <w:spacing w:after="0"/>
        <w:ind w:left="0"/>
        <w:jc w:val="left"/>
      </w:pPr>
      <w:r>
        <w:rPr>
          <w:rFonts w:ascii="Times New Roman"/>
          <w:b/>
          <w:i w:val="false"/>
          <w:color w:val="000000"/>
        </w:rPr>
        <w:t xml:space="preserve"> Глава 3. Порядок укрупненных расчетов общего годового или до конца года (прогнозируемого) количества перевозок пассажиров</w:t>
      </w:r>
    </w:p>
    <w:bookmarkEnd w:id="460"/>
    <w:bookmarkStart w:name="z512" w:id="461"/>
    <w:p>
      <w:pPr>
        <w:spacing w:after="0"/>
        <w:ind w:left="0"/>
        <w:jc w:val="both"/>
      </w:pPr>
      <w:r>
        <w:rPr>
          <w:rFonts w:ascii="Times New Roman"/>
          <w:b w:val="false"/>
          <w:i w:val="false"/>
          <w:color w:val="000000"/>
          <w:sz w:val="28"/>
        </w:rPr>
        <w:t>
      4. Укрупненные расчеты общего годового (прогнозируемого) количества перевозки пассажиров, исходя из расчета по месяцам, выполняются в следующем порядке:</w:t>
      </w:r>
    </w:p>
    <w:bookmarkEnd w:id="461"/>
    <w:bookmarkStart w:name="z513" w:id="462"/>
    <w:p>
      <w:pPr>
        <w:spacing w:after="0"/>
        <w:ind w:left="0"/>
        <w:jc w:val="both"/>
      </w:pPr>
      <w:r>
        <w:rPr>
          <w:rFonts w:ascii="Times New Roman"/>
          <w:b w:val="false"/>
          <w:i w:val="false"/>
          <w:color w:val="000000"/>
          <w:sz w:val="28"/>
        </w:rPr>
        <w:t>
      1) прогнозный объем (количество) перевозок пассажиров для вновь открываемых регулярных маршрутов определяется по результатам обследования фактических ежедневных перевозок пассажиров на маршруте в течение месяца и определяется по формуле:</w:t>
      </w:r>
    </w:p>
    <w:bookmarkEnd w:id="462"/>
    <w:bookmarkStart w:name="z514" w:id="463"/>
    <w:p>
      <w:pPr>
        <w:spacing w:after="0"/>
        <w:ind w:left="0"/>
        <w:jc w:val="both"/>
      </w:pPr>
      <w:r>
        <w:rPr>
          <w:rFonts w:ascii="Times New Roman"/>
          <w:b w:val="false"/>
          <w:i w:val="false"/>
          <w:color w:val="000000"/>
          <w:sz w:val="28"/>
        </w:rPr>
        <w:t xml:space="preserve">
      </w:t>
      </w:r>
    </w:p>
    <w:bookmarkEnd w:id="463"/>
    <w:p>
      <w:pPr>
        <w:spacing w:after="0"/>
        <w:ind w:left="0"/>
        <w:jc w:val="both"/>
      </w:pPr>
      <w:r>
        <w:drawing>
          <wp:inline distT="0" distB="0" distL="0" distR="0">
            <wp:extent cx="23622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3622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5" w:id="464"/>
    <w:p>
      <w:pPr>
        <w:spacing w:after="0"/>
        <w:ind w:left="0"/>
        <w:jc w:val="both"/>
      </w:pPr>
      <w:r>
        <w:rPr>
          <w:rFonts w:ascii="Times New Roman"/>
          <w:b w:val="false"/>
          <w:i w:val="false"/>
          <w:color w:val="000000"/>
          <w:sz w:val="28"/>
        </w:rPr>
        <w:t>
      формула (12)</w:t>
      </w:r>
    </w:p>
    <w:bookmarkEnd w:id="464"/>
    <w:bookmarkStart w:name="z516" w:id="465"/>
    <w:p>
      <w:pPr>
        <w:spacing w:after="0"/>
        <w:ind w:left="0"/>
        <w:jc w:val="both"/>
      </w:pPr>
      <w:r>
        <w:rPr>
          <w:rFonts w:ascii="Times New Roman"/>
          <w:b w:val="false"/>
          <w:i w:val="false"/>
          <w:color w:val="000000"/>
          <w:sz w:val="28"/>
        </w:rPr>
        <w:t xml:space="preserve">
      где: </w:t>
      </w:r>
    </w:p>
    <w:bookmarkEnd w:id="465"/>
    <w:p>
      <w:pPr>
        <w:spacing w:after="0"/>
        <w:ind w:left="0"/>
        <w:jc w:val="both"/>
      </w:pPr>
      <w:r>
        <w:drawing>
          <wp:inline distT="0" distB="0" distL="0" distR="0">
            <wp:extent cx="8763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876300" cy="330200"/>
                    </a:xfrm>
                    <a:prstGeom prst="rect">
                      <a:avLst/>
                    </a:prstGeom>
                  </pic:spPr>
                </pic:pic>
              </a:graphicData>
            </a:graphic>
          </wp:inline>
        </w:drawing>
      </w:r>
    </w:p>
    <w:p>
      <w:pPr>
        <w:spacing w:after="0"/>
        <w:ind w:left="0"/>
        <w:jc w:val="left"/>
      </w:pPr>
      <w:r>
        <w:rPr>
          <w:rFonts w:ascii="Times New Roman"/>
          <w:b w:val="false"/>
          <w:i w:val="false"/>
          <w:color w:val="000000"/>
          <w:sz w:val="28"/>
        </w:rPr>
        <w:t>- общий прогнозный годовой объем перевозок пассажиров на маршруте;</w:t>
      </w:r>
      <w:r>
        <w:br/>
      </w:r>
      <w:r>
        <w:rPr>
          <w:rFonts w:ascii="Times New Roman"/>
          <w:b w:val="false"/>
          <w:i w:val="false"/>
          <w:color w:val="000000"/>
          <w:sz w:val="28"/>
        </w:rPr>
        <w:t>
</w:t>
      </w:r>
    </w:p>
    <w:bookmarkStart w:name="z517" w:id="466"/>
    <w:p>
      <w:pPr>
        <w:spacing w:after="0"/>
        <w:ind w:left="0"/>
        <w:jc w:val="both"/>
      </w:pPr>
      <w:r>
        <w:rPr>
          <w:rFonts w:ascii="Times New Roman"/>
          <w:b w:val="false"/>
          <w:i w:val="false"/>
          <w:color w:val="000000"/>
          <w:sz w:val="28"/>
        </w:rPr>
        <w:t xml:space="preserve">
      </w:t>
      </w:r>
    </w:p>
    <w:bookmarkEnd w:id="466"/>
    <w:p>
      <w:pPr>
        <w:spacing w:after="0"/>
        <w:ind w:left="0"/>
        <w:jc w:val="both"/>
      </w:pPr>
      <w:r>
        <w:drawing>
          <wp:inline distT="0" distB="0" distL="0" distR="0">
            <wp:extent cx="508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08000" cy="317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количество перевезенных пассажиров за фактически обследованный месяц;</w:t>
      </w:r>
      <w:r>
        <w:br/>
      </w:r>
      <w:r>
        <w:rPr>
          <w:rFonts w:ascii="Times New Roman"/>
          <w:b w:val="false"/>
          <w:i w:val="false"/>
          <w:color w:val="000000"/>
          <w:sz w:val="28"/>
        </w:rPr>
        <w:t>
</w:t>
      </w:r>
    </w:p>
    <w:bookmarkStart w:name="z518" w:id="467"/>
    <w:p>
      <w:pPr>
        <w:spacing w:after="0"/>
        <w:ind w:left="0"/>
        <w:jc w:val="both"/>
      </w:pPr>
      <w:r>
        <w:rPr>
          <w:rFonts w:ascii="Times New Roman"/>
          <w:b w:val="false"/>
          <w:i w:val="false"/>
          <w:color w:val="000000"/>
          <w:sz w:val="28"/>
        </w:rPr>
        <w:t>
      12 - количество месяцев в году;</w:t>
      </w:r>
    </w:p>
    <w:bookmarkEnd w:id="467"/>
    <w:bookmarkStart w:name="z519" w:id="468"/>
    <w:p>
      <w:pPr>
        <w:spacing w:after="0"/>
        <w:ind w:left="0"/>
        <w:jc w:val="both"/>
      </w:pPr>
      <w:r>
        <w:rPr>
          <w:rFonts w:ascii="Times New Roman"/>
          <w:b w:val="false"/>
          <w:i w:val="false"/>
          <w:color w:val="000000"/>
          <w:sz w:val="28"/>
        </w:rPr>
        <w:t xml:space="preserve">
      2) прогнозный объем (количество) перевозок пассажиров действующего маршрута на год определяется исходя из объема перевозок пассажиров в прошедшем году по данному маршруту и используется как </w:t>
      </w:r>
    </w:p>
    <w:bookmarkEnd w:id="468"/>
    <w:p>
      <w:pPr>
        <w:spacing w:after="0"/>
        <w:ind w:left="0"/>
        <w:jc w:val="both"/>
      </w:pPr>
      <w:r>
        <w:drawing>
          <wp:inline distT="0" distB="0" distL="0" distR="0">
            <wp:extent cx="876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876300" cy="368300"/>
                    </a:xfrm>
                    <a:prstGeom prst="rect">
                      <a:avLst/>
                    </a:prstGeom>
                  </pic:spPr>
                </pic:pic>
              </a:graphicData>
            </a:graphic>
          </wp:inline>
        </w:drawing>
      </w:r>
    </w:p>
    <w:p>
      <w:pPr>
        <w:spacing w:after="0"/>
        <w:ind w:left="0"/>
        <w:jc w:val="left"/>
      </w:pPr>
      <w:r>
        <w:rPr>
          <w:rFonts w:ascii="Times New Roman"/>
          <w:b w:val="false"/>
          <w:i w:val="false"/>
          <w:color w:val="000000"/>
          <w:vertAlign w:val="subscript"/>
        </w:rPr>
        <w:t>.</w:t>
      </w:r>
      <w:r>
        <w:br/>
      </w:r>
      <w:r>
        <w:rPr>
          <w:rFonts w:ascii="Times New Roman"/>
          <w:b w:val="false"/>
          <w:i w:val="false"/>
          <w:color w:val="000000"/>
          <w:sz w:val="28"/>
        </w:rPr>
        <w:t>
</w:t>
      </w:r>
    </w:p>
    <w:bookmarkStart w:name="z520" w:id="469"/>
    <w:p>
      <w:pPr>
        <w:spacing w:after="0"/>
        <w:ind w:left="0"/>
        <w:jc w:val="both"/>
      </w:pPr>
      <w:r>
        <w:rPr>
          <w:rFonts w:ascii="Times New Roman"/>
          <w:b w:val="false"/>
          <w:i w:val="false"/>
          <w:color w:val="000000"/>
          <w:sz w:val="28"/>
        </w:rPr>
        <w:t>
      Полученный результат подставляется в формулу (1) расчета тарифа на проезд пассажира в автобусе регулярного маршрута.</w:t>
      </w:r>
    </w:p>
    <w:bookmarkEnd w:id="469"/>
    <w:bookmarkStart w:name="z521" w:id="470"/>
    <w:p>
      <w:pPr>
        <w:spacing w:after="0"/>
        <w:ind w:left="0"/>
        <w:jc w:val="left"/>
      </w:pPr>
      <w:r>
        <w:rPr>
          <w:rFonts w:ascii="Times New Roman"/>
          <w:b/>
          <w:i w:val="false"/>
          <w:color w:val="000000"/>
        </w:rPr>
        <w:t xml:space="preserve"> Глава 4. Материалы и информация используемая при определении расчетного тарифа</w:t>
      </w:r>
    </w:p>
    <w:bookmarkEnd w:id="470"/>
    <w:bookmarkStart w:name="z522" w:id="471"/>
    <w:p>
      <w:pPr>
        <w:spacing w:after="0"/>
        <w:ind w:left="0"/>
        <w:jc w:val="both"/>
      </w:pPr>
      <w:r>
        <w:rPr>
          <w:rFonts w:ascii="Times New Roman"/>
          <w:b w:val="false"/>
          <w:i w:val="false"/>
          <w:color w:val="000000"/>
          <w:sz w:val="28"/>
        </w:rPr>
        <w:t>
      5. Исходные данные по маршруту:</w:t>
      </w:r>
    </w:p>
    <w:bookmarkEnd w:id="471"/>
    <w:bookmarkStart w:name="z523" w:id="472"/>
    <w:p>
      <w:pPr>
        <w:spacing w:after="0"/>
        <w:ind w:left="0"/>
        <w:jc w:val="both"/>
      </w:pPr>
      <w:r>
        <w:rPr>
          <w:rFonts w:ascii="Times New Roman"/>
          <w:b w:val="false"/>
          <w:i w:val="false"/>
          <w:color w:val="000000"/>
          <w:sz w:val="28"/>
        </w:rPr>
        <w:t>
      1) номер и наименование маршрута по начальному и конечному пункту следования;</w:t>
      </w:r>
    </w:p>
    <w:bookmarkEnd w:id="472"/>
    <w:bookmarkStart w:name="z524" w:id="473"/>
    <w:p>
      <w:pPr>
        <w:spacing w:after="0"/>
        <w:ind w:left="0"/>
        <w:jc w:val="both"/>
      </w:pPr>
      <w:r>
        <w:rPr>
          <w:rFonts w:ascii="Times New Roman"/>
          <w:b w:val="false"/>
          <w:i w:val="false"/>
          <w:color w:val="000000"/>
          <w:sz w:val="28"/>
        </w:rPr>
        <w:t>
      2) количество промежуточных пунктов на маршруте в прямом (в числителе) и обратном (в знаменателе) направлениях;</w:t>
      </w:r>
    </w:p>
    <w:bookmarkEnd w:id="473"/>
    <w:bookmarkStart w:name="z525" w:id="474"/>
    <w:p>
      <w:pPr>
        <w:spacing w:after="0"/>
        <w:ind w:left="0"/>
        <w:jc w:val="both"/>
      </w:pPr>
      <w:r>
        <w:rPr>
          <w:rFonts w:ascii="Times New Roman"/>
          <w:b w:val="false"/>
          <w:i w:val="false"/>
          <w:color w:val="000000"/>
          <w:sz w:val="28"/>
        </w:rPr>
        <w:t>
      3) протяженность маршрута в прямом и обратном направлениях;</w:t>
      </w:r>
    </w:p>
    <w:bookmarkEnd w:id="474"/>
    <w:bookmarkStart w:name="z526" w:id="475"/>
    <w:p>
      <w:pPr>
        <w:spacing w:after="0"/>
        <w:ind w:left="0"/>
        <w:jc w:val="both"/>
      </w:pPr>
      <w:r>
        <w:rPr>
          <w:rFonts w:ascii="Times New Roman"/>
          <w:b w:val="false"/>
          <w:i w:val="false"/>
          <w:color w:val="000000"/>
          <w:sz w:val="28"/>
        </w:rPr>
        <w:t>
      4) средняя эксплуатационная скорость движения на маршруте в прямом и обратном направлениях;</w:t>
      </w:r>
    </w:p>
    <w:bookmarkEnd w:id="475"/>
    <w:bookmarkStart w:name="z527" w:id="476"/>
    <w:p>
      <w:pPr>
        <w:spacing w:after="0"/>
        <w:ind w:left="0"/>
        <w:jc w:val="both"/>
      </w:pPr>
      <w:r>
        <w:rPr>
          <w:rFonts w:ascii="Times New Roman"/>
          <w:b w:val="false"/>
          <w:i w:val="false"/>
          <w:color w:val="000000"/>
          <w:sz w:val="28"/>
        </w:rPr>
        <w:t>
      5) количество кругорейсов в рабочие и выходные дни;</w:t>
      </w:r>
    </w:p>
    <w:bookmarkEnd w:id="476"/>
    <w:bookmarkStart w:name="z528" w:id="477"/>
    <w:p>
      <w:pPr>
        <w:spacing w:after="0"/>
        <w:ind w:left="0"/>
        <w:jc w:val="both"/>
      </w:pPr>
      <w:r>
        <w:rPr>
          <w:rFonts w:ascii="Times New Roman"/>
          <w:b w:val="false"/>
          <w:i w:val="false"/>
          <w:color w:val="000000"/>
          <w:sz w:val="28"/>
        </w:rPr>
        <w:t>
      6) время по графику на выполнение кругорейса;</w:t>
      </w:r>
    </w:p>
    <w:bookmarkEnd w:id="477"/>
    <w:bookmarkStart w:name="z529" w:id="478"/>
    <w:p>
      <w:pPr>
        <w:spacing w:after="0"/>
        <w:ind w:left="0"/>
        <w:jc w:val="both"/>
      </w:pPr>
      <w:r>
        <w:rPr>
          <w:rFonts w:ascii="Times New Roman"/>
          <w:b w:val="false"/>
          <w:i w:val="false"/>
          <w:color w:val="000000"/>
          <w:sz w:val="28"/>
        </w:rPr>
        <w:t>
      7) пассажиропоток (по отчету, прогнозу);</w:t>
      </w:r>
    </w:p>
    <w:bookmarkEnd w:id="478"/>
    <w:bookmarkStart w:name="z530" w:id="479"/>
    <w:p>
      <w:pPr>
        <w:spacing w:after="0"/>
        <w:ind w:left="0"/>
        <w:jc w:val="both"/>
      </w:pPr>
      <w:r>
        <w:rPr>
          <w:rFonts w:ascii="Times New Roman"/>
          <w:b w:val="false"/>
          <w:i w:val="false"/>
          <w:color w:val="000000"/>
          <w:sz w:val="28"/>
        </w:rPr>
        <w:t>
      8) время работы на маршруте по графику в рабочие и выходные дни с указанием начала и окончания работы;</w:t>
      </w:r>
    </w:p>
    <w:bookmarkEnd w:id="479"/>
    <w:bookmarkStart w:name="z531" w:id="480"/>
    <w:p>
      <w:pPr>
        <w:spacing w:after="0"/>
        <w:ind w:left="0"/>
        <w:jc w:val="both"/>
      </w:pPr>
      <w:r>
        <w:rPr>
          <w:rFonts w:ascii="Times New Roman"/>
          <w:b w:val="false"/>
          <w:i w:val="false"/>
          <w:color w:val="000000"/>
          <w:sz w:val="28"/>
        </w:rPr>
        <w:t>
      9) количество автобусов на маршруте по графику в рабочие и выходные дни;</w:t>
      </w:r>
    </w:p>
    <w:bookmarkEnd w:id="480"/>
    <w:bookmarkStart w:name="z532" w:id="481"/>
    <w:p>
      <w:pPr>
        <w:spacing w:after="0"/>
        <w:ind w:left="0"/>
        <w:jc w:val="both"/>
      </w:pPr>
      <w:r>
        <w:rPr>
          <w:rFonts w:ascii="Times New Roman"/>
          <w:b w:val="false"/>
          <w:i w:val="false"/>
          <w:color w:val="000000"/>
          <w:sz w:val="28"/>
        </w:rPr>
        <w:t>
      10) интервал движения автобусов на маршруте по расписанию в рабочие и выходные дни;</w:t>
      </w:r>
    </w:p>
    <w:bookmarkEnd w:id="481"/>
    <w:bookmarkStart w:name="z533" w:id="482"/>
    <w:p>
      <w:pPr>
        <w:spacing w:after="0"/>
        <w:ind w:left="0"/>
        <w:jc w:val="both"/>
      </w:pPr>
      <w:r>
        <w:rPr>
          <w:rFonts w:ascii="Times New Roman"/>
          <w:b w:val="false"/>
          <w:i w:val="false"/>
          <w:color w:val="000000"/>
          <w:sz w:val="28"/>
        </w:rPr>
        <w:t>
      11) паспортная вместимость автобусов на маршруте по местам для сидения пассажиров и общая (с учетом вместимости накопительных площадок);</w:t>
      </w:r>
    </w:p>
    <w:bookmarkEnd w:id="482"/>
    <w:bookmarkStart w:name="z534" w:id="483"/>
    <w:p>
      <w:pPr>
        <w:spacing w:after="0"/>
        <w:ind w:left="0"/>
        <w:jc w:val="both"/>
      </w:pPr>
      <w:r>
        <w:rPr>
          <w:rFonts w:ascii="Times New Roman"/>
          <w:b w:val="false"/>
          <w:i w:val="false"/>
          <w:color w:val="000000"/>
          <w:sz w:val="28"/>
        </w:rPr>
        <w:t>
      12) марка автобусов (согласно реестру маршрутов).</w:t>
      </w:r>
    </w:p>
    <w:bookmarkEnd w:id="483"/>
    <w:bookmarkStart w:name="z535" w:id="484"/>
    <w:p>
      <w:pPr>
        <w:spacing w:after="0"/>
        <w:ind w:left="0"/>
        <w:jc w:val="both"/>
      </w:pPr>
      <w:r>
        <w:rPr>
          <w:rFonts w:ascii="Times New Roman"/>
          <w:b w:val="false"/>
          <w:i w:val="false"/>
          <w:color w:val="000000"/>
          <w:sz w:val="28"/>
        </w:rPr>
        <w:t>
      6. Перевозчик использует подтверждающие документы о фактически перевезенных пассажирах по маршруту:</w:t>
      </w:r>
    </w:p>
    <w:bookmarkEnd w:id="484"/>
    <w:bookmarkStart w:name="z536" w:id="485"/>
    <w:p>
      <w:pPr>
        <w:spacing w:after="0"/>
        <w:ind w:left="0"/>
        <w:jc w:val="both"/>
      </w:pPr>
      <w:r>
        <w:rPr>
          <w:rFonts w:ascii="Times New Roman"/>
          <w:b w:val="false"/>
          <w:i w:val="false"/>
          <w:color w:val="000000"/>
          <w:sz w:val="28"/>
        </w:rPr>
        <w:t>
      1) отчет по реализации билетов;</w:t>
      </w:r>
    </w:p>
    <w:bookmarkEnd w:id="485"/>
    <w:bookmarkStart w:name="z537" w:id="486"/>
    <w:p>
      <w:pPr>
        <w:spacing w:after="0"/>
        <w:ind w:left="0"/>
        <w:jc w:val="both"/>
      </w:pPr>
      <w:r>
        <w:rPr>
          <w:rFonts w:ascii="Times New Roman"/>
          <w:b w:val="false"/>
          <w:i w:val="false"/>
          <w:color w:val="000000"/>
          <w:sz w:val="28"/>
        </w:rPr>
        <w:t>
      2) отчет о финансовых средствах, поступивших от перевозок пассажиров.</w:t>
      </w:r>
    </w:p>
    <w:bookmarkEnd w:id="4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и Министерства по инвестициям </w:t>
            </w:r>
            <w:r>
              <w:br/>
            </w:r>
            <w:r>
              <w:rPr>
                <w:rFonts w:ascii="Times New Roman"/>
                <w:b w:val="false"/>
                <w:i w:val="false"/>
                <w:color w:val="000000"/>
                <w:sz w:val="20"/>
              </w:rPr>
              <w:t xml:space="preserve">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Типовому </w:t>
            </w:r>
            <w:r>
              <w:br/>
            </w:r>
            <w:r>
              <w:rPr>
                <w:rFonts w:ascii="Times New Roman"/>
                <w:b w:val="false"/>
                <w:i w:val="false"/>
                <w:color w:val="000000"/>
                <w:sz w:val="20"/>
              </w:rPr>
              <w:t>договору организации</w:t>
            </w:r>
            <w:r>
              <w:br/>
            </w:r>
            <w:r>
              <w:rPr>
                <w:rFonts w:ascii="Times New Roman"/>
                <w:b w:val="false"/>
                <w:i w:val="false"/>
                <w:color w:val="000000"/>
                <w:sz w:val="20"/>
              </w:rPr>
              <w:t>регулярных автомобильных</w:t>
            </w:r>
            <w:r>
              <w:br/>
            </w:r>
            <w:r>
              <w:rPr>
                <w:rFonts w:ascii="Times New Roman"/>
                <w:b w:val="false"/>
                <w:i w:val="false"/>
                <w:color w:val="000000"/>
                <w:sz w:val="20"/>
              </w:rPr>
              <w:t>перевозок пассажиров</w:t>
            </w:r>
            <w:r>
              <w:br/>
            </w:r>
            <w:r>
              <w:rPr>
                <w:rFonts w:ascii="Times New Roman"/>
                <w:b w:val="false"/>
                <w:i w:val="false"/>
                <w:color w:val="000000"/>
                <w:sz w:val="20"/>
              </w:rPr>
              <w:t>и багажа</w:t>
            </w:r>
          </w:p>
        </w:tc>
      </w:tr>
    </w:tbl>
    <w:bookmarkStart w:name="z540" w:id="487"/>
    <w:p>
      <w:pPr>
        <w:spacing w:after="0"/>
        <w:ind w:left="0"/>
        <w:jc w:val="both"/>
      </w:pPr>
      <w:r>
        <w:rPr>
          <w:rFonts w:ascii="Times New Roman"/>
          <w:b w:val="false"/>
          <w:i w:val="false"/>
          <w:color w:val="000000"/>
          <w:sz w:val="28"/>
        </w:rPr>
        <w:t>
      Информация, содержащаяся в расписании, схеме движения по маршруту</w:t>
      </w:r>
      <w:r>
        <w:br/>
      </w:r>
      <w:r>
        <w:rPr>
          <w:rFonts w:ascii="Times New Roman"/>
          <w:b w:val="false"/>
          <w:i w:val="false"/>
          <w:color w:val="000000"/>
          <w:sz w:val="28"/>
        </w:rPr>
        <w:t>и тарифной сетке, а также по типу (классу) и количеству</w:t>
      </w:r>
      <w:r>
        <w:br/>
      </w:r>
      <w:r>
        <w:rPr>
          <w:rFonts w:ascii="Times New Roman"/>
          <w:b w:val="false"/>
          <w:i w:val="false"/>
          <w:color w:val="000000"/>
          <w:sz w:val="28"/>
        </w:rPr>
        <w:t>автобусов, троллейбусов, микроавтобусов, используемых на маршруте</w:t>
      </w:r>
    </w:p>
    <w:bookmarkEnd w:id="487"/>
    <w:bookmarkStart w:name="z541" w:id="488"/>
    <w:p>
      <w:pPr>
        <w:spacing w:after="0"/>
        <w:ind w:left="0"/>
        <w:jc w:val="both"/>
      </w:pPr>
      <w:r>
        <w:rPr>
          <w:rFonts w:ascii="Times New Roman"/>
          <w:b w:val="false"/>
          <w:i w:val="false"/>
          <w:color w:val="000000"/>
          <w:sz w:val="28"/>
        </w:rPr>
        <w:t>
      1. Расписание движения автобусов, троллейбусов, микроавтобусов должно содержать следующую информацию:</w:t>
      </w:r>
    </w:p>
    <w:bookmarkEnd w:id="488"/>
    <w:bookmarkStart w:name="z542" w:id="489"/>
    <w:p>
      <w:pPr>
        <w:spacing w:after="0"/>
        <w:ind w:left="0"/>
        <w:jc w:val="both"/>
      </w:pPr>
      <w:r>
        <w:rPr>
          <w:rFonts w:ascii="Times New Roman"/>
          <w:b w:val="false"/>
          <w:i w:val="false"/>
          <w:color w:val="000000"/>
          <w:sz w:val="28"/>
        </w:rPr>
        <w:t>
      1) наименование маршрута;</w:t>
      </w:r>
    </w:p>
    <w:bookmarkEnd w:id="489"/>
    <w:bookmarkStart w:name="z543" w:id="490"/>
    <w:p>
      <w:pPr>
        <w:spacing w:after="0"/>
        <w:ind w:left="0"/>
        <w:jc w:val="both"/>
      </w:pPr>
      <w:r>
        <w:rPr>
          <w:rFonts w:ascii="Times New Roman"/>
          <w:b w:val="false"/>
          <w:i w:val="false"/>
          <w:color w:val="000000"/>
          <w:sz w:val="28"/>
        </w:rPr>
        <w:t>
      2) наименование остановочных пунктов;</w:t>
      </w:r>
    </w:p>
    <w:bookmarkEnd w:id="490"/>
    <w:bookmarkStart w:name="z544" w:id="491"/>
    <w:p>
      <w:pPr>
        <w:spacing w:after="0"/>
        <w:ind w:left="0"/>
        <w:jc w:val="both"/>
      </w:pPr>
      <w:r>
        <w:rPr>
          <w:rFonts w:ascii="Times New Roman"/>
          <w:b w:val="false"/>
          <w:i w:val="false"/>
          <w:color w:val="000000"/>
          <w:sz w:val="28"/>
        </w:rPr>
        <w:t xml:space="preserve">
      3) протяженность маршрута и расстояние между остановочными пунктами; </w:t>
      </w:r>
    </w:p>
    <w:bookmarkEnd w:id="491"/>
    <w:bookmarkStart w:name="z545" w:id="492"/>
    <w:p>
      <w:pPr>
        <w:spacing w:after="0"/>
        <w:ind w:left="0"/>
        <w:jc w:val="both"/>
      </w:pPr>
      <w:r>
        <w:rPr>
          <w:rFonts w:ascii="Times New Roman"/>
          <w:b w:val="false"/>
          <w:i w:val="false"/>
          <w:color w:val="000000"/>
          <w:sz w:val="28"/>
        </w:rPr>
        <w:t xml:space="preserve">
      4) разбивка по рейсу в одном направлении по времени прибытия, стоянки, отправления, движения, средней скорости движения и обратном; </w:t>
      </w:r>
    </w:p>
    <w:bookmarkEnd w:id="492"/>
    <w:bookmarkStart w:name="z546" w:id="493"/>
    <w:p>
      <w:pPr>
        <w:spacing w:after="0"/>
        <w:ind w:left="0"/>
        <w:jc w:val="both"/>
      </w:pPr>
      <w:r>
        <w:rPr>
          <w:rFonts w:ascii="Times New Roman"/>
          <w:b w:val="false"/>
          <w:i w:val="false"/>
          <w:color w:val="000000"/>
          <w:sz w:val="28"/>
        </w:rPr>
        <w:t>
      5) периодичность осуществления маршрута в годовом, квартальном, месячном, недельном или дневном измерении;</w:t>
      </w:r>
    </w:p>
    <w:bookmarkEnd w:id="493"/>
    <w:bookmarkStart w:name="z547" w:id="494"/>
    <w:p>
      <w:pPr>
        <w:spacing w:after="0"/>
        <w:ind w:left="0"/>
        <w:jc w:val="both"/>
      </w:pPr>
      <w:r>
        <w:rPr>
          <w:rFonts w:ascii="Times New Roman"/>
          <w:b w:val="false"/>
          <w:i w:val="false"/>
          <w:color w:val="000000"/>
          <w:sz w:val="28"/>
        </w:rPr>
        <w:t>
      6) наименование перевозчика;</w:t>
      </w:r>
    </w:p>
    <w:bookmarkEnd w:id="494"/>
    <w:bookmarkStart w:name="z548" w:id="495"/>
    <w:p>
      <w:pPr>
        <w:spacing w:after="0"/>
        <w:ind w:left="0"/>
        <w:jc w:val="both"/>
      </w:pPr>
      <w:r>
        <w:rPr>
          <w:rFonts w:ascii="Times New Roman"/>
          <w:b w:val="false"/>
          <w:i w:val="false"/>
          <w:color w:val="000000"/>
          <w:sz w:val="28"/>
        </w:rPr>
        <w:t xml:space="preserve">
      7)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 </w:t>
      </w:r>
    </w:p>
    <w:bookmarkEnd w:id="495"/>
    <w:bookmarkStart w:name="z549" w:id="496"/>
    <w:p>
      <w:pPr>
        <w:spacing w:after="0"/>
        <w:ind w:left="0"/>
        <w:jc w:val="both"/>
      </w:pPr>
      <w:r>
        <w:rPr>
          <w:rFonts w:ascii="Times New Roman"/>
          <w:b w:val="false"/>
          <w:i w:val="false"/>
          <w:color w:val="000000"/>
          <w:sz w:val="28"/>
        </w:rPr>
        <w:t>
      2. Схема движения автобусов, троллейбусов, микроавтобусов по маршруту движения должна содержать следующую информацию:</w:t>
      </w:r>
    </w:p>
    <w:bookmarkEnd w:id="496"/>
    <w:bookmarkStart w:name="z550" w:id="497"/>
    <w:p>
      <w:pPr>
        <w:spacing w:after="0"/>
        <w:ind w:left="0"/>
        <w:jc w:val="both"/>
      </w:pPr>
      <w:r>
        <w:rPr>
          <w:rFonts w:ascii="Times New Roman"/>
          <w:b w:val="false"/>
          <w:i w:val="false"/>
          <w:color w:val="000000"/>
          <w:sz w:val="28"/>
        </w:rPr>
        <w:t>
      1) наименование маршрута;</w:t>
      </w:r>
    </w:p>
    <w:bookmarkEnd w:id="497"/>
    <w:bookmarkStart w:name="z551" w:id="498"/>
    <w:p>
      <w:pPr>
        <w:spacing w:after="0"/>
        <w:ind w:left="0"/>
        <w:jc w:val="both"/>
      </w:pPr>
      <w:r>
        <w:rPr>
          <w:rFonts w:ascii="Times New Roman"/>
          <w:b w:val="false"/>
          <w:i w:val="false"/>
          <w:color w:val="000000"/>
          <w:sz w:val="28"/>
        </w:rPr>
        <w:t>
      2) наименование остановочных пунктов;</w:t>
      </w:r>
    </w:p>
    <w:bookmarkEnd w:id="498"/>
    <w:bookmarkStart w:name="z552" w:id="499"/>
    <w:p>
      <w:pPr>
        <w:spacing w:after="0"/>
        <w:ind w:left="0"/>
        <w:jc w:val="both"/>
      </w:pPr>
      <w:r>
        <w:rPr>
          <w:rFonts w:ascii="Times New Roman"/>
          <w:b w:val="false"/>
          <w:i w:val="false"/>
          <w:color w:val="000000"/>
          <w:sz w:val="28"/>
        </w:rPr>
        <w:t>
      3) протяженность маршрута и наименование перевозчика;</w:t>
      </w:r>
    </w:p>
    <w:bookmarkEnd w:id="499"/>
    <w:bookmarkStart w:name="z553" w:id="500"/>
    <w:p>
      <w:pPr>
        <w:spacing w:after="0"/>
        <w:ind w:left="0"/>
        <w:jc w:val="both"/>
      </w:pPr>
      <w:r>
        <w:rPr>
          <w:rFonts w:ascii="Times New Roman"/>
          <w:b w:val="false"/>
          <w:i w:val="false"/>
          <w:color w:val="000000"/>
          <w:sz w:val="28"/>
        </w:rPr>
        <w:t>
      4) опасные участки и их характеристики;</w:t>
      </w:r>
    </w:p>
    <w:bookmarkEnd w:id="500"/>
    <w:bookmarkStart w:name="z554" w:id="501"/>
    <w:p>
      <w:pPr>
        <w:spacing w:after="0"/>
        <w:ind w:left="0"/>
        <w:jc w:val="both"/>
      </w:pPr>
      <w:r>
        <w:rPr>
          <w:rFonts w:ascii="Times New Roman"/>
          <w:b w:val="false"/>
          <w:i w:val="false"/>
          <w:color w:val="000000"/>
          <w:sz w:val="28"/>
        </w:rPr>
        <w:t>
      5)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w:t>
      </w:r>
    </w:p>
    <w:bookmarkEnd w:id="501"/>
    <w:bookmarkStart w:name="z555" w:id="502"/>
    <w:p>
      <w:pPr>
        <w:spacing w:after="0"/>
        <w:ind w:left="0"/>
        <w:jc w:val="both"/>
      </w:pPr>
      <w:r>
        <w:rPr>
          <w:rFonts w:ascii="Times New Roman"/>
          <w:b w:val="false"/>
          <w:i w:val="false"/>
          <w:color w:val="000000"/>
          <w:sz w:val="28"/>
        </w:rPr>
        <w:t>
      3. Тарифная сетка (кроме городских (сельских) маршрутов) должна содержать следующую информацию:</w:t>
      </w:r>
    </w:p>
    <w:bookmarkEnd w:id="502"/>
    <w:bookmarkStart w:name="z556" w:id="503"/>
    <w:p>
      <w:pPr>
        <w:spacing w:after="0"/>
        <w:ind w:left="0"/>
        <w:jc w:val="both"/>
      </w:pPr>
      <w:r>
        <w:rPr>
          <w:rFonts w:ascii="Times New Roman"/>
          <w:b w:val="false"/>
          <w:i w:val="false"/>
          <w:color w:val="000000"/>
          <w:sz w:val="28"/>
        </w:rPr>
        <w:t xml:space="preserve">
      1) наименование маршрута; </w:t>
      </w:r>
    </w:p>
    <w:bookmarkEnd w:id="503"/>
    <w:bookmarkStart w:name="z557" w:id="504"/>
    <w:p>
      <w:pPr>
        <w:spacing w:after="0"/>
        <w:ind w:left="0"/>
        <w:jc w:val="both"/>
      </w:pPr>
      <w:r>
        <w:rPr>
          <w:rFonts w:ascii="Times New Roman"/>
          <w:b w:val="false"/>
          <w:i w:val="false"/>
          <w:color w:val="000000"/>
          <w:sz w:val="28"/>
        </w:rPr>
        <w:t xml:space="preserve">
      2) наименование остановочных пунктов; </w:t>
      </w:r>
    </w:p>
    <w:bookmarkEnd w:id="504"/>
    <w:bookmarkStart w:name="z558" w:id="505"/>
    <w:p>
      <w:pPr>
        <w:spacing w:after="0"/>
        <w:ind w:left="0"/>
        <w:jc w:val="both"/>
      </w:pPr>
      <w:r>
        <w:rPr>
          <w:rFonts w:ascii="Times New Roman"/>
          <w:b w:val="false"/>
          <w:i w:val="false"/>
          <w:color w:val="000000"/>
          <w:sz w:val="28"/>
        </w:rPr>
        <w:t xml:space="preserve">
      3) наименование перевозчика; </w:t>
      </w:r>
    </w:p>
    <w:bookmarkEnd w:id="505"/>
    <w:bookmarkStart w:name="z559" w:id="506"/>
    <w:p>
      <w:pPr>
        <w:spacing w:after="0"/>
        <w:ind w:left="0"/>
        <w:jc w:val="both"/>
      </w:pPr>
      <w:r>
        <w:rPr>
          <w:rFonts w:ascii="Times New Roman"/>
          <w:b w:val="false"/>
          <w:i w:val="false"/>
          <w:color w:val="000000"/>
          <w:sz w:val="28"/>
        </w:rPr>
        <w:t xml:space="preserve">
      4) стоимость проезда пассажиров, провоза багажа и льготного проезда пассажира; </w:t>
      </w:r>
    </w:p>
    <w:bookmarkEnd w:id="506"/>
    <w:bookmarkStart w:name="z560" w:id="507"/>
    <w:p>
      <w:pPr>
        <w:spacing w:after="0"/>
        <w:ind w:left="0"/>
        <w:jc w:val="both"/>
      </w:pPr>
      <w:r>
        <w:rPr>
          <w:rFonts w:ascii="Times New Roman"/>
          <w:b w:val="false"/>
          <w:i w:val="false"/>
          <w:color w:val="000000"/>
          <w:sz w:val="28"/>
        </w:rPr>
        <w:t>
      5) наименование государственного или местного исполнительного органа, фамилия и инициалы должностного лица, и его подпись с указанием даты подписания, скрепленная печатью указанного органа (кроме междугородных межобластных маршрутов).</w:t>
      </w:r>
    </w:p>
    <w:bookmarkEnd w:id="507"/>
    <w:bookmarkStart w:name="z561" w:id="508"/>
    <w:p>
      <w:pPr>
        <w:spacing w:after="0"/>
        <w:ind w:left="0"/>
        <w:jc w:val="both"/>
      </w:pPr>
      <w:r>
        <w:rPr>
          <w:rFonts w:ascii="Times New Roman"/>
          <w:b w:val="false"/>
          <w:i w:val="false"/>
          <w:color w:val="000000"/>
          <w:sz w:val="28"/>
        </w:rPr>
        <w:t xml:space="preserve">
      4. Информация по типу (классу) и количеству автобусов, троллейбусов, микроавтобусов, используемых на маршруте: </w:t>
      </w:r>
    </w:p>
    <w:bookmarkEnd w:id="508"/>
    <w:bookmarkStart w:name="z562" w:id="509"/>
    <w:p>
      <w:pPr>
        <w:spacing w:after="0"/>
        <w:ind w:left="0"/>
        <w:jc w:val="both"/>
      </w:pPr>
      <w:r>
        <w:rPr>
          <w:rFonts w:ascii="Times New Roman"/>
          <w:b w:val="false"/>
          <w:i w:val="false"/>
          <w:color w:val="000000"/>
          <w:sz w:val="28"/>
        </w:rPr>
        <w:t>
      1) государственный номер автобуса, троллейбуса, микроавтобуса;</w:t>
      </w:r>
    </w:p>
    <w:bookmarkEnd w:id="509"/>
    <w:bookmarkStart w:name="z563" w:id="510"/>
    <w:p>
      <w:pPr>
        <w:spacing w:after="0"/>
        <w:ind w:left="0"/>
        <w:jc w:val="both"/>
      </w:pPr>
      <w:r>
        <w:rPr>
          <w:rFonts w:ascii="Times New Roman"/>
          <w:b w:val="false"/>
          <w:i w:val="false"/>
          <w:color w:val="000000"/>
          <w:sz w:val="28"/>
        </w:rPr>
        <w:t>
      2) тип (класс) автобуса, троллейбуса, микроавтобуса;</w:t>
      </w:r>
    </w:p>
    <w:bookmarkEnd w:id="510"/>
    <w:bookmarkStart w:name="z564" w:id="511"/>
    <w:p>
      <w:pPr>
        <w:spacing w:after="0"/>
        <w:ind w:left="0"/>
        <w:jc w:val="both"/>
      </w:pPr>
      <w:r>
        <w:rPr>
          <w:rFonts w:ascii="Times New Roman"/>
          <w:b w:val="false"/>
          <w:i w:val="false"/>
          <w:color w:val="000000"/>
          <w:sz w:val="28"/>
        </w:rPr>
        <w:t>
      3) год выпуска автобуса, троллейбуса, микроавтобуса;</w:t>
      </w:r>
    </w:p>
    <w:bookmarkEnd w:id="511"/>
    <w:bookmarkStart w:name="z565" w:id="512"/>
    <w:p>
      <w:pPr>
        <w:spacing w:after="0"/>
        <w:ind w:left="0"/>
        <w:jc w:val="both"/>
      </w:pPr>
      <w:r>
        <w:rPr>
          <w:rFonts w:ascii="Times New Roman"/>
          <w:b w:val="false"/>
          <w:i w:val="false"/>
          <w:color w:val="000000"/>
          <w:sz w:val="28"/>
        </w:rPr>
        <w:t>
      4) количество автобусов, троллейбусов, микроавтобусов.</w:t>
      </w:r>
    </w:p>
    <w:bookmarkEnd w:id="5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w:t>
            </w:r>
            <w:r>
              <w:br/>
            </w:r>
            <w:r>
              <w:rPr>
                <w:rFonts w:ascii="Times New Roman"/>
                <w:b w:val="false"/>
                <w:i w:val="false"/>
                <w:color w:val="000000"/>
                <w:sz w:val="20"/>
              </w:rPr>
              <w:t>перевозок пассажиров</w:t>
            </w:r>
            <w:r>
              <w:br/>
            </w:r>
            <w:r>
              <w:rPr>
                <w:rFonts w:ascii="Times New Roman"/>
                <w:b w:val="false"/>
                <w:i w:val="false"/>
                <w:color w:val="000000"/>
                <w:sz w:val="20"/>
              </w:rPr>
              <w:t>и багажа автомобильным 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69" w:id="513"/>
    <w:p>
      <w:pPr>
        <w:spacing w:after="0"/>
        <w:ind w:left="0"/>
        <w:jc w:val="both"/>
      </w:pPr>
      <w:r>
        <w:rPr>
          <w:rFonts w:ascii="Times New Roman"/>
          <w:b w:val="false"/>
          <w:i w:val="false"/>
          <w:color w:val="000000"/>
          <w:sz w:val="28"/>
        </w:rPr>
        <w:t>
      Свидетельство на право</w:t>
      </w:r>
      <w:r>
        <w:br/>
      </w:r>
      <w:r>
        <w:rPr>
          <w:rFonts w:ascii="Times New Roman"/>
          <w:b w:val="false"/>
          <w:i w:val="false"/>
          <w:color w:val="000000"/>
          <w:sz w:val="28"/>
        </w:rPr>
        <w:t>обслуживания маршрутов регулярных внутриреспубликанских</w:t>
      </w:r>
      <w:r>
        <w:br/>
      </w:r>
      <w:r>
        <w:rPr>
          <w:rFonts w:ascii="Times New Roman"/>
          <w:b w:val="false"/>
          <w:i w:val="false"/>
          <w:color w:val="000000"/>
          <w:sz w:val="28"/>
        </w:rPr>
        <w:t>автомобильных перевозок пассажиров и багажа</w:t>
      </w:r>
    </w:p>
    <w:bookmarkEnd w:id="513"/>
    <w:bookmarkStart w:name="z570" w:id="514"/>
    <w:p>
      <w:pPr>
        <w:spacing w:after="0"/>
        <w:ind w:left="0"/>
        <w:jc w:val="both"/>
      </w:pPr>
      <w:r>
        <w:rPr>
          <w:rFonts w:ascii="Times New Roman"/>
          <w:b w:val="false"/>
          <w:i w:val="false"/>
          <w:color w:val="000000"/>
          <w:sz w:val="28"/>
        </w:rPr>
        <w:t>
      Серия ХХХ № 000000</w:t>
      </w:r>
    </w:p>
    <w:bookmarkEnd w:id="514"/>
    <w:bookmarkStart w:name="z571" w:id="515"/>
    <w:p>
      <w:pPr>
        <w:spacing w:after="0"/>
        <w:ind w:left="0"/>
        <w:jc w:val="both"/>
      </w:pPr>
      <w:r>
        <w:rPr>
          <w:rFonts w:ascii="Times New Roman"/>
          <w:b w:val="false"/>
          <w:i w:val="false"/>
          <w:color w:val="000000"/>
          <w:sz w:val="28"/>
        </w:rPr>
        <w:t>
      На право обслуживания маршрутов регулярных междугородных межобластных (включая столицу и город республиканского значения) автомобильных перевозок пассажиров и багажа</w:t>
      </w:r>
    </w:p>
    <w:bookmarkEnd w:id="515"/>
    <w:bookmarkStart w:name="z572" w:id="516"/>
    <w:p>
      <w:pPr>
        <w:spacing w:after="0"/>
        <w:ind w:left="0"/>
        <w:jc w:val="both"/>
      </w:pPr>
      <w:r>
        <w:rPr>
          <w:rFonts w:ascii="Times New Roman"/>
          <w:b w:val="false"/>
          <w:i w:val="false"/>
          <w:color w:val="000000"/>
          <w:sz w:val="28"/>
        </w:rPr>
        <w:t>
      Выдано ________________________________________________________</w:t>
      </w:r>
    </w:p>
    <w:bookmarkEnd w:id="516"/>
    <w:bookmarkStart w:name="z573" w:id="517"/>
    <w:p>
      <w:pPr>
        <w:spacing w:after="0"/>
        <w:ind w:left="0"/>
        <w:jc w:val="both"/>
      </w:pPr>
      <w:r>
        <w:rPr>
          <w:rFonts w:ascii="Times New Roman"/>
          <w:b w:val="false"/>
          <w:i w:val="false"/>
          <w:color w:val="000000"/>
          <w:sz w:val="28"/>
        </w:rPr>
        <w:t>
                               (наименование государственного органа)</w:t>
      </w:r>
    </w:p>
    <w:bookmarkEnd w:id="517"/>
    <w:bookmarkStart w:name="z574" w:id="518"/>
    <w:p>
      <w:pPr>
        <w:spacing w:after="0"/>
        <w:ind w:left="0"/>
        <w:jc w:val="both"/>
      </w:pPr>
      <w:r>
        <w:rPr>
          <w:rFonts w:ascii="Times New Roman"/>
          <w:b w:val="false"/>
          <w:i w:val="false"/>
          <w:color w:val="000000"/>
          <w:sz w:val="28"/>
        </w:rPr>
        <w:t>
      ____________________________________________________________________</w:t>
      </w:r>
    </w:p>
    <w:bookmarkEnd w:id="518"/>
    <w:bookmarkStart w:name="z575" w:id="519"/>
    <w:p>
      <w:pPr>
        <w:spacing w:after="0"/>
        <w:ind w:left="0"/>
        <w:jc w:val="both"/>
      </w:pPr>
      <w:r>
        <w:rPr>
          <w:rFonts w:ascii="Times New Roman"/>
          <w:b w:val="false"/>
          <w:i w:val="false"/>
          <w:color w:val="000000"/>
          <w:sz w:val="28"/>
        </w:rPr>
        <w:t xml:space="preserve">
                         (фамилия, имя, отчество (при его наличии) и должность лица, </w:t>
      </w:r>
    </w:p>
    <w:bookmarkEnd w:id="519"/>
    <w:bookmarkStart w:name="z576" w:id="520"/>
    <w:p>
      <w:pPr>
        <w:spacing w:after="0"/>
        <w:ind w:left="0"/>
        <w:jc w:val="both"/>
      </w:pPr>
      <w:r>
        <w:rPr>
          <w:rFonts w:ascii="Times New Roman"/>
          <w:b w:val="false"/>
          <w:i w:val="false"/>
          <w:color w:val="000000"/>
          <w:sz w:val="28"/>
        </w:rPr>
        <w:t>
                               выдавшего свидетельство)</w:t>
      </w:r>
    </w:p>
    <w:bookmarkEnd w:id="520"/>
    <w:bookmarkStart w:name="z577" w:id="521"/>
    <w:p>
      <w:pPr>
        <w:spacing w:after="0"/>
        <w:ind w:left="0"/>
        <w:jc w:val="both"/>
      </w:pPr>
      <w:r>
        <w:rPr>
          <w:rFonts w:ascii="Times New Roman"/>
          <w:b w:val="false"/>
          <w:i w:val="false"/>
          <w:color w:val="000000"/>
          <w:sz w:val="28"/>
        </w:rPr>
        <w:t>
      место для печати (при наличии)</w:t>
      </w:r>
    </w:p>
    <w:bookmarkEnd w:id="5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2531"/>
        <w:gridCol w:w="865"/>
        <w:gridCol w:w="2751"/>
        <w:gridCol w:w="4"/>
        <w:gridCol w:w="2533"/>
        <w:gridCol w:w="86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22"/>
          <w:p>
            <w:pPr>
              <w:spacing w:after="20"/>
              <w:ind w:left="20"/>
              <w:jc w:val="both"/>
            </w:pPr>
            <w:r>
              <w:rPr>
                <w:rFonts w:ascii="Times New Roman"/>
                <w:b w:val="false"/>
                <w:i w:val="false"/>
                <w:color w:val="000000"/>
                <w:sz w:val="20"/>
              </w:rPr>
              <w:t>
По маршруту:</w:t>
            </w:r>
          </w:p>
          <w:bookmarkEnd w:id="52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23"/>
          <w:p>
            <w:pPr>
              <w:spacing w:after="20"/>
              <w:ind w:left="20"/>
              <w:jc w:val="both"/>
            </w:pPr>
            <w:r>
              <w:rPr>
                <w:rFonts w:ascii="Times New Roman"/>
                <w:b w:val="false"/>
                <w:i w:val="false"/>
                <w:color w:val="000000"/>
                <w:sz w:val="20"/>
              </w:rPr>
              <w:t>
Регулярность</w:t>
            </w:r>
            <w:r>
              <w:br/>
            </w:r>
            <w:r>
              <w:rPr>
                <w:rFonts w:ascii="Times New Roman"/>
                <w:b w:val="false"/>
                <w:i w:val="false"/>
                <w:color w:val="000000"/>
                <w:sz w:val="20"/>
              </w:rPr>
              <w:t>
выполнения рейсов</w:t>
            </w:r>
          </w:p>
          <w:bookmarkEnd w:id="523"/>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дням недели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отправления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24"/>
          <w:p>
            <w:pPr>
              <w:spacing w:after="20"/>
              <w:ind w:left="20"/>
              <w:jc w:val="both"/>
            </w:pPr>
            <w:r>
              <w:rPr>
                <w:rFonts w:ascii="Times New Roman"/>
                <w:b w:val="false"/>
                <w:i w:val="false"/>
                <w:color w:val="000000"/>
                <w:sz w:val="20"/>
              </w:rPr>
              <w:t>
Из начального пункта</w:t>
            </w:r>
          </w:p>
          <w:bookmarkEnd w:id="5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25"/>
          <w:p>
            <w:pPr>
              <w:spacing w:after="20"/>
              <w:ind w:left="20"/>
              <w:jc w:val="both"/>
            </w:pPr>
            <w:r>
              <w:rPr>
                <w:rFonts w:ascii="Times New Roman"/>
                <w:b w:val="false"/>
                <w:i w:val="false"/>
                <w:color w:val="000000"/>
                <w:sz w:val="20"/>
              </w:rPr>
              <w:t>
Из конечного пункта</w:t>
            </w:r>
          </w:p>
          <w:bookmarkEnd w:id="5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26"/>
          <w:p>
            <w:pPr>
              <w:spacing w:after="20"/>
              <w:ind w:left="20"/>
              <w:jc w:val="both"/>
            </w:pPr>
            <w:r>
              <w:rPr>
                <w:rFonts w:ascii="Times New Roman"/>
                <w:b w:val="false"/>
                <w:i w:val="false"/>
                <w:color w:val="000000"/>
                <w:sz w:val="20"/>
              </w:rPr>
              <w:t>
Сведения об основном подвижном составе:</w:t>
            </w:r>
          </w:p>
          <w:bookmarkEnd w:id="526"/>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27"/>
          <w:p>
            <w:pPr>
              <w:spacing w:after="20"/>
              <w:ind w:left="20"/>
              <w:jc w:val="both"/>
            </w:pPr>
            <w:r>
              <w:rPr>
                <w:rFonts w:ascii="Times New Roman"/>
                <w:b w:val="false"/>
                <w:i w:val="false"/>
                <w:color w:val="000000"/>
                <w:sz w:val="20"/>
              </w:rPr>
              <w:t>
Тип и класс автобусов (микроавтобусов)</w:t>
            </w:r>
          </w:p>
          <w:bookmarkEnd w:id="527"/>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класс автобусов (микроавтобусов)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 w:id="528"/>
          <w:p>
            <w:pPr>
              <w:spacing w:after="20"/>
              <w:ind w:left="20"/>
              <w:jc w:val="both"/>
            </w:pPr>
            <w:r>
              <w:rPr>
                <w:rFonts w:ascii="Times New Roman"/>
                <w:b w:val="false"/>
                <w:i w:val="false"/>
                <w:color w:val="000000"/>
                <w:sz w:val="20"/>
              </w:rPr>
              <w:t>
Сведения о резервном подвижном составе:</w:t>
            </w:r>
          </w:p>
          <w:bookmarkEnd w:id="528"/>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 w:id="529"/>
          <w:p>
            <w:pPr>
              <w:spacing w:after="20"/>
              <w:ind w:left="20"/>
              <w:jc w:val="both"/>
            </w:pPr>
            <w:r>
              <w:rPr>
                <w:rFonts w:ascii="Times New Roman"/>
                <w:b w:val="false"/>
                <w:i w:val="false"/>
                <w:color w:val="000000"/>
                <w:sz w:val="20"/>
              </w:rPr>
              <w:t>
Тип и класс автобусов (микроавтобусов)</w:t>
            </w:r>
          </w:p>
          <w:bookmarkEnd w:id="529"/>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класс автобусов (микроавтобусов)</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530"/>
    <w:p>
      <w:pPr>
        <w:spacing w:after="0"/>
        <w:ind w:left="0"/>
        <w:jc w:val="both"/>
      </w:pPr>
      <w:r>
        <w:rPr>
          <w:rFonts w:ascii="Times New Roman"/>
          <w:b w:val="false"/>
          <w:i w:val="false"/>
          <w:color w:val="000000"/>
          <w:sz w:val="28"/>
        </w:rPr>
        <w:t>
      обратная сторона</w:t>
      </w:r>
    </w:p>
    <w:bookmarkEnd w:id="5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87"/>
        <w:gridCol w:w="7913"/>
      </w:tblGrid>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531"/>
          <w:p>
            <w:pPr>
              <w:spacing w:after="20"/>
              <w:ind w:left="20"/>
              <w:jc w:val="both"/>
            </w:pPr>
            <w:r>
              <w:rPr>
                <w:rFonts w:ascii="Times New Roman"/>
                <w:b w:val="false"/>
                <w:i w:val="false"/>
                <w:color w:val="000000"/>
                <w:sz w:val="20"/>
              </w:rPr>
              <w:t>
Данные о перевозчике</w:t>
            </w:r>
          </w:p>
          <w:bookmarkEnd w:id="531"/>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 w:id="532"/>
          <w:p>
            <w:pPr>
              <w:spacing w:after="20"/>
              <w:ind w:left="20"/>
              <w:jc w:val="both"/>
            </w:pPr>
            <w:r>
              <w:rPr>
                <w:rFonts w:ascii="Times New Roman"/>
                <w:b w:val="false"/>
                <w:i w:val="false"/>
                <w:color w:val="000000"/>
                <w:sz w:val="20"/>
              </w:rPr>
              <w:t>
Наименование</w:t>
            </w:r>
          </w:p>
          <w:bookmarkEnd w:id="532"/>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 w:id="533"/>
          <w:p>
            <w:pPr>
              <w:spacing w:after="20"/>
              <w:ind w:left="20"/>
              <w:jc w:val="both"/>
            </w:pPr>
            <w:r>
              <w:rPr>
                <w:rFonts w:ascii="Times New Roman"/>
                <w:b w:val="false"/>
                <w:i w:val="false"/>
                <w:color w:val="000000"/>
                <w:sz w:val="20"/>
              </w:rPr>
              <w:t>
Адрес</w:t>
            </w:r>
          </w:p>
          <w:bookmarkEnd w:id="533"/>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____________</w:t>
            </w:r>
            <w:r>
              <w:br/>
            </w:r>
            <w:r>
              <w:rPr>
                <w:rFonts w:ascii="Times New Roman"/>
                <w:b w:val="false"/>
                <w:i w:val="false"/>
                <w:color w:val="000000"/>
                <w:sz w:val="20"/>
              </w:rPr>
              <w:t>
Факс ___________</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 w:id="534"/>
          <w:p>
            <w:pPr>
              <w:spacing w:after="20"/>
              <w:ind w:left="20"/>
              <w:jc w:val="both"/>
            </w:pPr>
            <w:r>
              <w:rPr>
                <w:rFonts w:ascii="Times New Roman"/>
                <w:b w:val="false"/>
                <w:i w:val="false"/>
                <w:color w:val="000000"/>
                <w:sz w:val="20"/>
              </w:rPr>
              <w:t>
фамилия, имя, отчество (при его наличии) руководителя</w:t>
            </w:r>
          </w:p>
          <w:bookmarkEnd w:id="534"/>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 w:id="535"/>
          <w:p>
            <w:pPr>
              <w:spacing w:after="20"/>
              <w:ind w:left="20"/>
              <w:jc w:val="both"/>
            </w:pPr>
            <w:r>
              <w:rPr>
                <w:rFonts w:ascii="Times New Roman"/>
                <w:b w:val="false"/>
                <w:i w:val="false"/>
                <w:color w:val="000000"/>
                <w:sz w:val="20"/>
              </w:rPr>
              <w:t>
фамилия, имя, отчество (при его наличии) ответственного за организацию перевозок</w:t>
            </w:r>
          </w:p>
          <w:bookmarkEnd w:id="535"/>
        </w:tc>
        <w:tc>
          <w:tcPr>
            <w:tcW w:w="7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____________</w:t>
            </w:r>
            <w:r>
              <w:br/>
            </w:r>
            <w:r>
              <w:rPr>
                <w:rFonts w:ascii="Times New Roman"/>
                <w:b w:val="false"/>
                <w:i w:val="false"/>
                <w:color w:val="000000"/>
                <w:sz w:val="20"/>
              </w:rPr>
              <w:t>
Факс ___________</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
        <w:gridCol w:w="11643"/>
      </w:tblGrid>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 w:id="536"/>
          <w:p>
            <w:pPr>
              <w:spacing w:after="20"/>
              <w:ind w:left="20"/>
              <w:jc w:val="both"/>
            </w:pPr>
            <w:r>
              <w:rPr>
                <w:rFonts w:ascii="Times New Roman"/>
                <w:b w:val="false"/>
                <w:i w:val="false"/>
                <w:color w:val="000000"/>
                <w:sz w:val="20"/>
              </w:rPr>
              <w:t>
Период выполнения перевозки</w:t>
            </w:r>
          </w:p>
          <w:bookmarkEnd w:id="536"/>
        </w:tc>
        <w:tc>
          <w:tcPr>
            <w:tcW w:w="1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____________ до ______________</w:t>
            </w:r>
            <w:r>
              <w:br/>
            </w:r>
            <w:r>
              <w:rPr>
                <w:rFonts w:ascii="Times New Roman"/>
                <w:b w:val="false"/>
                <w:i w:val="false"/>
                <w:color w:val="000000"/>
                <w:sz w:val="20"/>
              </w:rPr>
              <w:t>
от ____________ до ______________</w:t>
            </w:r>
            <w:r>
              <w:br/>
            </w:r>
            <w:r>
              <w:rPr>
                <w:rFonts w:ascii="Times New Roman"/>
                <w:b w:val="false"/>
                <w:i w:val="false"/>
                <w:color w:val="000000"/>
                <w:sz w:val="20"/>
              </w:rPr>
              <w:t>
от ____________ до ______________</w:t>
            </w:r>
            <w:r>
              <w:br/>
            </w:r>
            <w:r>
              <w:rPr>
                <w:rFonts w:ascii="Times New Roman"/>
                <w:b w:val="false"/>
                <w:i w:val="false"/>
                <w:color w:val="000000"/>
                <w:sz w:val="20"/>
              </w:rPr>
              <w:t>
от ____________ до ______________</w:t>
            </w:r>
            <w:r>
              <w:br/>
            </w:r>
            <w:r>
              <w:rPr>
                <w:rFonts w:ascii="Times New Roman"/>
                <w:b w:val="false"/>
                <w:i w:val="false"/>
                <w:color w:val="000000"/>
                <w:sz w:val="20"/>
              </w:rPr>
              <w:t>
от ____________ до ______________</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537"/>
          <w:p>
            <w:pPr>
              <w:spacing w:after="20"/>
              <w:ind w:left="20"/>
              <w:jc w:val="both"/>
            </w:pPr>
            <w:r>
              <w:rPr>
                <w:rFonts w:ascii="Times New Roman"/>
                <w:b w:val="false"/>
                <w:i w:val="false"/>
                <w:color w:val="000000"/>
                <w:sz w:val="20"/>
              </w:rPr>
              <w:t>
Дата выдачи свидетельства</w:t>
            </w:r>
          </w:p>
          <w:bookmarkEnd w:id="537"/>
        </w:tc>
        <w:tc>
          <w:tcPr>
            <w:tcW w:w="1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_______________________ г.</w:t>
            </w:r>
          </w:p>
        </w:tc>
      </w:tr>
      <w:tr>
        <w:trPr>
          <w:trHeight w:val="30" w:hRule="atLeast"/>
        </w:trPr>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 w:id="538"/>
          <w:p>
            <w:pPr>
              <w:spacing w:after="20"/>
              <w:ind w:left="20"/>
              <w:jc w:val="both"/>
            </w:pPr>
            <w:r>
              <w:rPr>
                <w:rFonts w:ascii="Times New Roman"/>
                <w:b w:val="false"/>
                <w:i w:val="false"/>
                <w:color w:val="000000"/>
                <w:sz w:val="20"/>
              </w:rPr>
              <w:t>
Свидетельство действительно</w:t>
            </w:r>
          </w:p>
          <w:bookmarkEnd w:id="538"/>
        </w:tc>
        <w:tc>
          <w:tcPr>
            <w:tcW w:w="1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 _______________________ г.</w:t>
            </w:r>
          </w:p>
        </w:tc>
      </w:tr>
    </w:tbl>
    <w:bookmarkStart w:name="z604" w:id="539"/>
    <w:p>
      <w:pPr>
        <w:spacing w:after="0"/>
        <w:ind w:left="0"/>
        <w:jc w:val="both"/>
      </w:pPr>
      <w:r>
        <w:rPr>
          <w:rFonts w:ascii="Times New Roman"/>
          <w:b w:val="false"/>
          <w:i w:val="false"/>
          <w:color w:val="000000"/>
          <w:sz w:val="28"/>
        </w:rPr>
        <w:t>
      1. К свидетельству прилагаются утвержденные уполномоченным органом в области автомобильного транспорта (оригиналы) расписание движения, схема маршрута движения.</w:t>
      </w:r>
    </w:p>
    <w:bookmarkEnd w:id="539"/>
    <w:bookmarkStart w:name="z605" w:id="540"/>
    <w:p>
      <w:pPr>
        <w:spacing w:after="0"/>
        <w:ind w:left="0"/>
        <w:jc w:val="both"/>
      </w:pPr>
      <w:r>
        <w:rPr>
          <w:rFonts w:ascii="Times New Roman"/>
          <w:b w:val="false"/>
          <w:i w:val="false"/>
          <w:color w:val="000000"/>
          <w:sz w:val="28"/>
        </w:rPr>
        <w:t>
      2. Данное свидетельство не снимает с перевозчика обязанностей по выполнению Правил перевозки пассажиров и багажа автомобильным транспортом и требований безопасности дорожного движения.</w:t>
      </w:r>
    </w:p>
    <w:bookmarkEnd w:id="540"/>
    <w:bookmarkStart w:name="z606" w:id="541"/>
    <w:p>
      <w:pPr>
        <w:spacing w:after="0"/>
        <w:ind w:left="0"/>
        <w:jc w:val="both"/>
      </w:pPr>
      <w:r>
        <w:rPr>
          <w:rFonts w:ascii="Times New Roman"/>
          <w:b w:val="false"/>
          <w:i w:val="false"/>
          <w:color w:val="000000"/>
          <w:sz w:val="28"/>
        </w:rPr>
        <w:t>
      3. Не допускается передача данного свидетельства третьему лицу.</w:t>
      </w:r>
    </w:p>
    <w:bookmarkEnd w:id="541"/>
    <w:bookmarkStart w:name="z607" w:id="542"/>
    <w:p>
      <w:pPr>
        <w:spacing w:after="0"/>
        <w:ind w:left="0"/>
        <w:jc w:val="both"/>
      </w:pPr>
      <w:r>
        <w:rPr>
          <w:rFonts w:ascii="Times New Roman"/>
          <w:b w:val="false"/>
          <w:i w:val="false"/>
          <w:color w:val="000000"/>
          <w:sz w:val="28"/>
        </w:rPr>
        <w:t>
      Свидетельство на право</w:t>
      </w:r>
      <w:r>
        <w:br/>
      </w:r>
      <w:r>
        <w:rPr>
          <w:rFonts w:ascii="Times New Roman"/>
          <w:b w:val="false"/>
          <w:i w:val="false"/>
          <w:color w:val="000000"/>
          <w:sz w:val="28"/>
        </w:rPr>
        <w:t xml:space="preserve"> обслуживания маршрутов регулярных внутриреспубликанских</w:t>
      </w:r>
      <w:r>
        <w:br/>
      </w:r>
      <w:r>
        <w:rPr>
          <w:rFonts w:ascii="Times New Roman"/>
          <w:b w:val="false"/>
          <w:i w:val="false"/>
          <w:color w:val="000000"/>
          <w:sz w:val="28"/>
        </w:rPr>
        <w:t xml:space="preserve"> автомобильных перевозок пассажиров и багажа</w:t>
      </w:r>
    </w:p>
    <w:bookmarkEnd w:id="542"/>
    <w:bookmarkStart w:name="z608" w:id="543"/>
    <w:p>
      <w:pPr>
        <w:spacing w:after="0"/>
        <w:ind w:left="0"/>
        <w:jc w:val="both"/>
      </w:pPr>
      <w:r>
        <w:rPr>
          <w:rFonts w:ascii="Times New Roman"/>
          <w:b w:val="false"/>
          <w:i w:val="false"/>
          <w:color w:val="000000"/>
          <w:sz w:val="28"/>
        </w:rPr>
        <w:t>
      Серия XXX № 000000</w:t>
      </w:r>
    </w:p>
    <w:bookmarkEnd w:id="543"/>
    <w:bookmarkStart w:name="z609" w:id="544"/>
    <w:p>
      <w:pPr>
        <w:spacing w:after="0"/>
        <w:ind w:left="0"/>
        <w:jc w:val="both"/>
      </w:pPr>
      <w:r>
        <w:rPr>
          <w:rFonts w:ascii="Times New Roman"/>
          <w:b w:val="false"/>
          <w:i w:val="false"/>
          <w:color w:val="000000"/>
          <w:sz w:val="28"/>
        </w:rPr>
        <w:t>
      На право обслуживания маршрутов регулярных городских (сельских), пригородных, внутрирайонных, межрайонных (междугородных внутриобластных) автомобильных перевозок пассажиров и багажа</w:t>
      </w:r>
    </w:p>
    <w:bookmarkEnd w:id="544"/>
    <w:bookmarkStart w:name="z610" w:id="545"/>
    <w:p>
      <w:pPr>
        <w:spacing w:after="0"/>
        <w:ind w:left="0"/>
        <w:jc w:val="both"/>
      </w:pPr>
      <w:r>
        <w:rPr>
          <w:rFonts w:ascii="Times New Roman"/>
          <w:b w:val="false"/>
          <w:i w:val="false"/>
          <w:color w:val="000000"/>
          <w:sz w:val="28"/>
        </w:rPr>
        <w:t>
      Выдано 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(фамилия, имя, отчество (при его наличии) и должность лица, выдавшего свидетельство)</w:t>
      </w:r>
    </w:p>
    <w:bookmarkEnd w:id="545"/>
    <w:bookmarkStart w:name="z611" w:id="546"/>
    <w:p>
      <w:pPr>
        <w:spacing w:after="0"/>
        <w:ind w:left="0"/>
        <w:jc w:val="both"/>
      </w:pPr>
      <w:r>
        <w:rPr>
          <w:rFonts w:ascii="Times New Roman"/>
          <w:b w:val="false"/>
          <w:i w:val="false"/>
          <w:color w:val="000000"/>
          <w:sz w:val="28"/>
        </w:rPr>
        <w:t>
      место для печати (при наличии)</w:t>
      </w:r>
    </w:p>
    <w:bookmarkEnd w:id="546"/>
    <w:bookmarkStart w:name="z612" w:id="547"/>
    <w:p>
      <w:pPr>
        <w:spacing w:after="0"/>
        <w:ind w:left="0"/>
        <w:jc w:val="both"/>
      </w:pPr>
      <w:r>
        <w:rPr>
          <w:rFonts w:ascii="Times New Roman"/>
          <w:b w:val="false"/>
          <w:i w:val="false"/>
          <w:color w:val="000000"/>
          <w:sz w:val="28"/>
        </w:rPr>
        <w:t>
      Маршруты, обслуживаемые перевозчиком:</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 w:id="548"/>
          <w:p>
            <w:pPr>
              <w:spacing w:after="20"/>
              <w:ind w:left="20"/>
              <w:jc w:val="both"/>
            </w:pPr>
            <w:r>
              <w:rPr>
                <w:rFonts w:ascii="Times New Roman"/>
                <w:b w:val="false"/>
                <w:i w:val="false"/>
                <w:color w:val="000000"/>
                <w:sz w:val="20"/>
              </w:rPr>
              <w:t>
Наименование маршрутов</w:t>
            </w:r>
          </w:p>
          <w:bookmarkEnd w:id="548"/>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обслуживания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обслуживания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1" w:id="549"/>
    <w:p>
      <w:pPr>
        <w:spacing w:after="0"/>
        <w:ind w:left="0"/>
        <w:jc w:val="both"/>
      </w:pPr>
      <w:r>
        <w:rPr>
          <w:rFonts w:ascii="Times New Roman"/>
          <w:b w:val="false"/>
          <w:i w:val="false"/>
          <w:color w:val="000000"/>
          <w:sz w:val="28"/>
        </w:rPr>
        <w:t>
      Маршруты обслуживаются автобусами (микроавтобусами), указанными</w:t>
      </w:r>
      <w:r>
        <w:br/>
      </w:r>
      <w:r>
        <w:rPr>
          <w:rFonts w:ascii="Times New Roman"/>
          <w:b w:val="false"/>
          <w:i w:val="false"/>
          <w:color w:val="000000"/>
          <w:sz w:val="28"/>
        </w:rPr>
        <w:t>в приложении к настоящему свидетельству.</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3"/>
        <w:gridCol w:w="978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 w:id="550"/>
          <w:p>
            <w:pPr>
              <w:spacing w:after="20"/>
              <w:ind w:left="20"/>
              <w:jc w:val="both"/>
            </w:pPr>
            <w:r>
              <w:rPr>
                <w:rFonts w:ascii="Times New Roman"/>
                <w:b w:val="false"/>
                <w:i w:val="false"/>
                <w:color w:val="000000"/>
                <w:sz w:val="20"/>
              </w:rPr>
              <w:t>
Данные о перевозчике:</w:t>
            </w:r>
          </w:p>
          <w:bookmarkEnd w:id="550"/>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 w:id="551"/>
          <w:p>
            <w:pPr>
              <w:spacing w:after="20"/>
              <w:ind w:left="20"/>
              <w:jc w:val="both"/>
            </w:pPr>
            <w:r>
              <w:rPr>
                <w:rFonts w:ascii="Times New Roman"/>
                <w:b w:val="false"/>
                <w:i w:val="false"/>
                <w:color w:val="000000"/>
                <w:sz w:val="20"/>
              </w:rPr>
              <w:t>
Наименование</w:t>
            </w:r>
          </w:p>
          <w:bookmarkEnd w:id="551"/>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 w:id="552"/>
          <w:p>
            <w:pPr>
              <w:spacing w:after="20"/>
              <w:ind w:left="20"/>
              <w:jc w:val="both"/>
            </w:pPr>
            <w:r>
              <w:rPr>
                <w:rFonts w:ascii="Times New Roman"/>
                <w:b w:val="false"/>
                <w:i w:val="false"/>
                <w:color w:val="000000"/>
                <w:sz w:val="20"/>
              </w:rPr>
              <w:t>
Адрес</w:t>
            </w:r>
          </w:p>
          <w:bookmarkEnd w:id="552"/>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______</w:t>
            </w:r>
            <w:r>
              <w:br/>
            </w:r>
            <w:r>
              <w:rPr>
                <w:rFonts w:ascii="Times New Roman"/>
                <w:b w:val="false"/>
                <w:i w:val="false"/>
                <w:color w:val="000000"/>
                <w:sz w:val="20"/>
              </w:rPr>
              <w:t>
Факс ______</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 w:id="553"/>
          <w:p>
            <w:pPr>
              <w:spacing w:after="20"/>
              <w:ind w:left="20"/>
              <w:jc w:val="both"/>
            </w:pPr>
            <w:r>
              <w:rPr>
                <w:rFonts w:ascii="Times New Roman"/>
                <w:b w:val="false"/>
                <w:i w:val="false"/>
                <w:color w:val="000000"/>
                <w:sz w:val="20"/>
              </w:rPr>
              <w:t>
фамилия, имя, отчество (при его наличии) руководителя</w:t>
            </w:r>
          </w:p>
          <w:bookmarkEnd w:id="553"/>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 w:id="554"/>
          <w:p>
            <w:pPr>
              <w:spacing w:after="20"/>
              <w:ind w:left="20"/>
              <w:jc w:val="both"/>
            </w:pPr>
            <w:r>
              <w:rPr>
                <w:rFonts w:ascii="Times New Roman"/>
                <w:b w:val="false"/>
                <w:i w:val="false"/>
                <w:color w:val="000000"/>
                <w:sz w:val="20"/>
              </w:rPr>
              <w:t>
фамилия, имя, отчество (при его наличии) ответственного</w:t>
            </w:r>
            <w:r>
              <w:br/>
            </w:r>
            <w:r>
              <w:rPr>
                <w:rFonts w:ascii="Times New Roman"/>
                <w:b w:val="false"/>
                <w:i w:val="false"/>
                <w:color w:val="000000"/>
                <w:sz w:val="20"/>
              </w:rPr>
              <w:t>за организацию перевозок</w:t>
            </w:r>
          </w:p>
          <w:bookmarkEnd w:id="554"/>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 ______</w:t>
            </w:r>
            <w:r>
              <w:br/>
            </w:r>
            <w:r>
              <w:rPr>
                <w:rFonts w:ascii="Times New Roman"/>
                <w:b w:val="false"/>
                <w:i w:val="false"/>
                <w:color w:val="000000"/>
                <w:sz w:val="20"/>
              </w:rPr>
              <w:t>
Факс ______</w:t>
            </w:r>
          </w:p>
        </w:tc>
      </w:tr>
      <w:tr>
        <w:trPr>
          <w:trHeight w:val="30" w:hRule="atLeast"/>
        </w:trPr>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7" w:id="555"/>
          <w:p>
            <w:pPr>
              <w:spacing w:after="20"/>
              <w:ind w:left="20"/>
              <w:jc w:val="both"/>
            </w:pPr>
            <w:r>
              <w:rPr>
                <w:rFonts w:ascii="Times New Roman"/>
                <w:b w:val="false"/>
                <w:i w:val="false"/>
                <w:color w:val="000000"/>
                <w:sz w:val="20"/>
              </w:rPr>
              <w:t>
Дата выдачи Свидетельства</w:t>
            </w:r>
          </w:p>
          <w:bookmarkEnd w:id="555"/>
        </w:tc>
        <w:tc>
          <w:tcPr>
            <w:tcW w:w="9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_________________ г.</w:t>
            </w:r>
          </w:p>
        </w:tc>
      </w:tr>
    </w:tbl>
    <w:bookmarkStart w:name="z628" w:id="556"/>
    <w:p>
      <w:pPr>
        <w:spacing w:after="0"/>
        <w:ind w:left="0"/>
        <w:jc w:val="both"/>
      </w:pPr>
      <w:r>
        <w:rPr>
          <w:rFonts w:ascii="Times New Roman"/>
          <w:b w:val="false"/>
          <w:i w:val="false"/>
          <w:color w:val="000000"/>
          <w:sz w:val="28"/>
        </w:rPr>
        <w:t>
      1. К свидетельству прилагаются утвержденные местными исполнительными органами областей, города республиканского значения, столицы (оригиналы) расписания движений, схемы маршрутов движения, а также согласованные тарифные сетки.</w:t>
      </w:r>
    </w:p>
    <w:bookmarkEnd w:id="556"/>
    <w:bookmarkStart w:name="z629" w:id="557"/>
    <w:p>
      <w:pPr>
        <w:spacing w:after="0"/>
        <w:ind w:left="0"/>
        <w:jc w:val="both"/>
      </w:pPr>
      <w:r>
        <w:rPr>
          <w:rFonts w:ascii="Times New Roman"/>
          <w:b w:val="false"/>
          <w:i w:val="false"/>
          <w:color w:val="000000"/>
          <w:sz w:val="28"/>
        </w:rPr>
        <w:t>
      2. Данное свидетельство не снимает с перевозчика обязанностей по выполнению Правил перевозки пассажиров и багажа автомобильным транспортом и требований безопасности дорожного движения.</w:t>
      </w:r>
    </w:p>
    <w:bookmarkEnd w:id="557"/>
    <w:bookmarkStart w:name="z630" w:id="558"/>
    <w:p>
      <w:pPr>
        <w:spacing w:after="0"/>
        <w:ind w:left="0"/>
        <w:jc w:val="both"/>
      </w:pPr>
      <w:r>
        <w:rPr>
          <w:rFonts w:ascii="Times New Roman"/>
          <w:b w:val="false"/>
          <w:i w:val="false"/>
          <w:color w:val="000000"/>
          <w:sz w:val="28"/>
        </w:rPr>
        <w:t>
      3. Не допускается передача данного свидетельства третьему лицу.</w:t>
      </w:r>
    </w:p>
    <w:bookmarkEnd w:id="558"/>
    <w:bookmarkStart w:name="z631" w:id="559"/>
    <w:p>
      <w:pPr>
        <w:spacing w:after="0"/>
        <w:ind w:left="0"/>
        <w:jc w:val="both"/>
      </w:pPr>
      <w:r>
        <w:rPr>
          <w:rFonts w:ascii="Times New Roman"/>
          <w:b w:val="false"/>
          <w:i w:val="false"/>
          <w:color w:val="000000"/>
          <w:sz w:val="28"/>
        </w:rPr>
        <w:t>
      Приложение к свидетельству</w:t>
      </w:r>
    </w:p>
    <w:bookmarkEnd w:id="559"/>
    <w:bookmarkStart w:name="z632" w:id="560"/>
    <w:p>
      <w:pPr>
        <w:spacing w:after="0"/>
        <w:ind w:left="0"/>
        <w:jc w:val="both"/>
      </w:pPr>
      <w:r>
        <w:rPr>
          <w:rFonts w:ascii="Times New Roman"/>
          <w:b w:val="false"/>
          <w:i w:val="false"/>
          <w:color w:val="000000"/>
          <w:sz w:val="28"/>
        </w:rPr>
        <w:t>
      серия XXX № 000000 на право обслуживания маршрутов регулярных городских (сельских), пригородных, внутрирайонных, межрайонных</w:t>
      </w:r>
    </w:p>
    <w:bookmarkEnd w:id="560"/>
    <w:bookmarkStart w:name="z633" w:id="561"/>
    <w:p>
      <w:pPr>
        <w:spacing w:after="0"/>
        <w:ind w:left="0"/>
        <w:jc w:val="both"/>
      </w:pPr>
      <w:r>
        <w:rPr>
          <w:rFonts w:ascii="Times New Roman"/>
          <w:b w:val="false"/>
          <w:i w:val="false"/>
          <w:color w:val="000000"/>
          <w:sz w:val="28"/>
        </w:rPr>
        <w:t>
      (междугородных внутриобластных) автомобильных перевозок</w:t>
      </w:r>
    </w:p>
    <w:bookmarkEnd w:id="561"/>
    <w:bookmarkStart w:name="z634" w:id="562"/>
    <w:p>
      <w:pPr>
        <w:spacing w:after="0"/>
        <w:ind w:left="0"/>
        <w:jc w:val="both"/>
      </w:pPr>
      <w:r>
        <w:rPr>
          <w:rFonts w:ascii="Times New Roman"/>
          <w:b w:val="false"/>
          <w:i w:val="false"/>
          <w:color w:val="000000"/>
          <w:sz w:val="28"/>
        </w:rPr>
        <w:t>
      пассажиров и багажа</w:t>
      </w:r>
    </w:p>
    <w:bookmarkEnd w:id="562"/>
    <w:bookmarkStart w:name="z635" w:id="563"/>
    <w:p>
      <w:pPr>
        <w:spacing w:after="0"/>
        <w:ind w:left="0"/>
        <w:jc w:val="both"/>
      </w:pPr>
      <w:r>
        <w:rPr>
          <w:rFonts w:ascii="Times New Roman"/>
          <w:b w:val="false"/>
          <w:i w:val="false"/>
          <w:color w:val="000000"/>
          <w:sz w:val="28"/>
        </w:rPr>
        <w:t>
      Выдано 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 xml:space="preserve"> ________________________________________________________</w:t>
      </w:r>
      <w:r>
        <w:br/>
      </w:r>
      <w:r>
        <w:rPr>
          <w:rFonts w:ascii="Times New Roman"/>
          <w:b w:val="false"/>
          <w:i w:val="false"/>
          <w:color w:val="000000"/>
          <w:sz w:val="28"/>
        </w:rPr>
        <w:t xml:space="preserve"> (фамилия, имя, отчество (при его наличии) и должность лица, выдавшего свидетельство)</w:t>
      </w:r>
    </w:p>
    <w:bookmarkEnd w:id="563"/>
    <w:bookmarkStart w:name="z636" w:id="564"/>
    <w:p>
      <w:pPr>
        <w:spacing w:after="0"/>
        <w:ind w:left="0"/>
        <w:jc w:val="both"/>
      </w:pPr>
      <w:r>
        <w:rPr>
          <w:rFonts w:ascii="Times New Roman"/>
          <w:b w:val="false"/>
          <w:i w:val="false"/>
          <w:color w:val="000000"/>
          <w:sz w:val="28"/>
        </w:rPr>
        <w:t>
      место для печати (при наличии)</w:t>
      </w:r>
    </w:p>
    <w:bookmarkEnd w:id="5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9"/>
        <w:gridCol w:w="2362"/>
        <w:gridCol w:w="807"/>
        <w:gridCol w:w="2980"/>
        <w:gridCol w:w="2363"/>
        <w:gridCol w:w="80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7" w:id="565"/>
          <w:p>
            <w:pPr>
              <w:spacing w:after="20"/>
              <w:ind w:left="20"/>
              <w:jc w:val="both"/>
            </w:pPr>
            <w:r>
              <w:rPr>
                <w:rFonts w:ascii="Times New Roman"/>
                <w:b w:val="false"/>
                <w:i w:val="false"/>
                <w:color w:val="000000"/>
                <w:sz w:val="20"/>
              </w:rPr>
              <w:t>
Сведения о подвижном составе:</w:t>
            </w:r>
          </w:p>
          <w:bookmarkEnd w:id="565"/>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8" w:id="566"/>
          <w:p>
            <w:pPr>
              <w:spacing w:after="20"/>
              <w:ind w:left="20"/>
              <w:jc w:val="both"/>
            </w:pPr>
            <w:r>
              <w:rPr>
                <w:rFonts w:ascii="Times New Roman"/>
                <w:b w:val="false"/>
                <w:i w:val="false"/>
                <w:color w:val="000000"/>
                <w:sz w:val="20"/>
              </w:rPr>
              <w:t>
Тип и класс автобусов (микро-автобусов)</w:t>
            </w:r>
          </w:p>
          <w:bookmarkEnd w:id="566"/>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и класс автобусов (микро-автобусов)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 рег. номер. знак</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567"/>
    <w:p>
      <w:pPr>
        <w:spacing w:after="0"/>
        <w:ind w:left="0"/>
        <w:jc w:val="both"/>
      </w:pPr>
      <w:r>
        <w:rPr>
          <w:rFonts w:ascii="Times New Roman"/>
          <w:b w:val="false"/>
          <w:i w:val="false"/>
          <w:color w:val="000000"/>
          <w:sz w:val="28"/>
        </w:rPr>
        <w:t>
      (страница __ из __ страниц) ________</w:t>
      </w:r>
    </w:p>
    <w:bookmarkEnd w:id="567"/>
    <w:bookmarkStart w:name="z645" w:id="568"/>
    <w:p>
      <w:pPr>
        <w:spacing w:after="0"/>
        <w:ind w:left="0"/>
        <w:jc w:val="both"/>
      </w:pPr>
      <w:r>
        <w:rPr>
          <w:rFonts w:ascii="Times New Roman"/>
          <w:b w:val="false"/>
          <w:i w:val="false"/>
          <w:color w:val="000000"/>
          <w:sz w:val="28"/>
        </w:rPr>
        <w:t xml:space="preserve">
      Взамен указанных в свидетельстве автобусов или микроавтобусов допускается использование на маршруте автобусов или микроавтобусов аналогичного типа и класса (или выше), находящихся в собственности или приобретенных в лизинг перевозчиком, обслуживающим маршрут. </w:t>
      </w:r>
    </w:p>
    <w:bookmarkEnd w:id="5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и 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w:t>
            </w:r>
            <w:r>
              <w:br/>
            </w:r>
            <w:r>
              <w:rPr>
                <w:rFonts w:ascii="Times New Roman"/>
                <w:b w:val="false"/>
                <w:i w:val="false"/>
                <w:color w:val="000000"/>
                <w:sz w:val="20"/>
              </w:rPr>
              <w:t>перевозок пассажиров</w:t>
            </w:r>
            <w:r>
              <w:br/>
            </w:r>
            <w:r>
              <w:rPr>
                <w:rFonts w:ascii="Times New Roman"/>
                <w:b w:val="false"/>
                <w:i w:val="false"/>
                <w:color w:val="000000"/>
                <w:sz w:val="20"/>
              </w:rPr>
              <w:t xml:space="preserve">и багажа автомобильным </w:t>
            </w:r>
            <w:r>
              <w:br/>
            </w:r>
            <w:r>
              <w:rPr>
                <w:rFonts w:ascii="Times New Roman"/>
                <w:b w:val="false"/>
                <w:i w:val="false"/>
                <w:color w:val="000000"/>
                <w:sz w:val="20"/>
              </w:rPr>
              <w:t>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9" w:id="569"/>
    <w:p>
      <w:pPr>
        <w:spacing w:after="0"/>
        <w:ind w:left="0"/>
        <w:jc w:val="both"/>
      </w:pPr>
      <w:r>
        <w:rPr>
          <w:rFonts w:ascii="Times New Roman"/>
          <w:b w:val="false"/>
          <w:i w:val="false"/>
          <w:color w:val="000000"/>
          <w:sz w:val="28"/>
        </w:rPr>
        <w:t>
      Проездные документы (билеты) и багажные квитанций</w:t>
      </w:r>
    </w:p>
    <w:bookmarkEnd w:id="569"/>
    <w:bookmarkStart w:name="z650" w:id="570"/>
    <w:p>
      <w:pPr>
        <w:spacing w:after="0"/>
        <w:ind w:left="0"/>
        <w:jc w:val="both"/>
      </w:pPr>
      <w:r>
        <w:rPr>
          <w:rFonts w:ascii="Times New Roman"/>
          <w:b w:val="false"/>
          <w:i w:val="false"/>
          <w:color w:val="000000"/>
          <w:sz w:val="28"/>
        </w:rPr>
        <w:t>
      1. Формы проездных документов (билетов) на проезд в городском сообщении:</w:t>
      </w:r>
    </w:p>
    <w:bookmarkEnd w:id="570"/>
    <w:bookmarkStart w:name="z651" w:id="571"/>
    <w:p>
      <w:pPr>
        <w:spacing w:after="0"/>
        <w:ind w:left="0"/>
        <w:jc w:val="both"/>
      </w:pPr>
      <w:r>
        <w:rPr>
          <w:rFonts w:ascii="Times New Roman"/>
          <w:b w:val="false"/>
          <w:i w:val="false"/>
          <w:color w:val="000000"/>
          <w:sz w:val="28"/>
        </w:rPr>
        <w:t>
      1) разовый контрольный билет на проезд пассажиров – надписи билета оформляются синим цветом:</w:t>
      </w:r>
    </w:p>
    <w:bookmarkEnd w:id="571"/>
    <w:bookmarkStart w:name="z652" w:id="572"/>
    <w:p>
      <w:pPr>
        <w:spacing w:after="0"/>
        <w:ind w:left="0"/>
        <w:jc w:val="both"/>
      </w:pPr>
      <w:r>
        <w:rPr>
          <w:rFonts w:ascii="Times New Roman"/>
          <w:b w:val="false"/>
          <w:i w:val="false"/>
          <w:color w:val="000000"/>
          <w:sz w:val="28"/>
        </w:rPr>
        <w:t>
      не менее 35 мм</w:t>
      </w:r>
    </w:p>
    <w:bookmarkEnd w:id="572"/>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53" w:id="573"/>
                <w:p>
                  <w:pPr>
                    <w:spacing w:after="20"/>
                    <w:ind w:left="20"/>
                    <w:jc w:val="both"/>
                  </w:pPr>
                  <w:r>
                    <w:rPr>
                      <w:rFonts w:ascii="Times New Roman"/>
                      <w:b w:val="false"/>
                      <w:i w:val="false"/>
                      <w:color w:val="000000"/>
                      <w:sz w:val="20"/>
                    </w:rPr>
                    <w:t>
АВТОБУС</w:t>
                  </w:r>
                  <w:r>
                    <w:br/>
                  </w:r>
                  <w:r>
                    <w:rPr>
                      <w:rFonts w:ascii="Times New Roman"/>
                      <w:b w:val="false"/>
                      <w:i w:val="false"/>
                      <w:color w:val="000000"/>
                      <w:sz w:val="20"/>
                    </w:rPr>
                    <w:t>
</w:t>
                  </w:r>
                  <w:r>
                    <w:rPr>
                      <w:rFonts w:ascii="Times New Roman"/>
                      <w:b w:val="false"/>
                      <w:i w:val="false"/>
                      <w:color w:val="000000"/>
                      <w:sz w:val="20"/>
                    </w:rPr>
                    <w:t>(микроавтобус)</w:t>
                  </w:r>
                  <w:r>
                    <w:br/>
                  </w:r>
                  <w:r>
                    <w:rPr>
                      <w:rFonts w:ascii="Times New Roman"/>
                      <w:b w:val="false"/>
                      <w:i w:val="false"/>
                      <w:color w:val="000000"/>
                      <w:sz w:val="20"/>
                    </w:rPr>
                    <w:t>
</w:t>
                  </w:r>
                  <w:r>
                    <w:rPr>
                      <w:rFonts w:ascii="Times New Roman"/>
                      <w:b w:val="false"/>
                      <w:i w:val="false"/>
                      <w:color w:val="000000"/>
                      <w:sz w:val="20"/>
                    </w:rPr>
                    <w:t>город ____________</w:t>
                  </w:r>
                  <w:r>
                    <w:br/>
                  </w:r>
                  <w:r>
                    <w:rPr>
                      <w:rFonts w:ascii="Times New Roman"/>
                      <w:b w:val="false"/>
                      <w:i w:val="false"/>
                      <w:color w:val="000000"/>
                      <w:sz w:val="20"/>
                    </w:rPr>
                    <w:t>
</w:t>
                  </w:r>
                  <w:r>
                    <w:rPr>
                      <w:rFonts w:ascii="Times New Roman"/>
                      <w:b w:val="false"/>
                      <w:i w:val="false"/>
                      <w:color w:val="000000"/>
                      <w:sz w:val="20"/>
                    </w:rPr>
                    <w:t>Билет на проезд</w:t>
                  </w:r>
                  <w:r>
                    <w:br/>
                  </w:r>
                  <w:r>
                    <w:rPr>
                      <w:rFonts w:ascii="Times New Roman"/>
                      <w:b w:val="false"/>
                      <w:i w:val="false"/>
                      <w:color w:val="000000"/>
                      <w:sz w:val="20"/>
                    </w:rPr>
                    <w:t>
</w:t>
                  </w:r>
                  <w:r>
                    <w:rPr>
                      <w:rFonts w:ascii="Times New Roman"/>
                      <w:b w:val="false"/>
                      <w:i w:val="false"/>
                      <w:color w:val="000000"/>
                      <w:sz w:val="20"/>
                    </w:rPr>
                    <w:t>пассажиров</w:t>
                  </w:r>
                  <w:r>
                    <w:br/>
                  </w:r>
                  <w:r>
                    <w:rPr>
                      <w:rFonts w:ascii="Times New Roman"/>
                      <w:b w:val="false"/>
                      <w:i w:val="false"/>
                      <w:color w:val="000000"/>
                      <w:sz w:val="20"/>
                    </w:rPr>
                    <w:t>
</w:t>
                  </w:r>
                  <w:r>
                    <w:rPr>
                      <w:rFonts w:ascii="Times New Roman"/>
                      <w:b w:val="false"/>
                      <w:i w:val="false"/>
                      <w:color w:val="000000"/>
                      <w:sz w:val="20"/>
                    </w:rPr>
                    <w:t>в городском</w:t>
                  </w:r>
                  <w:r>
                    <w:br/>
                  </w:r>
                  <w:r>
                    <w:rPr>
                      <w:rFonts w:ascii="Times New Roman"/>
                      <w:b w:val="false"/>
                      <w:i w:val="false"/>
                      <w:color w:val="000000"/>
                      <w:sz w:val="20"/>
                    </w:rPr>
                    <w:t>
</w:t>
                  </w:r>
                  <w:r>
                    <w:rPr>
                      <w:rFonts w:ascii="Times New Roman"/>
                      <w:b w:val="false"/>
                      <w:i w:val="false"/>
                      <w:color w:val="000000"/>
                      <w:sz w:val="20"/>
                    </w:rPr>
                    <w:t>сообщении</w:t>
                  </w:r>
                  <w:r>
                    <w:br/>
                  </w:r>
                  <w:r>
                    <w:rPr>
                      <w:rFonts w:ascii="Times New Roman"/>
                      <w:b w:val="false"/>
                      <w:i w:val="false"/>
                      <w:color w:val="000000"/>
                      <w:sz w:val="20"/>
                    </w:rPr>
                    <w:t>
</w:t>
                  </w:r>
                  <w:r>
                    <w:rPr>
                      <w:rFonts w:ascii="Times New Roman"/>
                      <w:b w:val="false"/>
                      <w:i w:val="false"/>
                      <w:color w:val="000000"/>
                      <w:sz w:val="20"/>
                    </w:rPr>
                    <w:t>Серия __________</w:t>
                  </w:r>
                  <w:r>
                    <w:br/>
                  </w:r>
                  <w:r>
                    <w:rPr>
                      <w:rFonts w:ascii="Times New Roman"/>
                      <w:b w:val="false"/>
                      <w:i w:val="false"/>
                      <w:color w:val="000000"/>
                      <w:sz w:val="20"/>
                    </w:rPr>
                    <w:t>
</w:t>
                  </w:r>
                  <w:r>
                    <w:rPr>
                      <w:rFonts w:ascii="Times New Roman"/>
                      <w:b w:val="false"/>
                      <w:i w:val="false"/>
                      <w:color w:val="000000"/>
                      <w:sz w:val="20"/>
                    </w:rPr>
                    <w:t>№ 000000</w:t>
                  </w:r>
                  <w:r>
                    <w:br/>
                  </w:r>
                  <w:r>
                    <w:rPr>
                      <w:rFonts w:ascii="Times New Roman"/>
                      <w:b w:val="false"/>
                      <w:i w:val="false"/>
                      <w:color w:val="000000"/>
                      <w:sz w:val="20"/>
                    </w:rPr>
                    <w:t>
</w:t>
                  </w:r>
                  <w:r>
                    <w:rPr>
                      <w:rFonts w:ascii="Times New Roman"/>
                      <w:b w:val="false"/>
                      <w:i w:val="false"/>
                      <w:color w:val="000000"/>
                      <w:sz w:val="20"/>
                    </w:rPr>
                    <w:t>00 тенге</w:t>
                  </w:r>
                  <w:r>
                    <w:br/>
                  </w:r>
                  <w:r>
                    <w:rPr>
                      <w:rFonts w:ascii="Times New Roman"/>
                      <w:b w:val="false"/>
                      <w:i w:val="false"/>
                      <w:color w:val="000000"/>
                      <w:sz w:val="20"/>
                    </w:rPr>
                    <w:t>
20 __ год</w:t>
                  </w:r>
                </w:p>
                <w:bookmarkEnd w:id="573"/>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мм</w:t>
            </w:r>
          </w:p>
        </w:tc>
      </w:tr>
    </w:tbl>
    <w:bookmarkStart w:name="z663" w:id="574"/>
    <w:p>
      <w:pPr>
        <w:spacing w:after="0"/>
        <w:ind w:left="0"/>
        <w:jc w:val="both"/>
      </w:pPr>
      <w:r>
        <w:rPr>
          <w:rFonts w:ascii="Times New Roman"/>
          <w:b w:val="false"/>
          <w:i w:val="false"/>
          <w:color w:val="000000"/>
          <w:sz w:val="28"/>
        </w:rPr>
        <w:t>
      2) разовый контрольный билет на проезд детей – надписи билета оформляются красным цветом:</w:t>
      </w:r>
    </w:p>
    <w:bookmarkEnd w:id="574"/>
    <w:bookmarkStart w:name="z664" w:id="575"/>
    <w:p>
      <w:pPr>
        <w:spacing w:after="0"/>
        <w:ind w:left="0"/>
        <w:jc w:val="both"/>
      </w:pPr>
      <w:r>
        <w:rPr>
          <w:rFonts w:ascii="Times New Roman"/>
          <w:b w:val="false"/>
          <w:i w:val="false"/>
          <w:color w:val="000000"/>
          <w:sz w:val="28"/>
        </w:rPr>
        <w:t>
      не менее 35 мм</w:t>
      </w:r>
    </w:p>
    <w:bookmarkEnd w:id="575"/>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65" w:id="576"/>
                <w:p>
                  <w:pPr>
                    <w:spacing w:after="20"/>
                    <w:ind w:left="20"/>
                    <w:jc w:val="both"/>
                  </w:pPr>
                  <w:r>
                    <w:rPr>
                      <w:rFonts w:ascii="Times New Roman"/>
                      <w:b w:val="false"/>
                      <w:i w:val="false"/>
                      <w:color w:val="000000"/>
                      <w:sz w:val="20"/>
                    </w:rPr>
                    <w:t>
АВТОБУС</w:t>
                  </w:r>
                </w:p>
                <w:bookmarkEnd w:id="576"/>
                <w:bookmarkStart w:name="z666" w:id="577"/>
                <w:p>
                  <w:pPr>
                    <w:spacing w:after="20"/>
                    <w:ind w:left="20"/>
                    <w:jc w:val="both"/>
                  </w:pPr>
                  <w:r>
                    <w:rPr>
                      <w:rFonts w:ascii="Times New Roman"/>
                      <w:b w:val="false"/>
                      <w:i w:val="false"/>
                      <w:color w:val="000000"/>
                      <w:sz w:val="20"/>
                    </w:rPr>
                    <w:t>
(микроавтобус)</w:t>
                  </w:r>
                </w:p>
                <w:bookmarkEnd w:id="577"/>
                <w:bookmarkStart w:name="z667" w:id="578"/>
                <w:p>
                  <w:pPr>
                    <w:spacing w:after="20"/>
                    <w:ind w:left="20"/>
                    <w:jc w:val="both"/>
                  </w:pPr>
                  <w:r>
                    <w:rPr>
                      <w:rFonts w:ascii="Times New Roman"/>
                      <w:b w:val="false"/>
                      <w:i w:val="false"/>
                      <w:color w:val="000000"/>
                      <w:sz w:val="20"/>
                    </w:rPr>
                    <w:t>
город ____________</w:t>
                  </w:r>
                </w:p>
                <w:bookmarkEnd w:id="578"/>
                <w:bookmarkStart w:name="z668" w:id="579"/>
                <w:p>
                  <w:pPr>
                    <w:spacing w:after="20"/>
                    <w:ind w:left="20"/>
                    <w:jc w:val="both"/>
                  </w:pPr>
                  <w:r>
                    <w:rPr>
                      <w:rFonts w:ascii="Times New Roman"/>
                      <w:b w:val="false"/>
                      <w:i w:val="false"/>
                      <w:color w:val="000000"/>
                      <w:sz w:val="20"/>
                    </w:rPr>
                    <w:t>
Детский билет</w:t>
                  </w:r>
                </w:p>
                <w:bookmarkEnd w:id="579"/>
                <w:bookmarkStart w:name="z669" w:id="580"/>
                <w:p>
                  <w:pPr>
                    <w:spacing w:after="20"/>
                    <w:ind w:left="20"/>
                    <w:jc w:val="both"/>
                  </w:pPr>
                  <w:r>
                    <w:rPr>
                      <w:rFonts w:ascii="Times New Roman"/>
                      <w:b w:val="false"/>
                      <w:i w:val="false"/>
                      <w:color w:val="000000"/>
                      <w:sz w:val="20"/>
                    </w:rPr>
                    <w:t>
на проезд</w:t>
                  </w:r>
                </w:p>
                <w:bookmarkEnd w:id="580"/>
                <w:bookmarkStart w:name="z670" w:id="581"/>
                <w:p>
                  <w:pPr>
                    <w:spacing w:after="20"/>
                    <w:ind w:left="20"/>
                    <w:jc w:val="both"/>
                  </w:pPr>
                  <w:r>
                    <w:rPr>
                      <w:rFonts w:ascii="Times New Roman"/>
                      <w:b w:val="false"/>
                      <w:i w:val="false"/>
                      <w:color w:val="000000"/>
                      <w:sz w:val="20"/>
                    </w:rPr>
                    <w:t>
в городском</w:t>
                  </w:r>
                </w:p>
                <w:bookmarkEnd w:id="581"/>
                <w:bookmarkStart w:name="z671" w:id="582"/>
                <w:p>
                  <w:pPr>
                    <w:spacing w:after="20"/>
                    <w:ind w:left="20"/>
                    <w:jc w:val="both"/>
                  </w:pPr>
                  <w:r>
                    <w:rPr>
                      <w:rFonts w:ascii="Times New Roman"/>
                      <w:b w:val="false"/>
                      <w:i w:val="false"/>
                      <w:color w:val="000000"/>
                      <w:sz w:val="20"/>
                    </w:rPr>
                    <w:t>
сообщении</w:t>
                  </w:r>
                </w:p>
                <w:bookmarkEnd w:id="582"/>
                <w:bookmarkStart w:name="z672" w:id="583"/>
                <w:p>
                  <w:pPr>
                    <w:spacing w:after="20"/>
                    <w:ind w:left="20"/>
                    <w:jc w:val="both"/>
                  </w:pPr>
                  <w:r>
                    <w:rPr>
                      <w:rFonts w:ascii="Times New Roman"/>
                      <w:b w:val="false"/>
                      <w:i w:val="false"/>
                      <w:color w:val="000000"/>
                      <w:sz w:val="20"/>
                    </w:rPr>
                    <w:t>
Серия __________</w:t>
                  </w:r>
                </w:p>
                <w:bookmarkEnd w:id="583"/>
                <w:bookmarkStart w:name="z673" w:id="584"/>
                <w:p>
                  <w:pPr>
                    <w:spacing w:after="20"/>
                    <w:ind w:left="20"/>
                    <w:jc w:val="both"/>
                  </w:pPr>
                  <w:r>
                    <w:rPr>
                      <w:rFonts w:ascii="Times New Roman"/>
                      <w:b w:val="false"/>
                      <w:i w:val="false"/>
                      <w:color w:val="000000"/>
                      <w:sz w:val="20"/>
                    </w:rPr>
                    <w:t>
№ 000000</w:t>
                  </w:r>
                </w:p>
                <w:bookmarkEnd w:id="584"/>
                <w:bookmarkStart w:name="z674" w:id="585"/>
                <w:p>
                  <w:pPr>
                    <w:spacing w:after="20"/>
                    <w:ind w:left="20"/>
                    <w:jc w:val="both"/>
                  </w:pPr>
                  <w:r>
                    <w:rPr>
                      <w:rFonts w:ascii="Times New Roman"/>
                      <w:b w:val="false"/>
                      <w:i w:val="false"/>
                      <w:color w:val="000000"/>
                      <w:sz w:val="20"/>
                    </w:rPr>
                    <w:t>
00 тенге</w:t>
                  </w:r>
                </w:p>
                <w:bookmarkEnd w:id="585"/>
                <w:p>
                  <w:pPr>
                    <w:spacing w:after="20"/>
                    <w:ind w:left="20"/>
                    <w:jc w:val="both"/>
                  </w:pPr>
                  <w:r>
                    <w:rPr>
                      <w:rFonts w:ascii="Times New Roman"/>
                      <w:b w:val="false"/>
                      <w:i w:val="false"/>
                      <w:color w:val="000000"/>
                      <w:sz w:val="20"/>
                    </w:rPr>
                    <w:t>
20 __ год</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мм</w:t>
            </w:r>
          </w:p>
        </w:tc>
      </w:tr>
    </w:tbl>
    <w:bookmarkStart w:name="z675" w:id="586"/>
    <w:p>
      <w:pPr>
        <w:spacing w:after="0"/>
        <w:ind w:left="0"/>
        <w:jc w:val="both"/>
      </w:pPr>
      <w:r>
        <w:rPr>
          <w:rFonts w:ascii="Times New Roman"/>
          <w:b w:val="false"/>
          <w:i w:val="false"/>
          <w:color w:val="000000"/>
          <w:sz w:val="28"/>
        </w:rPr>
        <w:t>
      3) билет на провоз ручной клади сверх установленной нормы и багажа – надписи билета оформляются зеленым цветом:</w:t>
      </w:r>
    </w:p>
    <w:bookmarkEnd w:id="586"/>
    <w:bookmarkStart w:name="z676" w:id="587"/>
    <w:p>
      <w:pPr>
        <w:spacing w:after="0"/>
        <w:ind w:left="0"/>
        <w:jc w:val="both"/>
      </w:pPr>
      <w:r>
        <w:rPr>
          <w:rFonts w:ascii="Times New Roman"/>
          <w:b w:val="false"/>
          <w:i w:val="false"/>
          <w:color w:val="000000"/>
          <w:sz w:val="28"/>
        </w:rPr>
        <w:t>
      не менее 35 мм</w:t>
      </w:r>
    </w:p>
    <w:bookmarkEnd w:id="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07"/>
        <w:gridCol w:w="374"/>
      </w:tblGrid>
      <w:tr>
        <w:trPr>
          <w:trHeight w:val="30" w:hRule="atLeast"/>
        </w:trPr>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588"/>
                <w:p>
                  <w:pPr>
                    <w:spacing w:after="20"/>
                    <w:ind w:left="20"/>
                    <w:jc w:val="both"/>
                  </w:pPr>
                  <w:r>
                    <w:rPr>
                      <w:rFonts w:ascii="Times New Roman"/>
                      <w:b w:val="false"/>
                      <w:i w:val="false"/>
                      <w:color w:val="000000"/>
                      <w:sz w:val="20"/>
                    </w:rPr>
                    <w:t>
АВТОБУС</w:t>
                  </w:r>
                </w:p>
                <w:bookmarkEnd w:id="588"/>
                <w:bookmarkStart w:name="z678" w:id="589"/>
                <w:p>
                  <w:pPr>
                    <w:spacing w:after="20"/>
                    <w:ind w:left="20"/>
                    <w:jc w:val="both"/>
                  </w:pPr>
                  <w:r>
                    <w:rPr>
                      <w:rFonts w:ascii="Times New Roman"/>
                      <w:b w:val="false"/>
                      <w:i w:val="false"/>
                      <w:color w:val="000000"/>
                      <w:sz w:val="20"/>
                    </w:rPr>
                    <w:t>
(микроавтобус)</w:t>
                  </w:r>
                </w:p>
                <w:bookmarkEnd w:id="589"/>
                <w:bookmarkStart w:name="z679" w:id="590"/>
                <w:p>
                  <w:pPr>
                    <w:spacing w:after="20"/>
                    <w:ind w:left="20"/>
                    <w:jc w:val="both"/>
                  </w:pPr>
                  <w:r>
                    <w:rPr>
                      <w:rFonts w:ascii="Times New Roman"/>
                      <w:b w:val="false"/>
                      <w:i w:val="false"/>
                      <w:color w:val="000000"/>
                      <w:sz w:val="20"/>
                    </w:rPr>
                    <w:t>
город ____________</w:t>
                  </w:r>
                </w:p>
                <w:bookmarkEnd w:id="590"/>
                <w:bookmarkStart w:name="z680" w:id="591"/>
                <w:p>
                  <w:pPr>
                    <w:spacing w:after="20"/>
                    <w:ind w:left="20"/>
                    <w:jc w:val="both"/>
                  </w:pPr>
                  <w:r>
                    <w:rPr>
                      <w:rFonts w:ascii="Times New Roman"/>
                      <w:b w:val="false"/>
                      <w:i w:val="false"/>
                      <w:color w:val="000000"/>
                      <w:sz w:val="20"/>
                    </w:rPr>
                    <w:t>
на провоз багажа</w:t>
                  </w:r>
                </w:p>
                <w:bookmarkEnd w:id="591"/>
                <w:bookmarkStart w:name="z681" w:id="592"/>
                <w:p>
                  <w:pPr>
                    <w:spacing w:after="20"/>
                    <w:ind w:left="20"/>
                    <w:jc w:val="both"/>
                  </w:pPr>
                  <w:r>
                    <w:rPr>
                      <w:rFonts w:ascii="Times New Roman"/>
                      <w:b w:val="false"/>
                      <w:i w:val="false"/>
                      <w:color w:val="000000"/>
                      <w:sz w:val="20"/>
                    </w:rPr>
                    <w:t>
в городском</w:t>
                  </w:r>
                </w:p>
                <w:bookmarkEnd w:id="592"/>
                <w:bookmarkStart w:name="z682" w:id="593"/>
                <w:p>
                  <w:pPr>
                    <w:spacing w:after="20"/>
                    <w:ind w:left="20"/>
                    <w:jc w:val="both"/>
                  </w:pPr>
                  <w:r>
                    <w:rPr>
                      <w:rFonts w:ascii="Times New Roman"/>
                      <w:b w:val="false"/>
                      <w:i w:val="false"/>
                      <w:color w:val="000000"/>
                      <w:sz w:val="20"/>
                    </w:rPr>
                    <w:t>
сообщении</w:t>
                  </w:r>
                </w:p>
                <w:bookmarkEnd w:id="593"/>
                <w:bookmarkStart w:name="z683" w:id="594"/>
                <w:p>
                  <w:pPr>
                    <w:spacing w:after="20"/>
                    <w:ind w:left="20"/>
                    <w:jc w:val="both"/>
                  </w:pPr>
                  <w:r>
                    <w:rPr>
                      <w:rFonts w:ascii="Times New Roman"/>
                      <w:b w:val="false"/>
                      <w:i w:val="false"/>
                      <w:color w:val="000000"/>
                      <w:sz w:val="20"/>
                    </w:rPr>
                    <w:t>
Серия __________</w:t>
                  </w:r>
                </w:p>
                <w:bookmarkEnd w:id="594"/>
                <w:bookmarkStart w:name="z684" w:id="595"/>
                <w:p>
                  <w:pPr>
                    <w:spacing w:after="20"/>
                    <w:ind w:left="20"/>
                    <w:jc w:val="both"/>
                  </w:pPr>
                  <w:r>
                    <w:rPr>
                      <w:rFonts w:ascii="Times New Roman"/>
                      <w:b w:val="false"/>
                      <w:i w:val="false"/>
                      <w:color w:val="000000"/>
                      <w:sz w:val="20"/>
                    </w:rPr>
                    <w:t>
№ 000000</w:t>
                  </w:r>
                </w:p>
                <w:bookmarkEnd w:id="595"/>
                <w:bookmarkStart w:name="z685" w:id="596"/>
                <w:p>
                  <w:pPr>
                    <w:spacing w:after="20"/>
                    <w:ind w:left="20"/>
                    <w:jc w:val="both"/>
                  </w:pPr>
                  <w:r>
                    <w:rPr>
                      <w:rFonts w:ascii="Times New Roman"/>
                      <w:b w:val="false"/>
                      <w:i w:val="false"/>
                      <w:color w:val="000000"/>
                      <w:sz w:val="20"/>
                    </w:rPr>
                    <w:t>
00 тенге</w:t>
                  </w:r>
                </w:p>
                <w:bookmarkEnd w:id="596"/>
                <w:p>
                  <w:pPr>
                    <w:spacing w:after="20"/>
                    <w:ind w:left="20"/>
                    <w:jc w:val="both"/>
                  </w:pPr>
                  <w:r>
                    <w:rPr>
                      <w:rFonts w:ascii="Times New Roman"/>
                      <w:b w:val="false"/>
                      <w:i w:val="false"/>
                      <w:color w:val="000000"/>
                      <w:sz w:val="20"/>
                    </w:rPr>
                    <w:t>
20 __ год</w:t>
                  </w:r>
                </w:p>
              </w:tc>
            </w:tr>
          </w:tbl>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мм</w:t>
            </w:r>
          </w:p>
        </w:tc>
      </w:tr>
    </w:tbl>
    <w:bookmarkStart w:name="z686" w:id="597"/>
    <w:p>
      <w:pPr>
        <w:spacing w:after="0"/>
        <w:ind w:left="0"/>
        <w:jc w:val="both"/>
      </w:pPr>
      <w:r>
        <w:rPr>
          <w:rFonts w:ascii="Times New Roman"/>
          <w:b w:val="false"/>
          <w:i w:val="false"/>
          <w:color w:val="000000"/>
          <w:sz w:val="28"/>
        </w:rPr>
        <w:t>
      4) проездной билет длительного пользования на проезд пассажиров (формат А7) – оформление и степени защиты определяются местными исполнительными органами:</w:t>
      </w:r>
    </w:p>
    <w:bookmarkEnd w:id="5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598"/>
          <w:p>
            <w:pPr>
              <w:spacing w:after="20"/>
              <w:ind w:left="20"/>
              <w:jc w:val="both"/>
            </w:pPr>
            <w:r>
              <w:rPr>
                <w:rFonts w:ascii="Times New Roman"/>
                <w:b w:val="false"/>
                <w:i w:val="false"/>
                <w:color w:val="000000"/>
                <w:sz w:val="20"/>
              </w:rPr>
              <w:t>
Город ________ Серия ________</w:t>
            </w:r>
            <w:r>
              <w:br/>
            </w:r>
            <w:r>
              <w:rPr>
                <w:rFonts w:ascii="Times New Roman"/>
                <w:b w:val="false"/>
                <w:i w:val="false"/>
                <w:color w:val="000000"/>
                <w:sz w:val="20"/>
              </w:rPr>
              <w:t>
</w:t>
            </w:r>
            <w:r>
              <w:rPr>
                <w:rFonts w:ascii="Times New Roman"/>
                <w:b w:val="false"/>
                <w:i w:val="false"/>
                <w:color w:val="000000"/>
                <w:sz w:val="20"/>
              </w:rPr>
              <w:t>№ 000000</w:t>
            </w:r>
            <w:r>
              <w:br/>
            </w:r>
            <w:r>
              <w:rPr>
                <w:rFonts w:ascii="Times New Roman"/>
                <w:b w:val="false"/>
                <w:i w:val="false"/>
                <w:color w:val="000000"/>
                <w:sz w:val="20"/>
              </w:rPr>
              <w:t>
</w:t>
            </w:r>
            <w:r>
              <w:rPr>
                <w:rFonts w:ascii="Times New Roman"/>
                <w:b w:val="false"/>
                <w:i w:val="false"/>
                <w:color w:val="000000"/>
                <w:sz w:val="20"/>
              </w:rPr>
              <w:t>Проездной билет длительного</w:t>
            </w:r>
            <w:r>
              <w:br/>
            </w:r>
            <w:r>
              <w:rPr>
                <w:rFonts w:ascii="Times New Roman"/>
                <w:b w:val="false"/>
                <w:i w:val="false"/>
                <w:color w:val="000000"/>
                <w:sz w:val="20"/>
              </w:rPr>
              <w:t>
</w:t>
            </w:r>
            <w:r>
              <w:rPr>
                <w:rFonts w:ascii="Times New Roman"/>
                <w:b w:val="false"/>
                <w:i w:val="false"/>
                <w:color w:val="000000"/>
                <w:sz w:val="20"/>
              </w:rPr>
              <w:t>пользования действительный на</w:t>
            </w:r>
            <w:r>
              <w:br/>
            </w:r>
            <w:r>
              <w:rPr>
                <w:rFonts w:ascii="Times New Roman"/>
                <w:b w:val="false"/>
                <w:i w:val="false"/>
                <w:color w:val="000000"/>
                <w:sz w:val="20"/>
              </w:rPr>
              <w:t>
_____________________________</w:t>
            </w:r>
            <w:r>
              <w:br/>
            </w:r>
            <w:r>
              <w:rPr>
                <w:rFonts w:ascii="Times New Roman"/>
                <w:b w:val="false"/>
                <w:i w:val="false"/>
                <w:color w:val="000000"/>
                <w:sz w:val="20"/>
              </w:rPr>
              <w:t>
</w:t>
            </w:r>
            <w:r>
              <w:rPr>
                <w:rFonts w:ascii="Times New Roman"/>
                <w:b w:val="false"/>
                <w:i w:val="false"/>
                <w:color w:val="000000"/>
                <w:sz w:val="20"/>
              </w:rPr>
              <w:t xml:space="preserve">                   0000 тенге</w:t>
            </w:r>
            <w:r>
              <w:br/>
            </w:r>
            <w:r>
              <w:rPr>
                <w:rFonts w:ascii="Times New Roman"/>
                <w:b w:val="false"/>
                <w:i w:val="false"/>
                <w:color w:val="000000"/>
                <w:sz w:val="20"/>
              </w:rPr>
              <w:t>
</w:t>
            </w:r>
            <w:r>
              <w:rPr>
                <w:rFonts w:ascii="Times New Roman"/>
                <w:b w:val="false"/>
                <w:i w:val="false"/>
                <w:color w:val="000000"/>
                <w:sz w:val="20"/>
              </w:rPr>
              <w:t>Выдан _______________________</w:t>
            </w:r>
            <w:r>
              <w:br/>
            </w:r>
            <w:r>
              <w:rPr>
                <w:rFonts w:ascii="Times New Roman"/>
                <w:b w:val="false"/>
                <w:i w:val="false"/>
                <w:color w:val="000000"/>
                <w:sz w:val="20"/>
              </w:rPr>
              <w:t>
на основании ________________</w:t>
            </w:r>
          </w:p>
          <w:bookmarkEnd w:id="598"/>
        </w:tc>
      </w:tr>
    </w:tbl>
    <w:bookmarkStart w:name="z693" w:id="599"/>
    <w:p>
      <w:pPr>
        <w:spacing w:after="0"/>
        <w:ind w:left="0"/>
        <w:jc w:val="both"/>
      </w:pPr>
      <w:r>
        <w:rPr>
          <w:rFonts w:ascii="Times New Roman"/>
          <w:b w:val="false"/>
          <w:i w:val="false"/>
          <w:color w:val="000000"/>
          <w:sz w:val="28"/>
        </w:rPr>
        <w:t>
      2. Форма проездных документов (билетов) на проезд пассажиров в пригородном сообщении:</w:t>
      </w:r>
    </w:p>
    <w:bookmarkEnd w:id="599"/>
    <w:bookmarkStart w:name="z694" w:id="600"/>
    <w:p>
      <w:pPr>
        <w:spacing w:after="0"/>
        <w:ind w:left="0"/>
        <w:jc w:val="both"/>
      </w:pPr>
      <w:r>
        <w:rPr>
          <w:rFonts w:ascii="Times New Roman"/>
          <w:b w:val="false"/>
          <w:i w:val="false"/>
          <w:color w:val="000000"/>
          <w:sz w:val="28"/>
        </w:rPr>
        <w:t xml:space="preserve">
      1) билет на проезд пассажиров оформляется на специальной билетной бумаге с мелкой сеткой пастельных тонов с надписями черного цвета (формат и цвет сетки определяются автовокзалами, автостанциями, пунктом обслуживания пассажиров): </w:t>
      </w:r>
    </w:p>
    <w:bookmarkEnd w:id="600"/>
    <w:bookmarkStart w:name="z695" w:id="601"/>
    <w:p>
      <w:pPr>
        <w:spacing w:after="0"/>
        <w:ind w:left="0"/>
        <w:jc w:val="both"/>
      </w:pPr>
      <w:r>
        <w:rPr>
          <w:rFonts w:ascii="Times New Roman"/>
          <w:b w:val="false"/>
          <w:i w:val="false"/>
          <w:color w:val="000000"/>
          <w:sz w:val="28"/>
        </w:rPr>
        <w:t>
      не менее 45 мм</w:t>
      </w:r>
    </w:p>
    <w:bookmarkEnd w:id="601"/>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696" w:id="602"/>
                <w:p>
                  <w:pPr>
                    <w:spacing w:after="20"/>
                    <w:ind w:left="20"/>
                    <w:jc w:val="both"/>
                  </w:pPr>
                  <w:r>
                    <w:rPr>
                      <w:rFonts w:ascii="Times New Roman"/>
                      <w:b w:val="false"/>
                      <w:i w:val="false"/>
                      <w:color w:val="000000"/>
                      <w:sz w:val="20"/>
                    </w:rPr>
                    <w:t>
АВТОБУС</w:t>
                  </w:r>
                </w:p>
                <w:bookmarkEnd w:id="602"/>
                <w:bookmarkStart w:name="z697" w:id="603"/>
                <w:p>
                  <w:pPr>
                    <w:spacing w:after="20"/>
                    <w:ind w:left="20"/>
                    <w:jc w:val="both"/>
                  </w:pPr>
                  <w:r>
                    <w:rPr>
                      <w:rFonts w:ascii="Times New Roman"/>
                      <w:b w:val="false"/>
                      <w:i w:val="false"/>
                      <w:color w:val="000000"/>
                      <w:sz w:val="20"/>
                    </w:rPr>
                    <w:t>
(микроавтобус)</w:t>
                  </w:r>
                </w:p>
                <w:bookmarkEnd w:id="603"/>
                <w:bookmarkStart w:name="z698" w:id="604"/>
                <w:p>
                  <w:pPr>
                    <w:spacing w:after="20"/>
                    <w:ind w:left="20"/>
                    <w:jc w:val="both"/>
                  </w:pPr>
                  <w:r>
                    <w:rPr>
                      <w:rFonts w:ascii="Times New Roman"/>
                      <w:b w:val="false"/>
                      <w:i w:val="false"/>
                      <w:color w:val="000000"/>
                      <w:sz w:val="20"/>
                    </w:rPr>
                    <w:t>
Билет на проезд</w:t>
                  </w:r>
                </w:p>
                <w:bookmarkEnd w:id="604"/>
                <w:bookmarkStart w:name="z699" w:id="605"/>
                <w:p>
                  <w:pPr>
                    <w:spacing w:after="20"/>
                    <w:ind w:left="20"/>
                    <w:jc w:val="both"/>
                  </w:pPr>
                  <w:r>
                    <w:rPr>
                      <w:rFonts w:ascii="Times New Roman"/>
                      <w:b w:val="false"/>
                      <w:i w:val="false"/>
                      <w:color w:val="000000"/>
                      <w:sz w:val="20"/>
                    </w:rPr>
                    <w:t>
пассажиров в</w:t>
                  </w:r>
                </w:p>
                <w:bookmarkEnd w:id="605"/>
                <w:bookmarkStart w:name="z700" w:id="606"/>
                <w:p>
                  <w:pPr>
                    <w:spacing w:after="20"/>
                    <w:ind w:left="20"/>
                    <w:jc w:val="both"/>
                  </w:pPr>
                  <w:r>
                    <w:rPr>
                      <w:rFonts w:ascii="Times New Roman"/>
                      <w:b w:val="false"/>
                      <w:i w:val="false"/>
                      <w:color w:val="000000"/>
                      <w:sz w:val="20"/>
                    </w:rPr>
                    <w:t>
пригородном</w:t>
                  </w:r>
                </w:p>
                <w:bookmarkEnd w:id="606"/>
                <w:bookmarkStart w:name="z701" w:id="607"/>
                <w:p>
                  <w:pPr>
                    <w:spacing w:after="20"/>
                    <w:ind w:left="20"/>
                    <w:jc w:val="both"/>
                  </w:pPr>
                  <w:r>
                    <w:rPr>
                      <w:rFonts w:ascii="Times New Roman"/>
                      <w:b w:val="false"/>
                      <w:i w:val="false"/>
                      <w:color w:val="000000"/>
                      <w:sz w:val="20"/>
                    </w:rPr>
                    <w:t>
сообщении</w:t>
                  </w:r>
                </w:p>
                <w:bookmarkEnd w:id="607"/>
                <w:bookmarkStart w:name="z702" w:id="608"/>
                <w:p>
                  <w:pPr>
                    <w:spacing w:after="20"/>
                    <w:ind w:left="20"/>
                    <w:jc w:val="both"/>
                  </w:pPr>
                  <w:r>
                    <w:rPr>
                      <w:rFonts w:ascii="Times New Roman"/>
                      <w:b w:val="false"/>
                      <w:i w:val="false"/>
                      <w:color w:val="000000"/>
                      <w:sz w:val="20"/>
                    </w:rPr>
                    <w:t>
Серия ________</w:t>
                  </w:r>
                </w:p>
                <w:bookmarkEnd w:id="608"/>
                <w:bookmarkStart w:name="z703" w:id="609"/>
                <w:p>
                  <w:pPr>
                    <w:spacing w:after="20"/>
                    <w:ind w:left="20"/>
                    <w:jc w:val="both"/>
                  </w:pPr>
                  <w:r>
                    <w:rPr>
                      <w:rFonts w:ascii="Times New Roman"/>
                      <w:b w:val="false"/>
                      <w:i w:val="false"/>
                      <w:color w:val="000000"/>
                      <w:sz w:val="20"/>
                    </w:rPr>
                    <w:t>
№ 000000</w:t>
                  </w:r>
                </w:p>
                <w:bookmarkEnd w:id="609"/>
                <w:bookmarkStart w:name="z704" w:id="610"/>
                <w:p>
                  <w:pPr>
                    <w:spacing w:after="20"/>
                    <w:ind w:left="20"/>
                    <w:jc w:val="both"/>
                  </w:pPr>
                  <w:r>
                    <w:rPr>
                      <w:rFonts w:ascii="Times New Roman"/>
                      <w:b w:val="false"/>
                      <w:i w:val="false"/>
                      <w:color w:val="000000"/>
                      <w:sz w:val="20"/>
                    </w:rPr>
                    <w:t>
дата поездки _________</w:t>
                  </w:r>
                </w:p>
                <w:bookmarkEnd w:id="610"/>
                <w:bookmarkStart w:name="z705" w:id="611"/>
                <w:p>
                  <w:pPr>
                    <w:spacing w:after="20"/>
                    <w:ind w:left="20"/>
                    <w:jc w:val="both"/>
                  </w:pPr>
                  <w:r>
                    <w:rPr>
                      <w:rFonts w:ascii="Times New Roman"/>
                      <w:b w:val="false"/>
                      <w:i w:val="false"/>
                      <w:color w:val="000000"/>
                      <w:sz w:val="20"/>
                    </w:rPr>
                    <w:t>
время поездки ________</w:t>
                  </w:r>
                </w:p>
                <w:bookmarkEnd w:id="611"/>
                <w:bookmarkStart w:name="z706" w:id="612"/>
                <w:p>
                  <w:pPr>
                    <w:spacing w:after="20"/>
                    <w:ind w:left="20"/>
                    <w:jc w:val="both"/>
                  </w:pPr>
                  <w:r>
                    <w:rPr>
                      <w:rFonts w:ascii="Times New Roman"/>
                      <w:b w:val="false"/>
                      <w:i w:val="false"/>
                      <w:color w:val="000000"/>
                      <w:sz w:val="20"/>
                    </w:rPr>
                    <w:t>
пункт отпр. __________</w:t>
                  </w:r>
                </w:p>
                <w:bookmarkEnd w:id="612"/>
                <w:bookmarkStart w:name="z707" w:id="613"/>
                <w:p>
                  <w:pPr>
                    <w:spacing w:after="20"/>
                    <w:ind w:left="20"/>
                    <w:jc w:val="both"/>
                  </w:pPr>
                  <w:r>
                    <w:rPr>
                      <w:rFonts w:ascii="Times New Roman"/>
                      <w:b w:val="false"/>
                      <w:i w:val="false"/>
                      <w:color w:val="000000"/>
                      <w:sz w:val="20"/>
                    </w:rPr>
                    <w:t>
пункт назнач. ________</w:t>
                  </w:r>
                </w:p>
                <w:bookmarkEnd w:id="613"/>
                <w:bookmarkStart w:name="z708" w:id="614"/>
                <w:p>
                  <w:pPr>
                    <w:spacing w:after="20"/>
                    <w:ind w:left="20"/>
                    <w:jc w:val="both"/>
                  </w:pPr>
                  <w:r>
                    <w:rPr>
                      <w:rFonts w:ascii="Times New Roman"/>
                      <w:b w:val="false"/>
                      <w:i w:val="false"/>
                      <w:color w:val="000000"/>
                      <w:sz w:val="20"/>
                    </w:rPr>
                    <w:t>
Стоимость проезда</w:t>
                  </w:r>
                </w:p>
                <w:bookmarkEnd w:id="614"/>
                <w:p>
                  <w:pPr>
                    <w:spacing w:after="20"/>
                    <w:ind w:left="20"/>
                    <w:jc w:val="both"/>
                  </w:pPr>
                  <w:r>
                    <w:rPr>
                      <w:rFonts w:ascii="Times New Roman"/>
                      <w:b w:val="false"/>
                      <w:i w:val="false"/>
                      <w:color w:val="000000"/>
                      <w:sz w:val="20"/>
                    </w:rPr>
                    <w:t>
00,00 тенге</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40 мм</w:t>
            </w:r>
          </w:p>
        </w:tc>
      </w:tr>
    </w:tbl>
    <w:bookmarkStart w:name="z709" w:id="615"/>
    <w:p>
      <w:pPr>
        <w:spacing w:after="0"/>
        <w:ind w:left="0"/>
        <w:jc w:val="both"/>
      </w:pPr>
      <w:r>
        <w:rPr>
          <w:rFonts w:ascii="Times New Roman"/>
          <w:b w:val="false"/>
          <w:i w:val="false"/>
          <w:color w:val="000000"/>
          <w:sz w:val="28"/>
        </w:rPr>
        <w:t>
      2) билет на проезд пассажиров, выдаваемый кондуктором (водителем) при посадке на промежуточном пункте маршрута, с дополнительными корешками на сумму в соответствии с сеткой тарифов надписи билета оформляются черным цветом:</w:t>
      </w:r>
    </w:p>
    <w:bookmarkEnd w:id="615"/>
    <w:bookmarkStart w:name="z710" w:id="616"/>
    <w:p>
      <w:pPr>
        <w:spacing w:after="0"/>
        <w:ind w:left="0"/>
        <w:jc w:val="both"/>
      </w:pPr>
      <w:r>
        <w:rPr>
          <w:rFonts w:ascii="Times New Roman"/>
          <w:b w:val="false"/>
          <w:i w:val="false"/>
          <w:color w:val="000000"/>
          <w:sz w:val="28"/>
        </w:rPr>
        <w:t>
      не менее 35 мм                         не менее 35 мм</w:t>
      </w:r>
    </w:p>
    <w:bookmarkEnd w:id="616"/>
    <w:tbl>
      <w:tblPr>
        <w:tblW w:w="0" w:type="auto"/>
        <w:tblCellSpacing w:w="0" w:type="auto"/>
        <w:tblBorders>
          <w:top w:val="none"/>
          <w:left w:val="none"/>
          <w:bottom w:val="none"/>
          <w:right w:val="none"/>
          <w:insideH w:val="none"/>
          <w:insideV w:val="none"/>
        </w:tblBorders>
      </w:tblPr>
      <w:tblGrid>
        <w:gridCol w:w="12394"/>
        <w:gridCol w:w="361"/>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711" w:id="617"/>
                <w:p>
                  <w:pPr>
                    <w:spacing w:after="20"/>
                    <w:ind w:left="20"/>
                    <w:jc w:val="both"/>
                  </w:pPr>
                  <w:r>
                    <w:rPr>
                      <w:rFonts w:ascii="Times New Roman"/>
                      <w:b w:val="false"/>
                      <w:i w:val="false"/>
                      <w:color w:val="000000"/>
                      <w:sz w:val="20"/>
                    </w:rPr>
                    <w:t>
АВТОБУС</w:t>
                  </w:r>
                </w:p>
                <w:bookmarkEnd w:id="617"/>
                <w:bookmarkStart w:name="z712" w:id="618"/>
                <w:p>
                  <w:pPr>
                    <w:spacing w:after="20"/>
                    <w:ind w:left="20"/>
                    <w:jc w:val="both"/>
                  </w:pPr>
                  <w:r>
                    <w:rPr>
                      <w:rFonts w:ascii="Times New Roman"/>
                      <w:b w:val="false"/>
                      <w:i w:val="false"/>
                      <w:color w:val="000000"/>
                      <w:sz w:val="20"/>
                    </w:rPr>
                    <w:t>
(микроавтобус)</w:t>
                  </w:r>
                </w:p>
                <w:bookmarkEnd w:id="618"/>
                <w:bookmarkStart w:name="z713" w:id="619"/>
                <w:p>
                  <w:pPr>
                    <w:spacing w:after="20"/>
                    <w:ind w:left="20"/>
                    <w:jc w:val="both"/>
                  </w:pPr>
                  <w:r>
                    <w:rPr>
                      <w:rFonts w:ascii="Times New Roman"/>
                      <w:b w:val="false"/>
                      <w:i w:val="false"/>
                      <w:color w:val="000000"/>
                      <w:sz w:val="20"/>
                    </w:rPr>
                    <w:t>
Билет на проезд</w:t>
                  </w:r>
                </w:p>
                <w:bookmarkEnd w:id="619"/>
                <w:bookmarkStart w:name="z714" w:id="620"/>
                <w:p>
                  <w:pPr>
                    <w:spacing w:after="20"/>
                    <w:ind w:left="20"/>
                    <w:jc w:val="both"/>
                  </w:pPr>
                  <w:r>
                    <w:rPr>
                      <w:rFonts w:ascii="Times New Roman"/>
                      <w:b w:val="false"/>
                      <w:i w:val="false"/>
                      <w:color w:val="000000"/>
                      <w:sz w:val="20"/>
                    </w:rPr>
                    <w:t>
пассажиров в</w:t>
                  </w:r>
                </w:p>
                <w:bookmarkEnd w:id="620"/>
                <w:bookmarkStart w:name="z715" w:id="621"/>
                <w:p>
                  <w:pPr>
                    <w:spacing w:after="20"/>
                    <w:ind w:left="20"/>
                    <w:jc w:val="both"/>
                  </w:pPr>
                  <w:r>
                    <w:rPr>
                      <w:rFonts w:ascii="Times New Roman"/>
                      <w:b w:val="false"/>
                      <w:i w:val="false"/>
                      <w:color w:val="000000"/>
                      <w:sz w:val="20"/>
                    </w:rPr>
                    <w:t>
пригородном</w:t>
                  </w:r>
                </w:p>
                <w:bookmarkEnd w:id="621"/>
                <w:bookmarkStart w:name="z716" w:id="622"/>
                <w:p>
                  <w:pPr>
                    <w:spacing w:after="20"/>
                    <w:ind w:left="20"/>
                    <w:jc w:val="both"/>
                  </w:pPr>
                  <w:r>
                    <w:rPr>
                      <w:rFonts w:ascii="Times New Roman"/>
                      <w:b w:val="false"/>
                      <w:i w:val="false"/>
                      <w:color w:val="000000"/>
                      <w:sz w:val="20"/>
                    </w:rPr>
                    <w:t>
сообщении</w:t>
                  </w:r>
                </w:p>
                <w:bookmarkEnd w:id="622"/>
                <w:bookmarkStart w:name="z717" w:id="623"/>
                <w:p>
                  <w:pPr>
                    <w:spacing w:after="20"/>
                    <w:ind w:left="20"/>
                    <w:jc w:val="both"/>
                  </w:pPr>
                  <w:r>
                    <w:rPr>
                      <w:rFonts w:ascii="Times New Roman"/>
                      <w:b w:val="false"/>
                      <w:i w:val="false"/>
                      <w:color w:val="000000"/>
                      <w:sz w:val="20"/>
                    </w:rPr>
                    <w:t>
Серия ______</w:t>
                  </w:r>
                </w:p>
                <w:bookmarkEnd w:id="623"/>
                <w:bookmarkStart w:name="z718" w:id="624"/>
                <w:p>
                  <w:pPr>
                    <w:spacing w:after="20"/>
                    <w:ind w:left="20"/>
                    <w:jc w:val="both"/>
                  </w:pPr>
                  <w:r>
                    <w:rPr>
                      <w:rFonts w:ascii="Times New Roman"/>
                      <w:b w:val="false"/>
                      <w:i w:val="false"/>
                      <w:color w:val="000000"/>
                      <w:sz w:val="20"/>
                    </w:rPr>
                    <w:t>
№ 000000</w:t>
                  </w:r>
                </w:p>
                <w:bookmarkEnd w:id="624"/>
                <w:bookmarkStart w:name="z719" w:id="625"/>
                <w:p>
                  <w:pPr>
                    <w:spacing w:after="20"/>
                    <w:ind w:left="20"/>
                    <w:jc w:val="both"/>
                  </w:pPr>
                  <w:r>
                    <w:rPr>
                      <w:rFonts w:ascii="Times New Roman"/>
                      <w:b w:val="false"/>
                      <w:i w:val="false"/>
                      <w:color w:val="000000"/>
                      <w:sz w:val="20"/>
                    </w:rPr>
                    <w:t>
Действительно при наличии</w:t>
                  </w:r>
                </w:p>
                <w:bookmarkEnd w:id="625"/>
                <w:bookmarkStart w:name="z720" w:id="626"/>
                <w:p>
                  <w:pPr>
                    <w:spacing w:after="20"/>
                    <w:ind w:left="20"/>
                    <w:jc w:val="both"/>
                  </w:pPr>
                  <w:r>
                    <w:rPr>
                      <w:rFonts w:ascii="Times New Roman"/>
                      <w:b w:val="false"/>
                      <w:i w:val="false"/>
                      <w:color w:val="000000"/>
                      <w:sz w:val="20"/>
                    </w:rPr>
                    <w:t>
дополнительных</w:t>
                  </w:r>
                </w:p>
                <w:bookmarkEnd w:id="626"/>
                <w:bookmarkStart w:name="z721" w:id="627"/>
                <w:p>
                  <w:pPr>
                    <w:spacing w:after="20"/>
                    <w:ind w:left="20"/>
                    <w:jc w:val="both"/>
                  </w:pPr>
                  <w:r>
                    <w:rPr>
                      <w:rFonts w:ascii="Times New Roman"/>
                      <w:b w:val="false"/>
                      <w:i w:val="false"/>
                      <w:color w:val="000000"/>
                      <w:sz w:val="20"/>
                    </w:rPr>
                    <w:t>
корешков на</w:t>
                  </w:r>
                </w:p>
                <w:bookmarkEnd w:id="627"/>
                <w:bookmarkStart w:name="z722" w:id="628"/>
                <w:p>
                  <w:pPr>
                    <w:spacing w:after="20"/>
                    <w:ind w:left="20"/>
                    <w:jc w:val="both"/>
                  </w:pPr>
                  <w:r>
                    <w:rPr>
                      <w:rFonts w:ascii="Times New Roman"/>
                      <w:b w:val="false"/>
                      <w:i w:val="false"/>
                      <w:color w:val="000000"/>
                      <w:sz w:val="20"/>
                    </w:rPr>
                    <w:t>
сумму в</w:t>
                  </w:r>
                </w:p>
                <w:bookmarkEnd w:id="628"/>
                <w:bookmarkStart w:name="z723" w:id="629"/>
                <w:p>
                  <w:pPr>
                    <w:spacing w:after="20"/>
                    <w:ind w:left="20"/>
                    <w:jc w:val="both"/>
                  </w:pPr>
                  <w:r>
                    <w:rPr>
                      <w:rFonts w:ascii="Times New Roman"/>
                      <w:b w:val="false"/>
                      <w:i w:val="false"/>
                      <w:color w:val="000000"/>
                      <w:sz w:val="20"/>
                    </w:rPr>
                    <w:t>
соответствии с</w:t>
                  </w:r>
                </w:p>
                <w:bookmarkEnd w:id="629"/>
                <w:bookmarkStart w:name="z724" w:id="630"/>
                <w:p>
                  <w:pPr>
                    <w:spacing w:after="20"/>
                    <w:ind w:left="20"/>
                    <w:jc w:val="both"/>
                  </w:pPr>
                  <w:r>
                    <w:rPr>
                      <w:rFonts w:ascii="Times New Roman"/>
                      <w:b w:val="false"/>
                      <w:i w:val="false"/>
                      <w:color w:val="000000"/>
                      <w:sz w:val="20"/>
                    </w:rPr>
                    <w:t>
сеткой тарифов</w:t>
                  </w:r>
                </w:p>
                <w:bookmarkEnd w:id="630"/>
                <w:p>
                  <w:pPr>
                    <w:spacing w:after="20"/>
                    <w:ind w:left="20"/>
                    <w:jc w:val="both"/>
                  </w:pPr>
                  <w:r>
                    <w:rPr>
                      <w:rFonts w:ascii="Times New Roman"/>
                      <w:b w:val="false"/>
                      <w:i w:val="false"/>
                      <w:color w:val="000000"/>
                      <w:sz w:val="20"/>
                    </w:rPr>
                    <w:t>
20 ___ год</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60 мм</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725" w:id="631"/>
                <w:p>
                  <w:pPr>
                    <w:spacing w:after="20"/>
                    <w:ind w:left="20"/>
                    <w:jc w:val="both"/>
                  </w:pPr>
                  <w:r>
                    <w:rPr>
                      <w:rFonts w:ascii="Times New Roman"/>
                      <w:b w:val="false"/>
                      <w:i w:val="false"/>
                      <w:color w:val="000000"/>
                      <w:sz w:val="20"/>
                    </w:rPr>
                    <w:t>
АВТОБУС</w:t>
                  </w:r>
                </w:p>
                <w:bookmarkEnd w:id="631"/>
                <w:bookmarkStart w:name="z726" w:id="632"/>
                <w:p>
                  <w:pPr>
                    <w:spacing w:after="20"/>
                    <w:ind w:left="20"/>
                    <w:jc w:val="both"/>
                  </w:pPr>
                  <w:r>
                    <w:rPr>
                      <w:rFonts w:ascii="Times New Roman"/>
                      <w:b w:val="false"/>
                      <w:i w:val="false"/>
                      <w:color w:val="000000"/>
                      <w:sz w:val="20"/>
                    </w:rPr>
                    <w:t>
(микроавтобус)</w:t>
                  </w:r>
                </w:p>
                <w:bookmarkEnd w:id="632"/>
                <w:bookmarkStart w:name="z727" w:id="633"/>
                <w:p>
                  <w:pPr>
                    <w:spacing w:after="20"/>
                    <w:ind w:left="20"/>
                    <w:jc w:val="both"/>
                  </w:pPr>
                  <w:r>
                    <w:rPr>
                      <w:rFonts w:ascii="Times New Roman"/>
                      <w:b w:val="false"/>
                      <w:i w:val="false"/>
                      <w:color w:val="000000"/>
                      <w:sz w:val="20"/>
                    </w:rPr>
                    <w:t>
Дополнительный</w:t>
                  </w:r>
                </w:p>
                <w:bookmarkEnd w:id="633"/>
                <w:bookmarkStart w:name="z728" w:id="634"/>
                <w:p>
                  <w:pPr>
                    <w:spacing w:after="20"/>
                    <w:ind w:left="20"/>
                    <w:jc w:val="both"/>
                  </w:pPr>
                  <w:r>
                    <w:rPr>
                      <w:rFonts w:ascii="Times New Roman"/>
                      <w:b w:val="false"/>
                      <w:i w:val="false"/>
                      <w:color w:val="000000"/>
                      <w:sz w:val="20"/>
                    </w:rPr>
                    <w:t>
корешок к</w:t>
                  </w:r>
                </w:p>
                <w:bookmarkEnd w:id="634"/>
                <w:bookmarkStart w:name="z729" w:id="635"/>
                <w:p>
                  <w:pPr>
                    <w:spacing w:after="20"/>
                    <w:ind w:left="20"/>
                    <w:jc w:val="both"/>
                  </w:pPr>
                  <w:r>
                    <w:rPr>
                      <w:rFonts w:ascii="Times New Roman"/>
                      <w:b w:val="false"/>
                      <w:i w:val="false"/>
                      <w:color w:val="000000"/>
                      <w:sz w:val="20"/>
                    </w:rPr>
                    <w:t>
билету на</w:t>
                  </w:r>
                </w:p>
                <w:bookmarkEnd w:id="635"/>
                <w:bookmarkStart w:name="z730" w:id="636"/>
                <w:p>
                  <w:pPr>
                    <w:spacing w:after="20"/>
                    <w:ind w:left="20"/>
                    <w:jc w:val="both"/>
                  </w:pPr>
                  <w:r>
                    <w:rPr>
                      <w:rFonts w:ascii="Times New Roman"/>
                      <w:b w:val="false"/>
                      <w:i w:val="false"/>
                      <w:color w:val="000000"/>
                      <w:sz w:val="20"/>
                    </w:rPr>
                    <w:t xml:space="preserve">
проезд </w:t>
                  </w:r>
                </w:p>
                <w:bookmarkEnd w:id="636"/>
                <w:bookmarkStart w:name="z731" w:id="637"/>
                <w:p>
                  <w:pPr>
                    <w:spacing w:after="20"/>
                    <w:ind w:left="20"/>
                    <w:jc w:val="both"/>
                  </w:pPr>
                  <w:r>
                    <w:rPr>
                      <w:rFonts w:ascii="Times New Roman"/>
                      <w:b w:val="false"/>
                      <w:i w:val="false"/>
                      <w:color w:val="000000"/>
                      <w:sz w:val="20"/>
                    </w:rPr>
                    <w:t>
пассажиров в</w:t>
                  </w:r>
                </w:p>
                <w:bookmarkEnd w:id="637"/>
                <w:bookmarkStart w:name="z732" w:id="638"/>
                <w:p>
                  <w:pPr>
                    <w:spacing w:after="20"/>
                    <w:ind w:left="20"/>
                    <w:jc w:val="both"/>
                  </w:pPr>
                  <w:r>
                    <w:rPr>
                      <w:rFonts w:ascii="Times New Roman"/>
                      <w:b w:val="false"/>
                      <w:i w:val="false"/>
                      <w:color w:val="000000"/>
                      <w:sz w:val="20"/>
                    </w:rPr>
                    <w:t>
пригородном</w:t>
                  </w:r>
                </w:p>
                <w:bookmarkEnd w:id="638"/>
                <w:bookmarkStart w:name="z733" w:id="639"/>
                <w:p>
                  <w:pPr>
                    <w:spacing w:after="20"/>
                    <w:ind w:left="20"/>
                    <w:jc w:val="both"/>
                  </w:pPr>
                  <w:r>
                    <w:rPr>
                      <w:rFonts w:ascii="Times New Roman"/>
                      <w:b w:val="false"/>
                      <w:i w:val="false"/>
                      <w:color w:val="000000"/>
                      <w:sz w:val="20"/>
                    </w:rPr>
                    <w:t>
сообщении</w:t>
                  </w:r>
                </w:p>
                <w:bookmarkEnd w:id="639"/>
                <w:bookmarkStart w:name="z734" w:id="640"/>
                <w:p>
                  <w:pPr>
                    <w:spacing w:after="20"/>
                    <w:ind w:left="20"/>
                    <w:jc w:val="both"/>
                  </w:pPr>
                  <w:r>
                    <w:rPr>
                      <w:rFonts w:ascii="Times New Roman"/>
                      <w:b w:val="false"/>
                      <w:i w:val="false"/>
                      <w:color w:val="000000"/>
                      <w:sz w:val="20"/>
                    </w:rPr>
                    <w:t>
Серия _____</w:t>
                  </w:r>
                </w:p>
                <w:bookmarkEnd w:id="640"/>
                <w:bookmarkStart w:name="z735" w:id="641"/>
                <w:p>
                  <w:pPr>
                    <w:spacing w:after="20"/>
                    <w:ind w:left="20"/>
                    <w:jc w:val="both"/>
                  </w:pPr>
                  <w:r>
                    <w:rPr>
                      <w:rFonts w:ascii="Times New Roman"/>
                      <w:b w:val="false"/>
                      <w:i w:val="false"/>
                      <w:color w:val="000000"/>
                      <w:sz w:val="20"/>
                    </w:rPr>
                    <w:t>
№ 000000</w:t>
                  </w:r>
                </w:p>
                <w:bookmarkEnd w:id="641"/>
                <w:bookmarkStart w:name="z736" w:id="642"/>
                <w:p>
                  <w:pPr>
                    <w:spacing w:after="20"/>
                    <w:ind w:left="20"/>
                    <w:jc w:val="both"/>
                  </w:pPr>
                  <w:r>
                    <w:rPr>
                      <w:rFonts w:ascii="Times New Roman"/>
                      <w:b w:val="false"/>
                      <w:i w:val="false"/>
                      <w:color w:val="000000"/>
                      <w:sz w:val="20"/>
                    </w:rPr>
                    <w:t>
00 тенге</w:t>
                  </w:r>
                </w:p>
                <w:bookmarkEnd w:id="642"/>
                <w:p>
                  <w:pPr>
                    <w:spacing w:after="20"/>
                    <w:ind w:left="20"/>
                    <w:jc w:val="both"/>
                  </w:pPr>
                  <w:r>
                    <w:rPr>
                      <w:rFonts w:ascii="Times New Roman"/>
                      <w:b w:val="false"/>
                      <w:i w:val="false"/>
                      <w:color w:val="000000"/>
                      <w:sz w:val="20"/>
                    </w:rPr>
                    <w:t>
20___ год</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bookmarkStart w:name="z737" w:id="643"/>
          <w:p>
            <w:pPr>
              <w:spacing w:after="20"/>
              <w:ind w:left="20"/>
              <w:jc w:val="both"/>
            </w:pPr>
            <w:r>
              <w:rPr>
                <w:rFonts w:ascii="Times New Roman"/>
                <w:b w:val="false"/>
                <w:i w:val="false"/>
                <w:color w:val="000000"/>
                <w:sz w:val="20"/>
              </w:rPr>
              <w:t>
не менее</w:t>
            </w:r>
          </w:p>
          <w:bookmarkEnd w:id="643"/>
          <w:p>
            <w:pPr>
              <w:spacing w:after="20"/>
              <w:ind w:left="20"/>
              <w:jc w:val="both"/>
            </w:pPr>
            <w:r>
              <w:rPr>
                <w:rFonts w:ascii="Times New Roman"/>
                <w:b w:val="false"/>
                <w:i w:val="false"/>
                <w:color w:val="000000"/>
                <w:sz w:val="20"/>
              </w:rPr>
              <w:t>
60 мм</w:t>
            </w:r>
          </w:p>
        </w:tc>
      </w:tr>
    </w:tbl>
    <w:bookmarkStart w:name="z738" w:id="644"/>
    <w:p>
      <w:pPr>
        <w:spacing w:after="0"/>
        <w:ind w:left="0"/>
        <w:jc w:val="both"/>
      </w:pPr>
      <w:r>
        <w:rPr>
          <w:rFonts w:ascii="Times New Roman"/>
          <w:b w:val="false"/>
          <w:i w:val="false"/>
          <w:color w:val="000000"/>
          <w:sz w:val="28"/>
        </w:rPr>
        <w:t>
      Дополнительные корешки к билетам на проезд пассажиров в пригородном сообщении оформляются на сумму 1, 5, 10, 50 тенге.</w:t>
      </w:r>
    </w:p>
    <w:bookmarkEnd w:id="644"/>
    <w:bookmarkStart w:name="z739" w:id="645"/>
    <w:p>
      <w:pPr>
        <w:spacing w:after="0"/>
        <w:ind w:left="0"/>
        <w:jc w:val="both"/>
      </w:pPr>
      <w:r>
        <w:rPr>
          <w:rFonts w:ascii="Times New Roman"/>
          <w:b w:val="false"/>
          <w:i w:val="false"/>
          <w:color w:val="000000"/>
          <w:sz w:val="28"/>
        </w:rPr>
        <w:t>
      3. Форма проездных документов (билетов) на проезд пассажиров в междугородном внутриобластном и междугородном межобластном сообщениях:</w:t>
      </w:r>
    </w:p>
    <w:bookmarkEnd w:id="645"/>
    <w:bookmarkStart w:name="z740" w:id="646"/>
    <w:p>
      <w:pPr>
        <w:spacing w:after="0"/>
        <w:ind w:left="0"/>
        <w:jc w:val="both"/>
      </w:pPr>
      <w:r>
        <w:rPr>
          <w:rFonts w:ascii="Times New Roman"/>
          <w:b w:val="false"/>
          <w:i w:val="false"/>
          <w:color w:val="000000"/>
          <w:sz w:val="28"/>
        </w:rPr>
        <w:t>
      1) билет на проезд пассажиров оформляется на специальной билетной бумаге с мелкой сеткой пастельных тонов с надписями черного цвета (формат и цвет сетки определяются автовокзалами, автостанциями, пунктом обслуживания пассажиров):</w:t>
      </w:r>
    </w:p>
    <w:bookmarkEnd w:id="646"/>
    <w:bookmarkStart w:name="z741" w:id="647"/>
    <w:p>
      <w:pPr>
        <w:spacing w:after="0"/>
        <w:ind w:left="0"/>
        <w:jc w:val="both"/>
      </w:pPr>
      <w:r>
        <w:rPr>
          <w:rFonts w:ascii="Times New Roman"/>
          <w:b w:val="false"/>
          <w:i w:val="false"/>
          <w:color w:val="000000"/>
          <w:sz w:val="28"/>
        </w:rPr>
        <w:t>
      не менее 45 мм</w:t>
      </w:r>
    </w:p>
    <w:bookmarkEnd w:id="647"/>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742" w:id="648"/>
                <w:p>
                  <w:pPr>
                    <w:spacing w:after="20"/>
                    <w:ind w:left="20"/>
                    <w:jc w:val="both"/>
                  </w:pPr>
                  <w:r>
                    <w:rPr>
                      <w:rFonts w:ascii="Times New Roman"/>
                      <w:b w:val="false"/>
                      <w:i w:val="false"/>
                      <w:color w:val="000000"/>
                      <w:sz w:val="20"/>
                    </w:rPr>
                    <w:t>
АВТОБУС</w:t>
                  </w:r>
                </w:p>
                <w:bookmarkEnd w:id="648"/>
                <w:bookmarkStart w:name="z743" w:id="649"/>
                <w:p>
                  <w:pPr>
                    <w:spacing w:after="20"/>
                    <w:ind w:left="20"/>
                    <w:jc w:val="both"/>
                  </w:pPr>
                  <w:r>
                    <w:rPr>
                      <w:rFonts w:ascii="Times New Roman"/>
                      <w:b w:val="false"/>
                      <w:i w:val="false"/>
                      <w:color w:val="000000"/>
                      <w:sz w:val="20"/>
                    </w:rPr>
                    <w:t>
(микроавтобус)</w:t>
                  </w:r>
                </w:p>
                <w:bookmarkEnd w:id="649"/>
                <w:bookmarkStart w:name="z744" w:id="650"/>
                <w:p>
                  <w:pPr>
                    <w:spacing w:after="20"/>
                    <w:ind w:left="20"/>
                    <w:jc w:val="both"/>
                  </w:pPr>
                  <w:r>
                    <w:rPr>
                      <w:rFonts w:ascii="Times New Roman"/>
                      <w:b w:val="false"/>
                      <w:i w:val="false"/>
                      <w:color w:val="000000"/>
                      <w:sz w:val="20"/>
                    </w:rPr>
                    <w:t>
Билет на проезд</w:t>
                  </w:r>
                </w:p>
                <w:bookmarkEnd w:id="650"/>
                <w:bookmarkStart w:name="z745" w:id="651"/>
                <w:p>
                  <w:pPr>
                    <w:spacing w:after="20"/>
                    <w:ind w:left="20"/>
                    <w:jc w:val="both"/>
                  </w:pPr>
                  <w:r>
                    <w:rPr>
                      <w:rFonts w:ascii="Times New Roman"/>
                      <w:b w:val="false"/>
                      <w:i w:val="false"/>
                      <w:color w:val="000000"/>
                      <w:sz w:val="20"/>
                    </w:rPr>
                    <w:t>
пассажиров в</w:t>
                  </w:r>
                </w:p>
                <w:bookmarkEnd w:id="651"/>
                <w:bookmarkStart w:name="z746" w:id="652"/>
                <w:p>
                  <w:pPr>
                    <w:spacing w:after="20"/>
                    <w:ind w:left="20"/>
                    <w:jc w:val="both"/>
                  </w:pPr>
                  <w:r>
                    <w:rPr>
                      <w:rFonts w:ascii="Times New Roman"/>
                      <w:b w:val="false"/>
                      <w:i w:val="false"/>
                      <w:color w:val="000000"/>
                      <w:sz w:val="20"/>
                    </w:rPr>
                    <w:t>
междугородном</w:t>
                  </w:r>
                </w:p>
                <w:bookmarkEnd w:id="652"/>
                <w:bookmarkStart w:name="z747" w:id="653"/>
                <w:p>
                  <w:pPr>
                    <w:spacing w:after="20"/>
                    <w:ind w:left="20"/>
                    <w:jc w:val="both"/>
                  </w:pPr>
                  <w:r>
                    <w:rPr>
                      <w:rFonts w:ascii="Times New Roman"/>
                      <w:b w:val="false"/>
                      <w:i w:val="false"/>
                      <w:color w:val="000000"/>
                      <w:sz w:val="20"/>
                    </w:rPr>
                    <w:t>
сообщении</w:t>
                  </w:r>
                </w:p>
                <w:bookmarkEnd w:id="653"/>
                <w:bookmarkStart w:name="z748" w:id="654"/>
                <w:p>
                  <w:pPr>
                    <w:spacing w:after="20"/>
                    <w:ind w:left="20"/>
                    <w:jc w:val="both"/>
                  </w:pPr>
                  <w:r>
                    <w:rPr>
                      <w:rFonts w:ascii="Times New Roman"/>
                      <w:b w:val="false"/>
                      <w:i w:val="false"/>
                      <w:color w:val="000000"/>
                      <w:sz w:val="20"/>
                    </w:rPr>
                    <w:t>
Серия ______</w:t>
                  </w:r>
                </w:p>
                <w:bookmarkEnd w:id="654"/>
                <w:bookmarkStart w:name="z749" w:id="655"/>
                <w:p>
                  <w:pPr>
                    <w:spacing w:after="20"/>
                    <w:ind w:left="20"/>
                    <w:jc w:val="both"/>
                  </w:pPr>
                  <w:r>
                    <w:rPr>
                      <w:rFonts w:ascii="Times New Roman"/>
                      <w:b w:val="false"/>
                      <w:i w:val="false"/>
                      <w:color w:val="000000"/>
                      <w:sz w:val="20"/>
                    </w:rPr>
                    <w:t>
№ 000000</w:t>
                  </w:r>
                </w:p>
                <w:bookmarkEnd w:id="655"/>
                <w:bookmarkStart w:name="z750" w:id="656"/>
                <w:p>
                  <w:pPr>
                    <w:spacing w:after="20"/>
                    <w:ind w:left="20"/>
                    <w:jc w:val="both"/>
                  </w:pPr>
                  <w:r>
                    <w:rPr>
                      <w:rFonts w:ascii="Times New Roman"/>
                      <w:b w:val="false"/>
                      <w:i w:val="false"/>
                      <w:color w:val="000000"/>
                      <w:sz w:val="20"/>
                    </w:rPr>
                    <w:t>
дата поездки _._._ г.</w:t>
                  </w:r>
                </w:p>
                <w:bookmarkEnd w:id="656"/>
                <w:bookmarkStart w:name="z751" w:id="657"/>
                <w:p>
                  <w:pPr>
                    <w:spacing w:after="20"/>
                    <w:ind w:left="20"/>
                    <w:jc w:val="both"/>
                  </w:pPr>
                  <w:r>
                    <w:rPr>
                      <w:rFonts w:ascii="Times New Roman"/>
                      <w:b w:val="false"/>
                      <w:i w:val="false"/>
                      <w:color w:val="000000"/>
                      <w:sz w:val="20"/>
                    </w:rPr>
                    <w:t>
время отправ. _ ч._ м.</w:t>
                  </w:r>
                </w:p>
                <w:bookmarkEnd w:id="657"/>
                <w:bookmarkStart w:name="z752" w:id="658"/>
                <w:p>
                  <w:pPr>
                    <w:spacing w:after="20"/>
                    <w:ind w:left="20"/>
                    <w:jc w:val="both"/>
                  </w:pPr>
                  <w:r>
                    <w:rPr>
                      <w:rFonts w:ascii="Times New Roman"/>
                      <w:b w:val="false"/>
                      <w:i w:val="false"/>
                      <w:color w:val="000000"/>
                      <w:sz w:val="20"/>
                    </w:rPr>
                    <w:t>
пункт отпр. __________</w:t>
                  </w:r>
                </w:p>
                <w:bookmarkEnd w:id="658"/>
                <w:bookmarkStart w:name="z753" w:id="659"/>
                <w:p>
                  <w:pPr>
                    <w:spacing w:after="20"/>
                    <w:ind w:left="20"/>
                    <w:jc w:val="both"/>
                  </w:pPr>
                  <w:r>
                    <w:rPr>
                      <w:rFonts w:ascii="Times New Roman"/>
                      <w:b w:val="false"/>
                      <w:i w:val="false"/>
                      <w:color w:val="000000"/>
                      <w:sz w:val="20"/>
                    </w:rPr>
                    <w:t>
пункт назнач. ________</w:t>
                  </w:r>
                </w:p>
                <w:bookmarkEnd w:id="659"/>
                <w:bookmarkStart w:name="z754" w:id="660"/>
                <w:p>
                  <w:pPr>
                    <w:spacing w:after="20"/>
                    <w:ind w:left="20"/>
                    <w:jc w:val="both"/>
                  </w:pPr>
                  <w:r>
                    <w:rPr>
                      <w:rFonts w:ascii="Times New Roman"/>
                      <w:b w:val="false"/>
                      <w:i w:val="false"/>
                      <w:color w:val="000000"/>
                      <w:sz w:val="20"/>
                    </w:rPr>
                    <w:t>
Номер рейса _________</w:t>
                  </w:r>
                </w:p>
                <w:bookmarkEnd w:id="660"/>
                <w:bookmarkStart w:name="z755" w:id="661"/>
                <w:p>
                  <w:pPr>
                    <w:spacing w:after="20"/>
                    <w:ind w:left="20"/>
                    <w:jc w:val="both"/>
                  </w:pPr>
                  <w:r>
                    <w:rPr>
                      <w:rFonts w:ascii="Times New Roman"/>
                      <w:b w:val="false"/>
                      <w:i w:val="false"/>
                      <w:color w:val="000000"/>
                      <w:sz w:val="20"/>
                    </w:rPr>
                    <w:t>
Номер места _________</w:t>
                  </w:r>
                </w:p>
                <w:bookmarkEnd w:id="661"/>
                <w:bookmarkStart w:name="z756" w:id="662"/>
                <w:p>
                  <w:pPr>
                    <w:spacing w:after="20"/>
                    <w:ind w:left="20"/>
                    <w:jc w:val="both"/>
                  </w:pPr>
                  <w:r>
                    <w:rPr>
                      <w:rFonts w:ascii="Times New Roman"/>
                      <w:b w:val="false"/>
                      <w:i w:val="false"/>
                      <w:color w:val="000000"/>
                      <w:sz w:val="20"/>
                    </w:rPr>
                    <w:t>
Стоимость проезда</w:t>
                  </w:r>
                </w:p>
                <w:bookmarkEnd w:id="662"/>
                <w:bookmarkStart w:name="z757" w:id="663"/>
                <w:p>
                  <w:pPr>
                    <w:spacing w:after="20"/>
                    <w:ind w:left="20"/>
                    <w:jc w:val="both"/>
                  </w:pPr>
                  <w:r>
                    <w:rPr>
                      <w:rFonts w:ascii="Times New Roman"/>
                      <w:b w:val="false"/>
                      <w:i w:val="false"/>
                      <w:color w:val="000000"/>
                      <w:sz w:val="20"/>
                    </w:rPr>
                    <w:t>
00,00 тенге</w:t>
                  </w:r>
                </w:p>
                <w:bookmarkEnd w:id="663"/>
                <w:bookmarkStart w:name="z758" w:id="664"/>
                <w:p>
                  <w:pPr>
                    <w:spacing w:after="20"/>
                    <w:ind w:left="20"/>
                    <w:jc w:val="both"/>
                  </w:pPr>
                  <w:r>
                    <w:rPr>
                      <w:rFonts w:ascii="Times New Roman"/>
                      <w:b w:val="false"/>
                      <w:i w:val="false"/>
                      <w:color w:val="000000"/>
                      <w:sz w:val="20"/>
                    </w:rPr>
                    <w:t>
Комисс. Сбор 00,00</w:t>
                  </w:r>
                </w:p>
                <w:bookmarkEnd w:id="664"/>
                <w:bookmarkStart w:name="z759" w:id="665"/>
                <w:p>
                  <w:pPr>
                    <w:spacing w:after="20"/>
                    <w:ind w:left="20"/>
                    <w:jc w:val="both"/>
                  </w:pPr>
                  <w:r>
                    <w:rPr>
                      <w:rFonts w:ascii="Times New Roman"/>
                      <w:b w:val="false"/>
                      <w:i w:val="false"/>
                      <w:color w:val="000000"/>
                      <w:sz w:val="20"/>
                    </w:rPr>
                    <w:t>
тенге</w:t>
                  </w:r>
                </w:p>
                <w:bookmarkEnd w:id="665"/>
                <w:bookmarkStart w:name="z760" w:id="666"/>
                <w:p>
                  <w:pPr>
                    <w:spacing w:after="20"/>
                    <w:ind w:left="20"/>
                    <w:jc w:val="both"/>
                  </w:pPr>
                  <w:r>
                    <w:rPr>
                      <w:rFonts w:ascii="Times New Roman"/>
                      <w:b w:val="false"/>
                      <w:i w:val="false"/>
                      <w:color w:val="000000"/>
                      <w:sz w:val="20"/>
                    </w:rPr>
                    <w:t>
Страх. Сбор 00,00</w:t>
                  </w:r>
                </w:p>
                <w:bookmarkEnd w:id="666"/>
                <w:bookmarkStart w:name="z761" w:id="667"/>
                <w:p>
                  <w:pPr>
                    <w:spacing w:after="20"/>
                    <w:ind w:left="20"/>
                    <w:jc w:val="both"/>
                  </w:pPr>
                  <w:r>
                    <w:rPr>
                      <w:rFonts w:ascii="Times New Roman"/>
                      <w:b w:val="false"/>
                      <w:i w:val="false"/>
                      <w:color w:val="000000"/>
                      <w:sz w:val="20"/>
                    </w:rPr>
                    <w:t>
тенге</w:t>
                  </w:r>
                </w:p>
                <w:bookmarkEnd w:id="667"/>
                <w:bookmarkStart w:name="z762" w:id="668"/>
                <w:p>
                  <w:pPr>
                    <w:spacing w:after="20"/>
                    <w:ind w:left="20"/>
                    <w:jc w:val="both"/>
                  </w:pPr>
                  <w:r>
                    <w:rPr>
                      <w:rFonts w:ascii="Times New Roman"/>
                      <w:b w:val="false"/>
                      <w:i w:val="false"/>
                      <w:color w:val="000000"/>
                      <w:sz w:val="20"/>
                    </w:rPr>
                    <w:t>
ИТОГО 00,00 тенге</w:t>
                  </w:r>
                </w:p>
                <w:bookmarkEnd w:id="668"/>
                <w:bookmarkStart w:name="z763" w:id="669"/>
                <w:p>
                  <w:pPr>
                    <w:spacing w:after="20"/>
                    <w:ind w:left="20"/>
                    <w:jc w:val="both"/>
                  </w:pPr>
                  <w:r>
                    <w:rPr>
                      <w:rFonts w:ascii="Times New Roman"/>
                      <w:b w:val="false"/>
                      <w:i w:val="false"/>
                      <w:color w:val="000000"/>
                      <w:sz w:val="20"/>
                    </w:rPr>
                    <w:t>
Дата выдачи билета</w:t>
                  </w:r>
                </w:p>
                <w:bookmarkEnd w:id="669"/>
                <w:p>
                  <w:pPr>
                    <w:spacing w:after="20"/>
                    <w:ind w:left="20"/>
                    <w:jc w:val="both"/>
                  </w:pPr>
                  <w:r>
                    <w:rPr>
                      <w:rFonts w:ascii="Times New Roman"/>
                      <w:b w:val="false"/>
                      <w:i w:val="false"/>
                      <w:color w:val="000000"/>
                      <w:sz w:val="20"/>
                    </w:rPr>
                    <w:t>
___.___.___. г.</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мм</w:t>
            </w:r>
          </w:p>
        </w:tc>
      </w:tr>
    </w:tbl>
    <w:bookmarkStart w:name="z764" w:id="670"/>
    <w:p>
      <w:pPr>
        <w:spacing w:after="0"/>
        <w:ind w:left="0"/>
        <w:jc w:val="both"/>
      </w:pPr>
      <w:r>
        <w:rPr>
          <w:rFonts w:ascii="Times New Roman"/>
          <w:b w:val="false"/>
          <w:i w:val="false"/>
          <w:color w:val="000000"/>
          <w:sz w:val="28"/>
        </w:rPr>
        <w:t>
      2) билет на проезд пассажиров, выдаваемый кондуктором (водителем) при посадке на промежуточном пункте маршрута – надписи оформляются черным цветом:</w:t>
      </w:r>
    </w:p>
    <w:bookmarkEnd w:id="6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5" w:id="671"/>
          <w:p>
            <w:pPr>
              <w:spacing w:after="20"/>
              <w:ind w:left="20"/>
              <w:jc w:val="both"/>
            </w:pPr>
            <w:r>
              <w:rPr>
                <w:rFonts w:ascii="Times New Roman"/>
                <w:b w:val="false"/>
                <w:i w:val="false"/>
                <w:color w:val="000000"/>
                <w:sz w:val="20"/>
              </w:rPr>
              <w:t>
КОРЕШОК билета</w:t>
            </w:r>
            <w:r>
              <w:br/>
            </w:r>
            <w:r>
              <w:rPr>
                <w:rFonts w:ascii="Times New Roman"/>
                <w:b w:val="false"/>
                <w:i w:val="false"/>
                <w:color w:val="000000"/>
                <w:sz w:val="20"/>
              </w:rPr>
              <w:t>
</w:t>
            </w:r>
            <w:r>
              <w:rPr>
                <w:rFonts w:ascii="Times New Roman"/>
                <w:b w:val="false"/>
                <w:i w:val="false"/>
                <w:color w:val="000000"/>
                <w:sz w:val="20"/>
              </w:rPr>
              <w:t>ПОЛНЫЙ</w:t>
            </w:r>
            <w:r>
              <w:br/>
            </w:r>
            <w:r>
              <w:rPr>
                <w:rFonts w:ascii="Times New Roman"/>
                <w:b w:val="false"/>
                <w:i w:val="false"/>
                <w:color w:val="000000"/>
                <w:sz w:val="20"/>
              </w:rPr>
              <w:t>
</w:t>
            </w:r>
            <w:r>
              <w:rPr>
                <w:rFonts w:ascii="Times New Roman"/>
                <w:b w:val="false"/>
                <w:i w:val="false"/>
                <w:color w:val="000000"/>
                <w:sz w:val="20"/>
              </w:rPr>
              <w:t>ДЕТСКИЙ (не нужное вычеркнуть)</w:t>
            </w:r>
            <w:r>
              <w:br/>
            </w:r>
            <w:r>
              <w:rPr>
                <w:rFonts w:ascii="Times New Roman"/>
                <w:b w:val="false"/>
                <w:i w:val="false"/>
                <w:color w:val="000000"/>
                <w:sz w:val="20"/>
              </w:rPr>
              <w:t>
</w:t>
            </w:r>
            <w:r>
              <w:rPr>
                <w:rFonts w:ascii="Times New Roman"/>
                <w:b w:val="false"/>
                <w:i w:val="false"/>
                <w:color w:val="000000"/>
                <w:sz w:val="20"/>
              </w:rPr>
              <w:t>дата поездки ______________</w:t>
            </w:r>
            <w:r>
              <w:br/>
            </w:r>
            <w:r>
              <w:rPr>
                <w:rFonts w:ascii="Times New Roman"/>
                <w:b w:val="false"/>
                <w:i w:val="false"/>
                <w:color w:val="000000"/>
                <w:sz w:val="20"/>
              </w:rPr>
              <w:t>
</w:t>
            </w:r>
            <w:r>
              <w:rPr>
                <w:rFonts w:ascii="Times New Roman"/>
                <w:b w:val="false"/>
                <w:i w:val="false"/>
                <w:color w:val="000000"/>
                <w:sz w:val="20"/>
              </w:rPr>
              <w:t>время отправ. ____ ч. ____ м.</w:t>
            </w:r>
            <w:r>
              <w:br/>
            </w:r>
            <w:r>
              <w:rPr>
                <w:rFonts w:ascii="Times New Roman"/>
                <w:b w:val="false"/>
                <w:i w:val="false"/>
                <w:color w:val="000000"/>
                <w:sz w:val="20"/>
              </w:rPr>
              <w:t>
</w:t>
            </w:r>
            <w:r>
              <w:rPr>
                <w:rFonts w:ascii="Times New Roman"/>
                <w:b w:val="false"/>
                <w:i w:val="false"/>
                <w:color w:val="000000"/>
                <w:sz w:val="20"/>
              </w:rPr>
              <w:t>От ________________________</w:t>
            </w:r>
            <w:r>
              <w:br/>
            </w:r>
            <w:r>
              <w:rPr>
                <w:rFonts w:ascii="Times New Roman"/>
                <w:b w:val="false"/>
                <w:i w:val="false"/>
                <w:color w:val="000000"/>
                <w:sz w:val="20"/>
              </w:rPr>
              <w:t>
</w:t>
            </w:r>
            <w:r>
              <w:rPr>
                <w:rFonts w:ascii="Times New Roman"/>
                <w:b w:val="false"/>
                <w:i w:val="false"/>
                <w:color w:val="000000"/>
                <w:sz w:val="20"/>
              </w:rPr>
              <w:t>До ________________________</w:t>
            </w:r>
            <w:r>
              <w:br/>
            </w:r>
            <w:r>
              <w:rPr>
                <w:rFonts w:ascii="Times New Roman"/>
                <w:b w:val="false"/>
                <w:i w:val="false"/>
                <w:color w:val="000000"/>
                <w:sz w:val="20"/>
              </w:rPr>
              <w:t>
</w:t>
            </w:r>
            <w:r>
              <w:rPr>
                <w:rFonts w:ascii="Times New Roman"/>
                <w:b w:val="false"/>
                <w:i w:val="false"/>
                <w:color w:val="000000"/>
                <w:sz w:val="20"/>
              </w:rPr>
              <w:t>Номер рейса _______________</w:t>
            </w:r>
            <w:r>
              <w:br/>
            </w:r>
            <w:r>
              <w:rPr>
                <w:rFonts w:ascii="Times New Roman"/>
                <w:b w:val="false"/>
                <w:i w:val="false"/>
                <w:color w:val="000000"/>
                <w:sz w:val="20"/>
              </w:rPr>
              <w:t>
</w:t>
            </w:r>
            <w:r>
              <w:rPr>
                <w:rFonts w:ascii="Times New Roman"/>
                <w:b w:val="false"/>
                <w:i w:val="false"/>
                <w:color w:val="000000"/>
                <w:sz w:val="20"/>
              </w:rPr>
              <w:t>Номер места _______________</w:t>
            </w:r>
            <w:r>
              <w:br/>
            </w:r>
            <w:r>
              <w:rPr>
                <w:rFonts w:ascii="Times New Roman"/>
                <w:b w:val="false"/>
                <w:i w:val="false"/>
                <w:color w:val="000000"/>
                <w:sz w:val="20"/>
              </w:rPr>
              <w:t>
</w:t>
            </w:r>
            <w:r>
              <w:rPr>
                <w:rFonts w:ascii="Times New Roman"/>
                <w:b w:val="false"/>
                <w:i w:val="false"/>
                <w:color w:val="000000"/>
                <w:sz w:val="20"/>
              </w:rPr>
              <w:t>Стоимость проезда ________ тенге</w:t>
            </w:r>
            <w:r>
              <w:br/>
            </w:r>
            <w:r>
              <w:rPr>
                <w:rFonts w:ascii="Times New Roman"/>
                <w:b w:val="false"/>
                <w:i w:val="false"/>
                <w:color w:val="000000"/>
                <w:sz w:val="20"/>
              </w:rPr>
              <w:t>
</w:t>
            </w:r>
            <w:r>
              <w:rPr>
                <w:rFonts w:ascii="Times New Roman"/>
                <w:b w:val="false"/>
                <w:i w:val="false"/>
                <w:color w:val="000000"/>
                <w:sz w:val="20"/>
              </w:rPr>
              <w:t>Серия _____ № 000000</w:t>
            </w:r>
            <w:r>
              <w:br/>
            </w:r>
            <w:r>
              <w:rPr>
                <w:rFonts w:ascii="Times New Roman"/>
                <w:b w:val="false"/>
                <w:i w:val="false"/>
                <w:color w:val="000000"/>
                <w:sz w:val="20"/>
              </w:rPr>
              <w:t>
</w:t>
            </w:r>
            <w:r>
              <w:rPr>
                <w:rFonts w:ascii="Times New Roman"/>
                <w:b w:val="false"/>
                <w:i w:val="false"/>
                <w:color w:val="000000"/>
                <w:sz w:val="20"/>
              </w:rPr>
              <w:t>Дата выдачи билета _______</w:t>
            </w:r>
            <w:r>
              <w:br/>
            </w:r>
            <w:r>
              <w:rPr>
                <w:rFonts w:ascii="Times New Roman"/>
                <w:b w:val="false"/>
                <w:i w:val="false"/>
                <w:color w:val="000000"/>
                <w:sz w:val="20"/>
              </w:rPr>
              <w:t>
__________________________</w:t>
            </w:r>
          </w:p>
          <w:bookmarkEnd w:id="671"/>
        </w:tc>
      </w:tr>
    </w:tbl>
    <w:bookmarkStart w:name="z777" w:id="672"/>
    <w:p>
      <w:pPr>
        <w:spacing w:after="0"/>
        <w:ind w:left="0"/>
        <w:jc w:val="both"/>
      </w:pPr>
      <w:r>
        <w:rPr>
          <w:rFonts w:ascii="Times New Roman"/>
          <w:b w:val="false"/>
          <w:i w:val="false"/>
          <w:color w:val="000000"/>
          <w:sz w:val="28"/>
        </w:rPr>
        <w:t>
      Продолжение</w:t>
      </w:r>
    </w:p>
    <w:bookmarkEnd w:id="6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8" w:id="673"/>
          <w:p>
            <w:pPr>
              <w:spacing w:after="20"/>
              <w:ind w:left="20"/>
              <w:jc w:val="both"/>
            </w:pPr>
            <w:r>
              <w:rPr>
                <w:rFonts w:ascii="Times New Roman"/>
                <w:b w:val="false"/>
                <w:i w:val="false"/>
                <w:color w:val="000000"/>
                <w:sz w:val="20"/>
              </w:rPr>
              <w:t>
9</w:t>
            </w:r>
          </w:p>
          <w:bookmarkEnd w:id="673"/>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9" w:id="674"/>
          <w:p>
            <w:pPr>
              <w:spacing w:after="20"/>
              <w:ind w:left="20"/>
              <w:jc w:val="both"/>
            </w:pPr>
            <w:r>
              <w:rPr>
                <w:rFonts w:ascii="Times New Roman"/>
                <w:b w:val="false"/>
                <w:i w:val="false"/>
                <w:color w:val="000000"/>
                <w:sz w:val="20"/>
              </w:rPr>
              <w:t>
90</w:t>
            </w:r>
          </w:p>
          <w:bookmarkEnd w:id="674"/>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75"/>
          <w:p>
            <w:pPr>
              <w:spacing w:after="20"/>
              <w:ind w:left="20"/>
              <w:jc w:val="both"/>
            </w:pPr>
            <w:r>
              <w:rPr>
                <w:rFonts w:ascii="Times New Roman"/>
                <w:b w:val="false"/>
                <w:i w:val="false"/>
                <w:color w:val="000000"/>
                <w:sz w:val="20"/>
              </w:rPr>
              <w:t>
900</w:t>
            </w:r>
          </w:p>
          <w:bookmarkEnd w:id="675"/>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76"/>
          <w:p>
            <w:pPr>
              <w:spacing w:after="20"/>
              <w:ind w:left="20"/>
              <w:jc w:val="both"/>
            </w:pPr>
            <w:r>
              <w:rPr>
                <w:rFonts w:ascii="Times New Roman"/>
                <w:b w:val="false"/>
                <w:i w:val="false"/>
                <w:color w:val="000000"/>
                <w:sz w:val="20"/>
              </w:rPr>
              <w:t>
9000</w:t>
            </w:r>
          </w:p>
          <w:bookmarkEnd w:id="676"/>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782" w:id="677"/>
    <w:p>
      <w:pPr>
        <w:spacing w:after="0"/>
        <w:ind w:left="0"/>
        <w:jc w:val="both"/>
      </w:pPr>
      <w:r>
        <w:rPr>
          <w:rFonts w:ascii="Times New Roman"/>
          <w:b w:val="false"/>
          <w:i w:val="false"/>
          <w:color w:val="000000"/>
          <w:sz w:val="28"/>
        </w:rPr>
        <w:t>
      Продолжение</w:t>
      </w:r>
    </w:p>
    <w:bookmarkEnd w:id="677"/>
    <w:tbl>
      <w:tblPr>
        <w:tblW w:w="0" w:type="auto"/>
        <w:tblCellSpacing w:w="0" w:type="auto"/>
        <w:tblBorders>
          <w:top w:val="none"/>
          <w:left w:val="none"/>
          <w:bottom w:val="none"/>
          <w:right w:val="none"/>
          <w:insideH w:val="none"/>
          <w:insideV w:val="none"/>
        </w:tblBorders>
      </w:tblPr>
      <w:tblGrid>
        <w:gridCol w:w="12394"/>
        <w:gridCol w:w="272"/>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783" w:id="678"/>
                <w:p>
                  <w:pPr>
                    <w:spacing w:after="20"/>
                    <w:ind w:left="20"/>
                    <w:jc w:val="both"/>
                  </w:pPr>
                  <w:r>
                    <w:rPr>
                      <w:rFonts w:ascii="Times New Roman"/>
                      <w:b w:val="false"/>
                      <w:i w:val="false"/>
                      <w:color w:val="000000"/>
                      <w:sz w:val="20"/>
                    </w:rPr>
                    <w:t>
Билет на проезд пассажиров в</w:t>
                  </w:r>
                </w:p>
                <w:bookmarkEnd w:id="678"/>
                <w:bookmarkStart w:name="z784" w:id="679"/>
                <w:p>
                  <w:pPr>
                    <w:spacing w:after="20"/>
                    <w:ind w:left="20"/>
                    <w:jc w:val="both"/>
                  </w:pPr>
                  <w:r>
                    <w:rPr>
                      <w:rFonts w:ascii="Times New Roman"/>
                      <w:b w:val="false"/>
                      <w:i w:val="false"/>
                      <w:color w:val="000000"/>
                      <w:sz w:val="20"/>
                    </w:rPr>
                    <w:t>
междугородном сообщении</w:t>
                  </w:r>
                </w:p>
                <w:bookmarkEnd w:id="679"/>
                <w:bookmarkStart w:name="z785" w:id="680"/>
                <w:p>
                  <w:pPr>
                    <w:spacing w:after="20"/>
                    <w:ind w:left="20"/>
                    <w:jc w:val="both"/>
                  </w:pPr>
                  <w:r>
                    <w:rPr>
                      <w:rFonts w:ascii="Times New Roman"/>
                      <w:b w:val="false"/>
                      <w:i w:val="false"/>
                      <w:color w:val="000000"/>
                      <w:sz w:val="20"/>
                    </w:rPr>
                    <w:t>
ПОЛНЫЙ</w:t>
                  </w:r>
                </w:p>
                <w:bookmarkEnd w:id="680"/>
                <w:bookmarkStart w:name="z786" w:id="681"/>
                <w:p>
                  <w:pPr>
                    <w:spacing w:after="20"/>
                    <w:ind w:left="20"/>
                    <w:jc w:val="both"/>
                  </w:pPr>
                  <w:r>
                    <w:rPr>
                      <w:rFonts w:ascii="Times New Roman"/>
                      <w:b w:val="false"/>
                      <w:i w:val="false"/>
                      <w:color w:val="000000"/>
                      <w:sz w:val="20"/>
                    </w:rPr>
                    <w:t>
ДЕТСКИЙ (не нужное вычеркнуть)</w:t>
                  </w:r>
                </w:p>
                <w:bookmarkEnd w:id="681"/>
                <w:bookmarkStart w:name="z787" w:id="682"/>
                <w:p>
                  <w:pPr>
                    <w:spacing w:after="20"/>
                    <w:ind w:left="20"/>
                    <w:jc w:val="both"/>
                  </w:pPr>
                  <w:r>
                    <w:rPr>
                      <w:rFonts w:ascii="Times New Roman"/>
                      <w:b w:val="false"/>
                      <w:i w:val="false"/>
                      <w:color w:val="000000"/>
                      <w:sz w:val="20"/>
                    </w:rPr>
                    <w:t>
дата поездки ______________</w:t>
                  </w:r>
                </w:p>
                <w:bookmarkEnd w:id="682"/>
                <w:bookmarkStart w:name="z788" w:id="683"/>
                <w:p>
                  <w:pPr>
                    <w:spacing w:after="20"/>
                    <w:ind w:left="20"/>
                    <w:jc w:val="both"/>
                  </w:pPr>
                  <w:r>
                    <w:rPr>
                      <w:rFonts w:ascii="Times New Roman"/>
                      <w:b w:val="false"/>
                      <w:i w:val="false"/>
                      <w:color w:val="000000"/>
                      <w:sz w:val="20"/>
                    </w:rPr>
                    <w:t>
время отправ. ____ ч. ____ м.</w:t>
                  </w:r>
                </w:p>
                <w:bookmarkEnd w:id="683"/>
                <w:bookmarkStart w:name="z789" w:id="684"/>
                <w:p>
                  <w:pPr>
                    <w:spacing w:after="20"/>
                    <w:ind w:left="20"/>
                    <w:jc w:val="both"/>
                  </w:pPr>
                  <w:r>
                    <w:rPr>
                      <w:rFonts w:ascii="Times New Roman"/>
                      <w:b w:val="false"/>
                      <w:i w:val="false"/>
                      <w:color w:val="000000"/>
                      <w:sz w:val="20"/>
                    </w:rPr>
                    <w:t>
От ________________________</w:t>
                  </w:r>
                </w:p>
                <w:bookmarkEnd w:id="684"/>
                <w:bookmarkStart w:name="z790" w:id="685"/>
                <w:p>
                  <w:pPr>
                    <w:spacing w:after="20"/>
                    <w:ind w:left="20"/>
                    <w:jc w:val="both"/>
                  </w:pPr>
                  <w:r>
                    <w:rPr>
                      <w:rFonts w:ascii="Times New Roman"/>
                      <w:b w:val="false"/>
                      <w:i w:val="false"/>
                      <w:color w:val="000000"/>
                      <w:sz w:val="20"/>
                    </w:rPr>
                    <w:t>
До ________________________</w:t>
                  </w:r>
                </w:p>
                <w:bookmarkEnd w:id="685"/>
                <w:bookmarkStart w:name="z791" w:id="686"/>
                <w:p>
                  <w:pPr>
                    <w:spacing w:after="20"/>
                    <w:ind w:left="20"/>
                    <w:jc w:val="both"/>
                  </w:pPr>
                  <w:r>
                    <w:rPr>
                      <w:rFonts w:ascii="Times New Roman"/>
                      <w:b w:val="false"/>
                      <w:i w:val="false"/>
                      <w:color w:val="000000"/>
                      <w:sz w:val="20"/>
                    </w:rPr>
                    <w:t>
Номер рейса _______________</w:t>
                  </w:r>
                </w:p>
                <w:bookmarkEnd w:id="686"/>
                <w:bookmarkStart w:name="z792" w:id="687"/>
                <w:p>
                  <w:pPr>
                    <w:spacing w:after="20"/>
                    <w:ind w:left="20"/>
                    <w:jc w:val="both"/>
                  </w:pPr>
                  <w:r>
                    <w:rPr>
                      <w:rFonts w:ascii="Times New Roman"/>
                      <w:b w:val="false"/>
                      <w:i w:val="false"/>
                      <w:color w:val="000000"/>
                      <w:sz w:val="20"/>
                    </w:rPr>
                    <w:t>
Номер места _______________</w:t>
                  </w:r>
                </w:p>
                <w:bookmarkEnd w:id="687"/>
                <w:bookmarkStart w:name="z793" w:id="688"/>
                <w:p>
                  <w:pPr>
                    <w:spacing w:after="20"/>
                    <w:ind w:left="20"/>
                    <w:jc w:val="both"/>
                  </w:pPr>
                  <w:r>
                    <w:rPr>
                      <w:rFonts w:ascii="Times New Roman"/>
                      <w:b w:val="false"/>
                      <w:i w:val="false"/>
                      <w:color w:val="000000"/>
                      <w:sz w:val="20"/>
                    </w:rPr>
                    <w:t>
Стоимость проезда ___ тенге</w:t>
                  </w:r>
                </w:p>
                <w:bookmarkEnd w:id="688"/>
                <w:bookmarkStart w:name="z794" w:id="689"/>
                <w:p>
                  <w:pPr>
                    <w:spacing w:after="20"/>
                    <w:ind w:left="20"/>
                    <w:jc w:val="both"/>
                  </w:pPr>
                  <w:r>
                    <w:rPr>
                      <w:rFonts w:ascii="Times New Roman"/>
                      <w:b w:val="false"/>
                      <w:i w:val="false"/>
                      <w:color w:val="000000"/>
                      <w:sz w:val="20"/>
                    </w:rPr>
                    <w:t>
Серия _____ № 000000</w:t>
                  </w:r>
                </w:p>
                <w:bookmarkEnd w:id="689"/>
                <w:p>
                  <w:pPr>
                    <w:spacing w:after="20"/>
                    <w:ind w:left="20"/>
                    <w:jc w:val="both"/>
                  </w:pPr>
                  <w:r>
                    <w:rPr>
                      <w:rFonts w:ascii="Times New Roman"/>
                      <w:b w:val="false"/>
                      <w:i w:val="false"/>
                      <w:color w:val="000000"/>
                      <w:sz w:val="20"/>
                    </w:rPr>
                    <w:t>
Дата выдачи билета ________</w:t>
                  </w:r>
                </w:p>
              </w:tc>
            </w:tr>
          </w:tbl>
          <w:p/>
          <w:p>
            <w:pPr>
              <w:spacing w:after="0"/>
              <w:ind w:left="0"/>
              <w:jc w:val="both"/>
            </w:pPr>
            <w:r>
              <w:br/>
            </w:r>
            <w:r>
              <w:rPr>
                <w:rFonts w:ascii="Times New Roman"/>
                <w:b w:val="false"/>
                <w:i w:val="false"/>
                <w:color w:val="000000"/>
                <w:sz w:val="20"/>
              </w:rPr>
              <w:t>
</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(микроавтобус)</w:t>
            </w:r>
          </w:p>
        </w:tc>
      </w:tr>
    </w:tbl>
    <w:bookmarkStart w:name="z795" w:id="690"/>
    <w:p>
      <w:pPr>
        <w:spacing w:after="0"/>
        <w:ind w:left="0"/>
        <w:jc w:val="both"/>
      </w:pPr>
      <w:r>
        <w:rPr>
          <w:rFonts w:ascii="Times New Roman"/>
          <w:b w:val="false"/>
          <w:i w:val="false"/>
          <w:color w:val="000000"/>
          <w:sz w:val="28"/>
        </w:rPr>
        <w:t>
      Стоимость проезда вырезается кондуктором (водителем) для пассажира на сумму в соответствии с сеткой тарифов;</w:t>
      </w:r>
    </w:p>
    <w:bookmarkEnd w:id="690"/>
    <w:bookmarkStart w:name="z796" w:id="691"/>
    <w:p>
      <w:pPr>
        <w:spacing w:after="0"/>
        <w:ind w:left="0"/>
        <w:jc w:val="both"/>
      </w:pPr>
      <w:r>
        <w:rPr>
          <w:rFonts w:ascii="Times New Roman"/>
          <w:b w:val="false"/>
          <w:i w:val="false"/>
          <w:color w:val="000000"/>
          <w:sz w:val="28"/>
        </w:rPr>
        <w:t>
      3) Форма багажных квитанций в пригородном, междугородном внутриобластном, междугородном межобластном и международном сообщениях оформляется на специальной билетной бумаге с мелкой сеткой пастельных тонов с надписями черного цвета (формат и цвет сетки определяются автовокзалами, автостанциями):</w:t>
      </w:r>
    </w:p>
    <w:bookmarkEnd w:id="691"/>
    <w:bookmarkStart w:name="z797" w:id="692"/>
    <w:p>
      <w:pPr>
        <w:spacing w:after="0"/>
        <w:ind w:left="0"/>
        <w:jc w:val="both"/>
      </w:pPr>
      <w:r>
        <w:rPr>
          <w:rFonts w:ascii="Times New Roman"/>
          <w:b w:val="false"/>
          <w:i w:val="false"/>
          <w:color w:val="000000"/>
          <w:sz w:val="28"/>
        </w:rPr>
        <w:t>
      не менее 45 мм</w:t>
      </w:r>
    </w:p>
    <w:bookmarkEnd w:id="692"/>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798" w:id="693"/>
                <w:p>
                  <w:pPr>
                    <w:spacing w:after="20"/>
                    <w:ind w:left="20"/>
                    <w:jc w:val="both"/>
                  </w:pPr>
                  <w:r>
                    <w:rPr>
                      <w:rFonts w:ascii="Times New Roman"/>
                      <w:b w:val="false"/>
                      <w:i w:val="false"/>
                      <w:color w:val="000000"/>
                      <w:sz w:val="20"/>
                    </w:rPr>
                    <w:t>
АВТОБУС</w:t>
                  </w:r>
                  <w:r>
                    <w:br/>
                  </w:r>
                  <w:r>
                    <w:rPr>
                      <w:rFonts w:ascii="Times New Roman"/>
                      <w:b w:val="false"/>
                      <w:i w:val="false"/>
                      <w:color w:val="000000"/>
                      <w:sz w:val="20"/>
                    </w:rPr>
                    <w:t>
</w:t>
                  </w:r>
                  <w:r>
                    <w:rPr>
                      <w:rFonts w:ascii="Times New Roman"/>
                      <w:b w:val="false"/>
                      <w:i w:val="false"/>
                      <w:color w:val="000000"/>
                      <w:sz w:val="20"/>
                    </w:rPr>
                    <w:t>(микроавтобус)</w:t>
                  </w:r>
                  <w:r>
                    <w:br/>
                  </w:r>
                  <w:r>
                    <w:rPr>
                      <w:rFonts w:ascii="Times New Roman"/>
                      <w:b w:val="false"/>
                      <w:i w:val="false"/>
                      <w:color w:val="000000"/>
                      <w:sz w:val="20"/>
                    </w:rPr>
                    <w:t>
</w:t>
                  </w:r>
                  <w:r>
                    <w:rPr>
                      <w:rFonts w:ascii="Times New Roman"/>
                      <w:b w:val="false"/>
                      <w:i w:val="false"/>
                      <w:color w:val="000000"/>
                      <w:sz w:val="20"/>
                    </w:rPr>
                    <w:t>Багажная квитанция</w:t>
                  </w:r>
                </w:p>
                <w:bookmarkEnd w:id="693"/>
                <w:bookmarkStart w:name="z801" w:id="694"/>
                <w:p>
                  <w:pPr>
                    <w:spacing w:after="20"/>
                    <w:ind w:left="20"/>
                    <w:jc w:val="both"/>
                  </w:pPr>
                  <w:r>
                    <w:rPr>
                      <w:rFonts w:ascii="Times New Roman"/>
                      <w:b w:val="false"/>
                      <w:i w:val="false"/>
                      <w:color w:val="000000"/>
                      <w:sz w:val="20"/>
                    </w:rPr>
                    <w:t>
Серия ____</w:t>
                  </w:r>
                </w:p>
                <w:bookmarkEnd w:id="694"/>
                <w:bookmarkStart w:name="z802" w:id="695"/>
                <w:p>
                  <w:pPr>
                    <w:spacing w:after="20"/>
                    <w:ind w:left="20"/>
                    <w:jc w:val="both"/>
                  </w:pPr>
                  <w:r>
                    <w:rPr>
                      <w:rFonts w:ascii="Times New Roman"/>
                      <w:b w:val="false"/>
                      <w:i w:val="false"/>
                      <w:color w:val="000000"/>
                      <w:sz w:val="20"/>
                    </w:rPr>
                    <w:t>
№ 000000</w:t>
                  </w:r>
                </w:p>
                <w:bookmarkEnd w:id="695"/>
                <w:bookmarkStart w:name="z803" w:id="696"/>
                <w:p>
                  <w:pPr>
                    <w:spacing w:after="20"/>
                    <w:ind w:left="20"/>
                    <w:jc w:val="both"/>
                  </w:pPr>
                  <w:r>
                    <w:rPr>
                      <w:rFonts w:ascii="Times New Roman"/>
                      <w:b w:val="false"/>
                      <w:i w:val="false"/>
                      <w:color w:val="000000"/>
                      <w:sz w:val="20"/>
                    </w:rPr>
                    <w:t>
дата поездки __.__.__ г.</w:t>
                  </w:r>
                </w:p>
                <w:bookmarkEnd w:id="696"/>
                <w:bookmarkStart w:name="z804" w:id="697"/>
                <w:p>
                  <w:pPr>
                    <w:spacing w:after="20"/>
                    <w:ind w:left="20"/>
                    <w:jc w:val="both"/>
                  </w:pPr>
                  <w:r>
                    <w:rPr>
                      <w:rFonts w:ascii="Times New Roman"/>
                      <w:b w:val="false"/>
                      <w:i w:val="false"/>
                      <w:color w:val="000000"/>
                      <w:sz w:val="20"/>
                    </w:rPr>
                    <w:t>
время поездки. __ ч.__ м.</w:t>
                  </w:r>
                </w:p>
                <w:bookmarkEnd w:id="697"/>
                <w:bookmarkStart w:name="z805" w:id="698"/>
                <w:p>
                  <w:pPr>
                    <w:spacing w:after="20"/>
                    <w:ind w:left="20"/>
                    <w:jc w:val="both"/>
                  </w:pPr>
                  <w:r>
                    <w:rPr>
                      <w:rFonts w:ascii="Times New Roman"/>
                      <w:b w:val="false"/>
                      <w:i w:val="false"/>
                      <w:color w:val="000000"/>
                      <w:sz w:val="20"/>
                    </w:rPr>
                    <w:t>
пункт отпр. __________________</w:t>
                  </w:r>
                </w:p>
                <w:bookmarkEnd w:id="698"/>
                <w:bookmarkStart w:name="z806" w:id="699"/>
                <w:p>
                  <w:pPr>
                    <w:spacing w:after="20"/>
                    <w:ind w:left="20"/>
                    <w:jc w:val="both"/>
                  </w:pPr>
                  <w:r>
                    <w:rPr>
                      <w:rFonts w:ascii="Times New Roman"/>
                      <w:b w:val="false"/>
                      <w:i w:val="false"/>
                      <w:color w:val="000000"/>
                      <w:sz w:val="20"/>
                    </w:rPr>
                    <w:t>
пункт назнач. ________________</w:t>
                  </w:r>
                </w:p>
                <w:bookmarkEnd w:id="699"/>
                <w:bookmarkStart w:name="z807" w:id="700"/>
                <w:p>
                  <w:pPr>
                    <w:spacing w:after="20"/>
                    <w:ind w:left="20"/>
                    <w:jc w:val="both"/>
                  </w:pPr>
                  <w:r>
                    <w:rPr>
                      <w:rFonts w:ascii="Times New Roman"/>
                      <w:b w:val="false"/>
                      <w:i w:val="false"/>
                      <w:color w:val="000000"/>
                      <w:sz w:val="20"/>
                    </w:rPr>
                    <w:t>
Количество</w:t>
                  </w:r>
                </w:p>
                <w:bookmarkEnd w:id="700"/>
                <w:bookmarkStart w:name="z808" w:id="701"/>
                <w:p>
                  <w:pPr>
                    <w:spacing w:after="20"/>
                    <w:ind w:left="20"/>
                    <w:jc w:val="both"/>
                  </w:pPr>
                  <w:r>
                    <w:rPr>
                      <w:rFonts w:ascii="Times New Roman"/>
                      <w:b w:val="false"/>
                      <w:i w:val="false"/>
                      <w:color w:val="000000"/>
                      <w:sz w:val="20"/>
                    </w:rPr>
                    <w:t>
багажных мест ________________</w:t>
                  </w:r>
                </w:p>
                <w:bookmarkEnd w:id="701"/>
                <w:bookmarkStart w:name="z809" w:id="702"/>
                <w:p>
                  <w:pPr>
                    <w:spacing w:after="20"/>
                    <w:ind w:left="20"/>
                    <w:jc w:val="both"/>
                  </w:pPr>
                  <w:r>
                    <w:rPr>
                      <w:rFonts w:ascii="Times New Roman"/>
                      <w:b w:val="false"/>
                      <w:i w:val="false"/>
                      <w:color w:val="000000"/>
                      <w:sz w:val="20"/>
                    </w:rPr>
                    <w:t>
Ценность багажа ______________</w:t>
                  </w:r>
                </w:p>
                <w:bookmarkEnd w:id="702"/>
                <w:bookmarkStart w:name="z810" w:id="703"/>
                <w:p>
                  <w:pPr>
                    <w:spacing w:after="20"/>
                    <w:ind w:left="20"/>
                    <w:jc w:val="both"/>
                  </w:pPr>
                  <w:r>
                    <w:rPr>
                      <w:rFonts w:ascii="Times New Roman"/>
                      <w:b w:val="false"/>
                      <w:i w:val="false"/>
                      <w:color w:val="000000"/>
                      <w:sz w:val="20"/>
                    </w:rPr>
                    <w:t>
Стоимость</w:t>
                  </w:r>
                </w:p>
                <w:bookmarkEnd w:id="703"/>
                <w:bookmarkStart w:name="z811" w:id="704"/>
                <w:p>
                  <w:pPr>
                    <w:spacing w:after="20"/>
                    <w:ind w:left="20"/>
                    <w:jc w:val="both"/>
                  </w:pPr>
                  <w:r>
                    <w:rPr>
                      <w:rFonts w:ascii="Times New Roman"/>
                      <w:b w:val="false"/>
                      <w:i w:val="false"/>
                      <w:color w:val="000000"/>
                      <w:sz w:val="20"/>
                    </w:rPr>
                    <w:t>
00,00 тенге</w:t>
                  </w:r>
                </w:p>
                <w:bookmarkEnd w:id="704"/>
                <w:bookmarkStart w:name="z812" w:id="705"/>
                <w:p>
                  <w:pPr>
                    <w:spacing w:after="20"/>
                    <w:ind w:left="20"/>
                    <w:jc w:val="both"/>
                  </w:pPr>
                  <w:r>
                    <w:rPr>
                      <w:rFonts w:ascii="Times New Roman"/>
                      <w:b w:val="false"/>
                      <w:i w:val="false"/>
                      <w:color w:val="000000"/>
                      <w:sz w:val="20"/>
                    </w:rPr>
                    <w:t>
Комисс. Сбор 00,00 тенге</w:t>
                  </w:r>
                </w:p>
                <w:bookmarkEnd w:id="705"/>
                <w:bookmarkStart w:name="z813" w:id="706"/>
                <w:p>
                  <w:pPr>
                    <w:spacing w:after="20"/>
                    <w:ind w:left="20"/>
                    <w:jc w:val="both"/>
                  </w:pPr>
                  <w:r>
                    <w:rPr>
                      <w:rFonts w:ascii="Times New Roman"/>
                      <w:b w:val="false"/>
                      <w:i w:val="false"/>
                      <w:color w:val="000000"/>
                      <w:sz w:val="20"/>
                    </w:rPr>
                    <w:t>
Оцен. Сбор 00,00 тенге</w:t>
                  </w:r>
                </w:p>
                <w:bookmarkEnd w:id="706"/>
                <w:bookmarkStart w:name="z814" w:id="707"/>
                <w:p>
                  <w:pPr>
                    <w:spacing w:after="20"/>
                    <w:ind w:left="20"/>
                    <w:jc w:val="both"/>
                  </w:pPr>
                  <w:r>
                    <w:rPr>
                      <w:rFonts w:ascii="Times New Roman"/>
                      <w:b w:val="false"/>
                      <w:i w:val="false"/>
                      <w:color w:val="000000"/>
                      <w:sz w:val="20"/>
                    </w:rPr>
                    <w:t>
ИТОГО 00,00 тенге</w:t>
                  </w:r>
                </w:p>
                <w:bookmarkEnd w:id="707"/>
                <w:bookmarkStart w:name="z815" w:id="708"/>
                <w:p>
                  <w:pPr>
                    <w:spacing w:after="20"/>
                    <w:ind w:left="20"/>
                    <w:jc w:val="both"/>
                  </w:pPr>
                  <w:r>
                    <w:rPr>
                      <w:rFonts w:ascii="Times New Roman"/>
                      <w:b w:val="false"/>
                      <w:i w:val="false"/>
                      <w:color w:val="000000"/>
                      <w:sz w:val="20"/>
                    </w:rPr>
                    <w:t>
Номера багажных мест _____</w:t>
                  </w:r>
                </w:p>
                <w:bookmarkEnd w:id="708"/>
                <w:p>
                  <w:pPr>
                    <w:spacing w:after="20"/>
                    <w:ind w:left="20"/>
                    <w:jc w:val="both"/>
                  </w:pPr>
                  <w:r>
                    <w:rPr>
                      <w:rFonts w:ascii="Times New Roman"/>
                      <w:b w:val="false"/>
                      <w:i w:val="false"/>
                      <w:color w:val="000000"/>
                      <w:sz w:val="20"/>
                    </w:rPr>
                    <w:t>
(заполняется при погрузке)</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мм</w:t>
            </w:r>
          </w:p>
        </w:tc>
      </w:tr>
    </w:tbl>
    <w:bookmarkStart w:name="z816" w:id="709"/>
    <w:p>
      <w:pPr>
        <w:spacing w:after="0"/>
        <w:ind w:left="0"/>
        <w:jc w:val="both"/>
      </w:pPr>
      <w:r>
        <w:rPr>
          <w:rFonts w:ascii="Times New Roman"/>
          <w:b w:val="false"/>
          <w:i w:val="false"/>
          <w:color w:val="000000"/>
          <w:sz w:val="28"/>
        </w:rPr>
        <w:t>
      4. Форма проездных документов (билетов) на проезд пассажиров в международном сообщении:</w:t>
      </w:r>
    </w:p>
    <w:bookmarkEnd w:id="709"/>
    <w:bookmarkStart w:name="z817" w:id="710"/>
    <w:p>
      <w:pPr>
        <w:spacing w:after="0"/>
        <w:ind w:left="0"/>
        <w:jc w:val="both"/>
      </w:pPr>
      <w:r>
        <w:rPr>
          <w:rFonts w:ascii="Times New Roman"/>
          <w:b w:val="false"/>
          <w:i w:val="false"/>
          <w:color w:val="000000"/>
          <w:sz w:val="28"/>
        </w:rPr>
        <w:t>
      1) билет на проезд пассажиров – оформляется на специальной билетной бумаге с мелкой сеткой пастельных тонов с надписями черного цвета (формат и цвет сетки определяются автовокзалами, автостанциями):</w:t>
      </w:r>
    </w:p>
    <w:bookmarkEnd w:id="710"/>
    <w:bookmarkStart w:name="z818" w:id="711"/>
    <w:p>
      <w:pPr>
        <w:spacing w:after="0"/>
        <w:ind w:left="0"/>
        <w:jc w:val="both"/>
      </w:pPr>
      <w:r>
        <w:rPr>
          <w:rFonts w:ascii="Times New Roman"/>
          <w:b w:val="false"/>
          <w:i w:val="false"/>
          <w:color w:val="000000"/>
          <w:sz w:val="28"/>
        </w:rPr>
        <w:t>
      не менее 45 мм</w:t>
      </w:r>
    </w:p>
    <w:bookmarkEnd w:id="711"/>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819" w:id="712"/>
                <w:p>
                  <w:pPr>
                    <w:spacing w:after="20"/>
                    <w:ind w:left="20"/>
                    <w:jc w:val="both"/>
                  </w:pPr>
                  <w:r>
                    <w:rPr>
                      <w:rFonts w:ascii="Times New Roman"/>
                      <w:b w:val="false"/>
                      <w:i w:val="false"/>
                      <w:color w:val="000000"/>
                      <w:sz w:val="20"/>
                    </w:rPr>
                    <w:t>
АВТОБУС</w:t>
                  </w:r>
                  <w:r>
                    <w:br/>
                  </w:r>
                  <w:r>
                    <w:rPr>
                      <w:rFonts w:ascii="Times New Roman"/>
                      <w:b w:val="false"/>
                      <w:i w:val="false"/>
                      <w:color w:val="000000"/>
                      <w:sz w:val="20"/>
                    </w:rPr>
                    <w:t>
</w:t>
                  </w:r>
                  <w:r>
                    <w:rPr>
                      <w:rFonts w:ascii="Times New Roman"/>
                      <w:b w:val="false"/>
                      <w:i w:val="false"/>
                      <w:color w:val="000000"/>
                      <w:sz w:val="20"/>
                    </w:rPr>
                    <w:t>(микроавтобус)</w:t>
                  </w:r>
                  <w:r>
                    <w:br/>
                  </w:r>
                  <w:r>
                    <w:rPr>
                      <w:rFonts w:ascii="Times New Roman"/>
                      <w:b w:val="false"/>
                      <w:i w:val="false"/>
                      <w:color w:val="000000"/>
                      <w:sz w:val="20"/>
                    </w:rPr>
                    <w:t>
</w:t>
                  </w:r>
                  <w:r>
                    <w:rPr>
                      <w:rFonts w:ascii="Times New Roman"/>
                      <w:b w:val="false"/>
                      <w:i w:val="false"/>
                      <w:color w:val="000000"/>
                      <w:sz w:val="20"/>
                    </w:rPr>
                    <w:t>Билет на проезд пассажиров в</w:t>
                  </w:r>
                  <w:r>
                    <w:br/>
                  </w:r>
                  <w:r>
                    <w:rPr>
                      <w:rFonts w:ascii="Times New Roman"/>
                      <w:b w:val="false"/>
                      <w:i w:val="false"/>
                      <w:color w:val="000000"/>
                      <w:sz w:val="20"/>
                    </w:rPr>
                    <w:t>
</w:t>
                  </w:r>
                  <w:r>
                    <w:rPr>
                      <w:rFonts w:ascii="Times New Roman"/>
                      <w:b w:val="false"/>
                      <w:i w:val="false"/>
                      <w:color w:val="000000"/>
                      <w:sz w:val="20"/>
                    </w:rPr>
                    <w:t>междугородном сообщении</w:t>
                  </w:r>
                  <w:r>
                    <w:br/>
                  </w:r>
                  <w:r>
                    <w:rPr>
                      <w:rFonts w:ascii="Times New Roman"/>
                      <w:b w:val="false"/>
                      <w:i w:val="false"/>
                      <w:color w:val="000000"/>
                      <w:sz w:val="20"/>
                    </w:rPr>
                    <w:t>
</w:t>
                  </w:r>
                  <w:r>
                    <w:rPr>
                      <w:rFonts w:ascii="Times New Roman"/>
                      <w:b w:val="false"/>
                      <w:i w:val="false"/>
                      <w:color w:val="000000"/>
                      <w:sz w:val="20"/>
                    </w:rPr>
                    <w:t>Серия _____ № 000000</w:t>
                  </w:r>
                  <w:r>
                    <w:br/>
                  </w:r>
                  <w:r>
                    <w:rPr>
                      <w:rFonts w:ascii="Times New Roman"/>
                      <w:b w:val="false"/>
                      <w:i w:val="false"/>
                      <w:color w:val="000000"/>
                      <w:sz w:val="20"/>
                    </w:rPr>
                    <w:t>
</w:t>
                  </w:r>
                  <w:r>
                    <w:rPr>
                      <w:rFonts w:ascii="Times New Roman"/>
                      <w:b w:val="false"/>
                      <w:i w:val="false"/>
                      <w:color w:val="000000"/>
                      <w:sz w:val="20"/>
                    </w:rPr>
                    <w:t>Фамилия _____________</w:t>
                  </w:r>
                  <w:r>
                    <w:br/>
                  </w:r>
                  <w:r>
                    <w:rPr>
                      <w:rFonts w:ascii="Times New Roman"/>
                      <w:b w:val="false"/>
                      <w:i w:val="false"/>
                      <w:color w:val="000000"/>
                      <w:sz w:val="20"/>
                    </w:rPr>
                    <w:t>
</w:t>
                  </w:r>
                  <w:r>
                    <w:rPr>
                      <w:rFonts w:ascii="Times New Roman"/>
                      <w:b w:val="false"/>
                      <w:i w:val="false"/>
                      <w:color w:val="000000"/>
                      <w:sz w:val="20"/>
                    </w:rPr>
                    <w:t>Имя _________________</w:t>
                  </w:r>
                  <w:r>
                    <w:br/>
                  </w:r>
                  <w:r>
                    <w:rPr>
                      <w:rFonts w:ascii="Times New Roman"/>
                      <w:b w:val="false"/>
                      <w:i w:val="false"/>
                      <w:color w:val="000000"/>
                      <w:sz w:val="20"/>
                    </w:rPr>
                    <w:t>
</w:t>
                  </w:r>
                  <w:r>
                    <w:rPr>
                      <w:rFonts w:ascii="Times New Roman"/>
                      <w:b w:val="false"/>
                      <w:i w:val="false"/>
                      <w:color w:val="000000"/>
                      <w:sz w:val="20"/>
                    </w:rPr>
                    <w:t>Отчество (при его наличии)____________</w:t>
                  </w:r>
                </w:p>
                <w:bookmarkEnd w:id="712"/>
                <w:bookmarkStart w:name="z827" w:id="713"/>
                <w:p>
                  <w:pPr>
                    <w:spacing w:after="20"/>
                    <w:ind w:left="20"/>
                    <w:jc w:val="both"/>
                  </w:pPr>
                  <w:r>
                    <w:rPr>
                      <w:rFonts w:ascii="Times New Roman"/>
                      <w:b w:val="false"/>
                      <w:i w:val="false"/>
                      <w:color w:val="000000"/>
                      <w:sz w:val="20"/>
                    </w:rPr>
                    <w:t>
дата поездки __.__.__ г.</w:t>
                  </w:r>
                </w:p>
                <w:bookmarkEnd w:id="713"/>
                <w:bookmarkStart w:name="z828" w:id="714"/>
                <w:p>
                  <w:pPr>
                    <w:spacing w:after="20"/>
                    <w:ind w:left="20"/>
                    <w:jc w:val="both"/>
                  </w:pPr>
                  <w:r>
                    <w:rPr>
                      <w:rFonts w:ascii="Times New Roman"/>
                      <w:b w:val="false"/>
                      <w:i w:val="false"/>
                      <w:color w:val="000000"/>
                      <w:sz w:val="20"/>
                    </w:rPr>
                    <w:t>
время отправ. __ ч.__ м.</w:t>
                  </w:r>
                </w:p>
                <w:bookmarkEnd w:id="714"/>
                <w:bookmarkStart w:name="z829" w:id="715"/>
                <w:p>
                  <w:pPr>
                    <w:spacing w:after="20"/>
                    <w:ind w:left="20"/>
                    <w:jc w:val="both"/>
                  </w:pPr>
                  <w:r>
                    <w:rPr>
                      <w:rFonts w:ascii="Times New Roman"/>
                      <w:b w:val="false"/>
                      <w:i w:val="false"/>
                      <w:color w:val="000000"/>
                      <w:sz w:val="20"/>
                    </w:rPr>
                    <w:t>
пункт отпр. _________</w:t>
                  </w:r>
                </w:p>
                <w:bookmarkEnd w:id="715"/>
                <w:bookmarkStart w:name="z830" w:id="716"/>
                <w:p>
                  <w:pPr>
                    <w:spacing w:after="20"/>
                    <w:ind w:left="20"/>
                    <w:jc w:val="both"/>
                  </w:pPr>
                  <w:r>
                    <w:rPr>
                      <w:rFonts w:ascii="Times New Roman"/>
                      <w:b w:val="false"/>
                      <w:i w:val="false"/>
                      <w:color w:val="000000"/>
                      <w:sz w:val="20"/>
                    </w:rPr>
                    <w:t>
пункт назнач. _______</w:t>
                  </w:r>
                </w:p>
                <w:bookmarkEnd w:id="716"/>
                <w:bookmarkStart w:name="z831" w:id="717"/>
                <w:p>
                  <w:pPr>
                    <w:spacing w:after="20"/>
                    <w:ind w:left="20"/>
                    <w:jc w:val="both"/>
                  </w:pPr>
                  <w:r>
                    <w:rPr>
                      <w:rFonts w:ascii="Times New Roman"/>
                      <w:b w:val="false"/>
                      <w:i w:val="false"/>
                      <w:color w:val="000000"/>
                      <w:sz w:val="20"/>
                    </w:rPr>
                    <w:t>
Номер рейса _________</w:t>
                  </w:r>
                </w:p>
                <w:bookmarkEnd w:id="717"/>
                <w:bookmarkStart w:name="z832" w:id="718"/>
                <w:p>
                  <w:pPr>
                    <w:spacing w:after="20"/>
                    <w:ind w:left="20"/>
                    <w:jc w:val="both"/>
                  </w:pPr>
                  <w:r>
                    <w:rPr>
                      <w:rFonts w:ascii="Times New Roman"/>
                      <w:b w:val="false"/>
                      <w:i w:val="false"/>
                      <w:color w:val="000000"/>
                      <w:sz w:val="20"/>
                    </w:rPr>
                    <w:t>
Номер места _________</w:t>
                  </w:r>
                </w:p>
                <w:bookmarkEnd w:id="718"/>
                <w:bookmarkStart w:name="z833" w:id="719"/>
                <w:p>
                  <w:pPr>
                    <w:spacing w:after="20"/>
                    <w:ind w:left="20"/>
                    <w:jc w:val="both"/>
                  </w:pPr>
                  <w:r>
                    <w:rPr>
                      <w:rFonts w:ascii="Times New Roman"/>
                      <w:b w:val="false"/>
                      <w:i w:val="false"/>
                      <w:color w:val="000000"/>
                      <w:sz w:val="20"/>
                    </w:rPr>
                    <w:t>
Стоимость проезда</w:t>
                  </w:r>
                </w:p>
                <w:bookmarkEnd w:id="719"/>
                <w:bookmarkStart w:name="z834" w:id="720"/>
                <w:p>
                  <w:pPr>
                    <w:spacing w:after="20"/>
                    <w:ind w:left="20"/>
                    <w:jc w:val="both"/>
                  </w:pPr>
                  <w:r>
                    <w:rPr>
                      <w:rFonts w:ascii="Times New Roman"/>
                      <w:b w:val="false"/>
                      <w:i w:val="false"/>
                      <w:color w:val="000000"/>
                      <w:sz w:val="20"/>
                    </w:rPr>
                    <w:t>
00,00 тенге</w:t>
                  </w:r>
                </w:p>
                <w:bookmarkEnd w:id="720"/>
                <w:bookmarkStart w:name="z835" w:id="721"/>
                <w:p>
                  <w:pPr>
                    <w:spacing w:after="20"/>
                    <w:ind w:left="20"/>
                    <w:jc w:val="both"/>
                  </w:pPr>
                  <w:r>
                    <w:rPr>
                      <w:rFonts w:ascii="Times New Roman"/>
                      <w:b w:val="false"/>
                      <w:i w:val="false"/>
                      <w:color w:val="000000"/>
                      <w:sz w:val="20"/>
                    </w:rPr>
                    <w:t>
Комисс. Сбор 00,00 тенге</w:t>
                  </w:r>
                </w:p>
                <w:bookmarkEnd w:id="721"/>
                <w:bookmarkStart w:name="z836" w:id="722"/>
                <w:p>
                  <w:pPr>
                    <w:spacing w:after="20"/>
                    <w:ind w:left="20"/>
                    <w:jc w:val="both"/>
                  </w:pPr>
                  <w:r>
                    <w:rPr>
                      <w:rFonts w:ascii="Times New Roman"/>
                      <w:b w:val="false"/>
                      <w:i w:val="false"/>
                      <w:color w:val="000000"/>
                      <w:sz w:val="20"/>
                    </w:rPr>
                    <w:t>
Страх. Сбор 00,00 тенге</w:t>
                  </w:r>
                </w:p>
                <w:bookmarkEnd w:id="722"/>
                <w:bookmarkStart w:name="z837" w:id="723"/>
                <w:p>
                  <w:pPr>
                    <w:spacing w:after="20"/>
                    <w:ind w:left="20"/>
                    <w:jc w:val="both"/>
                  </w:pPr>
                  <w:r>
                    <w:rPr>
                      <w:rFonts w:ascii="Times New Roman"/>
                      <w:b w:val="false"/>
                      <w:i w:val="false"/>
                      <w:color w:val="000000"/>
                      <w:sz w:val="20"/>
                    </w:rPr>
                    <w:t>
ИТОГО 00,00 тенге</w:t>
                  </w:r>
                </w:p>
                <w:bookmarkEnd w:id="723"/>
                <w:bookmarkStart w:name="z838" w:id="724"/>
                <w:p>
                  <w:pPr>
                    <w:spacing w:after="20"/>
                    <w:ind w:left="20"/>
                    <w:jc w:val="both"/>
                  </w:pPr>
                  <w:r>
                    <w:rPr>
                      <w:rFonts w:ascii="Times New Roman"/>
                      <w:b w:val="false"/>
                      <w:i w:val="false"/>
                      <w:color w:val="000000"/>
                      <w:sz w:val="20"/>
                    </w:rPr>
                    <w:t>
Дата выдачи билета</w:t>
                  </w:r>
                </w:p>
                <w:bookmarkEnd w:id="724"/>
                <w:p>
                  <w:pPr>
                    <w:spacing w:after="20"/>
                    <w:ind w:left="20"/>
                    <w:jc w:val="both"/>
                  </w:pPr>
                  <w:r>
                    <w:rPr>
                      <w:rFonts w:ascii="Times New Roman"/>
                      <w:b w:val="false"/>
                      <w:i w:val="false"/>
                      <w:color w:val="000000"/>
                      <w:sz w:val="20"/>
                    </w:rPr>
                    <w:t>
___.___.___. г.</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мм</w:t>
            </w:r>
          </w:p>
        </w:tc>
      </w:tr>
    </w:tbl>
    <w:bookmarkStart w:name="z839" w:id="725"/>
    <w:p>
      <w:pPr>
        <w:spacing w:after="0"/>
        <w:ind w:left="0"/>
        <w:jc w:val="both"/>
      </w:pPr>
      <w:r>
        <w:rPr>
          <w:rFonts w:ascii="Times New Roman"/>
          <w:b w:val="false"/>
          <w:i w:val="false"/>
          <w:color w:val="000000"/>
          <w:sz w:val="28"/>
        </w:rPr>
        <w:t>
      2) билет на проезд пассажиров, выдаваемый кондуктором (водителем) при посадке на промежуточном пункте маршрута – надписи оформляются черным цветом:</w:t>
      </w:r>
    </w:p>
    <w:bookmarkEnd w:id="7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0" w:id="726"/>
          <w:p>
            <w:pPr>
              <w:spacing w:after="20"/>
              <w:ind w:left="20"/>
              <w:jc w:val="both"/>
            </w:pPr>
            <w:r>
              <w:rPr>
                <w:rFonts w:ascii="Times New Roman"/>
                <w:b w:val="false"/>
                <w:i w:val="false"/>
                <w:color w:val="000000"/>
                <w:sz w:val="20"/>
              </w:rPr>
              <w:t>
КОРЕШОК билета</w:t>
            </w:r>
            <w:r>
              <w:br/>
            </w:r>
            <w:r>
              <w:rPr>
                <w:rFonts w:ascii="Times New Roman"/>
                <w:b w:val="false"/>
                <w:i w:val="false"/>
                <w:color w:val="000000"/>
                <w:sz w:val="20"/>
              </w:rPr>
              <w:t>ПОЛНЫЙ</w:t>
            </w:r>
            <w:r>
              <w:br/>
            </w:r>
            <w:r>
              <w:rPr>
                <w:rFonts w:ascii="Times New Roman"/>
                <w:b w:val="false"/>
                <w:i w:val="false"/>
                <w:color w:val="000000"/>
                <w:sz w:val="20"/>
              </w:rPr>
              <w:t>ДЕТСКИЙ (не нужное вычеркнуть)</w:t>
            </w:r>
            <w:r>
              <w:br/>
            </w:r>
            <w:r>
              <w:rPr>
                <w:rFonts w:ascii="Times New Roman"/>
                <w:b w:val="false"/>
                <w:i w:val="false"/>
                <w:color w:val="000000"/>
                <w:sz w:val="20"/>
              </w:rPr>
              <w:t>
</w:t>
            </w:r>
            <w:r>
              <w:rPr>
                <w:rFonts w:ascii="Times New Roman"/>
                <w:b w:val="false"/>
                <w:i w:val="false"/>
                <w:color w:val="000000"/>
                <w:sz w:val="20"/>
              </w:rPr>
              <w:t>Фамилия ______________</w:t>
            </w:r>
            <w:r>
              <w:br/>
            </w:r>
            <w:r>
              <w:rPr>
                <w:rFonts w:ascii="Times New Roman"/>
                <w:b w:val="false"/>
                <w:i w:val="false"/>
                <w:color w:val="000000"/>
                <w:sz w:val="20"/>
              </w:rPr>
              <w:t>Имя __________________</w:t>
            </w:r>
            <w:r>
              <w:br/>
            </w:r>
            <w:r>
              <w:rPr>
                <w:rFonts w:ascii="Times New Roman"/>
                <w:b w:val="false"/>
                <w:i w:val="false"/>
                <w:color w:val="000000"/>
                <w:sz w:val="20"/>
              </w:rPr>
              <w:t>Отчество (при его наличии)_____________</w:t>
            </w:r>
            <w:r>
              <w:br/>
            </w:r>
            <w:r>
              <w:rPr>
                <w:rFonts w:ascii="Times New Roman"/>
                <w:b w:val="false"/>
                <w:i w:val="false"/>
                <w:color w:val="000000"/>
                <w:sz w:val="20"/>
              </w:rPr>
              <w:t>
дата поездки _____________</w:t>
            </w:r>
            <w:r>
              <w:br/>
            </w:r>
            <w:r>
              <w:rPr>
                <w:rFonts w:ascii="Times New Roman"/>
                <w:b w:val="false"/>
                <w:i w:val="false"/>
                <w:color w:val="000000"/>
                <w:sz w:val="20"/>
              </w:rPr>
              <w:t>время отправ. ____ ч. ____ м.</w:t>
            </w:r>
            <w:r>
              <w:br/>
            </w:r>
            <w:r>
              <w:rPr>
                <w:rFonts w:ascii="Times New Roman"/>
                <w:b w:val="false"/>
                <w:i w:val="false"/>
                <w:color w:val="000000"/>
                <w:sz w:val="20"/>
              </w:rPr>
              <w:t>От _______________________</w:t>
            </w:r>
            <w:r>
              <w:br/>
            </w:r>
            <w:r>
              <w:rPr>
                <w:rFonts w:ascii="Times New Roman"/>
                <w:b w:val="false"/>
                <w:i w:val="false"/>
                <w:color w:val="000000"/>
                <w:sz w:val="20"/>
              </w:rPr>
              <w:t>До _______________________</w:t>
            </w:r>
            <w:r>
              <w:br/>
            </w:r>
            <w:r>
              <w:rPr>
                <w:rFonts w:ascii="Times New Roman"/>
                <w:b w:val="false"/>
                <w:i w:val="false"/>
                <w:color w:val="000000"/>
                <w:sz w:val="20"/>
              </w:rPr>
              <w:t>Номер рейса ______________</w:t>
            </w:r>
            <w:r>
              <w:br/>
            </w:r>
            <w:r>
              <w:rPr>
                <w:rFonts w:ascii="Times New Roman"/>
                <w:b w:val="false"/>
                <w:i w:val="false"/>
                <w:color w:val="000000"/>
                <w:sz w:val="20"/>
              </w:rPr>
              <w:t>Номер места ______________</w:t>
            </w:r>
            <w:r>
              <w:br/>
            </w:r>
            <w:r>
              <w:rPr>
                <w:rFonts w:ascii="Times New Roman"/>
                <w:b w:val="false"/>
                <w:i w:val="false"/>
                <w:color w:val="000000"/>
                <w:sz w:val="20"/>
              </w:rPr>
              <w:t>Стоимость проезда ________ тенге</w:t>
            </w:r>
            <w:r>
              <w:br/>
            </w:r>
            <w:r>
              <w:rPr>
                <w:rFonts w:ascii="Times New Roman"/>
                <w:b w:val="false"/>
                <w:i w:val="false"/>
                <w:color w:val="000000"/>
                <w:sz w:val="20"/>
              </w:rPr>
              <w:t>Серия _____ № 000000</w:t>
            </w:r>
            <w:r>
              <w:br/>
            </w:r>
            <w:r>
              <w:rPr>
                <w:rFonts w:ascii="Times New Roman"/>
                <w:b w:val="false"/>
                <w:i w:val="false"/>
                <w:color w:val="000000"/>
                <w:sz w:val="20"/>
              </w:rPr>
              <w:t>Дата выдачи билета _______</w:t>
            </w:r>
            <w:r>
              <w:br/>
            </w:r>
            <w:r>
              <w:rPr>
                <w:rFonts w:ascii="Times New Roman"/>
                <w:b w:val="false"/>
                <w:i w:val="false"/>
                <w:color w:val="000000"/>
                <w:sz w:val="20"/>
              </w:rPr>
              <w:t>__________________________</w:t>
            </w:r>
          </w:p>
          <w:bookmarkEnd w:id="726"/>
        </w:tc>
      </w:tr>
    </w:tbl>
    <w:bookmarkStart w:name="z842" w:id="727"/>
    <w:p>
      <w:pPr>
        <w:spacing w:after="0"/>
        <w:ind w:left="0"/>
        <w:jc w:val="both"/>
      </w:pPr>
      <w:r>
        <w:rPr>
          <w:rFonts w:ascii="Times New Roman"/>
          <w:b w:val="false"/>
          <w:i w:val="false"/>
          <w:color w:val="000000"/>
          <w:sz w:val="28"/>
        </w:rPr>
        <w:t>
      Продолжение</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3" w:id="728"/>
          <w:p>
            <w:pPr>
              <w:spacing w:after="20"/>
              <w:ind w:left="20"/>
              <w:jc w:val="both"/>
            </w:pPr>
            <w:r>
              <w:rPr>
                <w:rFonts w:ascii="Times New Roman"/>
                <w:b w:val="false"/>
                <w:i w:val="false"/>
                <w:color w:val="000000"/>
                <w:sz w:val="20"/>
              </w:rPr>
              <w:t>
9</w:t>
            </w:r>
          </w:p>
          <w:bookmarkEnd w:id="728"/>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4" w:id="729"/>
          <w:p>
            <w:pPr>
              <w:spacing w:after="20"/>
              <w:ind w:left="20"/>
              <w:jc w:val="both"/>
            </w:pPr>
            <w:r>
              <w:rPr>
                <w:rFonts w:ascii="Times New Roman"/>
                <w:b w:val="false"/>
                <w:i w:val="false"/>
                <w:color w:val="000000"/>
                <w:sz w:val="20"/>
              </w:rPr>
              <w:t>
90</w:t>
            </w:r>
          </w:p>
          <w:bookmarkEnd w:id="729"/>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5" w:id="730"/>
          <w:p>
            <w:pPr>
              <w:spacing w:after="20"/>
              <w:ind w:left="20"/>
              <w:jc w:val="both"/>
            </w:pPr>
            <w:r>
              <w:rPr>
                <w:rFonts w:ascii="Times New Roman"/>
                <w:b w:val="false"/>
                <w:i w:val="false"/>
                <w:color w:val="000000"/>
                <w:sz w:val="20"/>
              </w:rPr>
              <w:t>
900</w:t>
            </w:r>
          </w:p>
          <w:bookmarkEnd w:id="730"/>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6" w:id="731"/>
          <w:p>
            <w:pPr>
              <w:spacing w:after="20"/>
              <w:ind w:left="20"/>
              <w:jc w:val="both"/>
            </w:pPr>
            <w:r>
              <w:rPr>
                <w:rFonts w:ascii="Times New Roman"/>
                <w:b w:val="false"/>
                <w:i w:val="false"/>
                <w:color w:val="000000"/>
                <w:sz w:val="20"/>
              </w:rPr>
              <w:t>
9000</w:t>
            </w:r>
          </w:p>
          <w:bookmarkEnd w:id="731"/>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bl>
    <w:bookmarkStart w:name="z847" w:id="732"/>
    <w:p>
      <w:pPr>
        <w:spacing w:after="0"/>
        <w:ind w:left="0"/>
        <w:jc w:val="both"/>
      </w:pPr>
      <w:r>
        <w:rPr>
          <w:rFonts w:ascii="Times New Roman"/>
          <w:b w:val="false"/>
          <w:i w:val="false"/>
          <w:color w:val="000000"/>
          <w:sz w:val="28"/>
        </w:rPr>
        <w:t>
      Продолжение</w:t>
      </w:r>
    </w:p>
    <w:bookmarkEnd w:id="732"/>
    <w:tbl>
      <w:tblPr>
        <w:tblW w:w="0" w:type="auto"/>
        <w:tblCellSpacing w:w="0" w:type="auto"/>
        <w:tblBorders>
          <w:top w:val="none"/>
          <w:left w:val="none"/>
          <w:bottom w:val="none"/>
          <w:right w:val="none"/>
          <w:insideH w:val="none"/>
          <w:insideV w:val="none"/>
        </w:tblBorders>
      </w:tblPr>
      <w:tblGrid>
        <w:gridCol w:w="12394"/>
        <w:gridCol w:w="272"/>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848" w:id="733"/>
                <w:p>
                  <w:pPr>
                    <w:spacing w:after="20"/>
                    <w:ind w:left="20"/>
                    <w:jc w:val="both"/>
                  </w:pPr>
                  <w:r>
                    <w:rPr>
                      <w:rFonts w:ascii="Times New Roman"/>
                      <w:b w:val="false"/>
                      <w:i w:val="false"/>
                      <w:color w:val="000000"/>
                      <w:sz w:val="20"/>
                    </w:rPr>
                    <w:t>
Билет на проезд пассажиров в</w:t>
                  </w:r>
                  <w:r>
                    <w:br/>
                  </w:r>
                  <w:r>
                    <w:rPr>
                      <w:rFonts w:ascii="Times New Roman"/>
                      <w:b w:val="false"/>
                      <w:i w:val="false"/>
                      <w:color w:val="000000"/>
                      <w:sz w:val="20"/>
                    </w:rPr>
                    <w:t>
</w:t>
                  </w:r>
                  <w:r>
                    <w:rPr>
                      <w:rFonts w:ascii="Times New Roman"/>
                      <w:b w:val="false"/>
                      <w:i w:val="false"/>
                      <w:color w:val="000000"/>
                      <w:sz w:val="20"/>
                    </w:rPr>
                    <w:t>междугородном сообщении</w:t>
                  </w:r>
                  <w:r>
                    <w:br/>
                  </w:r>
                  <w:r>
                    <w:rPr>
                      <w:rFonts w:ascii="Times New Roman"/>
                      <w:b w:val="false"/>
                      <w:i w:val="false"/>
                      <w:color w:val="000000"/>
                      <w:sz w:val="20"/>
                    </w:rPr>
                    <w:t>
</w:t>
                  </w:r>
                  <w:r>
                    <w:rPr>
                      <w:rFonts w:ascii="Times New Roman"/>
                      <w:b w:val="false"/>
                      <w:i w:val="false"/>
                      <w:color w:val="000000"/>
                      <w:sz w:val="20"/>
                    </w:rPr>
                    <w:t>ПОЛНЫЙ</w:t>
                  </w:r>
                  <w:r>
                    <w:br/>
                  </w:r>
                  <w:r>
                    <w:rPr>
                      <w:rFonts w:ascii="Times New Roman"/>
                      <w:b w:val="false"/>
                      <w:i w:val="false"/>
                      <w:color w:val="000000"/>
                      <w:sz w:val="20"/>
                    </w:rPr>
                    <w:t>
</w:t>
                  </w:r>
                  <w:r>
                    <w:rPr>
                      <w:rFonts w:ascii="Times New Roman"/>
                      <w:b w:val="false"/>
                      <w:i w:val="false"/>
                      <w:color w:val="000000"/>
                      <w:sz w:val="20"/>
                    </w:rPr>
                    <w:t>ДЕТСКИЙ (не нужное вычеркнуть)</w:t>
                  </w:r>
                </w:p>
                <w:bookmarkEnd w:id="733"/>
                <w:bookmarkStart w:name="z852" w:id="734"/>
                <w:p>
                  <w:pPr>
                    <w:spacing w:after="20"/>
                    <w:ind w:left="20"/>
                    <w:jc w:val="both"/>
                  </w:pPr>
                  <w:r>
                    <w:rPr>
                      <w:rFonts w:ascii="Times New Roman"/>
                      <w:b w:val="false"/>
                      <w:i w:val="false"/>
                      <w:color w:val="000000"/>
                      <w:sz w:val="20"/>
                    </w:rPr>
                    <w:t>
Фамилия _________________</w:t>
                  </w:r>
                </w:p>
                <w:bookmarkEnd w:id="734"/>
                <w:bookmarkStart w:name="z853" w:id="735"/>
                <w:p>
                  <w:pPr>
                    <w:spacing w:after="20"/>
                    <w:ind w:left="20"/>
                    <w:jc w:val="both"/>
                  </w:pPr>
                  <w:r>
                    <w:rPr>
                      <w:rFonts w:ascii="Times New Roman"/>
                      <w:b w:val="false"/>
                      <w:i w:val="false"/>
                      <w:color w:val="000000"/>
                      <w:sz w:val="20"/>
                    </w:rPr>
                    <w:t>
Имя _____________________</w:t>
                  </w:r>
                </w:p>
                <w:bookmarkEnd w:id="735"/>
                <w:bookmarkStart w:name="z854" w:id="736"/>
                <w:p>
                  <w:pPr>
                    <w:spacing w:after="20"/>
                    <w:ind w:left="20"/>
                    <w:jc w:val="both"/>
                  </w:pPr>
                  <w:r>
                    <w:rPr>
                      <w:rFonts w:ascii="Times New Roman"/>
                      <w:b w:val="false"/>
                      <w:i w:val="false"/>
                      <w:color w:val="000000"/>
                      <w:sz w:val="20"/>
                    </w:rPr>
                    <w:t>
Отчество (при его наличии)________________</w:t>
                  </w:r>
                </w:p>
                <w:bookmarkEnd w:id="736"/>
                <w:bookmarkStart w:name="z855" w:id="737"/>
                <w:p>
                  <w:pPr>
                    <w:spacing w:after="20"/>
                    <w:ind w:left="20"/>
                    <w:jc w:val="both"/>
                  </w:pPr>
                  <w:r>
                    <w:rPr>
                      <w:rFonts w:ascii="Times New Roman"/>
                      <w:b w:val="false"/>
                      <w:i w:val="false"/>
                      <w:color w:val="000000"/>
                      <w:sz w:val="20"/>
                    </w:rPr>
                    <w:t>
дата поездки ____________</w:t>
                  </w:r>
                </w:p>
                <w:bookmarkEnd w:id="737"/>
                <w:bookmarkStart w:name="z856" w:id="738"/>
                <w:p>
                  <w:pPr>
                    <w:spacing w:after="20"/>
                    <w:ind w:left="20"/>
                    <w:jc w:val="both"/>
                  </w:pPr>
                  <w:r>
                    <w:rPr>
                      <w:rFonts w:ascii="Times New Roman"/>
                      <w:b w:val="false"/>
                      <w:i w:val="false"/>
                      <w:color w:val="000000"/>
                      <w:sz w:val="20"/>
                    </w:rPr>
                    <w:t>
время отправ. ____ ч. ____ м.</w:t>
                  </w:r>
                </w:p>
                <w:bookmarkEnd w:id="738"/>
                <w:bookmarkStart w:name="z857" w:id="739"/>
                <w:p>
                  <w:pPr>
                    <w:spacing w:after="20"/>
                    <w:ind w:left="20"/>
                    <w:jc w:val="both"/>
                  </w:pPr>
                  <w:r>
                    <w:rPr>
                      <w:rFonts w:ascii="Times New Roman"/>
                      <w:b w:val="false"/>
                      <w:i w:val="false"/>
                      <w:color w:val="000000"/>
                      <w:sz w:val="20"/>
                    </w:rPr>
                    <w:t>
От _______________________</w:t>
                  </w:r>
                </w:p>
                <w:bookmarkEnd w:id="739"/>
                <w:bookmarkStart w:name="z858" w:id="740"/>
                <w:p>
                  <w:pPr>
                    <w:spacing w:after="20"/>
                    <w:ind w:left="20"/>
                    <w:jc w:val="both"/>
                  </w:pPr>
                  <w:r>
                    <w:rPr>
                      <w:rFonts w:ascii="Times New Roman"/>
                      <w:b w:val="false"/>
                      <w:i w:val="false"/>
                      <w:color w:val="000000"/>
                      <w:sz w:val="20"/>
                    </w:rPr>
                    <w:t>
До _______________________</w:t>
                  </w:r>
                </w:p>
                <w:bookmarkEnd w:id="740"/>
                <w:bookmarkStart w:name="z859" w:id="741"/>
                <w:p>
                  <w:pPr>
                    <w:spacing w:after="20"/>
                    <w:ind w:left="20"/>
                    <w:jc w:val="both"/>
                  </w:pPr>
                  <w:r>
                    <w:rPr>
                      <w:rFonts w:ascii="Times New Roman"/>
                      <w:b w:val="false"/>
                      <w:i w:val="false"/>
                      <w:color w:val="000000"/>
                      <w:sz w:val="20"/>
                    </w:rPr>
                    <w:t>
Номер рейса ______________</w:t>
                  </w:r>
                </w:p>
                <w:bookmarkEnd w:id="741"/>
                <w:bookmarkStart w:name="z860" w:id="742"/>
                <w:p>
                  <w:pPr>
                    <w:spacing w:after="20"/>
                    <w:ind w:left="20"/>
                    <w:jc w:val="both"/>
                  </w:pPr>
                  <w:r>
                    <w:rPr>
                      <w:rFonts w:ascii="Times New Roman"/>
                      <w:b w:val="false"/>
                      <w:i w:val="false"/>
                      <w:color w:val="000000"/>
                      <w:sz w:val="20"/>
                    </w:rPr>
                    <w:t>
Номер места ______________</w:t>
                  </w:r>
                </w:p>
                <w:bookmarkEnd w:id="742"/>
                <w:bookmarkStart w:name="z861" w:id="743"/>
                <w:p>
                  <w:pPr>
                    <w:spacing w:after="20"/>
                    <w:ind w:left="20"/>
                    <w:jc w:val="both"/>
                  </w:pPr>
                  <w:r>
                    <w:rPr>
                      <w:rFonts w:ascii="Times New Roman"/>
                      <w:b w:val="false"/>
                      <w:i w:val="false"/>
                      <w:color w:val="000000"/>
                      <w:sz w:val="20"/>
                    </w:rPr>
                    <w:t>
Стоимость проезда ________ тенге</w:t>
                  </w:r>
                </w:p>
                <w:bookmarkEnd w:id="743"/>
                <w:bookmarkStart w:name="z862" w:id="744"/>
                <w:p>
                  <w:pPr>
                    <w:spacing w:after="20"/>
                    <w:ind w:left="20"/>
                    <w:jc w:val="both"/>
                  </w:pPr>
                  <w:r>
                    <w:rPr>
                      <w:rFonts w:ascii="Times New Roman"/>
                      <w:b w:val="false"/>
                      <w:i w:val="false"/>
                      <w:color w:val="000000"/>
                      <w:sz w:val="20"/>
                    </w:rPr>
                    <w:t>
Серия _____ № 000000</w:t>
                  </w:r>
                </w:p>
                <w:bookmarkEnd w:id="744"/>
                <w:p>
                  <w:pPr>
                    <w:spacing w:after="20"/>
                    <w:ind w:left="20"/>
                    <w:jc w:val="both"/>
                  </w:pPr>
                  <w:r>
                    <w:rPr>
                      <w:rFonts w:ascii="Times New Roman"/>
                      <w:b w:val="false"/>
                      <w:i w:val="false"/>
                      <w:color w:val="000000"/>
                      <w:sz w:val="20"/>
                    </w:rPr>
                    <w:t>
Дата выдачи билета _______</w:t>
                  </w:r>
                </w:p>
              </w:tc>
            </w:tr>
          </w:tbl>
          <w:p/>
          <w:p>
            <w:pPr>
              <w:spacing w:after="0"/>
              <w:ind w:left="0"/>
              <w:jc w:val="both"/>
            </w:pPr>
            <w:r>
              <w:br/>
            </w:r>
            <w:r>
              <w:rPr>
                <w:rFonts w:ascii="Times New Roman"/>
                <w:b w:val="false"/>
                <w:i w:val="false"/>
                <w:color w:val="000000"/>
                <w:sz w:val="20"/>
              </w:rPr>
              <w:t>
</w:t>
            </w:r>
          </w:p>
        </w:tc>
        <w:tc>
          <w:tcPr>
            <w:tcW w:w="2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(микроавтобус)</w:t>
            </w:r>
          </w:p>
        </w:tc>
      </w:tr>
    </w:tbl>
    <w:bookmarkStart w:name="z863" w:id="745"/>
    <w:p>
      <w:pPr>
        <w:spacing w:after="0"/>
        <w:ind w:left="0"/>
        <w:jc w:val="both"/>
      </w:pPr>
      <w:r>
        <w:rPr>
          <w:rFonts w:ascii="Times New Roman"/>
          <w:b w:val="false"/>
          <w:i w:val="false"/>
          <w:color w:val="000000"/>
          <w:sz w:val="28"/>
        </w:rPr>
        <w:t>
      Стоимость проезда вырезается кондуктором (водителем) для пассажира на сумму в соответствии с сеткой тарифов;</w:t>
      </w:r>
    </w:p>
    <w:bookmarkEnd w:id="745"/>
    <w:bookmarkStart w:name="z864" w:id="746"/>
    <w:p>
      <w:pPr>
        <w:spacing w:after="0"/>
        <w:ind w:left="0"/>
        <w:jc w:val="both"/>
      </w:pPr>
      <w:r>
        <w:rPr>
          <w:rFonts w:ascii="Times New Roman"/>
          <w:b w:val="false"/>
          <w:i w:val="false"/>
          <w:color w:val="000000"/>
          <w:sz w:val="28"/>
        </w:rPr>
        <w:t>
      3) Форма багажных квитанций в пригородном, междугородном внутриобластном, междугородном межобластном и международном сообщениях оформляется на специальной билетной бумаге с мелкой сеткой пастельных тонов с надписями черного цвета (формат и цвет сетки определяются автовокзалами, автостанциями):</w:t>
      </w:r>
    </w:p>
    <w:bookmarkEnd w:id="746"/>
    <w:bookmarkStart w:name="z865" w:id="747"/>
    <w:p>
      <w:pPr>
        <w:spacing w:after="0"/>
        <w:ind w:left="0"/>
        <w:jc w:val="both"/>
      </w:pPr>
      <w:r>
        <w:rPr>
          <w:rFonts w:ascii="Times New Roman"/>
          <w:b w:val="false"/>
          <w:i w:val="false"/>
          <w:color w:val="000000"/>
          <w:sz w:val="28"/>
        </w:rPr>
        <w:t>
      не менее 45 мм</w:t>
      </w:r>
    </w:p>
    <w:bookmarkEnd w:id="747"/>
    <w:tbl>
      <w:tblPr>
        <w:tblW w:w="0" w:type="auto"/>
        <w:tblCellSpacing w:w="0" w:type="auto"/>
        <w:tblBorders>
          <w:top w:val="none"/>
          <w:left w:val="none"/>
          <w:bottom w:val="none"/>
          <w:right w:val="none"/>
          <w:insideH w:val="none"/>
          <w:insideV w:val="none"/>
        </w:tblBorders>
      </w:tblPr>
      <w:tblGrid>
        <w:gridCol w:w="12394"/>
        <w:gridCol w:w="361"/>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866" w:id="748"/>
                <w:p>
                  <w:pPr>
                    <w:spacing w:after="20"/>
                    <w:ind w:left="20"/>
                    <w:jc w:val="both"/>
                  </w:pPr>
                  <w:r>
                    <w:rPr>
                      <w:rFonts w:ascii="Times New Roman"/>
                      <w:b w:val="false"/>
                      <w:i w:val="false"/>
                      <w:color w:val="000000"/>
                      <w:sz w:val="20"/>
                    </w:rPr>
                    <w:t>
АВТОБУС</w:t>
                  </w:r>
                </w:p>
                <w:bookmarkEnd w:id="748"/>
                <w:bookmarkStart w:name="z867" w:id="749"/>
                <w:p>
                  <w:pPr>
                    <w:spacing w:after="20"/>
                    <w:ind w:left="20"/>
                    <w:jc w:val="both"/>
                  </w:pPr>
                  <w:r>
                    <w:rPr>
                      <w:rFonts w:ascii="Times New Roman"/>
                      <w:b w:val="false"/>
                      <w:i w:val="false"/>
                      <w:color w:val="000000"/>
                      <w:sz w:val="20"/>
                    </w:rPr>
                    <w:t>
(микроавтобус)</w:t>
                  </w:r>
                </w:p>
                <w:bookmarkEnd w:id="749"/>
                <w:bookmarkStart w:name="z868" w:id="750"/>
                <w:p>
                  <w:pPr>
                    <w:spacing w:after="20"/>
                    <w:ind w:left="20"/>
                    <w:jc w:val="both"/>
                  </w:pPr>
                  <w:r>
                    <w:rPr>
                      <w:rFonts w:ascii="Times New Roman"/>
                      <w:b w:val="false"/>
                      <w:i w:val="false"/>
                      <w:color w:val="000000"/>
                      <w:sz w:val="20"/>
                    </w:rPr>
                    <w:t>
Багажная квитанция</w:t>
                  </w:r>
                </w:p>
                <w:bookmarkEnd w:id="750"/>
                <w:bookmarkStart w:name="z869" w:id="751"/>
                <w:p>
                  <w:pPr>
                    <w:spacing w:after="20"/>
                    <w:ind w:left="20"/>
                    <w:jc w:val="both"/>
                  </w:pPr>
                  <w:r>
                    <w:rPr>
                      <w:rFonts w:ascii="Times New Roman"/>
                      <w:b w:val="false"/>
                      <w:i w:val="false"/>
                      <w:color w:val="000000"/>
                      <w:sz w:val="20"/>
                    </w:rPr>
                    <w:t>
Серия ____</w:t>
                  </w:r>
                </w:p>
                <w:bookmarkEnd w:id="751"/>
                <w:bookmarkStart w:name="z870" w:id="752"/>
                <w:p>
                  <w:pPr>
                    <w:spacing w:after="20"/>
                    <w:ind w:left="20"/>
                    <w:jc w:val="both"/>
                  </w:pPr>
                  <w:r>
                    <w:rPr>
                      <w:rFonts w:ascii="Times New Roman"/>
                      <w:b w:val="false"/>
                      <w:i w:val="false"/>
                      <w:color w:val="000000"/>
                      <w:sz w:val="20"/>
                    </w:rPr>
                    <w:t>
№ 000000</w:t>
                  </w:r>
                </w:p>
                <w:bookmarkEnd w:id="752"/>
                <w:bookmarkStart w:name="z871" w:id="753"/>
                <w:p>
                  <w:pPr>
                    <w:spacing w:after="20"/>
                    <w:ind w:left="20"/>
                    <w:jc w:val="both"/>
                  </w:pPr>
                  <w:r>
                    <w:rPr>
                      <w:rFonts w:ascii="Times New Roman"/>
                      <w:b w:val="false"/>
                      <w:i w:val="false"/>
                      <w:color w:val="000000"/>
                      <w:sz w:val="20"/>
                    </w:rPr>
                    <w:t>
Фамилия _____________</w:t>
                  </w:r>
                </w:p>
                <w:bookmarkEnd w:id="753"/>
                <w:bookmarkStart w:name="z872" w:id="754"/>
                <w:p>
                  <w:pPr>
                    <w:spacing w:after="20"/>
                    <w:ind w:left="20"/>
                    <w:jc w:val="both"/>
                  </w:pPr>
                  <w:r>
                    <w:rPr>
                      <w:rFonts w:ascii="Times New Roman"/>
                      <w:b w:val="false"/>
                      <w:i w:val="false"/>
                      <w:color w:val="000000"/>
                      <w:sz w:val="20"/>
                    </w:rPr>
                    <w:t>
Имя _________________</w:t>
                  </w:r>
                </w:p>
                <w:bookmarkEnd w:id="754"/>
                <w:bookmarkStart w:name="z873" w:id="755"/>
                <w:p>
                  <w:pPr>
                    <w:spacing w:after="20"/>
                    <w:ind w:left="20"/>
                    <w:jc w:val="both"/>
                  </w:pPr>
                  <w:r>
                    <w:rPr>
                      <w:rFonts w:ascii="Times New Roman"/>
                      <w:b w:val="false"/>
                      <w:i w:val="false"/>
                      <w:color w:val="000000"/>
                      <w:sz w:val="20"/>
                    </w:rPr>
                    <w:t>
Отчество (при его наличии)____________</w:t>
                  </w:r>
                </w:p>
                <w:bookmarkEnd w:id="755"/>
                <w:bookmarkStart w:name="z874" w:id="756"/>
                <w:p>
                  <w:pPr>
                    <w:spacing w:after="20"/>
                    <w:ind w:left="20"/>
                    <w:jc w:val="both"/>
                  </w:pPr>
                  <w:r>
                    <w:rPr>
                      <w:rFonts w:ascii="Times New Roman"/>
                      <w:b w:val="false"/>
                      <w:i w:val="false"/>
                      <w:color w:val="000000"/>
                      <w:sz w:val="20"/>
                    </w:rPr>
                    <w:t>
дата поездки __.__.__ г.</w:t>
                  </w:r>
                </w:p>
                <w:bookmarkEnd w:id="756"/>
                <w:bookmarkStart w:name="z875" w:id="757"/>
                <w:p>
                  <w:pPr>
                    <w:spacing w:after="20"/>
                    <w:ind w:left="20"/>
                    <w:jc w:val="both"/>
                  </w:pPr>
                  <w:r>
                    <w:rPr>
                      <w:rFonts w:ascii="Times New Roman"/>
                      <w:b w:val="false"/>
                      <w:i w:val="false"/>
                      <w:color w:val="000000"/>
                      <w:sz w:val="20"/>
                    </w:rPr>
                    <w:t>
время поездки. __ ч.__ м.</w:t>
                  </w:r>
                </w:p>
                <w:bookmarkEnd w:id="757"/>
                <w:bookmarkStart w:name="z876" w:id="758"/>
                <w:p>
                  <w:pPr>
                    <w:spacing w:after="20"/>
                    <w:ind w:left="20"/>
                    <w:jc w:val="both"/>
                  </w:pPr>
                  <w:r>
                    <w:rPr>
                      <w:rFonts w:ascii="Times New Roman"/>
                      <w:b w:val="false"/>
                      <w:i w:val="false"/>
                      <w:color w:val="000000"/>
                      <w:sz w:val="20"/>
                    </w:rPr>
                    <w:t>
пункт отпр. __________</w:t>
                  </w:r>
                </w:p>
                <w:bookmarkEnd w:id="758"/>
                <w:bookmarkStart w:name="z877" w:id="759"/>
                <w:p>
                  <w:pPr>
                    <w:spacing w:after="20"/>
                    <w:ind w:left="20"/>
                    <w:jc w:val="both"/>
                  </w:pPr>
                  <w:r>
                    <w:rPr>
                      <w:rFonts w:ascii="Times New Roman"/>
                      <w:b w:val="false"/>
                      <w:i w:val="false"/>
                      <w:color w:val="000000"/>
                      <w:sz w:val="20"/>
                    </w:rPr>
                    <w:t>
пункт назнач. ________</w:t>
                  </w:r>
                </w:p>
                <w:bookmarkEnd w:id="759"/>
                <w:bookmarkStart w:name="z878" w:id="760"/>
                <w:p>
                  <w:pPr>
                    <w:spacing w:after="20"/>
                    <w:ind w:left="20"/>
                    <w:jc w:val="both"/>
                  </w:pPr>
                  <w:r>
                    <w:rPr>
                      <w:rFonts w:ascii="Times New Roman"/>
                      <w:b w:val="false"/>
                      <w:i w:val="false"/>
                      <w:color w:val="000000"/>
                      <w:sz w:val="20"/>
                    </w:rPr>
                    <w:t>
Количество</w:t>
                  </w:r>
                  <w:r>
                    <w:br/>
                  </w:r>
                  <w:r>
                    <w:rPr>
                      <w:rFonts w:ascii="Times New Roman"/>
                      <w:b w:val="false"/>
                      <w:i w:val="false"/>
                      <w:color w:val="000000"/>
                      <w:sz w:val="20"/>
                    </w:rPr>
                    <w:t>багажных мест _______</w:t>
                  </w:r>
                </w:p>
                <w:bookmarkEnd w:id="760"/>
                <w:bookmarkStart w:name="z879" w:id="761"/>
                <w:p>
                  <w:pPr>
                    <w:spacing w:after="20"/>
                    <w:ind w:left="20"/>
                    <w:jc w:val="both"/>
                  </w:pPr>
                  <w:r>
                    <w:rPr>
                      <w:rFonts w:ascii="Times New Roman"/>
                      <w:b w:val="false"/>
                      <w:i w:val="false"/>
                      <w:color w:val="000000"/>
                      <w:sz w:val="20"/>
                    </w:rPr>
                    <w:t>
Ценность багажа _____</w:t>
                  </w:r>
                </w:p>
                <w:bookmarkEnd w:id="761"/>
                <w:bookmarkStart w:name="z880" w:id="762"/>
                <w:p>
                  <w:pPr>
                    <w:spacing w:after="20"/>
                    <w:ind w:left="20"/>
                    <w:jc w:val="both"/>
                  </w:pPr>
                  <w:r>
                    <w:rPr>
                      <w:rFonts w:ascii="Times New Roman"/>
                      <w:b w:val="false"/>
                      <w:i w:val="false"/>
                      <w:color w:val="000000"/>
                      <w:sz w:val="20"/>
                    </w:rPr>
                    <w:t>
Стоимость</w:t>
                  </w:r>
                </w:p>
                <w:bookmarkEnd w:id="762"/>
                <w:bookmarkStart w:name="z881" w:id="763"/>
                <w:p>
                  <w:pPr>
                    <w:spacing w:after="20"/>
                    <w:ind w:left="20"/>
                    <w:jc w:val="both"/>
                  </w:pPr>
                  <w:r>
                    <w:rPr>
                      <w:rFonts w:ascii="Times New Roman"/>
                      <w:b w:val="false"/>
                      <w:i w:val="false"/>
                      <w:color w:val="000000"/>
                      <w:sz w:val="20"/>
                    </w:rPr>
                    <w:t>
00,00 тенге</w:t>
                  </w:r>
                </w:p>
                <w:bookmarkEnd w:id="763"/>
                <w:bookmarkStart w:name="z882" w:id="764"/>
                <w:p>
                  <w:pPr>
                    <w:spacing w:after="20"/>
                    <w:ind w:left="20"/>
                    <w:jc w:val="both"/>
                  </w:pPr>
                  <w:r>
                    <w:rPr>
                      <w:rFonts w:ascii="Times New Roman"/>
                      <w:b w:val="false"/>
                      <w:i w:val="false"/>
                      <w:color w:val="000000"/>
                      <w:sz w:val="20"/>
                    </w:rPr>
                    <w:t>
Комисс. Сбор 00,00 тенге</w:t>
                  </w:r>
                </w:p>
                <w:bookmarkEnd w:id="764"/>
                <w:bookmarkStart w:name="z883" w:id="765"/>
                <w:p>
                  <w:pPr>
                    <w:spacing w:after="20"/>
                    <w:ind w:left="20"/>
                    <w:jc w:val="both"/>
                  </w:pPr>
                  <w:r>
                    <w:rPr>
                      <w:rFonts w:ascii="Times New Roman"/>
                      <w:b w:val="false"/>
                      <w:i w:val="false"/>
                      <w:color w:val="000000"/>
                      <w:sz w:val="20"/>
                    </w:rPr>
                    <w:t>
Оцен. Сбор 00,00 тенге</w:t>
                  </w:r>
                </w:p>
                <w:bookmarkEnd w:id="765"/>
                <w:bookmarkStart w:name="z884" w:id="766"/>
                <w:p>
                  <w:pPr>
                    <w:spacing w:after="20"/>
                    <w:ind w:left="20"/>
                    <w:jc w:val="both"/>
                  </w:pPr>
                  <w:r>
                    <w:rPr>
                      <w:rFonts w:ascii="Times New Roman"/>
                      <w:b w:val="false"/>
                      <w:i w:val="false"/>
                      <w:color w:val="000000"/>
                      <w:sz w:val="20"/>
                    </w:rPr>
                    <w:t>
ИТОГО 00,00 тенге</w:t>
                  </w:r>
                </w:p>
                <w:bookmarkEnd w:id="766"/>
                <w:bookmarkStart w:name="z885" w:id="767"/>
                <w:p>
                  <w:pPr>
                    <w:spacing w:after="20"/>
                    <w:ind w:left="20"/>
                    <w:jc w:val="both"/>
                  </w:pPr>
                  <w:r>
                    <w:rPr>
                      <w:rFonts w:ascii="Times New Roman"/>
                      <w:b w:val="false"/>
                      <w:i w:val="false"/>
                      <w:color w:val="000000"/>
                      <w:sz w:val="20"/>
                    </w:rPr>
                    <w:t>
Номера багажных мест _____</w:t>
                  </w:r>
                </w:p>
                <w:bookmarkEnd w:id="767"/>
                <w:p>
                  <w:pPr>
                    <w:spacing w:after="20"/>
                    <w:ind w:left="20"/>
                    <w:jc w:val="both"/>
                  </w:pPr>
                  <w:r>
                    <w:rPr>
                      <w:rFonts w:ascii="Times New Roman"/>
                      <w:b w:val="false"/>
                      <w:i w:val="false"/>
                      <w:color w:val="000000"/>
                      <w:sz w:val="20"/>
                    </w:rPr>
                    <w:t>
(заполняется при погрузке)</w:t>
                  </w:r>
                </w:p>
              </w:tc>
            </w:tr>
          </w:tbl>
          <w:p/>
          <w:p>
            <w:pPr>
              <w:spacing w:after="0"/>
              <w:ind w:left="0"/>
              <w:jc w:val="both"/>
            </w:pPr>
            <w:r>
              <w:br/>
            </w:r>
            <w:r>
              <w:rPr>
                <w:rFonts w:ascii="Times New Roman"/>
                <w:b w:val="false"/>
                <w:i w:val="false"/>
                <w:color w:val="000000"/>
                <w:sz w:val="20"/>
              </w:rPr>
              <w:t>
</w:t>
            </w:r>
          </w:p>
        </w:tc>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90 мм</w:t>
            </w:r>
          </w:p>
        </w:tc>
      </w:tr>
    </w:tbl>
    <w:bookmarkStart w:name="z886" w:id="768"/>
    <w:p>
      <w:pPr>
        <w:spacing w:after="0"/>
        <w:ind w:left="0"/>
        <w:jc w:val="both"/>
      </w:pPr>
      <w:r>
        <w:rPr>
          <w:rFonts w:ascii="Times New Roman"/>
          <w:b w:val="false"/>
          <w:i w:val="false"/>
          <w:color w:val="000000"/>
          <w:sz w:val="28"/>
        </w:rPr>
        <w:t>
      5. Требования в отношении использования специальной билетной бумаги с мелкой сеткой пастельных тонов, цвета для надписей, а также размеров не распространяются на проездные документы (билеты), приобретенные с использованием электронной системы оплаты за проезд.</w:t>
      </w:r>
    </w:p>
    <w:bookmarkEnd w:id="768"/>
    <w:bookmarkStart w:name="z887" w:id="769"/>
    <w:p>
      <w:pPr>
        <w:spacing w:after="0"/>
        <w:ind w:left="0"/>
        <w:jc w:val="both"/>
      </w:pPr>
      <w:r>
        <w:rPr>
          <w:rFonts w:ascii="Times New Roman"/>
          <w:b w:val="false"/>
          <w:i w:val="false"/>
          <w:color w:val="000000"/>
          <w:sz w:val="28"/>
        </w:rPr>
        <w:t>
      6. При наличии электронной системы оплаты за проезд местные исполнительные органы могут определять дополнительную информацию (или) требования к форме проездных документов (билетов) и багажных квитанций.</w:t>
      </w:r>
    </w:p>
    <w:bookmarkEnd w:id="7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перевозок пассажиров </w:t>
            </w:r>
            <w:r>
              <w:br/>
            </w:r>
            <w:r>
              <w:rPr>
                <w:rFonts w:ascii="Times New Roman"/>
                <w:b w:val="false"/>
                <w:i w:val="false"/>
                <w:color w:val="000000"/>
                <w:sz w:val="20"/>
              </w:rPr>
              <w:t xml:space="preserve">и багажа автомобильным </w:t>
            </w:r>
            <w:r>
              <w:br/>
            </w:r>
            <w:r>
              <w:rPr>
                <w:rFonts w:ascii="Times New Roman"/>
                <w:b w:val="false"/>
                <w:i w:val="false"/>
                <w:color w:val="000000"/>
                <w:sz w:val="20"/>
              </w:rPr>
              <w:t>транспортом</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1" w:id="770"/>
    <w:p>
      <w:pPr>
        <w:spacing w:after="0"/>
        <w:ind w:left="0"/>
        <w:jc w:val="both"/>
      </w:pPr>
      <w:r>
        <w:rPr>
          <w:rFonts w:ascii="Times New Roman"/>
          <w:b w:val="false"/>
          <w:i w:val="false"/>
          <w:color w:val="000000"/>
          <w:sz w:val="28"/>
        </w:rPr>
        <w:t>
                         Информация об участнике конкурса на право обслуживания</w:t>
      </w:r>
      <w:r>
        <w:br/>
      </w:r>
      <w:r>
        <w:rPr>
          <w:rFonts w:ascii="Times New Roman"/>
          <w:b w:val="false"/>
          <w:i w:val="false"/>
          <w:color w:val="000000"/>
          <w:sz w:val="28"/>
        </w:rPr>
        <w:t xml:space="preserve">                    маршрутов регулярных внутриреспубликанских автомобильных</w:t>
      </w:r>
      <w:r>
        <w:br/>
      </w:r>
      <w:r>
        <w:rPr>
          <w:rFonts w:ascii="Times New Roman"/>
          <w:b w:val="false"/>
          <w:i w:val="false"/>
          <w:color w:val="000000"/>
          <w:sz w:val="28"/>
        </w:rPr>
        <w:t xml:space="preserve">                         перевозок пассажиров и багажа</w:t>
      </w:r>
      <w:r>
        <w:br/>
      </w:r>
      <w:r>
        <w:rPr>
          <w:rFonts w:ascii="Times New Roman"/>
          <w:b w:val="false"/>
          <w:i w:val="false"/>
          <w:color w:val="000000"/>
          <w:sz w:val="28"/>
        </w:rPr>
        <w:t>1. Наименование юридического или физического лица участника, юридический адрес: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Расчетный счет и адрес обслуживающего банка: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3. Предлагаемый тариф 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4. В случае использования электронной системы оплаты проезда в городском (сельском) или </w:t>
      </w:r>
      <w:r>
        <w:br/>
      </w:r>
      <w:r>
        <w:rPr>
          <w:rFonts w:ascii="Times New Roman"/>
          <w:b w:val="false"/>
          <w:i w:val="false"/>
          <w:color w:val="000000"/>
          <w:sz w:val="28"/>
        </w:rPr>
        <w:t xml:space="preserve">пригородном сообщениях, предлагаемая стоимость </w:t>
      </w:r>
      <w:r>
        <w:br/>
      </w:r>
      <w:r>
        <w:rPr>
          <w:rFonts w:ascii="Times New Roman"/>
          <w:b w:val="false"/>
          <w:i w:val="false"/>
          <w:color w:val="000000"/>
          <w:sz w:val="28"/>
        </w:rPr>
        <w:t>маршрута_______________________________________________________________________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фамилия, имя, отчество (при его наличии) ___________________________________________</w:t>
      </w:r>
      <w:r>
        <w:br/>
      </w:r>
      <w:r>
        <w:rPr>
          <w:rFonts w:ascii="Times New Roman"/>
          <w:b w:val="false"/>
          <w:i w:val="false"/>
          <w:color w:val="000000"/>
          <w:sz w:val="28"/>
        </w:rPr>
        <w:t>Должность ______________________________________________________________________</w:t>
      </w:r>
      <w:r>
        <w:br/>
      </w:r>
      <w:r>
        <w:rPr>
          <w:rFonts w:ascii="Times New Roman"/>
          <w:b w:val="false"/>
          <w:i w:val="false"/>
          <w:color w:val="000000"/>
          <w:sz w:val="28"/>
        </w:rPr>
        <w:t>Дата заполнения "____" _____________ 20___год</w:t>
      </w:r>
      <w:r>
        <w:br/>
      </w:r>
      <w:r>
        <w:rPr>
          <w:rFonts w:ascii="Times New Roman"/>
          <w:b w:val="false"/>
          <w:i w:val="false"/>
          <w:color w:val="000000"/>
          <w:sz w:val="28"/>
        </w:rPr>
        <w:t>Представленные сведения в конкурсных предложениях достоверны,</w:t>
      </w:r>
      <w:r>
        <w:br/>
      </w:r>
      <w:r>
        <w:rPr>
          <w:rFonts w:ascii="Times New Roman"/>
          <w:b w:val="false"/>
          <w:i w:val="false"/>
          <w:color w:val="000000"/>
          <w:sz w:val="28"/>
        </w:rPr>
        <w:t>недостоверны (ненужное зачеркнуть) _______________________________________________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(подписи членов предконкурсной комиссии, проводивших проверку)</w:t>
      </w:r>
    </w:p>
    <w:bookmarkEnd w:id="7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субсидирования за счет </w:t>
            </w:r>
            <w:r>
              <w:br/>
            </w:r>
            <w:r>
              <w:rPr>
                <w:rFonts w:ascii="Times New Roman"/>
                <w:b w:val="false"/>
                <w:i w:val="false"/>
                <w:color w:val="000000"/>
                <w:sz w:val="20"/>
              </w:rPr>
              <w:t xml:space="preserve">бюджетных средств убытков </w:t>
            </w:r>
            <w:r>
              <w:br/>
            </w:r>
            <w:r>
              <w:rPr>
                <w:rFonts w:ascii="Times New Roman"/>
                <w:b w:val="false"/>
                <w:i w:val="false"/>
                <w:color w:val="000000"/>
                <w:sz w:val="20"/>
              </w:rPr>
              <w:t xml:space="preserve">перевозчиков, связанных с </w:t>
            </w:r>
            <w:r>
              <w:br/>
            </w:r>
            <w:r>
              <w:rPr>
                <w:rFonts w:ascii="Times New Roman"/>
                <w:b w:val="false"/>
                <w:i w:val="false"/>
                <w:color w:val="000000"/>
                <w:sz w:val="20"/>
              </w:rPr>
              <w:t xml:space="preserve">осуществлением социально </w:t>
            </w:r>
            <w:r>
              <w:br/>
            </w:r>
            <w:r>
              <w:rPr>
                <w:rFonts w:ascii="Times New Roman"/>
                <w:b w:val="false"/>
                <w:i w:val="false"/>
                <w:color w:val="000000"/>
                <w:sz w:val="20"/>
              </w:rPr>
              <w:t>значимых перевозок 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5" w:id="771"/>
    <w:p>
      <w:pPr>
        <w:spacing w:after="0"/>
        <w:ind w:left="0"/>
        <w:jc w:val="left"/>
      </w:pPr>
      <w:r>
        <w:rPr>
          <w:rFonts w:ascii="Times New Roman"/>
          <w:b/>
          <w:i w:val="false"/>
          <w:color w:val="000000"/>
        </w:rPr>
        <w:t xml:space="preserve"> Расчеты по стоимости маршрута</w:t>
      </w:r>
    </w:p>
    <w:bookmarkEnd w:id="7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8"/>
        <w:gridCol w:w="2573"/>
        <w:gridCol w:w="2218"/>
        <w:gridCol w:w="2219"/>
        <w:gridCol w:w="1276"/>
        <w:gridCol w:w="2696"/>
      </w:tblGrid>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772"/>
          <w:p>
            <w:pPr>
              <w:spacing w:after="20"/>
              <w:ind w:left="20"/>
              <w:jc w:val="both"/>
            </w:pPr>
            <w:r>
              <w:rPr>
                <w:rFonts w:ascii="Times New Roman"/>
                <w:b w:val="false"/>
                <w:i w:val="false"/>
                <w:color w:val="000000"/>
                <w:sz w:val="20"/>
              </w:rPr>
              <w:t>
№ п/п</w:t>
            </w:r>
          </w:p>
          <w:bookmarkEnd w:id="772"/>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маршрута (номер маршрута)</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маршрута (название)</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маршрута (км)</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маршрута</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Прогнозируемое количество перевозки пассажиров в течение года</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7" w:id="773"/>
          <w:p>
            <w:pPr>
              <w:spacing w:after="20"/>
              <w:ind w:left="20"/>
              <w:jc w:val="both"/>
            </w:pPr>
            <w:r>
              <w:rPr>
                <w:rFonts w:ascii="Times New Roman"/>
                <w:b w:val="false"/>
                <w:i w:val="false"/>
                <w:color w:val="000000"/>
                <w:sz w:val="20"/>
              </w:rPr>
              <w:t>
1</w:t>
            </w:r>
          </w:p>
          <w:bookmarkEnd w:id="773"/>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9" w:id="774"/>
    <w:p>
      <w:pPr>
        <w:spacing w:after="0"/>
        <w:ind w:left="0"/>
        <w:jc w:val="both"/>
      </w:pPr>
      <w:r>
        <w:rPr>
          <w:rFonts w:ascii="Times New Roman"/>
          <w:b w:val="false"/>
          <w:i w:val="false"/>
          <w:color w:val="000000"/>
          <w:sz w:val="28"/>
        </w:rPr>
        <w:t>
      Руководитель организации</w:t>
      </w:r>
    </w:p>
    <w:bookmarkEnd w:id="774"/>
    <w:bookmarkStart w:name="z900" w:id="775"/>
    <w:p>
      <w:pPr>
        <w:spacing w:after="0"/>
        <w:ind w:left="0"/>
        <w:jc w:val="both"/>
      </w:pPr>
      <w:r>
        <w:rPr>
          <w:rFonts w:ascii="Times New Roman"/>
          <w:b w:val="false"/>
          <w:i w:val="false"/>
          <w:color w:val="000000"/>
          <w:sz w:val="28"/>
        </w:rPr>
        <w:t>
      Главный бухгалтер</w:t>
      </w:r>
    </w:p>
    <w:bookmarkEnd w:id="775"/>
    <w:bookmarkStart w:name="z901" w:id="776"/>
    <w:p>
      <w:pPr>
        <w:spacing w:after="0"/>
        <w:ind w:left="0"/>
        <w:jc w:val="both"/>
      </w:pPr>
      <w:r>
        <w:rPr>
          <w:rFonts w:ascii="Times New Roman"/>
          <w:b w:val="false"/>
          <w:i w:val="false"/>
          <w:color w:val="000000"/>
          <w:sz w:val="28"/>
        </w:rPr>
        <w:t>
      Место для печати (при наличии)</w:t>
      </w:r>
    </w:p>
    <w:bookmarkEnd w:id="7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субсидирования за счет </w:t>
            </w:r>
            <w:r>
              <w:br/>
            </w:r>
            <w:r>
              <w:rPr>
                <w:rFonts w:ascii="Times New Roman"/>
                <w:b w:val="false"/>
                <w:i w:val="false"/>
                <w:color w:val="000000"/>
                <w:sz w:val="20"/>
              </w:rPr>
              <w:t xml:space="preserve">бюджетных средств убытков </w:t>
            </w:r>
            <w:r>
              <w:br/>
            </w:r>
            <w:r>
              <w:rPr>
                <w:rFonts w:ascii="Times New Roman"/>
                <w:b w:val="false"/>
                <w:i w:val="false"/>
                <w:color w:val="000000"/>
                <w:sz w:val="20"/>
              </w:rPr>
              <w:t xml:space="preserve">перевозчиков, связанных с </w:t>
            </w:r>
            <w:r>
              <w:br/>
            </w:r>
            <w:r>
              <w:rPr>
                <w:rFonts w:ascii="Times New Roman"/>
                <w:b w:val="false"/>
                <w:i w:val="false"/>
                <w:color w:val="000000"/>
                <w:sz w:val="20"/>
              </w:rPr>
              <w:t xml:space="preserve">осуществлением социально </w:t>
            </w:r>
            <w:r>
              <w:br/>
            </w:r>
            <w:r>
              <w:rPr>
                <w:rFonts w:ascii="Times New Roman"/>
                <w:b w:val="false"/>
                <w:i w:val="false"/>
                <w:color w:val="000000"/>
                <w:sz w:val="20"/>
              </w:rPr>
              <w:t>значимых перевозок 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5" w:id="777"/>
    <w:p>
      <w:pPr>
        <w:spacing w:after="0"/>
        <w:ind w:left="0"/>
        <w:jc w:val="both"/>
      </w:pPr>
      <w:r>
        <w:rPr>
          <w:rFonts w:ascii="Times New Roman"/>
          <w:b w:val="false"/>
          <w:i w:val="false"/>
          <w:color w:val="000000"/>
          <w:sz w:val="28"/>
        </w:rPr>
        <w:t>
      Информация о выполненной работе</w:t>
      </w:r>
    </w:p>
    <w:bookmarkEnd w:id="777"/>
    <w:bookmarkStart w:name="z906" w:id="778"/>
    <w:p>
      <w:pPr>
        <w:spacing w:after="0"/>
        <w:ind w:left="0"/>
        <w:jc w:val="both"/>
      </w:pPr>
      <w:r>
        <w:rPr>
          <w:rFonts w:ascii="Times New Roman"/>
          <w:b w:val="false"/>
          <w:i w:val="false"/>
          <w:color w:val="000000"/>
          <w:sz w:val="28"/>
        </w:rPr>
        <w:t>
       ____________________________________________________________________</w:t>
      </w:r>
    </w:p>
    <w:bookmarkEnd w:id="778"/>
    <w:bookmarkStart w:name="z907" w:id="779"/>
    <w:p>
      <w:pPr>
        <w:spacing w:after="0"/>
        <w:ind w:left="0"/>
        <w:jc w:val="both"/>
      </w:pPr>
      <w:r>
        <w:rPr>
          <w:rFonts w:ascii="Times New Roman"/>
          <w:b w:val="false"/>
          <w:i w:val="false"/>
          <w:color w:val="000000"/>
          <w:sz w:val="28"/>
        </w:rPr>
        <w:t>
       (наименование уполномоченной организации)</w:t>
      </w:r>
    </w:p>
    <w:bookmarkEnd w:id="779"/>
    <w:bookmarkStart w:name="z908" w:id="780"/>
    <w:p>
      <w:pPr>
        <w:spacing w:after="0"/>
        <w:ind w:left="0"/>
        <w:jc w:val="both"/>
      </w:pPr>
      <w:r>
        <w:rPr>
          <w:rFonts w:ascii="Times New Roman"/>
          <w:b w:val="false"/>
          <w:i w:val="false"/>
          <w:color w:val="000000"/>
          <w:sz w:val="28"/>
        </w:rPr>
        <w:t>
       по ___________________________________________ области (городу, району)</w:t>
      </w:r>
    </w:p>
    <w:bookmarkEnd w:id="780"/>
    <w:bookmarkStart w:name="z909" w:id="781"/>
    <w:p>
      <w:pPr>
        <w:spacing w:after="0"/>
        <w:ind w:left="0"/>
        <w:jc w:val="both"/>
      </w:pPr>
      <w:r>
        <w:rPr>
          <w:rFonts w:ascii="Times New Roman"/>
          <w:b w:val="false"/>
          <w:i w:val="false"/>
          <w:color w:val="000000"/>
          <w:sz w:val="28"/>
        </w:rPr>
        <w:t>
      за ___________________ 20___ год</w:t>
      </w:r>
    </w:p>
    <w:bookmarkEnd w:id="7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0"/>
        <w:gridCol w:w="1660"/>
        <w:gridCol w:w="3811"/>
        <w:gridCol w:w="1660"/>
        <w:gridCol w:w="3509"/>
      </w:tblGrid>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0" w:id="782"/>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bookmarkEnd w:id="782"/>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маршрутов</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Выполненный объем перевозки (км.)</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маршрутов</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поступившие от перевозок пассажиров, тенге</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1" w:id="783"/>
          <w:p>
            <w:pPr>
              <w:spacing w:after="20"/>
              <w:ind w:left="20"/>
              <w:jc w:val="both"/>
            </w:pPr>
            <w:r>
              <w:rPr>
                <w:rFonts w:ascii="Times New Roman"/>
                <w:b w:val="false"/>
                <w:i w:val="false"/>
                <w:color w:val="000000"/>
                <w:sz w:val="20"/>
              </w:rPr>
              <w:t>
1</w:t>
            </w:r>
          </w:p>
          <w:bookmarkEnd w:id="783"/>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3" w:id="784"/>
    <w:p>
      <w:pPr>
        <w:spacing w:after="0"/>
        <w:ind w:left="0"/>
        <w:jc w:val="both"/>
      </w:pPr>
      <w:r>
        <w:rPr>
          <w:rFonts w:ascii="Times New Roman"/>
          <w:b w:val="false"/>
          <w:i w:val="false"/>
          <w:color w:val="000000"/>
          <w:sz w:val="28"/>
        </w:rPr>
        <w:t xml:space="preserve">
      Руководитель организации </w:t>
      </w:r>
    </w:p>
    <w:bookmarkEnd w:id="784"/>
    <w:bookmarkStart w:name="z914" w:id="785"/>
    <w:p>
      <w:pPr>
        <w:spacing w:after="0"/>
        <w:ind w:left="0"/>
        <w:jc w:val="both"/>
      </w:pPr>
      <w:r>
        <w:rPr>
          <w:rFonts w:ascii="Times New Roman"/>
          <w:b w:val="false"/>
          <w:i w:val="false"/>
          <w:color w:val="000000"/>
          <w:sz w:val="28"/>
        </w:rPr>
        <w:t>
      Главный бухгалтер</w:t>
      </w:r>
    </w:p>
    <w:bookmarkEnd w:id="785"/>
    <w:bookmarkStart w:name="z915" w:id="786"/>
    <w:p>
      <w:pPr>
        <w:spacing w:after="0"/>
        <w:ind w:left="0"/>
        <w:jc w:val="both"/>
      </w:pPr>
      <w:r>
        <w:rPr>
          <w:rFonts w:ascii="Times New Roman"/>
          <w:b w:val="false"/>
          <w:i w:val="false"/>
          <w:color w:val="000000"/>
          <w:sz w:val="28"/>
        </w:rPr>
        <w:t>
      Место для печати (при наличии)</w:t>
      </w:r>
    </w:p>
    <w:bookmarkEnd w:id="78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4-1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субсидирования за счет </w:t>
            </w:r>
            <w:r>
              <w:br/>
            </w:r>
            <w:r>
              <w:rPr>
                <w:rFonts w:ascii="Times New Roman"/>
                <w:b w:val="false"/>
                <w:i w:val="false"/>
                <w:color w:val="000000"/>
                <w:sz w:val="20"/>
              </w:rPr>
              <w:t xml:space="preserve">бюджетных средств убытков </w:t>
            </w:r>
            <w:r>
              <w:br/>
            </w:r>
            <w:r>
              <w:rPr>
                <w:rFonts w:ascii="Times New Roman"/>
                <w:b w:val="false"/>
                <w:i w:val="false"/>
                <w:color w:val="000000"/>
                <w:sz w:val="20"/>
              </w:rPr>
              <w:t xml:space="preserve">перевозчиков, связанных с </w:t>
            </w:r>
            <w:r>
              <w:br/>
            </w:r>
            <w:r>
              <w:rPr>
                <w:rFonts w:ascii="Times New Roman"/>
                <w:b w:val="false"/>
                <w:i w:val="false"/>
                <w:color w:val="000000"/>
                <w:sz w:val="20"/>
              </w:rPr>
              <w:t xml:space="preserve">осуществлением социально </w:t>
            </w:r>
            <w:r>
              <w:br/>
            </w:r>
            <w:r>
              <w:rPr>
                <w:rFonts w:ascii="Times New Roman"/>
                <w:b w:val="false"/>
                <w:i w:val="false"/>
                <w:color w:val="000000"/>
                <w:sz w:val="20"/>
              </w:rPr>
              <w:t>значимых перевозок 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19" w:id="787"/>
    <w:p>
      <w:pPr>
        <w:spacing w:after="0"/>
        <w:ind w:left="0"/>
        <w:jc w:val="left"/>
      </w:pPr>
      <w:r>
        <w:rPr>
          <w:rFonts w:ascii="Times New Roman"/>
          <w:b/>
          <w:i w:val="false"/>
          <w:color w:val="000000"/>
        </w:rPr>
        <w:t xml:space="preserve"> Отчет по объему</w:t>
      </w:r>
      <w:r>
        <w:br/>
      </w:r>
      <w:r>
        <w:rPr>
          <w:rFonts w:ascii="Times New Roman"/>
          <w:b/>
          <w:i w:val="false"/>
          <w:color w:val="000000"/>
        </w:rPr>
        <w:t>расходов Перевозчика, связанных с перевозкой</w:t>
      </w:r>
      <w:r>
        <w:br/>
      </w:r>
      <w:r>
        <w:rPr>
          <w:rFonts w:ascii="Times New Roman"/>
          <w:b/>
          <w:i w:val="false"/>
          <w:color w:val="000000"/>
        </w:rPr>
        <w:t>пассажиров на маршрутах</w:t>
      </w:r>
    </w:p>
    <w:bookmarkEnd w:id="7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3"/>
        <w:gridCol w:w="6253"/>
        <w:gridCol w:w="3344"/>
      </w:tblGrid>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0" w:id="788"/>
          <w:p>
            <w:pPr>
              <w:spacing w:after="20"/>
              <w:ind w:left="20"/>
              <w:jc w:val="both"/>
            </w:pPr>
            <w:r>
              <w:rPr>
                <w:rFonts w:ascii="Times New Roman"/>
                <w:b w:val="false"/>
                <w:i w:val="false"/>
                <w:color w:val="000000"/>
                <w:sz w:val="20"/>
              </w:rPr>
              <w:t>
№ п/п</w:t>
            </w:r>
          </w:p>
          <w:bookmarkEnd w:id="788"/>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расходов, в том числе по статьям</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1" w:id="789"/>
          <w:p>
            <w:pPr>
              <w:spacing w:after="20"/>
              <w:ind w:left="20"/>
              <w:jc w:val="both"/>
            </w:pPr>
            <w:r>
              <w:rPr>
                <w:rFonts w:ascii="Times New Roman"/>
                <w:b w:val="false"/>
                <w:i w:val="false"/>
                <w:color w:val="000000"/>
                <w:sz w:val="20"/>
              </w:rPr>
              <w:t>
1</w:t>
            </w:r>
          </w:p>
          <w:bookmarkEnd w:id="789"/>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3" w:id="790"/>
    <w:p>
      <w:pPr>
        <w:spacing w:after="0"/>
        <w:ind w:left="0"/>
        <w:jc w:val="both"/>
      </w:pPr>
      <w:r>
        <w:rPr>
          <w:rFonts w:ascii="Times New Roman"/>
          <w:b w:val="false"/>
          <w:i w:val="false"/>
          <w:color w:val="000000"/>
          <w:sz w:val="28"/>
        </w:rPr>
        <w:t>
      Руководитель организации</w:t>
      </w:r>
    </w:p>
    <w:bookmarkEnd w:id="790"/>
    <w:bookmarkStart w:name="z924" w:id="791"/>
    <w:p>
      <w:pPr>
        <w:spacing w:after="0"/>
        <w:ind w:left="0"/>
        <w:jc w:val="both"/>
      </w:pPr>
      <w:r>
        <w:rPr>
          <w:rFonts w:ascii="Times New Roman"/>
          <w:b w:val="false"/>
          <w:i w:val="false"/>
          <w:color w:val="000000"/>
          <w:sz w:val="28"/>
        </w:rPr>
        <w:t>
      Главный бухгалтер</w:t>
      </w:r>
    </w:p>
    <w:bookmarkEnd w:id="791"/>
    <w:bookmarkStart w:name="z925" w:id="792"/>
    <w:p>
      <w:pPr>
        <w:spacing w:after="0"/>
        <w:ind w:left="0"/>
        <w:jc w:val="both"/>
      </w:pPr>
      <w:r>
        <w:rPr>
          <w:rFonts w:ascii="Times New Roman"/>
          <w:b w:val="false"/>
          <w:i w:val="false"/>
          <w:color w:val="000000"/>
          <w:sz w:val="28"/>
        </w:rPr>
        <w:t>
      Место для печати (при наличии)</w:t>
      </w:r>
    </w:p>
    <w:bookmarkEnd w:id="7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в 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субсидирования за счет </w:t>
            </w:r>
            <w:r>
              <w:br/>
            </w:r>
            <w:r>
              <w:rPr>
                <w:rFonts w:ascii="Times New Roman"/>
                <w:b w:val="false"/>
                <w:i w:val="false"/>
                <w:color w:val="000000"/>
                <w:sz w:val="20"/>
              </w:rPr>
              <w:t xml:space="preserve">бюджетных средств убытков </w:t>
            </w:r>
            <w:r>
              <w:br/>
            </w:r>
            <w:r>
              <w:rPr>
                <w:rFonts w:ascii="Times New Roman"/>
                <w:b w:val="false"/>
                <w:i w:val="false"/>
                <w:color w:val="000000"/>
                <w:sz w:val="20"/>
              </w:rPr>
              <w:t xml:space="preserve">перевозчиков, связанных с </w:t>
            </w:r>
            <w:r>
              <w:br/>
            </w:r>
            <w:r>
              <w:rPr>
                <w:rFonts w:ascii="Times New Roman"/>
                <w:b w:val="false"/>
                <w:i w:val="false"/>
                <w:color w:val="000000"/>
                <w:sz w:val="20"/>
              </w:rPr>
              <w:t xml:space="preserve">осуществлением социально </w:t>
            </w:r>
            <w:r>
              <w:br/>
            </w:r>
            <w:r>
              <w:rPr>
                <w:rFonts w:ascii="Times New Roman"/>
                <w:b w:val="false"/>
                <w:i w:val="false"/>
                <w:color w:val="000000"/>
                <w:sz w:val="20"/>
              </w:rPr>
              <w:t>значимых перевозок 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9" w:id="793"/>
    <w:p>
      <w:pPr>
        <w:spacing w:after="0"/>
        <w:ind w:left="0"/>
        <w:jc w:val="both"/>
      </w:pPr>
      <w:r>
        <w:rPr>
          <w:rFonts w:ascii="Times New Roman"/>
          <w:b w:val="false"/>
          <w:i w:val="false"/>
          <w:color w:val="000000"/>
          <w:sz w:val="28"/>
        </w:rPr>
        <w:t>
                               Акт выполненных работ</w:t>
      </w:r>
      <w:r>
        <w:br/>
      </w:r>
      <w:r>
        <w:rPr>
          <w:rFonts w:ascii="Times New Roman"/>
          <w:b w:val="false"/>
          <w:i w:val="false"/>
          <w:color w:val="000000"/>
          <w:sz w:val="28"/>
        </w:rPr>
        <w:t>город ____________                                     "___" _________ 20___ года</w:t>
      </w:r>
      <w:r>
        <w:br/>
      </w:r>
      <w:r>
        <w:rPr>
          <w:rFonts w:ascii="Times New Roman"/>
          <w:b w:val="false"/>
          <w:i w:val="false"/>
          <w:color w:val="000000"/>
          <w:sz w:val="28"/>
        </w:rPr>
        <w:t>Мы, нижеподписавшиеся, представитель Заказчика__________________________________</w:t>
      </w:r>
      <w:r>
        <w:br/>
      </w:r>
      <w:r>
        <w:rPr>
          <w:rFonts w:ascii="Times New Roman"/>
          <w:b w:val="false"/>
          <w:i w:val="false"/>
          <w:color w:val="000000"/>
          <w:sz w:val="28"/>
        </w:rPr>
        <w:t xml:space="preserve">                                                       (наименование)</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(должность, фамилия, имя, отчество (при его наличии) руководителя)</w:t>
      </w:r>
      <w:r>
        <w:br/>
      </w:r>
      <w:r>
        <w:rPr>
          <w:rFonts w:ascii="Times New Roman"/>
          <w:b w:val="false"/>
          <w:i w:val="false"/>
          <w:color w:val="000000"/>
          <w:sz w:val="28"/>
        </w:rPr>
        <w:t>с одной стороны и представитель Исполнителя________________________________________</w:t>
      </w:r>
      <w:r>
        <w:br/>
      </w:r>
      <w:r>
        <w:rPr>
          <w:rFonts w:ascii="Times New Roman"/>
          <w:b w:val="false"/>
          <w:i w:val="false"/>
          <w:color w:val="000000"/>
          <w:sz w:val="28"/>
        </w:rPr>
        <w:t xml:space="preserve">                                                       (наименование)</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(подпись, фамилия, имя, отчество (при его наличии) руководителя, </w:t>
      </w:r>
      <w:r>
        <w:br/>
      </w:r>
      <w:r>
        <w:rPr>
          <w:rFonts w:ascii="Times New Roman"/>
          <w:b w:val="false"/>
          <w:i w:val="false"/>
          <w:color w:val="000000"/>
          <w:sz w:val="28"/>
        </w:rPr>
        <w:t xml:space="preserve">                                     главного бухгалтера)</w:t>
      </w:r>
      <w:r>
        <w:br/>
      </w:r>
      <w:r>
        <w:rPr>
          <w:rFonts w:ascii="Times New Roman"/>
          <w:b w:val="false"/>
          <w:i w:val="false"/>
          <w:color w:val="000000"/>
          <w:sz w:val="28"/>
        </w:rPr>
        <w:t xml:space="preserve">с другой стороны, составили настоящий акт о том, что выполненные работы по перевозке </w:t>
      </w:r>
      <w:r>
        <w:br/>
      </w:r>
      <w:r>
        <w:rPr>
          <w:rFonts w:ascii="Times New Roman"/>
          <w:b w:val="false"/>
          <w:i w:val="false"/>
          <w:color w:val="000000"/>
          <w:sz w:val="28"/>
        </w:rPr>
        <w:t>пассажиров в _______________ сообщении по_____________________________</w:t>
      </w:r>
      <w:r>
        <w:br/>
      </w:r>
      <w:r>
        <w:rPr>
          <w:rFonts w:ascii="Times New Roman"/>
          <w:b w:val="false"/>
          <w:i w:val="false"/>
          <w:color w:val="000000"/>
          <w:sz w:val="28"/>
        </w:rPr>
        <w:t xml:space="preserve">             (вид сообщения)                   (наименование, № маршрута)</w:t>
      </w:r>
      <w:r>
        <w:br/>
      </w:r>
      <w:r>
        <w:rPr>
          <w:rFonts w:ascii="Times New Roman"/>
          <w:b w:val="false"/>
          <w:i w:val="false"/>
          <w:color w:val="000000"/>
          <w:sz w:val="28"/>
        </w:rPr>
        <w:t>маршруту за "__" ________ 20___ года удовлетворяют условиям Договора.</w:t>
      </w:r>
      <w:r>
        <w:br/>
      </w:r>
      <w:r>
        <w:rPr>
          <w:rFonts w:ascii="Times New Roman"/>
          <w:b w:val="false"/>
          <w:i w:val="false"/>
          <w:color w:val="000000"/>
          <w:sz w:val="28"/>
        </w:rPr>
        <w:t>Количество перевезенных пассажиров составляет: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(количество пассажиров цифрами и прописью)</w:t>
      </w:r>
      <w:r>
        <w:br/>
      </w:r>
      <w:r>
        <w:rPr>
          <w:rFonts w:ascii="Times New Roman"/>
          <w:b w:val="false"/>
          <w:i w:val="false"/>
          <w:color w:val="000000"/>
          <w:sz w:val="28"/>
        </w:rPr>
        <w:t xml:space="preserve">При использования электронной системы оплаты проезда в городском (сельском) или </w:t>
      </w:r>
      <w:r>
        <w:br/>
      </w:r>
      <w:r>
        <w:rPr>
          <w:rFonts w:ascii="Times New Roman"/>
          <w:b w:val="false"/>
          <w:i w:val="false"/>
          <w:color w:val="000000"/>
          <w:sz w:val="28"/>
        </w:rPr>
        <w:t xml:space="preserve">пригородном сообщениях, выполненный объем </w:t>
      </w:r>
      <w:r>
        <w:br/>
      </w:r>
      <w:r>
        <w:rPr>
          <w:rFonts w:ascii="Times New Roman"/>
          <w:b w:val="false"/>
          <w:i w:val="false"/>
          <w:color w:val="000000"/>
          <w:sz w:val="28"/>
        </w:rPr>
        <w:t>перевозки_______________________________________________________________________</w:t>
      </w:r>
      <w:r>
        <w:br/>
      </w:r>
      <w:r>
        <w:rPr>
          <w:rFonts w:ascii="Times New Roman"/>
          <w:b w:val="false"/>
          <w:i w:val="false"/>
          <w:color w:val="000000"/>
          <w:sz w:val="28"/>
        </w:rPr>
        <w:t xml:space="preserve">                               (километры, цифрами и прописью)</w:t>
      </w:r>
      <w:r>
        <w:br/>
      </w:r>
      <w:r>
        <w:rPr>
          <w:rFonts w:ascii="Times New Roman"/>
          <w:b w:val="false"/>
          <w:i w:val="false"/>
          <w:color w:val="000000"/>
          <w:sz w:val="28"/>
        </w:rPr>
        <w:t>Сумма субсидирования составляет:</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(сумма цифрами и прописью в тенге)</w:t>
      </w:r>
      <w:r>
        <w:br/>
      </w:r>
      <w:r>
        <w:rPr>
          <w:rFonts w:ascii="Times New Roman"/>
          <w:b w:val="false"/>
          <w:i w:val="false"/>
          <w:color w:val="000000"/>
          <w:sz w:val="28"/>
        </w:rPr>
        <w:t>Юридические адреса сторон:</w:t>
      </w:r>
    </w:p>
    <w:bookmarkEnd w:id="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44"/>
        <w:gridCol w:w="5856"/>
      </w:tblGrid>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0" w:id="794"/>
          <w:p>
            <w:pPr>
              <w:spacing w:after="20"/>
              <w:ind w:left="20"/>
              <w:jc w:val="both"/>
            </w:pPr>
            <w:r>
              <w:rPr>
                <w:rFonts w:ascii="Times New Roman"/>
                <w:b w:val="false"/>
                <w:i w:val="false"/>
                <w:color w:val="000000"/>
                <w:sz w:val="20"/>
              </w:rPr>
              <w:t>
Заказчик:</w:t>
            </w:r>
          </w:p>
          <w:bookmarkEnd w:id="794"/>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1" w:id="795"/>
          <w:p>
            <w:pPr>
              <w:spacing w:after="20"/>
              <w:ind w:left="20"/>
              <w:jc w:val="both"/>
            </w:pPr>
            <w:r>
              <w:rPr>
                <w:rFonts w:ascii="Times New Roman"/>
                <w:b w:val="false"/>
                <w:i w:val="false"/>
                <w:color w:val="000000"/>
                <w:sz w:val="20"/>
              </w:rPr>
              <w:t>
Наименование</w:t>
            </w:r>
          </w:p>
          <w:bookmarkEnd w:id="795"/>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2" w:id="796"/>
          <w:p>
            <w:pPr>
              <w:spacing w:after="20"/>
              <w:ind w:left="20"/>
              <w:jc w:val="both"/>
            </w:pPr>
            <w:r>
              <w:rPr>
                <w:rFonts w:ascii="Times New Roman"/>
                <w:b w:val="false"/>
                <w:i w:val="false"/>
                <w:color w:val="000000"/>
                <w:sz w:val="20"/>
              </w:rPr>
              <w:t>
Адрес</w:t>
            </w:r>
          </w:p>
          <w:bookmarkEnd w:id="796"/>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3" w:id="797"/>
          <w:p>
            <w:pPr>
              <w:spacing w:after="20"/>
              <w:ind w:left="20"/>
              <w:jc w:val="both"/>
            </w:pPr>
            <w:r>
              <w:rPr>
                <w:rFonts w:ascii="Times New Roman"/>
                <w:b w:val="false"/>
                <w:i w:val="false"/>
                <w:color w:val="000000"/>
                <w:sz w:val="20"/>
              </w:rPr>
              <w:t>
Банковские реквизиты</w:t>
            </w:r>
          </w:p>
          <w:bookmarkEnd w:id="797"/>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4" w:id="798"/>
          <w:p>
            <w:pPr>
              <w:spacing w:after="20"/>
              <w:ind w:left="20"/>
              <w:jc w:val="both"/>
            </w:pPr>
            <w:r>
              <w:rPr>
                <w:rFonts w:ascii="Times New Roman"/>
                <w:b w:val="false"/>
                <w:i w:val="false"/>
                <w:color w:val="000000"/>
                <w:sz w:val="20"/>
              </w:rPr>
              <w:t>
(подпись, фамилия, имя, отчество (при его наличии) руководителя)</w:t>
            </w:r>
          </w:p>
          <w:bookmarkEnd w:id="798"/>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руководителя)</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99"/>
          <w:p>
            <w:pPr>
              <w:spacing w:after="20"/>
              <w:ind w:left="20"/>
              <w:jc w:val="both"/>
            </w:pPr>
            <w:r>
              <w:rPr>
                <w:rFonts w:ascii="Times New Roman"/>
                <w:b w:val="false"/>
                <w:i w:val="false"/>
                <w:color w:val="000000"/>
                <w:sz w:val="20"/>
              </w:rPr>
              <w:t xml:space="preserve">
________________________________ </w:t>
            </w:r>
          </w:p>
          <w:bookmarkEnd w:id="799"/>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6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800"/>
          <w:p>
            <w:pPr>
              <w:spacing w:after="20"/>
              <w:ind w:left="20"/>
              <w:jc w:val="both"/>
            </w:pPr>
            <w:r>
              <w:rPr>
                <w:rFonts w:ascii="Times New Roman"/>
                <w:b w:val="false"/>
                <w:i w:val="false"/>
                <w:color w:val="000000"/>
                <w:sz w:val="20"/>
              </w:rPr>
              <w:t>
(подпись, фамилия, имя, отчество (при его наличии) главного бухгалтера)</w:t>
            </w:r>
          </w:p>
          <w:bookmarkEnd w:id="800"/>
        </w:tc>
        <w:tc>
          <w:tcPr>
            <w:tcW w:w="5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фамилия, имя, отчество (при его наличии) главного бухгалтера)</w:t>
            </w:r>
          </w:p>
        </w:tc>
      </w:tr>
    </w:tbl>
    <w:bookmarkStart w:name="z937" w:id="801"/>
    <w:p>
      <w:pPr>
        <w:spacing w:after="0"/>
        <w:ind w:left="0"/>
        <w:jc w:val="both"/>
      </w:pPr>
      <w:r>
        <w:rPr>
          <w:rFonts w:ascii="Times New Roman"/>
          <w:b w:val="false"/>
          <w:i w:val="false"/>
          <w:color w:val="000000"/>
          <w:sz w:val="28"/>
        </w:rPr>
        <w:t>
      место для печати (при наличии)                   место для печати (при наличии)</w:t>
      </w:r>
    </w:p>
    <w:bookmarkEnd w:id="8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перечню </w:t>
            </w:r>
            <w:r>
              <w:br/>
            </w:r>
            <w:r>
              <w:rPr>
                <w:rFonts w:ascii="Times New Roman"/>
                <w:b w:val="false"/>
                <w:i w:val="false"/>
                <w:color w:val="000000"/>
                <w:sz w:val="20"/>
              </w:rPr>
              <w:t xml:space="preserve">некоторых приказов </w:t>
            </w:r>
            <w:r>
              <w:br/>
            </w:r>
            <w:r>
              <w:rPr>
                <w:rFonts w:ascii="Times New Roman"/>
                <w:b w:val="false"/>
                <w:i w:val="false"/>
                <w:color w:val="000000"/>
                <w:sz w:val="20"/>
              </w:rPr>
              <w:t xml:space="preserve">Министерства транспорта </w:t>
            </w:r>
            <w:r>
              <w:br/>
            </w:r>
            <w:r>
              <w:rPr>
                <w:rFonts w:ascii="Times New Roman"/>
                <w:b w:val="false"/>
                <w:i w:val="false"/>
                <w:color w:val="000000"/>
                <w:sz w:val="20"/>
              </w:rPr>
              <w:t xml:space="preserve">и коммуникаций </w:t>
            </w:r>
            <w:r>
              <w:br/>
            </w:r>
            <w:r>
              <w:rPr>
                <w:rFonts w:ascii="Times New Roman"/>
                <w:b w:val="false"/>
                <w:i w:val="false"/>
                <w:color w:val="000000"/>
                <w:sz w:val="20"/>
              </w:rPr>
              <w:t xml:space="preserve">Республики Казахстан и </w:t>
            </w:r>
            <w:r>
              <w:br/>
            </w:r>
            <w:r>
              <w:rPr>
                <w:rFonts w:ascii="Times New Roman"/>
                <w:b w:val="false"/>
                <w:i w:val="false"/>
                <w:color w:val="000000"/>
                <w:sz w:val="20"/>
              </w:rPr>
              <w:t xml:space="preserve">Министерства по </w:t>
            </w:r>
            <w:r>
              <w:br/>
            </w:r>
            <w:r>
              <w:rPr>
                <w:rFonts w:ascii="Times New Roman"/>
                <w:b w:val="false"/>
                <w:i w:val="false"/>
                <w:color w:val="000000"/>
                <w:sz w:val="20"/>
              </w:rPr>
              <w:t xml:space="preserve">инвестициям и развитию </w:t>
            </w:r>
            <w:r>
              <w:br/>
            </w:r>
            <w:r>
              <w:rPr>
                <w:rFonts w:ascii="Times New Roman"/>
                <w:b w:val="false"/>
                <w:i w:val="false"/>
                <w:color w:val="000000"/>
                <w:sz w:val="20"/>
              </w:rPr>
              <w:t xml:space="preserve">Республики Казахстан, в </w:t>
            </w:r>
            <w:r>
              <w:br/>
            </w:r>
            <w:r>
              <w:rPr>
                <w:rFonts w:ascii="Times New Roman"/>
                <w:b w:val="false"/>
                <w:i w:val="false"/>
                <w:color w:val="000000"/>
                <w:sz w:val="20"/>
              </w:rPr>
              <w:t xml:space="preserve">которые вносятся </w:t>
            </w:r>
            <w:r>
              <w:br/>
            </w:r>
            <w:r>
              <w:rPr>
                <w:rFonts w:ascii="Times New Roman"/>
                <w:b w:val="false"/>
                <w:i w:val="false"/>
                <w:color w:val="000000"/>
                <w:sz w:val="20"/>
              </w:rPr>
              <w:t>изменения и дополнения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w:t>
            </w:r>
            <w:r>
              <w:br/>
            </w:r>
            <w:r>
              <w:rPr>
                <w:rFonts w:ascii="Times New Roman"/>
                <w:b w:val="false"/>
                <w:i w:val="false"/>
                <w:color w:val="000000"/>
                <w:sz w:val="20"/>
              </w:rPr>
              <w:t xml:space="preserve">к Правилам </w:t>
            </w:r>
            <w:r>
              <w:br/>
            </w:r>
            <w:r>
              <w:rPr>
                <w:rFonts w:ascii="Times New Roman"/>
                <w:b w:val="false"/>
                <w:i w:val="false"/>
                <w:color w:val="000000"/>
                <w:sz w:val="20"/>
              </w:rPr>
              <w:t xml:space="preserve">субсидирования за счет </w:t>
            </w:r>
            <w:r>
              <w:br/>
            </w:r>
            <w:r>
              <w:rPr>
                <w:rFonts w:ascii="Times New Roman"/>
                <w:b w:val="false"/>
                <w:i w:val="false"/>
                <w:color w:val="000000"/>
                <w:sz w:val="20"/>
              </w:rPr>
              <w:t xml:space="preserve">бюджетных средств убытков </w:t>
            </w:r>
            <w:r>
              <w:br/>
            </w:r>
            <w:r>
              <w:rPr>
                <w:rFonts w:ascii="Times New Roman"/>
                <w:b w:val="false"/>
                <w:i w:val="false"/>
                <w:color w:val="000000"/>
                <w:sz w:val="20"/>
              </w:rPr>
              <w:t xml:space="preserve">перевозчиков, связанных с </w:t>
            </w:r>
            <w:r>
              <w:br/>
            </w:r>
            <w:r>
              <w:rPr>
                <w:rFonts w:ascii="Times New Roman"/>
                <w:b w:val="false"/>
                <w:i w:val="false"/>
                <w:color w:val="000000"/>
                <w:sz w:val="20"/>
              </w:rPr>
              <w:t xml:space="preserve">осуществлением социально </w:t>
            </w:r>
            <w:r>
              <w:br/>
            </w:r>
            <w:r>
              <w:rPr>
                <w:rFonts w:ascii="Times New Roman"/>
                <w:b w:val="false"/>
                <w:i w:val="false"/>
                <w:color w:val="000000"/>
                <w:sz w:val="20"/>
              </w:rPr>
              <w:t>значимых перевозок пассажиров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1" w:id="802"/>
    <w:p>
      <w:pPr>
        <w:spacing w:after="0"/>
        <w:ind w:left="0"/>
        <w:jc w:val="left"/>
      </w:pPr>
      <w:r>
        <w:rPr>
          <w:rFonts w:ascii="Times New Roman"/>
          <w:b/>
          <w:i w:val="false"/>
          <w:color w:val="000000"/>
        </w:rPr>
        <w:t xml:space="preserve"> Расчетные затраты на оплату транспортной работы перевозчика</w:t>
      </w:r>
    </w:p>
    <w:bookmarkEnd w:id="802"/>
    <w:bookmarkStart w:name="z942" w:id="803"/>
    <w:p>
      <w:pPr>
        <w:spacing w:after="0"/>
        <w:ind w:left="0"/>
        <w:jc w:val="both"/>
      </w:pPr>
      <w:r>
        <w:rPr>
          <w:rFonts w:ascii="Times New Roman"/>
          <w:b w:val="false"/>
          <w:i w:val="false"/>
          <w:color w:val="000000"/>
          <w:sz w:val="28"/>
        </w:rPr>
        <w:t>
      тенге</w:t>
      </w:r>
    </w:p>
    <w:bookmarkEnd w:id="8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3217"/>
        <w:gridCol w:w="3217"/>
        <w:gridCol w:w="3217"/>
        <w:gridCol w:w="445"/>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804"/>
          <w:p>
            <w:pPr>
              <w:spacing w:after="20"/>
              <w:ind w:left="20"/>
              <w:jc w:val="both"/>
            </w:pPr>
            <w:r>
              <w:rPr>
                <w:rFonts w:ascii="Times New Roman"/>
                <w:b w:val="false"/>
                <w:i w:val="false"/>
                <w:color w:val="000000"/>
                <w:sz w:val="20"/>
              </w:rPr>
              <w:t>
Статья</w:t>
            </w:r>
          </w:p>
          <w:bookmarkEnd w:id="80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805"/>
          <w:p>
            <w:pPr>
              <w:spacing w:after="20"/>
              <w:ind w:left="20"/>
              <w:jc w:val="both"/>
            </w:pPr>
            <w:r>
              <w:rPr>
                <w:rFonts w:ascii="Times New Roman"/>
                <w:b w:val="false"/>
                <w:i w:val="false"/>
                <w:color w:val="000000"/>
                <w:sz w:val="20"/>
              </w:rPr>
              <w:t>
Расходы на подвижной состав</w:t>
            </w:r>
          </w:p>
          <w:bookmarkEnd w:id="805"/>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5" w:id="806"/>
          <w:p>
            <w:pPr>
              <w:spacing w:after="20"/>
              <w:ind w:left="20"/>
              <w:jc w:val="both"/>
            </w:pPr>
            <w:r>
              <w:rPr>
                <w:rFonts w:ascii="Times New Roman"/>
                <w:b w:val="false"/>
                <w:i w:val="false"/>
                <w:color w:val="000000"/>
                <w:sz w:val="20"/>
              </w:rPr>
              <w:t>
Лизинговые платежи по подвижной состав</w:t>
            </w:r>
          </w:p>
          <w:bookmarkEnd w:id="806"/>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6" w:id="807"/>
          <w:p>
            <w:pPr>
              <w:spacing w:after="20"/>
              <w:ind w:left="20"/>
              <w:jc w:val="both"/>
            </w:pPr>
            <w:r>
              <w:rPr>
                <w:rFonts w:ascii="Times New Roman"/>
                <w:b w:val="false"/>
                <w:i w:val="false"/>
                <w:color w:val="000000"/>
                <w:sz w:val="20"/>
              </w:rPr>
              <w:t>
Амортизация</w:t>
            </w:r>
          </w:p>
          <w:bookmarkEnd w:id="807"/>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7" w:id="808"/>
          <w:p>
            <w:pPr>
              <w:spacing w:after="20"/>
              <w:ind w:left="20"/>
              <w:jc w:val="both"/>
            </w:pPr>
            <w:r>
              <w:rPr>
                <w:rFonts w:ascii="Times New Roman"/>
                <w:b w:val="false"/>
                <w:i w:val="false"/>
                <w:color w:val="000000"/>
                <w:sz w:val="20"/>
              </w:rPr>
              <w:t xml:space="preserve">
Страхование </w:t>
            </w:r>
          </w:p>
          <w:bookmarkEnd w:id="808"/>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809"/>
          <w:p>
            <w:pPr>
              <w:spacing w:after="20"/>
              <w:ind w:left="20"/>
              <w:jc w:val="both"/>
            </w:pPr>
            <w:r>
              <w:rPr>
                <w:rFonts w:ascii="Times New Roman"/>
                <w:b w:val="false"/>
                <w:i w:val="false"/>
                <w:color w:val="000000"/>
                <w:sz w:val="20"/>
              </w:rPr>
              <w:t>
Прямые расходы</w:t>
            </w:r>
          </w:p>
          <w:bookmarkEnd w:id="809"/>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810"/>
          <w:p>
            <w:pPr>
              <w:spacing w:after="20"/>
              <w:ind w:left="20"/>
              <w:jc w:val="both"/>
            </w:pPr>
            <w:r>
              <w:rPr>
                <w:rFonts w:ascii="Times New Roman"/>
                <w:b w:val="false"/>
                <w:i w:val="false"/>
                <w:color w:val="000000"/>
                <w:sz w:val="20"/>
              </w:rPr>
              <w:t>
Топливо</w:t>
            </w:r>
          </w:p>
          <w:bookmarkEnd w:id="81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0" w:id="811"/>
          <w:p>
            <w:pPr>
              <w:spacing w:after="20"/>
              <w:ind w:left="20"/>
              <w:jc w:val="both"/>
            </w:pPr>
            <w:r>
              <w:rPr>
                <w:rFonts w:ascii="Times New Roman"/>
                <w:b w:val="false"/>
                <w:i w:val="false"/>
                <w:color w:val="000000"/>
                <w:sz w:val="20"/>
              </w:rPr>
              <w:t>
Смазочные материалы</w:t>
            </w:r>
          </w:p>
          <w:bookmarkEnd w:id="811"/>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812"/>
          <w:p>
            <w:pPr>
              <w:spacing w:after="20"/>
              <w:ind w:left="20"/>
              <w:jc w:val="both"/>
            </w:pPr>
            <w:r>
              <w:rPr>
                <w:rFonts w:ascii="Times New Roman"/>
                <w:b w:val="false"/>
                <w:i w:val="false"/>
                <w:color w:val="000000"/>
                <w:sz w:val="20"/>
              </w:rPr>
              <w:t>
Расходы на проведение ремонтов и техническое обслуживание</w:t>
            </w:r>
          </w:p>
          <w:bookmarkEnd w:id="812"/>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813"/>
          <w:p>
            <w:pPr>
              <w:spacing w:after="20"/>
              <w:ind w:left="20"/>
              <w:jc w:val="both"/>
            </w:pPr>
            <w:r>
              <w:rPr>
                <w:rFonts w:ascii="Times New Roman"/>
                <w:b w:val="false"/>
                <w:i w:val="false"/>
                <w:color w:val="000000"/>
                <w:sz w:val="20"/>
              </w:rPr>
              <w:t>
Эксплуатационные расходы на автошины</w:t>
            </w:r>
          </w:p>
          <w:bookmarkEnd w:id="813"/>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814"/>
          <w:p>
            <w:pPr>
              <w:spacing w:after="20"/>
              <w:ind w:left="20"/>
              <w:jc w:val="both"/>
            </w:pPr>
            <w:r>
              <w:rPr>
                <w:rFonts w:ascii="Times New Roman"/>
                <w:b w:val="false"/>
                <w:i w:val="false"/>
                <w:color w:val="000000"/>
                <w:sz w:val="20"/>
              </w:rPr>
              <w:t>
Расходы на оплату труда водителей и кондукторов</w:t>
            </w:r>
          </w:p>
          <w:bookmarkEnd w:id="814"/>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815"/>
          <w:p>
            <w:pPr>
              <w:spacing w:after="20"/>
              <w:ind w:left="20"/>
              <w:jc w:val="both"/>
            </w:pPr>
            <w:r>
              <w:rPr>
                <w:rFonts w:ascii="Times New Roman"/>
                <w:b w:val="false"/>
                <w:i w:val="false"/>
                <w:color w:val="000000"/>
                <w:sz w:val="20"/>
              </w:rPr>
              <w:t>
Накладные расходы</w:t>
            </w:r>
          </w:p>
          <w:bookmarkEnd w:id="815"/>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816"/>
          <w:p>
            <w:pPr>
              <w:spacing w:after="20"/>
              <w:ind w:left="20"/>
              <w:jc w:val="both"/>
            </w:pPr>
            <w:r>
              <w:rPr>
                <w:rFonts w:ascii="Times New Roman"/>
                <w:b w:val="false"/>
                <w:i w:val="false"/>
                <w:color w:val="000000"/>
                <w:sz w:val="20"/>
              </w:rPr>
              <w:t>
Рентабельность перевозчика</w:t>
            </w:r>
          </w:p>
          <w:bookmarkEnd w:id="816"/>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6" w:id="817"/>
          <w:p>
            <w:pPr>
              <w:spacing w:after="20"/>
              <w:ind w:left="20"/>
              <w:jc w:val="both"/>
            </w:pPr>
            <w:r>
              <w:rPr>
                <w:rFonts w:ascii="Times New Roman"/>
                <w:b w:val="false"/>
                <w:i w:val="false"/>
                <w:color w:val="000000"/>
                <w:sz w:val="20"/>
              </w:rPr>
              <w:t>
Итого</w:t>
            </w:r>
          </w:p>
          <w:bookmarkEnd w:id="817"/>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818"/>
          <w:p>
            <w:pPr>
              <w:spacing w:after="20"/>
              <w:ind w:left="20"/>
              <w:jc w:val="both"/>
            </w:pPr>
            <w:r>
              <w:rPr>
                <w:rFonts w:ascii="Times New Roman"/>
                <w:b w:val="false"/>
                <w:i w:val="false"/>
                <w:color w:val="000000"/>
                <w:sz w:val="20"/>
              </w:rPr>
              <w:t>
НДС</w:t>
            </w:r>
          </w:p>
          <w:bookmarkEnd w:id="818"/>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819"/>
          <w:p>
            <w:pPr>
              <w:spacing w:after="20"/>
              <w:ind w:left="20"/>
              <w:jc w:val="both"/>
            </w:pPr>
            <w:r>
              <w:rPr>
                <w:rFonts w:ascii="Times New Roman"/>
                <w:b w:val="false"/>
                <w:i w:val="false"/>
                <w:color w:val="000000"/>
                <w:sz w:val="20"/>
              </w:rPr>
              <w:t>
Срок работы</w:t>
            </w:r>
          </w:p>
          <w:bookmarkEnd w:id="819"/>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9" w:id="820"/>
          <w:p>
            <w:pPr>
              <w:spacing w:after="20"/>
              <w:ind w:left="20"/>
              <w:jc w:val="both"/>
            </w:pPr>
            <w:r>
              <w:rPr>
                <w:rFonts w:ascii="Times New Roman"/>
                <w:b w:val="false"/>
                <w:i w:val="false"/>
                <w:color w:val="000000"/>
                <w:sz w:val="20"/>
              </w:rPr>
              <w:t>
Совокупный пробег на маршруте, автобусо-км</w:t>
            </w:r>
          </w:p>
          <w:bookmarkEnd w:id="820"/>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0" w:id="821"/>
    <w:p>
      <w:pPr>
        <w:spacing w:after="0"/>
        <w:ind w:left="0"/>
        <w:jc w:val="both"/>
      </w:pPr>
      <w:r>
        <w:rPr>
          <w:rFonts w:ascii="Times New Roman"/>
          <w:b w:val="false"/>
          <w:i w:val="false"/>
          <w:color w:val="000000"/>
          <w:sz w:val="28"/>
        </w:rPr>
        <w:t>
      Руководитель организации</w:t>
      </w:r>
    </w:p>
    <w:bookmarkEnd w:id="821"/>
    <w:bookmarkStart w:name="z961" w:id="822"/>
    <w:p>
      <w:pPr>
        <w:spacing w:after="0"/>
        <w:ind w:left="0"/>
        <w:jc w:val="both"/>
      </w:pPr>
      <w:r>
        <w:rPr>
          <w:rFonts w:ascii="Times New Roman"/>
          <w:b w:val="false"/>
          <w:i w:val="false"/>
          <w:color w:val="000000"/>
          <w:sz w:val="28"/>
        </w:rPr>
        <w:t>
      Главный бухгалтер</w:t>
      </w:r>
    </w:p>
    <w:bookmarkEnd w:id="822"/>
    <w:bookmarkStart w:name="z962" w:id="823"/>
    <w:p>
      <w:pPr>
        <w:spacing w:after="0"/>
        <w:ind w:left="0"/>
        <w:jc w:val="both"/>
      </w:pPr>
      <w:r>
        <w:rPr>
          <w:rFonts w:ascii="Times New Roman"/>
          <w:b w:val="false"/>
          <w:i w:val="false"/>
          <w:color w:val="000000"/>
          <w:sz w:val="28"/>
        </w:rPr>
        <w:t>
      Место для печати (при наличии)</w:t>
      </w:r>
    </w:p>
    <w:bookmarkEnd w:id="8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