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0ad25" w14:textId="530ad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и социального развития Республики Казахстан от 30 июня 2015 года № 544 "Об утверждении Правил направления граждан Республики Казахстан на лечение за рубеж за счет бюджетных средств"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5 декабря 2017 года № 918. Зарегистрирован в Министерстве юстиции Республики Казахстан 20 декабря 2017 года № 16107. Утратил силу приказом Министра здравоохранения Республики Казахстан от 26 мая 2021 года № ҚР ДСМ-45.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26.05.2021 </w:t>
      </w:r>
      <w:r>
        <w:rPr>
          <w:rFonts w:ascii="Times New Roman"/>
          <w:b w:val="false"/>
          <w:i w:val="false"/>
          <w:color w:val="ff0000"/>
          <w:sz w:val="28"/>
        </w:rPr>
        <w:t>№ ҚР ДСМ-45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80)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30 июня 2015 года № 544 "Об утверждении Правил направления граждан Республики Казахстан на лечение за рубеж за счет бюджетных средств" (зарегистрирован в Реестре государственной регистрации нормативных правовых актов за № 11795, опубликован в информационно-правовой системе "Әділет" 6 августа 2015 года) следующее изменение: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направления граждан Республики Казахстан на лечение за рубеж за счет бюджетных средств,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 – ресурсе Министерства здравоохранения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 М.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2017 года № 918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июня 2015 года № 544 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направления граждан Республики Казахстан на лечение за рубеж за счет бюджетных средств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направления граждан Республики Казахстан на лечение за рубеж за счет бюджетных средств (далее - Правила) разработаны в соответствии с подпунктом 80)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и определяют порядок направления граждан Республики Казахстан на лечение за рубеж за счет бюджетных средств.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не распространяются на случаи, при которых пациенты за счет личных средств самостоятельно выезжают на лечение в зарубежные медицинские организации.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области здравоохранения (далее – уполномоченный орган) – государственный орган, осуществляющий руководство в области охраны здоровья граждан, медицинской и фармацевтической науки, медицинского и фармацевтического образования, обращения лекарственных средств, изделий медицинского назначения и медицинской техники, контроля за качеством медицинских услуг;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рабочий орган комиссии – координирующий орган по вопросам направления граждан Республики Казахстан на лечение за рубеж за счет бюджетных средств (далее – рабочий орган);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комиссия по направлению граждан Республики Казахстан на лечение в зарубежные медицинские организации за счет бюджетных средств (далее – комиссия) – комиссия для направления граждан на лечение за рубеж за счет бюджетных средств, которая создается уполномоченным органом, в состав которого входят представители уполномоченного органа, врачи узких специальностей, представители неправительственных организаций;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республиканская организация здравоохранения – организации здравоохранения, находящиеся в ведении уполномоченного органа, организации здравоохранения автономной организации образования, организаций медицинского образования.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направления граждан Республики Казахстан на лечение за рубеж за счет бюджетных средств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Направление граждан Республики Казахстан на лечение за рубеж осуществляется в соответствии: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перечнем заболеваний, при которых граждане Республики Казахстан направляются на лечение за рубеж за счет бюджетных средств согласно приложению 1 к настоящим Правилам;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перечнем отдельных категорий граждан Республики Казахстан, направляемых на лечение за рубеж за счет бюджетных средств согласно приложению 2 к настоящим Правилам.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решения вопроса направления граждан Республики Казахстан на лечение за рубеж за счет бюджетных средств, республиканская организация здравоохранения вносит на рассмотрение рабочему органу, следующие документы: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удостоверяющего личность пациента;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выписка из истории болезни пациента, представленная медицинской организацией, содержащая результаты проведенных исследований и консультаций согласно клиническим протоколам диагностики и лечения сроком давности не более 30 (тридцать) рабочих дней;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заключение республиканской организации здравоохранения о направлении пациента на лечение за рубеж за счет бюджетных средств согласно приложению 3 к настоящим Правилам.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 орган формирует перечень зарубежных медицинских организаций для направления на лечение за счет бюджетных средств и согласовывает его с комиссией.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 орган в течение одного рабочего дня со дня поступления заключения республиканской организации здравоохранения о направлении пациента на лечение за рубеж вносит данные о пациенте в перечень пациентов, претендующих на лечение за рубеж, с введением их в информационную систему "лист ожидания" размещенную на сайте рабочего органа.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вынесения заключения о направлении граждан на лечение за рубеж, рабочий орган: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документы, указанные в пункте 4 настоящих Правил, представленные республиканской организацией здравоохранения в течение двух рабочих дней со дня их получения;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 дня получения заключения республиканской организации здравоохранения запрашивает у профильных зарубежных медицинских организаций, внесенных в перечень рабочего органа, программу лечения пациента и калькуляцию расходов на ее оказание (далее – ценовое предложение) в течение 15 (пятнадцати) рабочих дней;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привлекает врачей республиканской медицинской организации, рекомендовавшей лечение за рубежом, к отработке программы лечения пациентов в зарубежной клинике;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запроса специалистов зарубежных медицинских организаций дополнительной информации о состоянии пациента, в течение 5 (пяти) рабочих дней со дня поступления запроса проводит телемедицинские консультации с зарубежными медицинскими организациями с предоставлением необходимых результатов исследований, проведенных в медицинских организациях Республики Казахстан.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осуществления мероприятий, предусмотренных подпунктами 1), 2), 3) и 4) настоящего пункта рабочий орган представляет комиссии в течение 25 (двадцати пяти рабочих дней) со дня получения от республиканской организации здравоохранения заключение о направлении пациента на лечение за рубеж за счет бюджетных средств, рекомендацию рабочего органа о направлении пациента на лечение за рубеж за счет бюджетных средств по форме согласно приложению 4 к настоящим Правилам, перечень документов, указанных в подпунктах 1), 2) и 3) пункта 4 настоящих Правил.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Руководство деятельностью комиссии осуществляет председатель комиссии, который председательствует на заседаниях комиссии, а в случае его отсутствия заместитель председателя.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 секретаря комиссии выполняет специалист уполномоченного органа, не являющийся членом комиссии.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состоит из нечетного количества членов из числа представителей уполномоченного органа, врачей профильных специальностей, представителей неправительственных организаций, осуществляющих свою деятельность по оказанию помощи гражданам при различных заболеваниях.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 принимают участие в еҰ деятельности без права замены.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в срок не менее чем за 3 (три) календарных дня до заседания комиссии направляет членам комиссии по электронной почте пакет документов о направлении пациента на лечение за рубеж за счет бюджетных средств.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Заседание комиссии считается правомочным при участии больше половины от общего числа членов комиссии.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принимается большинством голосов от общего числа участвующих в заседании комиссии.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принятым считается решение, за которое проголосовал председатель комиссии.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назначает очередное заседание комиссии, в экстренных случаях созывает внеочередное заседание.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Комиссия принимает решение: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направлении пациента на лечение за рубеж;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отказе в направлении на лечение за рубеж;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продлении сроков рассмотрения документов пациента с обоснованием;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проведении лечения пациента, претендующего на лечение за рубеж в отечественных медицинских организациях в рамках мастер класса с привлечением зарубежных специалистов;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отказе в направлении на лечение в рамках мастер класса в отечественных медицинских организациях с привлечением зарубежных специалистов;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выдаче рабочим органом комиссии гарантийного письма в зарубежные клиники об обязательстве на оплату лечения;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необходимости продолжения лечения с изменением программы лечения и суммы договора в период нахождения пациента на лечении.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оформляется протоколом в произвольной форме.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решения комиссии направляется в рабочий орган в течение 5 (пять) рабочих дней со дня проведения заседания комиссии посредством электронной почты (сканированный вариант) и оригинал через курьера.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Рабочий орган на основании протокольного решения комиссии о направлении пациента на лечение за рубеж заключает договор с зарубежной медицинской организацией на предоставление медицинских услуг гражданам Республики Казахстан в течение 10 (десять) рабочих дней со дня подписания протокола заседания комиссии.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Рабочий орган производит оплату расходов пациента и сопровождающего лица (детям и (или) лицам, нуждающимся в постороннем уходе) на лечение и проезд.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 орган оплачивает зарубежной медицинской организации аванс по лечению пациента в размере до 50% от общей суммы договора в течение пятнадцати рабочих дней со дня заключения договора.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Окончательная оплата осуществляется после представления зарубежной медицинской организацией итогового акта выполненных работ (в произвольной форме).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долгосрочном лечении рабочим органом производится оплата по промежуточным актам выполненных работ.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направлении пациента в зарубежную медицинскую организацию на лечение требующего поэтапного вмешательства, предусматривается поэтапное лечение.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поэтапном лечении оплата за проезд пациента, а также сопровождающего лица осуществляется рабочим органом и производится по решению комиссии.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долгосрочном лечении на каждый этап лечения требующего поэтапного вмешательства, рабочим органом заключается дополнительное соглашение. При необходимости пациенту повторной трансплантации заключается новый договор.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Срок действия договора, заключенного с зарубежной медицинской организацией, устанавливается в зависимости от методов и длительности лечения.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предоставлении рабочему органу рекомендации зарубежной медицинской организации о необходимости продолжения лечения в период нахождения пациента за рубежом, рабочий орган рассматривает и согласовывает программу лечения с профильными специалистами республиканских организации здравоохранения.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Рабочий орган по результатам согласования выносит на рассмотрение комиссии медицинские документы, представленные зарубежной медицинской организацией, и заключение о целесообразности продолжения лечения в данной зарубежной клинике. Рабочий орган уведомляет зарубежную медицинскую организацию о принятом комиссией решении в течение пяти рабочих дней со дня его принятия. 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лечение за рубеж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</w:t>
            </w:r>
          </w:p>
        </w:tc>
      </w:tr>
    </w:tbl>
    <w:bookmarkStart w:name="z7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заболеваний, при которых граждане Республики Казахстан направляются на лечение за рубеж за счет бюджетных средств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Артериовенозные мальформации и опухоли, требующие радиохирургического метода лечения (гамма-нож) ввиду локализации в хирургически недоступных функционально значимых областях головного мозга.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Артериовенозные мальформации сосудов ствола головного мозга, спинного мозга и артериальные аневризмы для эндоваскулярного лечения.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Опухоли основания черепа для трансорального удаления.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Злокачественные новообразования глаза, требующие радиохирургического лечения (гамма-нож, радиоактивные аппликаторы). 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Кератопротезирование.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Заболевания, требующие трансплантации тканей (части ткани) или органов (части органов), за исключением аутологичных и родственных трансплантаций гемопоэтических стволовых клеток взрослых и детей, а также трансплантации роговицы.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Стенозы гортани.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Стенозы трахеи.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лечение за рубеж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</w:t>
            </w:r>
          </w:p>
        </w:tc>
      </w:tr>
    </w:tbl>
    <w:bookmarkStart w:name="z83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отдельных категорий граждан Республики Казахстан, направляемых на лечение за рубеж за счет бюджетных средств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Дети в возрасте до 18 лет при наличии показаний и в отношении которых были использованы все разрешенные к применению методы диагностики и лечения в организациях здравоохранения Республики Казахстан без положительного лечебного эффекта.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исключительных случаях по поручению Президента Республики Казахстан, Премьер-Министра Республики Казахстан, сотрудники правоохранительных органов, служащие Вооруженных Сил Республики Казахстан, получившие тяжелые травмы и увечья при исполнении служебных обязанностей, в отношении которых были использованы все разрешенные к применению методы диагностики и лечения в организациях здравоохранения Республики Казахстан без положительного эффекта.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лечение за рубеж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8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республиканской организации здравоохранения о направлении пациента на лечение за рубеж за счет бюджетных средств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8"/>
        <w:gridCol w:w="4450"/>
        <w:gridCol w:w="6162"/>
      </w:tblGrid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пациента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0"/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1"/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2"/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клинический диагноз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3"/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Сопутствующий диагноз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4"/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Рекомендуемое лечение (указать конкретно манипуляцию)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5"/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 необходимости направления пациента на лечение за рубеж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1.Нуждается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2.Не нуждается (нужное подчеркнуть)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6"/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Подтверждение, что данная технология не выполняется ни в одной медицинской организации Республики Казахстан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87"/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эффект лечения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8"/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направления на трансплантацию органов и тканей прилагаются сведения о наличии/отсутствии доноров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Данные типирования (прилагаются) – да/нет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Данные, подтверждающие отсутствие родственных доноров (прилагаются) – да/нет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Данные, подтверждающие отсутствие доноров в стране (прилагаются) – да/нет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Данные предварительного поиска в международных регистрах (прилагаются) – да/нет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9"/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 заключения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Подписывая данное заключение, руководитель медицинской организации несет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ответственность за достоверность предоставленных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республиканской организации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/____________/___________________________/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 М.П. (Ф.И.О. (при его наличии))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лечение за рубеж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4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Рекомендация рабочего органа о направлении пациента на лечение за рубеж за счет бюджетных средств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1"/>
        <w:gridCol w:w="6253"/>
        <w:gridCol w:w="3276"/>
      </w:tblGrid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2"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пациента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"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"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5"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6"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7"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Клинический диагноз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8"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Сопутствующий диагноз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9"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Проведенное лечение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0"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Проведенные лабораторно-диагностические исследования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1"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республиканской организации здравоохранения о необходимости направления пациента на лечение за рубеж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Нуждается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Не нуждается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(нужное подчеркнуть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2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2"/>
        </w:tc>
        <w:tc>
          <w:tcPr>
            <w:tcW w:w="6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лечения в медицинских центрах за рубежом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</w:tr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3"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лечения с калькуляцией (прилагается)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4"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Рекомендуемая зарубежная медицинская организация (страна)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5"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Нуждаемость в сопровождении (указать причину)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6"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Приоритетность направления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07"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направления на госпитализацию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8"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рабочего органа  /____________/___________________________/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М.П. \ (Ф.И.О. (при его наличии))</w:t>
      </w:r>
    </w:p>
    <w:bookmarkEnd w:id="10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