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371d1" w14:textId="6b37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19 марта 2015 года № 254 "Об утверждении стандарта государственной услуги "Оформление документов на выезд за пределы Республики Казахстан на постоянное место жительства"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4 декабря 2017 года № 789. Зарегистрирован в Министерстве юстиции Республики Казахстан 26 декабря 2017 года № 16121. Утратил силу приказом Министра внутренних дел Республики Казахстан от 27 марта 2020 года № 259.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27.03.2020 </w:t>
      </w:r>
      <w:r>
        <w:rPr>
          <w:rFonts w:ascii="Times New Roman"/>
          <w:b w:val="false"/>
          <w:i w:val="false"/>
          <w:color w:val="ff0000"/>
          <w:sz w:val="28"/>
        </w:rPr>
        <w:t>№ 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19 марта 2015 года № 254 "Об утверждении стандарта государственной услуги "Оформление документов на выезд за пределы Республики Казахстан на постоянное место жительства" (зарегистрирован в Реестре государственной регистрации нормативных правовых актов за № 11030, опубликован в Информационно-правовой системе "Әділет" от 8 июня 2015 года)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выезд за пределы Республики Казахстан на постоянное место жительства", утвержденном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правые верхние углы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государственном языке, тексты на русском языке не меняются;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 официальном интернет-ресурсе Министерства внутренних дел Республики Казахстан;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Тургумбаева Е.З. и Комитет миграционной службы Министерства внутренних дел Республики Казахстан (Кабденов М.Т.).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"____"____________2017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"____"____________2017 года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2017 года № 789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"Оформление документов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выезд за пределы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постоянное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 приеме документов от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выдана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(указать фамилию,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подтверждает принятие документов для оформления разрешения на выезд за пределы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на постоянное место жительства, согласно перечню, утвержденному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стандартом государственной услуги "Оформление документов на выезд за пределы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на постоянное место жительства".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- для каждой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/ подпись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 20_____ года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