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5017" w14:textId="a3750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статистической формы общегосударственного статистического наблюдения "Поколения и гендер" (код 611105227, индекс ПГ, периодичность единовременная) и инструкции по ее заполнению</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8 декабря 2017 года № 196. Зарегистрирован в Министерстве юстиции Республики Казахстан 26 декабря 2017 года № 16123.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а также с </w:t>
      </w:r>
      <w:r>
        <w:rPr>
          <w:rFonts w:ascii="Times New Roman"/>
          <w:b w:val="false"/>
          <w:i w:val="false"/>
          <w:color w:val="000000"/>
          <w:sz w:val="28"/>
        </w:rPr>
        <w:t>подпунктом 260)</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"Поколения и гендер" (код 611105227, индекс ПГ, периодичность единовременная)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"Поколения и гендер" (код 611105227, индекс ПГ, периодичность единовременная)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4"/>
    <w:bookmarkStart w:name="z9"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5"/>
    <w:bookmarkStart w:name="z10" w:id="6"/>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6"/>
    <w:bookmarkStart w:name="z11" w:id="7"/>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xml:space="preserve">
      4) размещение настоящего приказа на интернет-ресурсе Комитета по статистике Министерства национальной экономики Республики Казахстан. </w:t>
      </w:r>
    </w:p>
    <w:bookmarkEnd w:id="8"/>
    <w:bookmarkStart w:name="z13" w:id="9"/>
    <w:p>
      <w:pPr>
        <w:spacing w:after="0"/>
        <w:ind w:left="0"/>
        <w:jc w:val="both"/>
      </w:pPr>
      <w:r>
        <w:rPr>
          <w:rFonts w:ascii="Times New Roman"/>
          <w:b w:val="false"/>
          <w:i w:val="false"/>
          <w:color w:val="000000"/>
          <w:sz w:val="28"/>
        </w:rPr>
        <w:t>
      3.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ипользование в работе.</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с 1 января 2018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r>
              <w:br/>
            </w:r>
            <w:r>
              <w:rPr>
                <w:rFonts w:ascii="Times New Roman"/>
                <w:b w:val="false"/>
                <w:i/>
                <w:color w:val="000000"/>
                <w:sz w:val="20"/>
              </w:rPr>
              <w:t xml:space="preserve">статистике Министерства </w:t>
            </w:r>
            <w:r>
              <w:br/>
            </w:r>
            <w:r>
              <w:rPr>
                <w:rFonts w:ascii="Times New Roman"/>
                <w:b w:val="false"/>
                <w:i/>
                <w:color w:val="000000"/>
                <w:sz w:val="20"/>
              </w:rPr>
              <w:t>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Председателя </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8 декабря 2017 года № 196</w:t>
            </w:r>
          </w:p>
        </w:tc>
      </w:tr>
    </w:tbl>
    <w:tbl>
      <w:tblPr>
        <w:tblW w:w="0" w:type="auto"/>
        <w:tblCellSpacing w:w="0" w:type="auto"/>
        <w:tblBorders>
          <w:top w:val="none"/>
          <w:left w:val="none"/>
          <w:bottom w:val="none"/>
          <w:right w:val="none"/>
          <w:insideH w:val="none"/>
          <w:insideV w:val="none"/>
        </w:tblBorders>
      </w:tblPr>
      <w:tblGrid>
        <w:gridCol w:w="2294"/>
        <w:gridCol w:w="1"/>
        <w:gridCol w:w="602"/>
        <w:gridCol w:w="11466"/>
        <w:gridCol w:w="326"/>
      </w:tblGrid>
      <w:tr>
        <w:trPr>
          <w:trHeight w:val="30" w:hRule="atLeast"/>
        </w:trPr>
        <w:tc>
          <w:tcPr>
            <w:tcW w:w="2294" w:type="dxa"/>
            <w:tcBorders/>
            <w:tcMar>
              <w:top w:w="15" w:type="dxa"/>
              <w:left w:w="15" w:type="dxa"/>
              <w:bottom w:w="15" w:type="dxa"/>
              <w:right w:w="15" w:type="dxa"/>
            </w:tcMar>
            <w:vAlign w:val="center"/>
          </w:tcPr>
          <w:bookmarkStart w:name="z19" w:id="12"/>
          <w:p>
            <w:pPr>
              <w:spacing w:after="20"/>
              <w:ind w:left="20"/>
              <w:jc w:val="both"/>
            </w:pPr>
          </w:p>
          <w:bookmarkEnd w:id="12"/>
          <w:p>
            <w:pPr>
              <w:spacing w:after="20"/>
              <w:ind w:left="20"/>
              <w:jc w:val="both"/>
            </w:pPr>
            <w:r>
              <w:drawing>
                <wp:inline distT="0" distB="0" distL="0" distR="0">
                  <wp:extent cx="13970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xml:space="preserve">
Статистическая форма общегосударственного </w:t>
            </w:r>
            <w:r>
              <w:br/>
            </w:r>
            <w:r>
              <w:rPr>
                <w:rFonts w:ascii="Times New Roman"/>
                <w:b w:val="false"/>
                <w:i w:val="false"/>
                <w:color w:val="000000"/>
                <w:sz w:val="20"/>
              </w:rPr>
              <w:t>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Статистическая форма размещена на интернет-ресурсе www.stat.gov.kz</w:t>
            </w:r>
          </w:p>
          <w:bookmarkEnd w:id="13"/>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Код статистической формы 611105227</w:t>
            </w:r>
            <w:r>
              <w:br/>
            </w:r>
            <w:r>
              <w:rPr>
                <w:rFonts w:ascii="Times New Roman"/>
                <w:b w:val="false"/>
                <w:i w:val="false"/>
                <w:color w:val="000000"/>
                <w:sz w:val="20"/>
              </w:rPr>
              <w:t>
</w:t>
            </w:r>
            <w:r>
              <w:rPr>
                <w:rFonts w:ascii="Times New Roman"/>
                <w:b/>
                <w:i w:val="false"/>
                <w:color w:val="000000"/>
                <w:sz w:val="20"/>
              </w:rPr>
              <w:t>ПГ</w:t>
            </w:r>
          </w:p>
          <w:bookmarkEnd w:id="14"/>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Единовременная</w:t>
            </w:r>
          </w:p>
          <w:bookmarkEnd w:id="15"/>
        </w:tc>
        <w:tc>
          <w:tcPr>
            <w:tcW w:w="60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Поколения и гендер
</w:t>
            </w:r>
          </w:p>
        </w:tc>
      </w:tr>
      <w:tr>
        <w:trPr>
          <w:trHeight w:val="30" w:hRule="atLeast"/>
        </w:trPr>
        <w:tc>
          <w:tcPr>
            <w:tcW w:w="0" w:type="auto"/>
            <w:gridSpan w:val="2"/>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xml:space="preserve">
Срок представления до 31 июля влючительно </w:t>
            </w:r>
          </w:p>
          <w:bookmarkEnd w:id="16"/>
        </w:tc>
        <w:tc>
          <w:tcPr>
            <w:tcW w:w="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1146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Опрашиваются лица в возрасте 18-79 лет, проживающие в домашних хозяйствах</w:t>
            </w:r>
          </w:p>
          <w:bookmarkEnd w:id="17"/>
        </w:tc>
      </w:tr>
    </w:tbl>
    <w:bookmarkStart w:name="z25" w:id="18"/>
    <w:p>
      <w:pPr>
        <w:spacing w:after="0"/>
        <w:ind w:left="0"/>
        <w:jc w:val="both"/>
      </w:pPr>
      <w:r>
        <w:rPr>
          <w:rFonts w:ascii="Times New Roman"/>
          <w:b w:val="false"/>
          <w:i w:val="false"/>
          <w:color w:val="000000"/>
          <w:sz w:val="28"/>
        </w:rPr>
        <w:t>
      1. Наименование населенного пункта (города, района, сельского округа) ________________</w:t>
      </w:r>
    </w:p>
    <w:bookmarkEnd w:id="18"/>
    <w:bookmarkStart w:name="z26" w:id="19"/>
    <w:p>
      <w:pPr>
        <w:spacing w:after="0"/>
        <w:ind w:left="0"/>
        <w:jc w:val="both"/>
      </w:pPr>
      <w:r>
        <w:rPr>
          <w:rFonts w:ascii="Times New Roman"/>
          <w:b w:val="false"/>
          <w:i w:val="false"/>
          <w:color w:val="000000"/>
          <w:sz w:val="28"/>
        </w:rPr>
        <w:t>
      __________________________________________________________________</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8"/>
        <w:gridCol w:w="2674"/>
        <w:gridCol w:w="252"/>
        <w:gridCol w:w="893"/>
        <w:gridCol w:w="376"/>
        <w:gridCol w:w="531"/>
        <w:gridCol w:w="151"/>
        <w:gridCol w:w="47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2. Код населенного пункта по КАТО</w:t>
            </w:r>
            <w:r>
              <w:rPr>
                <w:rFonts w:ascii="Times New Roman"/>
                <w:b w:val="false"/>
                <w:i w:val="false"/>
                <w:color w:val="000000"/>
                <w:vertAlign w:val="superscript"/>
              </w:rPr>
              <w:t>1</w:t>
            </w:r>
            <w:r>
              <w:rPr>
                <w:rFonts w:ascii="Times New Roman"/>
                <w:b w:val="false"/>
                <w:i w:val="false"/>
                <w:color w:val="000000"/>
                <w:sz w:val="20"/>
              </w:rPr>
              <w:t xml:space="preserve"> .....................</w:t>
            </w:r>
          </w:p>
          <w:bookmarkEnd w:id="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52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xml:space="preserve">
3. Код типа населенного пункта (1 - город, 2 - село) ………………………………………………………… </w:t>
            </w:r>
          </w:p>
          <w:bookmarkEnd w:id="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4. ID квартиры (домохозяйство) …………………………………………………………………</w:t>
            </w:r>
          </w:p>
          <w:bookmarkEnd w:id="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5. Проспект, улица, площадь, переулок ___________________________________________________________</w:t>
            </w:r>
            <w:r>
              <w:br/>
            </w:r>
            <w:r>
              <w:rPr>
                <w:rFonts w:ascii="Times New Roman"/>
                <w:b w:val="false"/>
                <w:i w:val="false"/>
                <w:color w:val="000000"/>
                <w:sz w:val="20"/>
              </w:rPr>
              <w:t>
 </w:t>
            </w:r>
          </w:p>
          <w:bookmarkEnd w:id="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6. № дома ................................................................................</w:t>
            </w:r>
            <w:r>
              <w:br/>
            </w:r>
            <w:r>
              <w:rPr>
                <w:rFonts w:ascii="Times New Roman"/>
                <w:b w:val="false"/>
                <w:i w:val="false"/>
                <w:color w:val="000000"/>
                <w:sz w:val="20"/>
              </w:rPr>
              <w:t>
7. № квартиры………………………………………………</w:t>
            </w:r>
          </w:p>
          <w:bookmarkEnd w:id="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74800" cy="774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8. Порядковый номер респондента ..................................................................................</w:t>
            </w:r>
          </w:p>
          <w:bookmarkEnd w:id="2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6"/>
          <w:p>
            <w:pPr>
              <w:spacing w:after="20"/>
              <w:ind w:left="20"/>
              <w:jc w:val="both"/>
            </w:pPr>
            <w:r>
              <w:rPr>
                <w:rFonts w:ascii="Times New Roman"/>
                <w:b w:val="false"/>
                <w:i w:val="false"/>
                <w:color w:val="000000"/>
                <w:sz w:val="20"/>
              </w:rPr>
              <w:t>
9. Код интервьюера ..................................................................................................................</w:t>
            </w:r>
          </w:p>
          <w:bookmarkEnd w:id="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017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10. Дата проведения интервью ..............число</w:t>
            </w:r>
          </w:p>
          <w:bookmarkEnd w:id="27"/>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4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47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44700" cy="58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5" w:id="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 НК РК 11-2009</w:t>
      </w:r>
    </w:p>
    <w:bookmarkEnd w:id="28"/>
    <w:bookmarkStart w:name="z36" w:id="29"/>
    <w:p>
      <w:pPr>
        <w:spacing w:after="0"/>
        <w:ind w:left="0"/>
        <w:jc w:val="both"/>
      </w:pPr>
      <w:r>
        <w:rPr>
          <w:rFonts w:ascii="Times New Roman"/>
          <w:b w:val="false"/>
          <w:i w:val="false"/>
          <w:color w:val="000000"/>
          <w:sz w:val="28"/>
        </w:rPr>
        <w:t xml:space="preserve">
      Укажите имена других лиц, присутствующих при начале интервью </w:t>
      </w:r>
    </w:p>
    <w:bookmarkEnd w:id="29"/>
    <w:bookmarkStart w:name="z37" w:id="30"/>
    <w:p>
      <w:pPr>
        <w:spacing w:after="0"/>
        <w:ind w:left="0"/>
        <w:jc w:val="both"/>
      </w:pPr>
      <w:r>
        <w:rPr>
          <w:rFonts w:ascii="Times New Roman"/>
          <w:b w:val="false"/>
          <w:i w:val="false"/>
          <w:color w:val="000000"/>
          <w:sz w:val="28"/>
        </w:rPr>
        <w:t>
      _____________________________________________________________________________</w:t>
      </w:r>
    </w:p>
    <w:bookmarkEnd w:id="30"/>
    <w:bookmarkStart w:name="z38" w:id="31"/>
    <w:p>
      <w:pPr>
        <w:spacing w:after="0"/>
        <w:ind w:left="0"/>
        <w:jc w:val="both"/>
      </w:pPr>
      <w:r>
        <w:rPr>
          <w:rFonts w:ascii="Times New Roman"/>
          <w:b w:val="false"/>
          <w:i w:val="false"/>
          <w:color w:val="000000"/>
          <w:sz w:val="28"/>
        </w:rPr>
        <w:t>
      1. РЕСПОНДЕНТ</w:t>
      </w:r>
    </w:p>
    <w:bookmarkEnd w:id="31"/>
    <w:bookmarkStart w:name="z39" w:id="32"/>
    <w:p>
      <w:pPr>
        <w:spacing w:after="0"/>
        <w:ind w:left="0"/>
        <w:jc w:val="both"/>
      </w:pPr>
      <w:r>
        <w:rPr>
          <w:rFonts w:ascii="Times New Roman"/>
          <w:b w:val="false"/>
          <w:i w:val="false"/>
          <w:color w:val="000000"/>
          <w:sz w:val="28"/>
        </w:rPr>
        <w:t>
      1.01 Укажите пол респондента.</w:t>
      </w:r>
    </w:p>
    <w:bookmarkEnd w:id="32"/>
    <w:bookmarkStart w:name="z40" w:id="33"/>
    <w:p>
      <w:pPr>
        <w:spacing w:after="0"/>
        <w:ind w:left="0"/>
        <w:jc w:val="both"/>
      </w:pPr>
      <w:r>
        <w:rPr>
          <w:rFonts w:ascii="Times New Roman"/>
          <w:b w:val="false"/>
          <w:i w:val="false"/>
          <w:color w:val="000000"/>
          <w:sz w:val="28"/>
        </w:rPr>
        <w:t>
      1 – мужской             2 – женский</w:t>
      </w:r>
    </w:p>
    <w:bookmarkEnd w:id="33"/>
    <w:bookmarkStart w:name="z41" w:id="34"/>
    <w:p>
      <w:pPr>
        <w:spacing w:after="0"/>
        <w:ind w:left="0"/>
        <w:jc w:val="both"/>
      </w:pPr>
      <w:r>
        <w:rPr>
          <w:rFonts w:ascii="Times New Roman"/>
          <w:b w:val="false"/>
          <w:i w:val="false"/>
          <w:color w:val="000000"/>
          <w:sz w:val="28"/>
        </w:rPr>
        <w:t>
      1.02 Назовите, пожалуйста, месяц и год своего рождения.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4173"/>
        <w:gridCol w:w="7600"/>
        <w:gridCol w:w="175"/>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Месяц</w:t>
            </w:r>
          </w:p>
          <w:bookmarkEnd w:id="35"/>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6"/>
    <w:p>
      <w:pPr>
        <w:spacing w:after="0"/>
        <w:ind w:left="0"/>
        <w:jc w:val="both"/>
      </w:pPr>
      <w:r>
        <w:rPr>
          <w:rFonts w:ascii="Times New Roman"/>
          <w:b w:val="false"/>
          <w:i w:val="false"/>
          <w:color w:val="000000"/>
          <w:sz w:val="28"/>
        </w:rPr>
        <w:t>
      1.03 Вы родились в Республике Казахстане?</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
        <w:gridCol w:w="3974"/>
        <w:gridCol w:w="575"/>
        <w:gridCol w:w="14"/>
        <w:gridCol w:w="12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xml:space="preserve">
 1 – да </w:t>
            </w:r>
          </w:p>
          <w:bookmarkEnd w:id="37"/>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xml:space="preserve">
 1.04 </w:t>
            </w:r>
          </w:p>
          <w:bookmarkEnd w:id="38"/>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 каком населенном пункте Республики Казахстан Вы родились?</w:t>
            </w:r>
            <w:r>
              <w:br/>
            </w:r>
            <w:r>
              <w:rPr>
                <w:rFonts w:ascii="Times New Roman"/>
                <w:b w:val="false"/>
                <w:i w:val="false"/>
                <w:color w:val="000000"/>
                <w:sz w:val="20"/>
              </w:rPr>
              <w:t>
Место рождения (область/город)</w:t>
            </w:r>
            <w:r>
              <w:br/>
            </w:r>
            <w:r>
              <w:rPr>
                <w:rFonts w:ascii="Times New Roman"/>
                <w:b w:val="false"/>
                <w:i w:val="false"/>
                <w:color w:val="000000"/>
                <w:sz w:val="20"/>
              </w:rPr>
              <w:t>
_____________________________</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какой стране Вы родились?</w:t>
            </w:r>
            <w:r>
              <w:br/>
            </w:r>
            <w:r>
              <w:rPr>
                <w:rFonts w:ascii="Times New Roman"/>
                <w:b w:val="false"/>
                <w:i w:val="false"/>
                <w:color w:val="000000"/>
                <w:sz w:val="20"/>
              </w:rPr>
              <w:t>
Страна рождения 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месяц и год начала</w:t>
            </w:r>
            <w:r>
              <w:br/>
            </w:r>
            <w:r>
              <w:rPr>
                <w:rFonts w:ascii="Times New Roman"/>
                <w:b w:val="false"/>
                <w:i w:val="false"/>
                <w:color w:val="000000"/>
                <w:sz w:val="20"/>
              </w:rPr>
              <w:t>постоянного проживания в Республике Казахстан</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4114"/>
              <w:gridCol w:w="347"/>
              <w:gridCol w:w="7492"/>
            </w:tblGrid>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7" w:id="39"/>
    <w:p>
      <w:pPr>
        <w:spacing w:after="0"/>
        <w:ind w:left="0"/>
        <w:jc w:val="both"/>
      </w:pPr>
      <w:r>
        <w:rPr>
          <w:rFonts w:ascii="Times New Roman"/>
          <w:b w:val="false"/>
          <w:i w:val="false"/>
          <w:color w:val="000000"/>
          <w:sz w:val="28"/>
        </w:rPr>
        <w:t>
      1.06 Какой из ответов, указанных в карточке, наилучшим образом описывает то, чем Вы в основном занимаетесь в настоящее время?</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1.0</w:t>
      </w:r>
      <w:r>
        <w:rPr>
          <w:rFonts w:ascii="Times New Roman"/>
          <w:b w:val="false"/>
          <w:i w:val="false"/>
          <w:color w:val="000000"/>
          <w:sz w:val="28"/>
        </w:rPr>
        <w:t>1.06</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Род</w:t>
      </w:r>
      <w:r>
        <w:rPr>
          <w:rFonts w:ascii="Times New Roman"/>
          <w:b w:val="false"/>
          <w:i w:val="false"/>
          <w:color w:val="000000"/>
          <w:sz w:val="28"/>
        </w:rPr>
        <w:t xml:space="preserve"> </w:t>
      </w:r>
      <w:r>
        <w:rPr>
          <w:rFonts w:ascii="Times New Roman"/>
          <w:b w:val="false"/>
          <w:i/>
          <w:color w:val="000000"/>
          <w:sz w:val="28"/>
        </w:rPr>
        <w:t>занятий</w:t>
      </w:r>
      <w:r>
        <w:rPr>
          <w:rFonts w:ascii="Times New Roman"/>
          <w:b w:val="false"/>
          <w:i w:val="false"/>
          <w:color w:val="000000"/>
          <w:sz w:val="28"/>
        </w:rPr>
        <w:t xml:space="preserve">. </w:t>
      </w:r>
    </w:p>
    <w:bookmarkStart w:name="z48" w:id="40"/>
    <w:p>
      <w:pPr>
        <w:spacing w:after="0"/>
        <w:ind w:left="0"/>
        <w:jc w:val="both"/>
      </w:pPr>
      <w:r>
        <w:rPr>
          <w:rFonts w:ascii="Times New Roman"/>
          <w:b w:val="false"/>
          <w:i w:val="false"/>
          <w:color w:val="000000"/>
          <w:sz w:val="28"/>
        </w:rPr>
        <w:t>
      1 – работа по найму в организации</w:t>
      </w:r>
    </w:p>
    <w:bookmarkEnd w:id="40"/>
    <w:bookmarkStart w:name="z49" w:id="41"/>
    <w:p>
      <w:pPr>
        <w:spacing w:after="0"/>
        <w:ind w:left="0"/>
        <w:jc w:val="both"/>
      </w:pPr>
      <w:r>
        <w:rPr>
          <w:rFonts w:ascii="Times New Roman"/>
          <w:b w:val="false"/>
          <w:i w:val="false"/>
          <w:color w:val="000000"/>
          <w:sz w:val="28"/>
        </w:rPr>
        <w:t>
      2 – работа по найму у отдельных физических лиц</w:t>
      </w:r>
    </w:p>
    <w:bookmarkEnd w:id="41"/>
    <w:bookmarkStart w:name="z50" w:id="42"/>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42"/>
    <w:bookmarkStart w:name="z51" w:id="43"/>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43"/>
    <w:bookmarkStart w:name="z52" w:id="44"/>
    <w:p>
      <w:pPr>
        <w:spacing w:after="0"/>
        <w:ind w:left="0"/>
        <w:jc w:val="both"/>
      </w:pPr>
      <w:r>
        <w:rPr>
          <w:rFonts w:ascii="Times New Roman"/>
          <w:b w:val="false"/>
          <w:i w:val="false"/>
          <w:color w:val="000000"/>
          <w:sz w:val="28"/>
        </w:rPr>
        <w:t>
      5 – работодатель</w:t>
      </w:r>
    </w:p>
    <w:bookmarkEnd w:id="44"/>
    <w:bookmarkStart w:name="z53" w:id="45"/>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45"/>
    <w:bookmarkStart w:name="z54" w:id="46"/>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46"/>
    <w:bookmarkStart w:name="z55" w:id="47"/>
    <w:p>
      <w:pPr>
        <w:spacing w:after="0"/>
        <w:ind w:left="0"/>
        <w:jc w:val="both"/>
      </w:pPr>
      <w:r>
        <w:rPr>
          <w:rFonts w:ascii="Times New Roman"/>
          <w:b w:val="false"/>
          <w:i w:val="false"/>
          <w:color w:val="000000"/>
          <w:sz w:val="28"/>
        </w:rPr>
        <w:t>
      8 – члены производственного кооператива</w:t>
      </w:r>
    </w:p>
    <w:bookmarkEnd w:id="47"/>
    <w:bookmarkStart w:name="z56" w:id="48"/>
    <w:p>
      <w:pPr>
        <w:spacing w:after="0"/>
        <w:ind w:left="0"/>
        <w:jc w:val="both"/>
      </w:pPr>
      <w:r>
        <w:rPr>
          <w:rFonts w:ascii="Times New Roman"/>
          <w:b w:val="false"/>
          <w:i w:val="false"/>
          <w:color w:val="000000"/>
          <w:sz w:val="28"/>
        </w:rPr>
        <w:t xml:space="preserve">
      9 – безработный </w:t>
      </w:r>
    </w:p>
    <w:bookmarkEnd w:id="48"/>
    <w:bookmarkStart w:name="z57" w:id="49"/>
    <w:p>
      <w:pPr>
        <w:spacing w:after="0"/>
        <w:ind w:left="0"/>
        <w:jc w:val="both"/>
      </w:pPr>
      <w:r>
        <w:rPr>
          <w:rFonts w:ascii="Times New Roman"/>
          <w:b w:val="false"/>
          <w:i w:val="false"/>
          <w:color w:val="000000"/>
          <w:sz w:val="28"/>
        </w:rPr>
        <w:t>
      10 – студенты</w:t>
      </w:r>
    </w:p>
    <w:bookmarkEnd w:id="49"/>
    <w:bookmarkStart w:name="z58" w:id="50"/>
    <w:p>
      <w:pPr>
        <w:spacing w:after="0"/>
        <w:ind w:left="0"/>
        <w:jc w:val="both"/>
      </w:pPr>
      <w:r>
        <w:rPr>
          <w:rFonts w:ascii="Times New Roman"/>
          <w:b w:val="false"/>
          <w:i w:val="false"/>
          <w:color w:val="000000"/>
          <w:sz w:val="28"/>
        </w:rPr>
        <w:t>
      11 – учебные отпуска</w:t>
      </w:r>
    </w:p>
    <w:bookmarkEnd w:id="50"/>
    <w:bookmarkStart w:name="z59" w:id="51"/>
    <w:p>
      <w:pPr>
        <w:spacing w:after="0"/>
        <w:ind w:left="0"/>
        <w:jc w:val="both"/>
      </w:pPr>
      <w:r>
        <w:rPr>
          <w:rFonts w:ascii="Times New Roman"/>
          <w:b w:val="false"/>
          <w:i w:val="false"/>
          <w:color w:val="000000"/>
          <w:sz w:val="28"/>
        </w:rPr>
        <w:t>
      12 – пенсионеры</w:t>
      </w:r>
    </w:p>
    <w:bookmarkEnd w:id="51"/>
    <w:bookmarkStart w:name="z60" w:id="52"/>
    <w:p>
      <w:pPr>
        <w:spacing w:after="0"/>
        <w:ind w:left="0"/>
        <w:jc w:val="both"/>
      </w:pPr>
      <w:r>
        <w:rPr>
          <w:rFonts w:ascii="Times New Roman"/>
          <w:b w:val="false"/>
          <w:i w:val="false"/>
          <w:color w:val="000000"/>
          <w:sz w:val="28"/>
        </w:rPr>
        <w:t>
      13 – находится на военной или альтернативной службе</w:t>
      </w:r>
    </w:p>
    <w:bookmarkEnd w:id="52"/>
    <w:bookmarkStart w:name="z61" w:id="53"/>
    <w:p>
      <w:pPr>
        <w:spacing w:after="0"/>
        <w:ind w:left="0"/>
        <w:jc w:val="both"/>
      </w:pPr>
      <w:r>
        <w:rPr>
          <w:rFonts w:ascii="Times New Roman"/>
          <w:b w:val="false"/>
          <w:i w:val="false"/>
          <w:color w:val="000000"/>
          <w:sz w:val="28"/>
        </w:rPr>
        <w:t>
      14 – занимается ведением домашнего хозяйства</w:t>
      </w:r>
    </w:p>
    <w:bookmarkEnd w:id="53"/>
    <w:bookmarkStart w:name="z62" w:id="54"/>
    <w:p>
      <w:pPr>
        <w:spacing w:after="0"/>
        <w:ind w:left="0"/>
        <w:jc w:val="both"/>
      </w:pPr>
      <w:r>
        <w:rPr>
          <w:rFonts w:ascii="Times New Roman"/>
          <w:b w:val="false"/>
          <w:i w:val="false"/>
          <w:color w:val="000000"/>
          <w:sz w:val="28"/>
        </w:rPr>
        <w:t>
      15 – отпуск по беременности и родам</w:t>
      </w:r>
    </w:p>
    <w:bookmarkEnd w:id="54"/>
    <w:bookmarkStart w:name="z63" w:id="55"/>
    <w:p>
      <w:pPr>
        <w:spacing w:after="0"/>
        <w:ind w:left="0"/>
        <w:jc w:val="both"/>
      </w:pPr>
      <w:r>
        <w:rPr>
          <w:rFonts w:ascii="Times New Roman"/>
          <w:b w:val="false"/>
          <w:i w:val="false"/>
          <w:color w:val="000000"/>
          <w:sz w:val="28"/>
        </w:rPr>
        <w:t>
      16 – отпуск по уходу за ребенком</w:t>
      </w:r>
    </w:p>
    <w:bookmarkEnd w:id="55"/>
    <w:bookmarkStart w:name="z64" w:id="56"/>
    <w:p>
      <w:pPr>
        <w:spacing w:after="0"/>
        <w:ind w:left="0"/>
        <w:jc w:val="both"/>
      </w:pPr>
      <w:r>
        <w:rPr>
          <w:rFonts w:ascii="Times New Roman"/>
          <w:b w:val="false"/>
          <w:i w:val="false"/>
          <w:color w:val="000000"/>
          <w:sz w:val="28"/>
        </w:rPr>
        <w:t>
      17 – болеет или нетрудоспособен (на) длительное время или постоянно</w:t>
      </w:r>
    </w:p>
    <w:bookmarkEnd w:id="56"/>
    <w:bookmarkStart w:name="z65" w:id="57"/>
    <w:p>
      <w:pPr>
        <w:spacing w:after="0"/>
        <w:ind w:left="0"/>
        <w:jc w:val="both"/>
      </w:pPr>
      <w:r>
        <w:rPr>
          <w:rFonts w:ascii="Times New Roman"/>
          <w:b w:val="false"/>
          <w:i w:val="false"/>
          <w:color w:val="000000"/>
          <w:sz w:val="28"/>
        </w:rPr>
        <w:t>
      18 – другое</w:t>
      </w:r>
    </w:p>
    <w:bookmarkEnd w:id="57"/>
    <w:bookmarkStart w:name="z66" w:id="58"/>
    <w:p>
      <w:pPr>
        <w:spacing w:after="0"/>
        <w:ind w:left="0"/>
        <w:jc w:val="both"/>
      </w:pPr>
      <w:r>
        <w:rPr>
          <w:rFonts w:ascii="Times New Roman"/>
          <w:b w:val="false"/>
          <w:i w:val="false"/>
          <w:color w:val="000000"/>
          <w:sz w:val="28"/>
        </w:rPr>
        <w:t xml:space="preserve">
      1.1 Образование </w:t>
      </w:r>
    </w:p>
    <w:bookmarkEnd w:id="58"/>
    <w:bookmarkStart w:name="z67" w:id="59"/>
    <w:p>
      <w:pPr>
        <w:spacing w:after="0"/>
        <w:ind w:left="0"/>
        <w:jc w:val="both"/>
      </w:pPr>
      <w:r>
        <w:rPr>
          <w:rFonts w:ascii="Times New Roman"/>
          <w:b w:val="false"/>
          <w:i w:val="false"/>
          <w:color w:val="000000"/>
          <w:sz w:val="28"/>
        </w:rPr>
        <w:t>
      1.07 Назовите наивысший уровень образования, которое Вы получили.</w:t>
      </w:r>
    </w:p>
    <w:bookmarkEnd w:id="59"/>
    <w:p>
      <w:pPr>
        <w:spacing w:after="0"/>
        <w:ind w:left="0"/>
        <w:jc w:val="both"/>
      </w:pPr>
      <w:r>
        <w:rPr>
          <w:rFonts w:ascii="Times New Roman"/>
          <w:b w:val="false"/>
          <w:i w:val="false"/>
          <w:color w:val="000000"/>
          <w:sz w:val="28"/>
        </w:rPr>
        <w:t>
      1 – послевузовское образование</w:t>
      </w:r>
    </w:p>
    <w:bookmarkStart w:name="z68" w:id="60"/>
    <w:p>
      <w:pPr>
        <w:spacing w:after="0"/>
        <w:ind w:left="0"/>
        <w:jc w:val="both"/>
      </w:pPr>
      <w:r>
        <w:rPr>
          <w:rFonts w:ascii="Times New Roman"/>
          <w:b w:val="false"/>
          <w:i w:val="false"/>
          <w:color w:val="000000"/>
          <w:sz w:val="28"/>
        </w:rPr>
        <w:t>
      2 – высшее образование</w:t>
      </w:r>
    </w:p>
    <w:bookmarkEnd w:id="60"/>
    <w:bookmarkStart w:name="z69" w:id="61"/>
    <w:p>
      <w:pPr>
        <w:spacing w:after="0"/>
        <w:ind w:left="0"/>
        <w:jc w:val="both"/>
      </w:pPr>
      <w:r>
        <w:rPr>
          <w:rFonts w:ascii="Times New Roman"/>
          <w:b w:val="false"/>
          <w:i w:val="false"/>
          <w:color w:val="000000"/>
          <w:sz w:val="28"/>
        </w:rPr>
        <w:t>
      3 – техническое и профессиональное образование</w:t>
      </w:r>
    </w:p>
    <w:bookmarkEnd w:id="61"/>
    <w:bookmarkStart w:name="z70" w:id="62"/>
    <w:p>
      <w:pPr>
        <w:spacing w:after="0"/>
        <w:ind w:left="0"/>
        <w:jc w:val="both"/>
      </w:pPr>
      <w:r>
        <w:rPr>
          <w:rFonts w:ascii="Times New Roman"/>
          <w:b w:val="false"/>
          <w:i w:val="false"/>
          <w:color w:val="000000"/>
          <w:sz w:val="28"/>
        </w:rPr>
        <w:t>
      4 – общее среднее образование</w:t>
      </w:r>
    </w:p>
    <w:bookmarkEnd w:id="62"/>
    <w:bookmarkStart w:name="z71" w:id="63"/>
    <w:p>
      <w:pPr>
        <w:spacing w:after="0"/>
        <w:ind w:left="0"/>
        <w:jc w:val="both"/>
      </w:pPr>
      <w:r>
        <w:rPr>
          <w:rFonts w:ascii="Times New Roman"/>
          <w:b w:val="false"/>
          <w:i w:val="false"/>
          <w:color w:val="000000"/>
          <w:sz w:val="28"/>
        </w:rPr>
        <w:t>
      5 – основное среднее образование</w:t>
      </w:r>
    </w:p>
    <w:bookmarkEnd w:id="63"/>
    <w:bookmarkStart w:name="z72" w:id="64"/>
    <w:p>
      <w:pPr>
        <w:spacing w:after="0"/>
        <w:ind w:left="0"/>
        <w:jc w:val="both"/>
      </w:pPr>
      <w:r>
        <w:rPr>
          <w:rFonts w:ascii="Times New Roman"/>
          <w:b w:val="false"/>
          <w:i w:val="false"/>
          <w:color w:val="000000"/>
          <w:sz w:val="28"/>
        </w:rPr>
        <w:t>
      6 – начальное образование</w:t>
      </w:r>
    </w:p>
    <w:bookmarkEnd w:id="64"/>
    <w:bookmarkStart w:name="z73" w:id="65"/>
    <w:p>
      <w:pPr>
        <w:spacing w:after="0"/>
        <w:ind w:left="0"/>
        <w:jc w:val="both"/>
      </w:pPr>
      <w:r>
        <w:rPr>
          <w:rFonts w:ascii="Times New Roman"/>
          <w:b w:val="false"/>
          <w:i w:val="false"/>
          <w:color w:val="000000"/>
          <w:sz w:val="28"/>
        </w:rPr>
        <w:t>
      7 – не достигнут никакой уровень образования</w:t>
      </w:r>
    </w:p>
    <w:bookmarkEnd w:id="65"/>
    <w:bookmarkStart w:name="z74" w:id="66"/>
    <w:p>
      <w:pPr>
        <w:spacing w:after="0"/>
        <w:ind w:left="0"/>
        <w:jc w:val="both"/>
      </w:pPr>
      <w:r>
        <w:rPr>
          <w:rFonts w:ascii="Times New Roman"/>
          <w:b w:val="false"/>
          <w:i w:val="false"/>
          <w:color w:val="000000"/>
          <w:sz w:val="28"/>
        </w:rPr>
        <w:t>
      1.08 Назовите месяц и год, когда Вы получили это образование.</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месяц</w:t>
            </w:r>
          </w:p>
          <w:bookmarkEnd w:id="67"/>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6" w:id="68"/>
    <w:p>
      <w:pPr>
        <w:spacing w:after="0"/>
        <w:ind w:left="0"/>
        <w:jc w:val="both"/>
      </w:pPr>
      <w:r>
        <w:rPr>
          <w:rFonts w:ascii="Times New Roman"/>
          <w:b w:val="false"/>
          <w:i w:val="false"/>
          <w:color w:val="000000"/>
          <w:sz w:val="28"/>
        </w:rPr>
        <w:t>
      1.09 За последние 12 месяцев Вы поступали на учебу для получения формального образования?</w:t>
      </w:r>
    </w:p>
    <w:bookmarkEnd w:id="68"/>
    <w:bookmarkStart w:name="z77" w:id="69"/>
    <w:p>
      <w:pPr>
        <w:spacing w:after="0"/>
        <w:ind w:left="0"/>
        <w:jc w:val="both"/>
      </w:pPr>
      <w:r>
        <w:rPr>
          <w:rFonts w:ascii="Times New Roman"/>
          <w:b w:val="false"/>
          <w:i w:val="false"/>
          <w:color w:val="000000"/>
          <w:sz w:val="28"/>
        </w:rPr>
        <w:t>
      1 – да             2 – нет</w:t>
      </w:r>
    </w:p>
    <w:bookmarkEnd w:id="69"/>
    <w:bookmarkStart w:name="z78" w:id="70"/>
    <w:p>
      <w:pPr>
        <w:spacing w:after="0"/>
        <w:ind w:left="0"/>
        <w:jc w:val="both"/>
      </w:pPr>
      <w:r>
        <w:rPr>
          <w:rFonts w:ascii="Times New Roman"/>
          <w:b w:val="false"/>
          <w:i w:val="false"/>
          <w:color w:val="000000"/>
          <w:sz w:val="28"/>
        </w:rPr>
        <w:t>
      1.2 Жилье</w:t>
      </w:r>
    </w:p>
    <w:bookmarkEnd w:id="70"/>
    <w:bookmarkStart w:name="z79" w:id="71"/>
    <w:p>
      <w:pPr>
        <w:spacing w:after="0"/>
        <w:ind w:left="0"/>
        <w:jc w:val="both"/>
      </w:pPr>
      <w:r>
        <w:rPr>
          <w:rFonts w:ascii="Times New Roman"/>
          <w:b w:val="false"/>
          <w:i w:val="false"/>
          <w:color w:val="000000"/>
          <w:sz w:val="28"/>
        </w:rPr>
        <w:t>
      1.10 Сколько комнат в занимаемом Вами жилище, за исключением кухонь, ванных и туалетов? (комнаты, которые используются в Вашем жилье исключительно для работы/бизнеса, коридоры и подсобные помещения не считается).</w:t>
      </w:r>
    </w:p>
    <w:bookmarkEnd w:id="71"/>
    <w:bookmarkStart w:name="z80" w:id="72"/>
    <w:p>
      <w:pPr>
        <w:spacing w:after="0"/>
        <w:ind w:left="0"/>
        <w:jc w:val="both"/>
      </w:pPr>
      <w:r>
        <w:rPr>
          <w:rFonts w:ascii="Times New Roman"/>
          <w:b w:val="false"/>
          <w:i w:val="false"/>
          <w:color w:val="000000"/>
          <w:sz w:val="28"/>
        </w:rPr>
        <w:t>
      Число комнат _________</w:t>
      </w:r>
    </w:p>
    <w:bookmarkEnd w:id="72"/>
    <w:bookmarkStart w:name="z81" w:id="73"/>
    <w:p>
      <w:pPr>
        <w:spacing w:after="0"/>
        <w:ind w:left="0"/>
        <w:jc w:val="both"/>
      </w:pPr>
      <w:r>
        <w:rPr>
          <w:rFonts w:ascii="Times New Roman"/>
          <w:b w:val="false"/>
          <w:i w:val="false"/>
          <w:color w:val="000000"/>
          <w:sz w:val="28"/>
        </w:rPr>
        <w:t>
      1.11 Назовите месяц и год, когда Вы начали жить или переехали в это жилище?</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месяц</w:t>
            </w:r>
          </w:p>
          <w:bookmarkEnd w:id="74"/>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83" w:id="75"/>
    <w:p>
      <w:pPr>
        <w:spacing w:after="0"/>
        <w:ind w:left="0"/>
        <w:jc w:val="both"/>
      </w:pPr>
      <w:r>
        <w:rPr>
          <w:rFonts w:ascii="Times New Roman"/>
          <w:b w:val="false"/>
          <w:i w:val="false"/>
          <w:color w:val="000000"/>
          <w:sz w:val="28"/>
        </w:rPr>
        <w:t>
      1.12 а. Ваше домашнее хозяйство владеет этим помещением, арендует его, или оно предоставлено без арендной платы?</w:t>
      </w:r>
    </w:p>
    <w:bookmarkEnd w:id="75"/>
    <w:bookmarkStart w:name="z84" w:id="76"/>
    <w:p>
      <w:pPr>
        <w:spacing w:after="0"/>
        <w:ind w:left="0"/>
        <w:jc w:val="both"/>
      </w:pPr>
      <w:r>
        <w:rPr>
          <w:rFonts w:ascii="Times New Roman"/>
          <w:b w:val="false"/>
          <w:i w:val="false"/>
          <w:color w:val="000000"/>
          <w:sz w:val="28"/>
        </w:rPr>
        <w:t xml:space="preserve">
      1 – владелец </w:t>
      </w:r>
    </w:p>
    <w:bookmarkEnd w:id="76"/>
    <w:bookmarkStart w:name="z85" w:id="77"/>
    <w:p>
      <w:pPr>
        <w:spacing w:after="0"/>
        <w:ind w:left="0"/>
        <w:jc w:val="both"/>
      </w:pPr>
      <w:r>
        <w:rPr>
          <w:rFonts w:ascii="Times New Roman"/>
          <w:b w:val="false"/>
          <w:i w:val="false"/>
          <w:color w:val="000000"/>
          <w:sz w:val="28"/>
        </w:rPr>
        <w:t xml:space="preserve">
      2 – арендатор или субарендатор, выплачивающий аренду </w:t>
      </w:r>
    </w:p>
    <w:bookmarkEnd w:id="77"/>
    <w:bookmarkStart w:name="z86" w:id="78"/>
    <w:p>
      <w:pPr>
        <w:spacing w:after="0"/>
        <w:ind w:left="0"/>
        <w:jc w:val="both"/>
      </w:pPr>
      <w:r>
        <w:rPr>
          <w:rFonts w:ascii="Times New Roman"/>
          <w:b w:val="false"/>
          <w:i w:val="false"/>
          <w:color w:val="000000"/>
          <w:sz w:val="28"/>
        </w:rPr>
        <w:t xml:space="preserve">
      3 – жилье предоставлено без арендной платы </w:t>
      </w:r>
    </w:p>
    <w:bookmarkEnd w:id="78"/>
    <w:bookmarkStart w:name="z87" w:id="79"/>
    <w:p>
      <w:pPr>
        <w:spacing w:after="0"/>
        <w:ind w:left="0"/>
        <w:jc w:val="both"/>
      </w:pPr>
      <w:r>
        <w:rPr>
          <w:rFonts w:ascii="Times New Roman"/>
          <w:b w:val="false"/>
          <w:i w:val="false"/>
          <w:color w:val="000000"/>
          <w:sz w:val="28"/>
        </w:rPr>
        <w:t>
      4 – другое</w:t>
      </w:r>
    </w:p>
    <w:bookmarkEnd w:id="79"/>
    <w:bookmarkStart w:name="z88" w:id="80"/>
    <w:p>
      <w:pPr>
        <w:spacing w:after="0"/>
        <w:ind w:left="0"/>
        <w:jc w:val="both"/>
      </w:pPr>
      <w:r>
        <w:rPr>
          <w:rFonts w:ascii="Times New Roman"/>
          <w:b w:val="false"/>
          <w:i w:val="false"/>
          <w:color w:val="000000"/>
          <w:sz w:val="28"/>
        </w:rPr>
        <w:t>
      б. Ваше жилье взято под залог или в ипотеку?</w:t>
      </w:r>
    </w:p>
    <w:bookmarkEnd w:id="80"/>
    <w:bookmarkStart w:name="z89" w:id="81"/>
    <w:p>
      <w:pPr>
        <w:spacing w:after="0"/>
        <w:ind w:left="0"/>
        <w:jc w:val="both"/>
      </w:pPr>
      <w:r>
        <w:rPr>
          <w:rFonts w:ascii="Times New Roman"/>
          <w:b w:val="false"/>
          <w:i w:val="false"/>
          <w:color w:val="000000"/>
          <w:sz w:val="28"/>
        </w:rPr>
        <w:t>
      1 – да             2 – нет</w:t>
      </w:r>
    </w:p>
    <w:bookmarkEnd w:id="81"/>
    <w:bookmarkStart w:name="z90" w:id="82"/>
    <w:p>
      <w:pPr>
        <w:spacing w:after="0"/>
        <w:ind w:left="0"/>
        <w:jc w:val="both"/>
      </w:pPr>
      <w:r>
        <w:rPr>
          <w:rFonts w:ascii="Times New Roman"/>
          <w:b w:val="false"/>
          <w:i w:val="false"/>
          <w:color w:val="000000"/>
          <w:sz w:val="28"/>
        </w:rPr>
        <w:t>
      в. Это жилье снимается у…</w:t>
      </w:r>
    </w:p>
    <w:bookmarkEnd w:id="82"/>
    <w:bookmarkStart w:name="z91" w:id="83"/>
    <w:p>
      <w:pPr>
        <w:spacing w:after="0"/>
        <w:ind w:left="0"/>
        <w:jc w:val="both"/>
      </w:pPr>
      <w:r>
        <w:rPr>
          <w:rFonts w:ascii="Times New Roman"/>
          <w:b w:val="false"/>
          <w:i w:val="false"/>
          <w:color w:val="000000"/>
          <w:sz w:val="28"/>
        </w:rPr>
        <w:t>
      1 – государственной, коммунальной, добровольной или некоммерческой организации</w:t>
      </w:r>
    </w:p>
    <w:bookmarkEnd w:id="83"/>
    <w:bookmarkStart w:name="z92" w:id="84"/>
    <w:p>
      <w:pPr>
        <w:spacing w:after="0"/>
        <w:ind w:left="0"/>
        <w:jc w:val="both"/>
      </w:pPr>
      <w:r>
        <w:rPr>
          <w:rFonts w:ascii="Times New Roman"/>
          <w:b w:val="false"/>
          <w:i w:val="false"/>
          <w:color w:val="000000"/>
          <w:sz w:val="28"/>
        </w:rPr>
        <w:t>
      2 – работодателя/предприятия, где работает один из членов семьи</w:t>
      </w:r>
    </w:p>
    <w:bookmarkEnd w:id="84"/>
    <w:bookmarkStart w:name="z93" w:id="85"/>
    <w:p>
      <w:pPr>
        <w:spacing w:after="0"/>
        <w:ind w:left="0"/>
        <w:jc w:val="both"/>
      </w:pPr>
      <w:r>
        <w:rPr>
          <w:rFonts w:ascii="Times New Roman"/>
          <w:b w:val="false"/>
          <w:i w:val="false"/>
          <w:color w:val="000000"/>
          <w:sz w:val="28"/>
        </w:rPr>
        <w:t>
      3 – частного лица или фирмы</w:t>
      </w:r>
    </w:p>
    <w:bookmarkEnd w:id="85"/>
    <w:bookmarkStart w:name="z94" w:id="86"/>
    <w:p>
      <w:pPr>
        <w:spacing w:after="0"/>
        <w:ind w:left="0"/>
        <w:jc w:val="both"/>
      </w:pPr>
      <w:r>
        <w:rPr>
          <w:rFonts w:ascii="Times New Roman"/>
          <w:b w:val="false"/>
          <w:i w:val="false"/>
          <w:color w:val="000000"/>
          <w:sz w:val="28"/>
        </w:rPr>
        <w:t>
      1.13 Насколько Вы удовлетворены своим жильем? По шкале от 0 до 10, где "0" означает "совершенно не удовлетворен(а)", "10" означает "полностью удовлетворен(а)", а "5" означает "что-то среднее", какое число лучше всего отражает степень Вашей удовлетворенности жильем? Пожалуйста, посмотрите на эту карточку и назовите значение на шкале.</w:t>
      </w:r>
    </w:p>
    <w:bookmarkEnd w:id="8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1.13</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97" w:id="87"/>
    <w:p>
      <w:pPr>
        <w:spacing w:after="0"/>
        <w:ind w:left="0"/>
        <w:jc w:val="both"/>
      </w:pPr>
      <w:r>
        <w:rPr>
          <w:rFonts w:ascii="Times New Roman"/>
          <w:b w:val="false"/>
          <w:i w:val="false"/>
          <w:color w:val="000000"/>
          <w:sz w:val="28"/>
        </w:rPr>
        <w:t xml:space="preserve">
      2. ПАРТНЕРСКИЕ ОТНОШЕНИЯ    </w:t>
      </w:r>
    </w:p>
    <w:bookmarkEnd w:id="87"/>
    <w:bookmarkStart w:name="z98" w:id="88"/>
    <w:p>
      <w:pPr>
        <w:spacing w:after="0"/>
        <w:ind w:left="0"/>
        <w:jc w:val="both"/>
      </w:pPr>
      <w:r>
        <w:rPr>
          <w:rFonts w:ascii="Times New Roman"/>
          <w:b w:val="false"/>
          <w:i w:val="false"/>
          <w:color w:val="000000"/>
          <w:sz w:val="28"/>
        </w:rPr>
        <w:t xml:space="preserve">
      2.1 Нынешний партнер(ша) или супруг(а) </w:t>
      </w:r>
    </w:p>
    <w:bookmarkEnd w:id="88"/>
    <w:bookmarkStart w:name="z99" w:id="89"/>
    <w:p>
      <w:pPr>
        <w:spacing w:after="0"/>
        <w:ind w:left="0"/>
        <w:jc w:val="both"/>
      </w:pPr>
      <w:r>
        <w:rPr>
          <w:rFonts w:ascii="Times New Roman"/>
          <w:b w:val="false"/>
          <w:i w:val="false"/>
          <w:color w:val="000000"/>
          <w:sz w:val="28"/>
        </w:rPr>
        <w:t>
      2.01 Есть ли у Вас в настоящее время супруг(а) или партнер(ша), то есть человек, с которым у Вас отношения, которые продолжаются по крайней мере, в течение трех месяцев?</w:t>
      </w:r>
    </w:p>
    <w:bookmarkEnd w:id="89"/>
    <w:bookmarkStart w:name="z100" w:id="90"/>
    <w:p>
      <w:pPr>
        <w:spacing w:after="0"/>
        <w:ind w:left="0"/>
        <w:jc w:val="both"/>
      </w:pPr>
      <w:r>
        <w:rPr>
          <w:rFonts w:ascii="Times New Roman"/>
          <w:b w:val="false"/>
          <w:i w:val="false"/>
          <w:color w:val="000000"/>
          <w:sz w:val="28"/>
        </w:rPr>
        <w:t>
      1 – да       2 – нет</w:t>
      </w:r>
    </w:p>
    <w:bookmarkEnd w:id="90"/>
    <w:bookmarkStart w:name="z101" w:id="91"/>
    <w:p>
      <w:pPr>
        <w:spacing w:after="0"/>
        <w:ind w:left="0"/>
        <w:jc w:val="both"/>
      </w:pPr>
      <w:r>
        <w:rPr>
          <w:rFonts w:ascii="Times New Roman"/>
          <w:b w:val="false"/>
          <w:i w:val="false"/>
          <w:color w:val="000000"/>
          <w:sz w:val="28"/>
        </w:rPr>
        <w:t>
      2.02 Назовите месяц и год рождения Вашего(ей) партнера(ши)/супруга(и).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месяц</w:t>
            </w:r>
          </w:p>
          <w:bookmarkEnd w:id="92"/>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3" w:id="93"/>
    <w:p>
      <w:pPr>
        <w:spacing w:after="0"/>
        <w:ind w:left="0"/>
        <w:jc w:val="both"/>
      </w:pPr>
      <w:r>
        <w:rPr>
          <w:rFonts w:ascii="Times New Roman"/>
          <w:b w:val="false"/>
          <w:i w:val="false"/>
          <w:color w:val="000000"/>
          <w:sz w:val="28"/>
        </w:rPr>
        <w:t>
      2.03 Ваш партнер мужчина или женщина?</w:t>
      </w:r>
    </w:p>
    <w:bookmarkEnd w:id="93"/>
    <w:bookmarkStart w:name="z104" w:id="94"/>
    <w:p>
      <w:pPr>
        <w:spacing w:after="0"/>
        <w:ind w:left="0"/>
        <w:jc w:val="both"/>
      </w:pPr>
      <w:r>
        <w:rPr>
          <w:rFonts w:ascii="Times New Roman"/>
          <w:b w:val="false"/>
          <w:i w:val="false"/>
          <w:color w:val="000000"/>
          <w:sz w:val="28"/>
        </w:rPr>
        <w:t>
      1 – мужчина             2 – женщина</w:t>
      </w:r>
    </w:p>
    <w:bookmarkEnd w:id="94"/>
    <w:bookmarkStart w:name="z105" w:id="95"/>
    <w:p>
      <w:pPr>
        <w:spacing w:after="0"/>
        <w:ind w:left="0"/>
        <w:jc w:val="both"/>
      </w:pPr>
      <w:r>
        <w:rPr>
          <w:rFonts w:ascii="Times New Roman"/>
          <w:b w:val="false"/>
          <w:i w:val="false"/>
          <w:color w:val="000000"/>
          <w:sz w:val="28"/>
        </w:rPr>
        <w:t>
      2.04 a. Ваш(а) партнер(ша)/супруг(а) родился(ась) в Республике Казахстан?</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6"/>
        <w:gridCol w:w="3397"/>
        <w:gridCol w:w="5177"/>
      </w:tblGrid>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6"/>
          <w:p>
            <w:pPr>
              <w:spacing w:after="20"/>
              <w:ind w:left="20"/>
              <w:jc w:val="both"/>
            </w:pPr>
            <w:r>
              <w:rPr>
                <w:rFonts w:ascii="Times New Roman"/>
                <w:b w:val="false"/>
                <w:i w:val="false"/>
                <w:color w:val="000000"/>
                <w:sz w:val="20"/>
              </w:rPr>
              <w:t>
1 – да</w:t>
            </w:r>
          </w:p>
          <w:bookmarkEnd w:id="96"/>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7" w:id="97"/>
    <w:p>
      <w:pPr>
        <w:spacing w:after="0"/>
        <w:ind w:left="0"/>
        <w:jc w:val="both"/>
      </w:pPr>
      <w:r>
        <w:rPr>
          <w:rFonts w:ascii="Times New Roman"/>
          <w:b w:val="false"/>
          <w:i w:val="false"/>
          <w:color w:val="000000"/>
          <w:sz w:val="28"/>
        </w:rPr>
        <w:t>
      б. В какой стране он/она родился(ась)?</w:t>
      </w:r>
    </w:p>
    <w:bookmarkEnd w:id="97"/>
    <w:bookmarkStart w:name="z108" w:id="98"/>
    <w:p>
      <w:pPr>
        <w:spacing w:after="0"/>
        <w:ind w:left="0"/>
        <w:jc w:val="both"/>
      </w:pPr>
      <w:r>
        <w:rPr>
          <w:rFonts w:ascii="Times New Roman"/>
          <w:b w:val="false"/>
          <w:i w:val="false"/>
          <w:color w:val="000000"/>
          <w:sz w:val="28"/>
        </w:rPr>
        <w:t>
      Страна рождения ___________________________________</w:t>
      </w:r>
    </w:p>
    <w:bookmarkEnd w:id="98"/>
    <w:bookmarkStart w:name="z109" w:id="99"/>
    <w:p>
      <w:pPr>
        <w:spacing w:after="0"/>
        <w:ind w:left="0"/>
        <w:jc w:val="both"/>
      </w:pPr>
      <w:r>
        <w:rPr>
          <w:rFonts w:ascii="Times New Roman"/>
          <w:b w:val="false"/>
          <w:i w:val="false"/>
          <w:color w:val="000000"/>
          <w:sz w:val="28"/>
        </w:rPr>
        <w:t>
      в. Назовите месяц и год начала его/ее постоянного проживания в Республике Казахстан?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месяц</w:t>
            </w:r>
          </w:p>
          <w:bookmarkEnd w:id="100"/>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1" w:id="101"/>
    <w:p>
      <w:pPr>
        <w:spacing w:after="0"/>
        <w:ind w:left="0"/>
        <w:jc w:val="both"/>
      </w:pPr>
      <w:r>
        <w:rPr>
          <w:rFonts w:ascii="Times New Roman"/>
          <w:b w:val="false"/>
          <w:i w:val="false"/>
          <w:color w:val="000000"/>
          <w:sz w:val="28"/>
        </w:rPr>
        <w:t>
      2.05 Назовите наивысший уровень образования, которое получил(а) Ваш(а) партнер(ша)/супруг(а).</w:t>
      </w:r>
    </w:p>
    <w:bookmarkEnd w:id="101"/>
    <w:bookmarkStart w:name="z112" w:id="102"/>
    <w:p>
      <w:pPr>
        <w:spacing w:after="0"/>
        <w:ind w:left="0"/>
        <w:jc w:val="both"/>
      </w:pPr>
      <w:r>
        <w:rPr>
          <w:rFonts w:ascii="Times New Roman"/>
          <w:b w:val="false"/>
          <w:i w:val="false"/>
          <w:color w:val="000000"/>
          <w:sz w:val="28"/>
        </w:rPr>
        <w:t>
      1 – послевузовское образование</w:t>
      </w:r>
    </w:p>
    <w:bookmarkEnd w:id="102"/>
    <w:bookmarkStart w:name="z113" w:id="103"/>
    <w:p>
      <w:pPr>
        <w:spacing w:after="0"/>
        <w:ind w:left="0"/>
        <w:jc w:val="both"/>
      </w:pPr>
      <w:r>
        <w:rPr>
          <w:rFonts w:ascii="Times New Roman"/>
          <w:b w:val="false"/>
          <w:i w:val="false"/>
          <w:color w:val="000000"/>
          <w:sz w:val="28"/>
        </w:rPr>
        <w:t>
      2 – высшее образование</w:t>
      </w:r>
    </w:p>
    <w:bookmarkEnd w:id="103"/>
    <w:bookmarkStart w:name="z114" w:id="104"/>
    <w:p>
      <w:pPr>
        <w:spacing w:after="0"/>
        <w:ind w:left="0"/>
        <w:jc w:val="both"/>
      </w:pPr>
      <w:r>
        <w:rPr>
          <w:rFonts w:ascii="Times New Roman"/>
          <w:b w:val="false"/>
          <w:i w:val="false"/>
          <w:color w:val="000000"/>
          <w:sz w:val="28"/>
        </w:rPr>
        <w:t>
      3 – техническое и профессиональное образование</w:t>
      </w:r>
    </w:p>
    <w:bookmarkEnd w:id="104"/>
    <w:bookmarkStart w:name="z115" w:id="105"/>
    <w:p>
      <w:pPr>
        <w:spacing w:after="0"/>
        <w:ind w:left="0"/>
        <w:jc w:val="both"/>
      </w:pPr>
      <w:r>
        <w:rPr>
          <w:rFonts w:ascii="Times New Roman"/>
          <w:b w:val="false"/>
          <w:i w:val="false"/>
          <w:color w:val="000000"/>
          <w:sz w:val="28"/>
        </w:rPr>
        <w:t>
      4 – общее среднее образование</w:t>
      </w:r>
    </w:p>
    <w:bookmarkEnd w:id="105"/>
    <w:bookmarkStart w:name="z116" w:id="106"/>
    <w:p>
      <w:pPr>
        <w:spacing w:after="0"/>
        <w:ind w:left="0"/>
        <w:jc w:val="both"/>
      </w:pPr>
      <w:r>
        <w:rPr>
          <w:rFonts w:ascii="Times New Roman"/>
          <w:b w:val="false"/>
          <w:i w:val="false"/>
          <w:color w:val="000000"/>
          <w:sz w:val="28"/>
        </w:rPr>
        <w:t>
      5 – основное среднее образование</w:t>
      </w:r>
    </w:p>
    <w:bookmarkEnd w:id="106"/>
    <w:bookmarkStart w:name="z117" w:id="107"/>
    <w:p>
      <w:pPr>
        <w:spacing w:after="0"/>
        <w:ind w:left="0"/>
        <w:jc w:val="both"/>
      </w:pPr>
      <w:r>
        <w:rPr>
          <w:rFonts w:ascii="Times New Roman"/>
          <w:b w:val="false"/>
          <w:i w:val="false"/>
          <w:color w:val="000000"/>
          <w:sz w:val="28"/>
        </w:rPr>
        <w:t>
      6 – начальное образование</w:t>
      </w:r>
    </w:p>
    <w:bookmarkEnd w:id="107"/>
    <w:bookmarkStart w:name="z118" w:id="108"/>
    <w:p>
      <w:pPr>
        <w:spacing w:after="0"/>
        <w:ind w:left="0"/>
        <w:jc w:val="both"/>
      </w:pPr>
      <w:r>
        <w:rPr>
          <w:rFonts w:ascii="Times New Roman"/>
          <w:b w:val="false"/>
          <w:i w:val="false"/>
          <w:color w:val="000000"/>
          <w:sz w:val="28"/>
        </w:rPr>
        <w:t>
      7 – не достигнут никакой уровень образования</w:t>
      </w:r>
    </w:p>
    <w:bookmarkEnd w:id="108"/>
    <w:bookmarkStart w:name="z119" w:id="109"/>
    <w:p>
      <w:pPr>
        <w:spacing w:after="0"/>
        <w:ind w:left="0"/>
        <w:jc w:val="both"/>
      </w:pPr>
      <w:r>
        <w:rPr>
          <w:rFonts w:ascii="Times New Roman"/>
          <w:b w:val="false"/>
          <w:i w:val="false"/>
          <w:color w:val="000000"/>
          <w:sz w:val="28"/>
        </w:rPr>
        <w:t>
      2.06 Какой из ответов, указанных в карточке, наилучшим образом описывает то, чем он/она в основном занимается в настоящее время?</w:t>
      </w:r>
    </w:p>
    <w:bookmarkEnd w:id="109"/>
    <w:bookmarkStart w:name="z120" w:id="110"/>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1.06:</w:t>
      </w:r>
      <w:r>
        <w:rPr>
          <w:rFonts w:ascii="Times New Roman"/>
          <w:b w:val="false"/>
          <w:i w:val="false"/>
          <w:color w:val="000000"/>
          <w:sz w:val="28"/>
        </w:rPr>
        <w:t xml:space="preserve"> </w:t>
      </w:r>
      <w:r>
        <w:rPr>
          <w:rFonts w:ascii="Times New Roman"/>
          <w:b w:val="false"/>
          <w:i/>
          <w:color w:val="000000"/>
          <w:sz w:val="28"/>
        </w:rPr>
        <w:t>Род</w:t>
      </w:r>
      <w:r>
        <w:rPr>
          <w:rFonts w:ascii="Times New Roman"/>
          <w:b w:val="false"/>
          <w:i w:val="false"/>
          <w:color w:val="000000"/>
          <w:sz w:val="28"/>
        </w:rPr>
        <w:t xml:space="preserve"> </w:t>
      </w:r>
      <w:r>
        <w:rPr>
          <w:rFonts w:ascii="Times New Roman"/>
          <w:b w:val="false"/>
          <w:i/>
          <w:color w:val="000000"/>
          <w:sz w:val="28"/>
        </w:rPr>
        <w:t>занятий</w:t>
      </w:r>
    </w:p>
    <w:bookmarkEnd w:id="110"/>
    <w:bookmarkStart w:name="z121" w:id="111"/>
    <w:p>
      <w:pPr>
        <w:spacing w:after="0"/>
        <w:ind w:left="0"/>
        <w:jc w:val="both"/>
      </w:pPr>
      <w:r>
        <w:rPr>
          <w:rFonts w:ascii="Times New Roman"/>
          <w:b w:val="false"/>
          <w:i w:val="false"/>
          <w:color w:val="000000"/>
          <w:sz w:val="28"/>
        </w:rPr>
        <w:t>
      1 – работа по найму в организации</w:t>
      </w:r>
    </w:p>
    <w:bookmarkEnd w:id="111"/>
    <w:bookmarkStart w:name="z122" w:id="112"/>
    <w:p>
      <w:pPr>
        <w:spacing w:after="0"/>
        <w:ind w:left="0"/>
        <w:jc w:val="both"/>
      </w:pPr>
      <w:r>
        <w:rPr>
          <w:rFonts w:ascii="Times New Roman"/>
          <w:b w:val="false"/>
          <w:i w:val="false"/>
          <w:color w:val="000000"/>
          <w:sz w:val="28"/>
        </w:rPr>
        <w:t>
      2 – работа по найму у отдельных физических лиц</w:t>
      </w:r>
    </w:p>
    <w:bookmarkEnd w:id="112"/>
    <w:bookmarkStart w:name="z123" w:id="113"/>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113"/>
    <w:bookmarkStart w:name="z124" w:id="114"/>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114"/>
    <w:bookmarkStart w:name="z125" w:id="115"/>
    <w:p>
      <w:pPr>
        <w:spacing w:after="0"/>
        <w:ind w:left="0"/>
        <w:jc w:val="both"/>
      </w:pPr>
      <w:r>
        <w:rPr>
          <w:rFonts w:ascii="Times New Roman"/>
          <w:b w:val="false"/>
          <w:i w:val="false"/>
          <w:color w:val="000000"/>
          <w:sz w:val="28"/>
        </w:rPr>
        <w:t>
      5 – работодатель</w:t>
      </w:r>
    </w:p>
    <w:bookmarkEnd w:id="115"/>
    <w:bookmarkStart w:name="z126" w:id="116"/>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116"/>
    <w:bookmarkStart w:name="z127" w:id="117"/>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117"/>
    <w:bookmarkStart w:name="z128" w:id="118"/>
    <w:p>
      <w:pPr>
        <w:spacing w:after="0"/>
        <w:ind w:left="0"/>
        <w:jc w:val="both"/>
      </w:pPr>
      <w:r>
        <w:rPr>
          <w:rFonts w:ascii="Times New Roman"/>
          <w:b w:val="false"/>
          <w:i w:val="false"/>
          <w:color w:val="000000"/>
          <w:sz w:val="28"/>
        </w:rPr>
        <w:t>
      8 – члены производственного кооператива</w:t>
      </w:r>
    </w:p>
    <w:bookmarkEnd w:id="118"/>
    <w:bookmarkStart w:name="z129" w:id="119"/>
    <w:p>
      <w:pPr>
        <w:spacing w:after="0"/>
        <w:ind w:left="0"/>
        <w:jc w:val="both"/>
      </w:pPr>
      <w:r>
        <w:rPr>
          <w:rFonts w:ascii="Times New Roman"/>
          <w:b w:val="false"/>
          <w:i w:val="false"/>
          <w:color w:val="000000"/>
          <w:sz w:val="28"/>
        </w:rPr>
        <w:t xml:space="preserve">
      9 – безработный </w:t>
      </w:r>
    </w:p>
    <w:bookmarkEnd w:id="119"/>
    <w:bookmarkStart w:name="z130" w:id="120"/>
    <w:p>
      <w:pPr>
        <w:spacing w:after="0"/>
        <w:ind w:left="0"/>
        <w:jc w:val="both"/>
      </w:pPr>
      <w:r>
        <w:rPr>
          <w:rFonts w:ascii="Times New Roman"/>
          <w:b w:val="false"/>
          <w:i w:val="false"/>
          <w:color w:val="000000"/>
          <w:sz w:val="28"/>
        </w:rPr>
        <w:t>
      10 – студенты</w:t>
      </w:r>
    </w:p>
    <w:bookmarkEnd w:id="120"/>
    <w:bookmarkStart w:name="z131" w:id="121"/>
    <w:p>
      <w:pPr>
        <w:spacing w:after="0"/>
        <w:ind w:left="0"/>
        <w:jc w:val="both"/>
      </w:pPr>
      <w:r>
        <w:rPr>
          <w:rFonts w:ascii="Times New Roman"/>
          <w:b w:val="false"/>
          <w:i w:val="false"/>
          <w:color w:val="000000"/>
          <w:sz w:val="28"/>
        </w:rPr>
        <w:t>
      11 – учебные отпуска</w:t>
      </w:r>
    </w:p>
    <w:bookmarkEnd w:id="121"/>
    <w:bookmarkStart w:name="z132" w:id="122"/>
    <w:p>
      <w:pPr>
        <w:spacing w:after="0"/>
        <w:ind w:left="0"/>
        <w:jc w:val="both"/>
      </w:pPr>
      <w:r>
        <w:rPr>
          <w:rFonts w:ascii="Times New Roman"/>
          <w:b w:val="false"/>
          <w:i w:val="false"/>
          <w:color w:val="000000"/>
          <w:sz w:val="28"/>
        </w:rPr>
        <w:t>
      12 – пенсионеры</w:t>
      </w:r>
    </w:p>
    <w:bookmarkEnd w:id="122"/>
    <w:bookmarkStart w:name="z133" w:id="123"/>
    <w:p>
      <w:pPr>
        <w:spacing w:after="0"/>
        <w:ind w:left="0"/>
        <w:jc w:val="both"/>
      </w:pPr>
      <w:r>
        <w:rPr>
          <w:rFonts w:ascii="Times New Roman"/>
          <w:b w:val="false"/>
          <w:i w:val="false"/>
          <w:color w:val="000000"/>
          <w:sz w:val="28"/>
        </w:rPr>
        <w:t>
      13 – находится на военной или альтернативной службе</w:t>
      </w:r>
    </w:p>
    <w:bookmarkEnd w:id="123"/>
    <w:bookmarkStart w:name="z134" w:id="124"/>
    <w:p>
      <w:pPr>
        <w:spacing w:after="0"/>
        <w:ind w:left="0"/>
        <w:jc w:val="both"/>
      </w:pPr>
      <w:r>
        <w:rPr>
          <w:rFonts w:ascii="Times New Roman"/>
          <w:b w:val="false"/>
          <w:i w:val="false"/>
          <w:color w:val="000000"/>
          <w:sz w:val="28"/>
        </w:rPr>
        <w:t>
      14 – занимается ведением домашнего хозяйства</w:t>
      </w:r>
    </w:p>
    <w:bookmarkEnd w:id="124"/>
    <w:bookmarkStart w:name="z135" w:id="125"/>
    <w:p>
      <w:pPr>
        <w:spacing w:after="0"/>
        <w:ind w:left="0"/>
        <w:jc w:val="both"/>
      </w:pPr>
      <w:r>
        <w:rPr>
          <w:rFonts w:ascii="Times New Roman"/>
          <w:b w:val="false"/>
          <w:i w:val="false"/>
          <w:color w:val="000000"/>
          <w:sz w:val="28"/>
        </w:rPr>
        <w:t>
      15 – отпуск по беременности и родам</w:t>
      </w:r>
    </w:p>
    <w:bookmarkEnd w:id="125"/>
    <w:bookmarkStart w:name="z136" w:id="126"/>
    <w:p>
      <w:pPr>
        <w:spacing w:after="0"/>
        <w:ind w:left="0"/>
        <w:jc w:val="both"/>
      </w:pPr>
      <w:r>
        <w:rPr>
          <w:rFonts w:ascii="Times New Roman"/>
          <w:b w:val="false"/>
          <w:i w:val="false"/>
          <w:color w:val="000000"/>
          <w:sz w:val="28"/>
        </w:rPr>
        <w:t>
      16 – отпуск по уходу за ребенком</w:t>
      </w:r>
    </w:p>
    <w:bookmarkEnd w:id="126"/>
    <w:bookmarkStart w:name="z137" w:id="127"/>
    <w:p>
      <w:pPr>
        <w:spacing w:after="0"/>
        <w:ind w:left="0"/>
        <w:jc w:val="both"/>
      </w:pPr>
      <w:r>
        <w:rPr>
          <w:rFonts w:ascii="Times New Roman"/>
          <w:b w:val="false"/>
          <w:i w:val="false"/>
          <w:color w:val="000000"/>
          <w:sz w:val="28"/>
        </w:rPr>
        <w:t>
      17 – болеет или нетрудоспособен(на) длительное время или постоянно</w:t>
      </w:r>
    </w:p>
    <w:bookmarkEnd w:id="127"/>
    <w:bookmarkStart w:name="z138" w:id="128"/>
    <w:p>
      <w:pPr>
        <w:spacing w:after="0"/>
        <w:ind w:left="0"/>
        <w:jc w:val="both"/>
      </w:pPr>
      <w:r>
        <w:rPr>
          <w:rFonts w:ascii="Times New Roman"/>
          <w:b w:val="false"/>
          <w:i w:val="false"/>
          <w:color w:val="000000"/>
          <w:sz w:val="28"/>
        </w:rPr>
        <w:t>
      18 – другое</w:t>
      </w:r>
    </w:p>
    <w:bookmarkEnd w:id="128"/>
    <w:bookmarkStart w:name="z139" w:id="129"/>
    <w:p>
      <w:pPr>
        <w:spacing w:after="0"/>
        <w:ind w:left="0"/>
        <w:jc w:val="both"/>
      </w:pPr>
      <w:r>
        <w:rPr>
          <w:rFonts w:ascii="Times New Roman"/>
          <w:b w:val="false"/>
          <w:i w:val="false"/>
          <w:color w:val="000000"/>
          <w:sz w:val="28"/>
        </w:rPr>
        <w:t>
      2.07 Имеются ли у Вашего(ей) партнера(ши)/супруга(и) физические или психические нарушения или инвалидность, не позволяющие ему/ей выполнять обычные повседневные дела?</w:t>
      </w:r>
    </w:p>
    <w:bookmarkEnd w:id="129"/>
    <w:bookmarkStart w:name="z140" w:id="130"/>
    <w:p>
      <w:pPr>
        <w:spacing w:after="0"/>
        <w:ind w:left="0"/>
        <w:jc w:val="both"/>
      </w:pPr>
      <w:r>
        <w:rPr>
          <w:rFonts w:ascii="Times New Roman"/>
          <w:b w:val="false"/>
          <w:i w:val="false"/>
          <w:color w:val="000000"/>
          <w:sz w:val="28"/>
        </w:rPr>
        <w:t>
      1 – да             2 – нет</w:t>
      </w:r>
    </w:p>
    <w:bookmarkEnd w:id="130"/>
    <w:bookmarkStart w:name="z141" w:id="131"/>
    <w:p>
      <w:pPr>
        <w:spacing w:after="0"/>
        <w:ind w:left="0"/>
        <w:jc w:val="both"/>
      </w:pPr>
      <w:r>
        <w:rPr>
          <w:rFonts w:ascii="Times New Roman"/>
          <w:b w:val="false"/>
          <w:i w:val="false"/>
          <w:color w:val="000000"/>
          <w:sz w:val="28"/>
        </w:rPr>
        <w:t>
      2.08 a. Вы с партнером(шей)/супругом(ой) состоите в законном браке?</w:t>
      </w:r>
    </w:p>
    <w:bookmarkEnd w:id="131"/>
    <w:tbl>
      <w:tblPr>
        <w:tblW w:w="0" w:type="auto"/>
        <w:tblCellSpacing w:w="0" w:type="auto"/>
        <w:tblBorders>
          <w:top w:val="none"/>
          <w:left w:val="none"/>
          <w:bottom w:val="none"/>
          <w:right w:val="none"/>
          <w:insideH w:val="none"/>
          <w:insideV w:val="none"/>
        </w:tblBorders>
      </w:tblPr>
      <w:tblGrid>
        <w:gridCol w:w="3618"/>
        <w:gridCol w:w="5063"/>
        <w:gridCol w:w="3619"/>
      </w:tblGrid>
      <w:tr>
        <w:trPr>
          <w:trHeight w:val="30" w:hRule="atLeast"/>
        </w:trPr>
        <w:tc>
          <w:tcPr>
            <w:tcW w:w="3618" w:type="dxa"/>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xml:space="preserve">
 1 – да </w:t>
            </w:r>
          </w:p>
          <w:bookmarkEnd w:id="132"/>
        </w:tc>
        <w:tc>
          <w:tcPr>
            <w:tcW w:w="5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r>
    </w:tbl>
    <w:bookmarkStart w:name="z143" w:id="133"/>
    <w:p>
      <w:pPr>
        <w:spacing w:after="0"/>
        <w:ind w:left="0"/>
        <w:jc w:val="both"/>
      </w:pPr>
      <w:r>
        <w:rPr>
          <w:rFonts w:ascii="Times New Roman"/>
          <w:b w:val="false"/>
          <w:i w:val="false"/>
          <w:color w:val="000000"/>
          <w:sz w:val="28"/>
        </w:rPr>
        <w:t>
      б. Назовите месяц и год, когда Вы заключили брак?</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месяц</w:t>
            </w:r>
          </w:p>
          <w:bookmarkEnd w:id="134"/>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45" w:id="135"/>
    <w:p>
      <w:pPr>
        <w:spacing w:after="0"/>
        <w:ind w:left="0"/>
        <w:jc w:val="both"/>
      </w:pPr>
      <w:r>
        <w:rPr>
          <w:rFonts w:ascii="Times New Roman"/>
          <w:b w:val="false"/>
          <w:i w:val="false"/>
          <w:color w:val="000000"/>
          <w:sz w:val="28"/>
        </w:rPr>
        <w:t>
      2.09 a. Ваши партнерские отношения зарегистрированы (мусульманские браки)?</w:t>
      </w:r>
    </w:p>
    <w:bookmarkEnd w:id="135"/>
    <w:tbl>
      <w:tblPr>
        <w:tblW w:w="0" w:type="auto"/>
        <w:tblCellSpacing w:w="0" w:type="auto"/>
        <w:tblBorders>
          <w:top w:val="none"/>
          <w:left w:val="none"/>
          <w:bottom w:val="none"/>
          <w:right w:val="none"/>
          <w:insideH w:val="none"/>
          <w:insideV w:val="none"/>
        </w:tblBorders>
      </w:tblPr>
      <w:tblGrid>
        <w:gridCol w:w="3618"/>
        <w:gridCol w:w="5063"/>
        <w:gridCol w:w="3619"/>
      </w:tblGrid>
      <w:tr>
        <w:trPr>
          <w:trHeight w:val="30" w:hRule="atLeast"/>
        </w:trPr>
        <w:tc>
          <w:tcPr>
            <w:tcW w:w="3618" w:type="dxa"/>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xml:space="preserve">
1 – да </w:t>
            </w:r>
          </w:p>
          <w:bookmarkEnd w:id="136"/>
        </w:tc>
        <w:tc>
          <w:tcPr>
            <w:tcW w:w="5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r>
    </w:tbl>
    <w:bookmarkStart w:name="z147" w:id="137"/>
    <w:p>
      <w:pPr>
        <w:spacing w:after="0"/>
        <w:ind w:left="0"/>
        <w:jc w:val="both"/>
      </w:pPr>
      <w:r>
        <w:rPr>
          <w:rFonts w:ascii="Times New Roman"/>
          <w:b w:val="false"/>
          <w:i w:val="false"/>
          <w:color w:val="000000"/>
          <w:sz w:val="28"/>
        </w:rPr>
        <w:t>
      б. Назовите месяц и год, когда Вы зарегистрировали свои отношения?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месяц</w:t>
            </w:r>
          </w:p>
          <w:bookmarkEnd w:id="138"/>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49" w:id="139"/>
    <w:p>
      <w:pPr>
        <w:spacing w:after="0"/>
        <w:ind w:left="0"/>
        <w:jc w:val="both"/>
      </w:pPr>
      <w:r>
        <w:rPr>
          <w:rFonts w:ascii="Times New Roman"/>
          <w:b w:val="false"/>
          <w:i w:val="false"/>
          <w:color w:val="000000"/>
          <w:sz w:val="28"/>
        </w:rPr>
        <w:t>
      2.10 a. Ваш(а) партнер(ша)/супруг(а) живет вместе с Вами, в том же домохозяйстве?</w:t>
      </w:r>
    </w:p>
    <w:bookmarkEnd w:id="139"/>
    <w:tbl>
      <w:tblPr>
        <w:tblW w:w="0" w:type="auto"/>
        <w:tblCellSpacing w:w="0" w:type="auto"/>
        <w:tblBorders>
          <w:top w:val="none"/>
          <w:left w:val="none"/>
          <w:bottom w:val="none"/>
          <w:right w:val="none"/>
          <w:insideH w:val="none"/>
          <w:insideV w:val="none"/>
        </w:tblBorders>
      </w:tblPr>
      <w:tblGrid>
        <w:gridCol w:w="3618"/>
        <w:gridCol w:w="5063"/>
        <w:gridCol w:w="3619"/>
      </w:tblGrid>
      <w:tr>
        <w:trPr>
          <w:trHeight w:val="30" w:hRule="atLeast"/>
        </w:trPr>
        <w:tc>
          <w:tcPr>
            <w:tcW w:w="3618" w:type="dxa"/>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xml:space="preserve">
1 – да </w:t>
            </w:r>
          </w:p>
          <w:bookmarkEnd w:id="140"/>
        </w:tc>
        <w:tc>
          <w:tcPr>
            <w:tcW w:w="5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r>
    </w:tbl>
    <w:bookmarkStart w:name="z151" w:id="141"/>
    <w:p>
      <w:pPr>
        <w:spacing w:after="0"/>
        <w:ind w:left="0"/>
        <w:jc w:val="both"/>
      </w:pPr>
      <w:r>
        <w:rPr>
          <w:rFonts w:ascii="Times New Roman"/>
          <w:b w:val="false"/>
          <w:i w:val="false"/>
          <w:color w:val="000000"/>
          <w:sz w:val="28"/>
        </w:rPr>
        <w:t>
      б. Назовите месяц и год, когда Вы впервые начали жить вместе?</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месяц</w:t>
            </w:r>
          </w:p>
          <w:bookmarkEnd w:id="142"/>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3" w:id="143"/>
    <w:p>
      <w:pPr>
        <w:spacing w:after="0"/>
        <w:ind w:left="0"/>
        <w:jc w:val="both"/>
      </w:pPr>
      <w:r>
        <w:rPr>
          <w:rFonts w:ascii="Times New Roman"/>
          <w:b w:val="false"/>
          <w:i w:val="false"/>
          <w:color w:val="000000"/>
          <w:sz w:val="28"/>
        </w:rPr>
        <w:t>
      2.2 Нынешний партнер(ша) или супруг(а), живущий отдельно</w:t>
      </w:r>
    </w:p>
    <w:bookmarkEnd w:id="143"/>
    <w:bookmarkStart w:name="z154" w:id="144"/>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Респонденты,</w:t>
      </w:r>
      <w:r>
        <w:rPr>
          <w:rFonts w:ascii="Times New Roman"/>
          <w:b w:val="false"/>
          <w:i w:val="false"/>
          <w:color w:val="000000"/>
          <w:sz w:val="28"/>
        </w:rPr>
        <w:t xml:space="preserve"> </w:t>
      </w:r>
      <w:r>
        <w:rPr>
          <w:rFonts w:ascii="Times New Roman"/>
          <w:b w:val="false"/>
          <w:i/>
          <w:color w:val="000000"/>
          <w:sz w:val="28"/>
        </w:rPr>
        <w:t>проживающие</w:t>
      </w:r>
      <w:r>
        <w:rPr>
          <w:rFonts w:ascii="Times New Roman"/>
          <w:b w:val="false"/>
          <w:i w:val="false"/>
          <w:color w:val="000000"/>
          <w:sz w:val="28"/>
        </w:rPr>
        <w:t xml:space="preserve"> </w:t>
      </w:r>
      <w:r>
        <w:rPr>
          <w:rFonts w:ascii="Times New Roman"/>
          <w:b w:val="false"/>
          <w:i/>
          <w:color w:val="000000"/>
          <w:sz w:val="28"/>
        </w:rPr>
        <w:t>совместно</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партнером(шей)/супругом(ой),</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отвечают</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вопросы</w:t>
      </w:r>
      <w:r>
        <w:rPr>
          <w:rFonts w:ascii="Times New Roman"/>
          <w:b w:val="false"/>
          <w:i w:val="false"/>
          <w:color w:val="000000"/>
          <w:sz w:val="28"/>
        </w:rPr>
        <w:t xml:space="preserve"> </w:t>
      </w:r>
      <w:r>
        <w:rPr>
          <w:rFonts w:ascii="Times New Roman"/>
          <w:b w:val="false"/>
          <w:i/>
          <w:color w:val="000000"/>
          <w:sz w:val="28"/>
        </w:rPr>
        <w:t>этого</w:t>
      </w:r>
      <w:r>
        <w:rPr>
          <w:rFonts w:ascii="Times New Roman"/>
          <w:b w:val="false"/>
          <w:i w:val="false"/>
          <w:color w:val="000000"/>
          <w:sz w:val="28"/>
        </w:rPr>
        <w:t xml:space="preserve"> </w:t>
      </w:r>
      <w:r>
        <w:rPr>
          <w:rFonts w:ascii="Times New Roman"/>
          <w:b w:val="false"/>
          <w:i/>
          <w:color w:val="000000"/>
          <w:sz w:val="28"/>
        </w:rPr>
        <w:t>раздела.</w:t>
      </w:r>
    </w:p>
    <w:bookmarkEnd w:id="144"/>
    <w:bookmarkStart w:name="z155" w:id="145"/>
    <w:p>
      <w:pPr>
        <w:spacing w:after="0"/>
        <w:ind w:left="0"/>
        <w:jc w:val="both"/>
      </w:pPr>
      <w:r>
        <w:rPr>
          <w:rFonts w:ascii="Times New Roman"/>
          <w:b w:val="false"/>
          <w:i w:val="false"/>
          <w:color w:val="000000"/>
          <w:sz w:val="28"/>
        </w:rPr>
        <w:t>
      2.11 Назовите месяц и год, когда начались Ваши отношения.</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месяц</w:t>
            </w:r>
          </w:p>
          <w:bookmarkEnd w:id="146"/>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7" w:id="147"/>
    <w:p>
      <w:pPr>
        <w:spacing w:after="0"/>
        <w:ind w:left="0"/>
        <w:jc w:val="both"/>
      </w:pPr>
      <w:r>
        <w:rPr>
          <w:rFonts w:ascii="Times New Roman"/>
          <w:b w:val="false"/>
          <w:i w:val="false"/>
          <w:color w:val="000000"/>
          <w:sz w:val="28"/>
        </w:rPr>
        <w:t>
      2.12 a. Вы живете раздельно, потому что Вы и(или) Ваш(а) партнер(ша)/супруг(а) хотите этого, или Вас вынуждают к этому обстоятельства? Пожалуйста, выберите ответ из вариантов, указанных на карточке.</w:t>
      </w:r>
    </w:p>
    <w:bookmarkEnd w:id="14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2.12</w:t>
      </w:r>
      <w:r>
        <w:rPr>
          <w:rFonts w:ascii="Times New Roman"/>
          <w:b w:val="false"/>
          <w:i w:val="false"/>
          <w:color w:val="000000"/>
          <w:sz w:val="28"/>
        </w:rPr>
        <w:t>2.12</w:t>
      </w:r>
      <w:r>
        <w:rPr>
          <w:rFonts w:ascii="Times New Roman"/>
          <w:b w:val="false"/>
          <w:i/>
          <w:color w:val="000000"/>
          <w:sz w:val="28"/>
        </w:rPr>
        <w:t>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428"/>
        <w:gridCol w:w="3085"/>
        <w:gridCol w:w="430"/>
        <w:gridCol w:w="4062"/>
        <w:gridCol w:w="2208"/>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8"/>
          <w:p>
            <w:pPr>
              <w:spacing w:after="20"/>
              <w:ind w:left="20"/>
              <w:jc w:val="both"/>
            </w:pPr>
            <w:r>
              <w:rPr>
                <w:rFonts w:ascii="Times New Roman"/>
                <w:b w:val="false"/>
                <w:i w:val="false"/>
                <w:color w:val="000000"/>
                <w:sz w:val="20"/>
              </w:rPr>
              <w:t>
1 – я хочу, чтобы мы жили раздельно</w:t>
            </w:r>
          </w:p>
          <w:bookmarkEnd w:id="1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 я, и мой(я) партнер(ша) /супруг(а) хотим жить раздельно</w:t>
            </w: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мой(я) партнер(ша)/супруг(а) хочет, чтобы мы жили раздельно</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нас вынуждают обстоятельства</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9"/>
          <w:p>
            <w:pPr>
              <w:spacing w:after="20"/>
              <w:ind w:left="20"/>
              <w:jc w:val="both"/>
            </w:pPr>
          </w:p>
          <w:bookmarkEnd w:id="149"/>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0"/>
          <w:p>
            <w:pPr>
              <w:spacing w:after="20"/>
              <w:ind w:left="20"/>
              <w:jc w:val="both"/>
            </w:pPr>
            <w:r>
              <w:rPr>
                <w:rFonts w:ascii="Times New Roman"/>
                <w:b w:val="false"/>
                <w:i w:val="false"/>
                <w:color w:val="000000"/>
                <w:sz w:val="20"/>
              </w:rPr>
              <w:t>
б</w:t>
            </w:r>
          </w:p>
          <w:bookmarkEnd w:id="150"/>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1"/>
          <w:p>
            <w:pPr>
              <w:spacing w:after="20"/>
              <w:ind w:left="20"/>
              <w:jc w:val="both"/>
            </w:pPr>
            <w:r>
              <w:rPr>
                <w:rFonts w:ascii="Times New Roman"/>
                <w:b w:val="false"/>
                <w:i w:val="false"/>
                <w:color w:val="000000"/>
                <w:sz w:val="20"/>
              </w:rPr>
              <w:t xml:space="preserve">
б. Почему Вы </w:t>
            </w:r>
            <w:r>
              <w:rPr>
                <w:rFonts w:ascii="Times New Roman"/>
                <w:b w:val="false"/>
                <w:i/>
                <w:color w:val="000000"/>
                <w:sz w:val="20"/>
              </w:rPr>
              <w:t>(респондент)</w:t>
            </w:r>
            <w:r>
              <w:rPr>
                <w:rFonts w:ascii="Times New Roman"/>
                <w:b w:val="false"/>
                <w:i w:val="false"/>
                <w:color w:val="000000"/>
                <w:sz w:val="20"/>
              </w:rPr>
              <w:t xml:space="preserve"> хотите жить отдельно? Пожалуйста, выберите самую важную причину.</w:t>
            </w:r>
            <w:r>
              <w:br/>
            </w: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2.12б.</w:t>
            </w:r>
            <w:r>
              <w:br/>
            </w:r>
            <w:r>
              <w:rPr>
                <w:rFonts w:ascii="Times New Roman"/>
                <w:b w:val="false"/>
                <w:i w:val="false"/>
                <w:color w:val="000000"/>
                <w:sz w:val="20"/>
              </w:rPr>
              <w:t>
</w:t>
            </w:r>
            <w:r>
              <w:rPr>
                <w:rFonts w:ascii="Times New Roman"/>
                <w:b w:val="false"/>
                <w:i w:val="false"/>
                <w:color w:val="000000"/>
                <w:sz w:val="20"/>
              </w:rPr>
              <w:t>1 – по финансовым причинам</w:t>
            </w:r>
            <w:r>
              <w:br/>
            </w:r>
            <w:r>
              <w:rPr>
                <w:rFonts w:ascii="Times New Roman"/>
                <w:b w:val="false"/>
                <w:i w:val="false"/>
                <w:color w:val="000000"/>
                <w:sz w:val="20"/>
              </w:rPr>
              <w:t>
</w:t>
            </w:r>
            <w:r>
              <w:rPr>
                <w:rFonts w:ascii="Times New Roman"/>
                <w:b w:val="false"/>
                <w:i w:val="false"/>
                <w:color w:val="000000"/>
                <w:sz w:val="20"/>
              </w:rPr>
              <w:t>2 – для сохранения независимости</w:t>
            </w:r>
            <w:r>
              <w:br/>
            </w:r>
            <w:r>
              <w:rPr>
                <w:rFonts w:ascii="Times New Roman"/>
                <w:b w:val="false"/>
                <w:i w:val="false"/>
                <w:color w:val="000000"/>
                <w:sz w:val="20"/>
              </w:rPr>
              <w:t>
</w:t>
            </w:r>
            <w:r>
              <w:rPr>
                <w:rFonts w:ascii="Times New Roman"/>
                <w:b w:val="false"/>
                <w:i w:val="false"/>
                <w:color w:val="000000"/>
                <w:sz w:val="20"/>
              </w:rPr>
              <w:t>3 – из-за детей</w:t>
            </w:r>
            <w:r>
              <w:br/>
            </w:r>
            <w:r>
              <w:rPr>
                <w:rFonts w:ascii="Times New Roman"/>
                <w:b w:val="false"/>
                <w:i w:val="false"/>
                <w:color w:val="000000"/>
                <w:sz w:val="20"/>
              </w:rPr>
              <w:t>
</w:t>
            </w:r>
            <w:r>
              <w:rPr>
                <w:rFonts w:ascii="Times New Roman"/>
                <w:b w:val="false"/>
                <w:i w:val="false"/>
                <w:color w:val="000000"/>
                <w:sz w:val="20"/>
              </w:rPr>
              <w:t>4 – пока не готовы жить вместе</w:t>
            </w:r>
            <w:r>
              <w:br/>
            </w:r>
            <w:r>
              <w:rPr>
                <w:rFonts w:ascii="Times New Roman"/>
                <w:b w:val="false"/>
                <w:i w:val="false"/>
                <w:color w:val="000000"/>
                <w:sz w:val="20"/>
              </w:rPr>
              <w:t>
5 – другое</w:t>
            </w:r>
          </w:p>
          <w:bookmarkEnd w:id="151"/>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в. Почему Ваш(а) партнер(ша)/супруг(а) хочет жить отдельно? Пожалуйста, выберите самую важную причину.</w:t>
            </w:r>
            <w:r>
              <w:br/>
            </w: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2.12в.</w:t>
            </w:r>
            <w:r>
              <w:br/>
            </w:r>
            <w:r>
              <w:rPr>
                <w:rFonts w:ascii="Times New Roman"/>
                <w:b w:val="false"/>
                <w:i w:val="false"/>
                <w:color w:val="000000"/>
                <w:sz w:val="20"/>
              </w:rPr>
              <w:t>
</w:t>
            </w:r>
            <w:r>
              <w:rPr>
                <w:rFonts w:ascii="Times New Roman"/>
                <w:b w:val="false"/>
                <w:i w:val="false"/>
                <w:color w:val="000000"/>
                <w:sz w:val="20"/>
              </w:rPr>
              <w:t>1 – по финансовым причинам</w:t>
            </w:r>
            <w:r>
              <w:br/>
            </w:r>
            <w:r>
              <w:rPr>
                <w:rFonts w:ascii="Times New Roman"/>
                <w:b w:val="false"/>
                <w:i w:val="false"/>
                <w:color w:val="000000"/>
                <w:sz w:val="20"/>
              </w:rPr>
              <w:t>
</w:t>
            </w:r>
            <w:r>
              <w:rPr>
                <w:rFonts w:ascii="Times New Roman"/>
                <w:b w:val="false"/>
                <w:i w:val="false"/>
                <w:color w:val="000000"/>
                <w:sz w:val="20"/>
              </w:rPr>
              <w:t>2 – для сохранения независимости</w:t>
            </w:r>
            <w:r>
              <w:br/>
            </w:r>
            <w:r>
              <w:rPr>
                <w:rFonts w:ascii="Times New Roman"/>
                <w:b w:val="false"/>
                <w:i w:val="false"/>
                <w:color w:val="000000"/>
                <w:sz w:val="20"/>
              </w:rPr>
              <w:t>
</w:t>
            </w:r>
            <w:r>
              <w:rPr>
                <w:rFonts w:ascii="Times New Roman"/>
                <w:b w:val="false"/>
                <w:i w:val="false"/>
                <w:color w:val="000000"/>
                <w:sz w:val="20"/>
              </w:rPr>
              <w:t>3 – из-за детей</w:t>
            </w:r>
            <w:r>
              <w:br/>
            </w:r>
            <w:r>
              <w:rPr>
                <w:rFonts w:ascii="Times New Roman"/>
                <w:b w:val="false"/>
                <w:i w:val="false"/>
                <w:color w:val="000000"/>
                <w:sz w:val="20"/>
              </w:rPr>
              <w:t>
</w:t>
            </w:r>
            <w:r>
              <w:rPr>
                <w:rFonts w:ascii="Times New Roman"/>
                <w:b w:val="false"/>
                <w:i w:val="false"/>
                <w:color w:val="000000"/>
                <w:sz w:val="20"/>
              </w:rPr>
              <w:t>4 – пока не готовы жить вместе</w:t>
            </w:r>
            <w:r>
              <w:br/>
            </w:r>
            <w:r>
              <w:rPr>
                <w:rFonts w:ascii="Times New Roman"/>
                <w:b w:val="false"/>
                <w:i w:val="false"/>
                <w:color w:val="000000"/>
                <w:sz w:val="20"/>
              </w:rPr>
              <w:t>
</w:t>
            </w:r>
            <w:r>
              <w:rPr>
                <w:rFonts w:ascii="Times New Roman"/>
                <w:b w:val="false"/>
                <w:i w:val="false"/>
                <w:color w:val="000000"/>
                <w:sz w:val="20"/>
              </w:rPr>
              <w:t>5 – другое</w:t>
            </w:r>
            <w:r>
              <w:br/>
            </w:r>
            <w:r>
              <w:rPr>
                <w:rFonts w:ascii="Times New Roman"/>
                <w:b w:val="false"/>
                <w:i w:val="false"/>
                <w:color w:val="000000"/>
                <w:sz w:val="20"/>
              </w:rPr>
              <w:t>
97 – не знаю</w:t>
            </w:r>
          </w:p>
          <w:bookmarkEnd w:id="152"/>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г. Какие это обстоятельства? Пожалуйста, выберите самые важные обстоятельства.</w:t>
            </w:r>
            <w:r>
              <w:br/>
            </w: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2.12г.</w:t>
            </w:r>
            <w:r>
              <w:br/>
            </w:r>
            <w:r>
              <w:rPr>
                <w:rFonts w:ascii="Times New Roman"/>
                <w:b w:val="false"/>
                <w:i w:val="false"/>
                <w:color w:val="000000"/>
                <w:sz w:val="20"/>
              </w:rPr>
              <w:t>
</w:t>
            </w:r>
            <w:r>
              <w:rPr>
                <w:rFonts w:ascii="Times New Roman"/>
                <w:b w:val="false"/>
                <w:i w:val="false"/>
                <w:color w:val="000000"/>
                <w:sz w:val="20"/>
              </w:rPr>
              <w:t>1 – работа</w:t>
            </w:r>
            <w:r>
              <w:br/>
            </w:r>
            <w:r>
              <w:rPr>
                <w:rFonts w:ascii="Times New Roman"/>
                <w:b w:val="false"/>
                <w:i w:val="false"/>
                <w:color w:val="000000"/>
                <w:sz w:val="20"/>
              </w:rPr>
              <w:t>
</w:t>
            </w:r>
            <w:r>
              <w:rPr>
                <w:rFonts w:ascii="Times New Roman"/>
                <w:b w:val="false"/>
                <w:i w:val="false"/>
                <w:color w:val="000000"/>
                <w:sz w:val="20"/>
              </w:rPr>
              <w:t>2 – финансы</w:t>
            </w:r>
            <w:r>
              <w:br/>
            </w:r>
            <w:r>
              <w:rPr>
                <w:rFonts w:ascii="Times New Roman"/>
                <w:b w:val="false"/>
                <w:i w:val="false"/>
                <w:color w:val="000000"/>
                <w:sz w:val="20"/>
              </w:rPr>
              <w:t>
</w:t>
            </w:r>
            <w:r>
              <w:rPr>
                <w:rFonts w:ascii="Times New Roman"/>
                <w:b w:val="false"/>
                <w:i w:val="false"/>
                <w:color w:val="000000"/>
                <w:sz w:val="20"/>
              </w:rPr>
              <w:t>3 – жилье</w:t>
            </w:r>
            <w:r>
              <w:br/>
            </w:r>
            <w:r>
              <w:rPr>
                <w:rFonts w:ascii="Times New Roman"/>
                <w:b w:val="false"/>
                <w:i w:val="false"/>
                <w:color w:val="000000"/>
                <w:sz w:val="20"/>
              </w:rPr>
              <w:t>
</w:t>
            </w:r>
            <w:r>
              <w:rPr>
                <w:rFonts w:ascii="Times New Roman"/>
                <w:b w:val="false"/>
                <w:i w:val="false"/>
                <w:color w:val="000000"/>
                <w:sz w:val="20"/>
              </w:rPr>
              <w:t>4 – правовые вопросы</w:t>
            </w:r>
            <w:r>
              <w:br/>
            </w:r>
            <w:r>
              <w:rPr>
                <w:rFonts w:ascii="Times New Roman"/>
                <w:b w:val="false"/>
                <w:i w:val="false"/>
                <w:color w:val="000000"/>
                <w:sz w:val="20"/>
              </w:rPr>
              <w:t>
</w:t>
            </w:r>
            <w:r>
              <w:rPr>
                <w:rFonts w:ascii="Times New Roman"/>
                <w:b w:val="false"/>
                <w:i w:val="false"/>
                <w:color w:val="000000"/>
                <w:sz w:val="20"/>
              </w:rPr>
              <w:t>5 – у моего партнера другая семья</w:t>
            </w:r>
            <w:r>
              <w:br/>
            </w:r>
            <w:r>
              <w:rPr>
                <w:rFonts w:ascii="Times New Roman"/>
                <w:b w:val="false"/>
                <w:i w:val="false"/>
                <w:color w:val="000000"/>
                <w:sz w:val="20"/>
              </w:rPr>
              <w:t>
6 – другое</w:t>
            </w:r>
          </w:p>
          <w:bookmarkEnd w:id="153"/>
        </w:tc>
      </w:tr>
    </w:tbl>
    <w:bookmarkStart w:name="z181" w:id="154"/>
    <w:p>
      <w:pPr>
        <w:spacing w:after="0"/>
        <w:ind w:left="0"/>
        <w:jc w:val="both"/>
      </w:pPr>
      <w:r>
        <w:rPr>
          <w:rFonts w:ascii="Times New Roman"/>
          <w:b w:val="false"/>
          <w:i w:val="false"/>
          <w:color w:val="000000"/>
          <w:sz w:val="28"/>
        </w:rPr>
        <w:t>
      2.13 Вы когда-нибудь состояли с ним/ней в официальном браке?</w:t>
      </w:r>
    </w:p>
    <w:bookmarkEnd w:id="154"/>
    <w:tbl>
      <w:tblPr>
        <w:tblW w:w="0" w:type="auto"/>
        <w:tblCellSpacing w:w="0" w:type="auto"/>
        <w:tblBorders>
          <w:top w:val="none"/>
          <w:left w:val="none"/>
          <w:bottom w:val="none"/>
          <w:right w:val="none"/>
          <w:insideH w:val="none"/>
          <w:insideV w:val="none"/>
        </w:tblBorders>
      </w:tblPr>
      <w:tblGrid>
        <w:gridCol w:w="3618"/>
        <w:gridCol w:w="5063"/>
        <w:gridCol w:w="3619"/>
      </w:tblGrid>
      <w:tr>
        <w:trPr>
          <w:trHeight w:val="30" w:hRule="atLeast"/>
        </w:trPr>
        <w:tc>
          <w:tcPr>
            <w:tcW w:w="3618" w:type="dxa"/>
            <w:tcBorders/>
            <w:tcMar>
              <w:top w:w="15" w:type="dxa"/>
              <w:left w:w="15" w:type="dxa"/>
              <w:bottom w:w="15" w:type="dxa"/>
              <w:right w:w="15" w:type="dxa"/>
            </w:tcMar>
            <w:vAlign w:val="center"/>
          </w:tcPr>
          <w:bookmarkStart w:name="z182" w:id="155"/>
          <w:p>
            <w:pPr>
              <w:spacing w:after="20"/>
              <w:ind w:left="20"/>
              <w:jc w:val="both"/>
            </w:pPr>
            <w:r>
              <w:rPr>
                <w:rFonts w:ascii="Times New Roman"/>
                <w:b w:val="false"/>
                <w:i w:val="false"/>
                <w:color w:val="000000"/>
                <w:sz w:val="20"/>
              </w:rPr>
              <w:t xml:space="preserve">
1 – да </w:t>
            </w:r>
          </w:p>
          <w:bookmarkEnd w:id="155"/>
        </w:tc>
        <w:tc>
          <w:tcPr>
            <w:tcW w:w="5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r>
    </w:tbl>
    <w:bookmarkStart w:name="z183" w:id="156"/>
    <w:p>
      <w:pPr>
        <w:spacing w:after="0"/>
        <w:ind w:left="0"/>
        <w:jc w:val="both"/>
      </w:pPr>
      <w:r>
        <w:rPr>
          <w:rFonts w:ascii="Times New Roman"/>
          <w:b w:val="false"/>
          <w:i w:val="false"/>
          <w:color w:val="000000"/>
          <w:sz w:val="28"/>
        </w:rPr>
        <w:t>
      2.14 Назовите месяц и год, когда Вы оформили развод.</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7"/>
          <w:p>
            <w:pPr>
              <w:spacing w:after="20"/>
              <w:ind w:left="20"/>
              <w:jc w:val="both"/>
            </w:pPr>
            <w:r>
              <w:rPr>
                <w:rFonts w:ascii="Times New Roman"/>
                <w:b w:val="false"/>
                <w:i w:val="false"/>
                <w:color w:val="000000"/>
                <w:sz w:val="20"/>
              </w:rPr>
              <w:t>
месяц</w:t>
            </w:r>
          </w:p>
          <w:bookmarkEnd w:id="157"/>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85" w:id="158"/>
    <w:p>
      <w:pPr>
        <w:spacing w:after="0"/>
        <w:ind w:left="0"/>
        <w:jc w:val="both"/>
      </w:pPr>
      <w:r>
        <w:rPr>
          <w:rFonts w:ascii="Times New Roman"/>
          <w:b w:val="false"/>
          <w:i w:val="false"/>
          <w:color w:val="000000"/>
          <w:sz w:val="28"/>
        </w:rPr>
        <w:t>
      2.15 Сколько времени у Вас занимает дорога из дома туда, где он/она живет в настоящее время?</w:t>
      </w:r>
    </w:p>
    <w:bookmarkEnd w:id="158"/>
    <w:bookmarkStart w:name="z186" w:id="159"/>
    <w:p>
      <w:pPr>
        <w:spacing w:after="0"/>
        <w:ind w:left="0"/>
        <w:jc w:val="both"/>
      </w:pPr>
      <w:r>
        <w:rPr>
          <w:rFonts w:ascii="Times New Roman"/>
          <w:b w:val="false"/>
          <w:i w:val="false"/>
          <w:color w:val="000000"/>
          <w:sz w:val="28"/>
        </w:rPr>
        <w:t>
      _____часов _____минут</w:t>
      </w:r>
    </w:p>
    <w:bookmarkEnd w:id="159"/>
    <w:bookmarkStart w:name="z187" w:id="160"/>
    <w:p>
      <w:pPr>
        <w:spacing w:after="0"/>
        <w:ind w:left="0"/>
        <w:jc w:val="both"/>
      </w:pPr>
      <w:r>
        <w:rPr>
          <w:rFonts w:ascii="Times New Roman"/>
          <w:b w:val="false"/>
          <w:i w:val="false"/>
          <w:color w:val="000000"/>
          <w:sz w:val="28"/>
        </w:rPr>
        <w:t>
      2.16 Как часто Вы с ним/ней видитесь?</w:t>
      </w:r>
    </w:p>
    <w:bookmarkEnd w:id="160"/>
    <w:bookmarkStart w:name="z188" w:id="161"/>
    <w:p>
      <w:pPr>
        <w:spacing w:after="0"/>
        <w:ind w:left="0"/>
        <w:jc w:val="both"/>
      </w:pPr>
      <w:r>
        <w:rPr>
          <w:rFonts w:ascii="Times New Roman"/>
          <w:b w:val="false"/>
          <w:i w:val="false"/>
          <w:color w:val="000000"/>
          <w:sz w:val="28"/>
        </w:rPr>
        <w:t>
      _____ раз в:       Неделя       Месяц       Год</w:t>
      </w:r>
    </w:p>
    <w:bookmarkEnd w:id="161"/>
    <w:bookmarkStart w:name="z189" w:id="162"/>
    <w:p>
      <w:pPr>
        <w:spacing w:after="0"/>
        <w:ind w:left="0"/>
        <w:jc w:val="both"/>
      </w:pPr>
      <w:r>
        <w:rPr>
          <w:rFonts w:ascii="Times New Roman"/>
          <w:b w:val="false"/>
          <w:i w:val="false"/>
          <w:color w:val="000000"/>
          <w:sz w:val="28"/>
        </w:rPr>
        <w:t>
      2.3 Качество партнерских отношений</w:t>
      </w:r>
    </w:p>
    <w:bookmarkEnd w:id="162"/>
    <w:bookmarkStart w:name="z190" w:id="163"/>
    <w:p>
      <w:pPr>
        <w:spacing w:after="0"/>
        <w:ind w:left="0"/>
        <w:jc w:val="both"/>
      </w:pPr>
      <w:r>
        <w:rPr>
          <w:rFonts w:ascii="Times New Roman"/>
          <w:b w:val="false"/>
          <w:i w:val="false"/>
          <w:color w:val="000000"/>
          <w:sz w:val="28"/>
        </w:rPr>
        <w:t xml:space="preserve">
      2.17 Насколько Вы удовлетворены отношениями со своим(ей) партнером(шей)/супругом(ой)? </w:t>
      </w:r>
    </w:p>
    <w:bookmarkEnd w:id="163"/>
    <w:bookmarkStart w:name="z191" w:id="164"/>
    <w:p>
      <w:pPr>
        <w:spacing w:after="0"/>
        <w:ind w:left="0"/>
        <w:jc w:val="both"/>
      </w:pPr>
      <w:r>
        <w:rPr>
          <w:rFonts w:ascii="Times New Roman"/>
          <w:b w:val="false"/>
          <w:i w:val="false"/>
          <w:color w:val="000000"/>
          <w:sz w:val="28"/>
        </w:rPr>
        <w:t>
      Пожалуйста, посмотрите на эту карточку и назовите значение на шкале.</w:t>
      </w:r>
    </w:p>
    <w:bookmarkEnd w:id="164"/>
    <w:bookmarkStart w:name="z192" w:id="165"/>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165"/>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95" w:id="166"/>
    <w:p>
      <w:pPr>
        <w:spacing w:after="0"/>
        <w:ind w:left="0"/>
        <w:jc w:val="both"/>
      </w:pPr>
      <w:r>
        <w:rPr>
          <w:rFonts w:ascii="Times New Roman"/>
          <w:b w:val="false"/>
          <w:i w:val="false"/>
          <w:color w:val="000000"/>
          <w:sz w:val="28"/>
        </w:rPr>
        <w:t>
      2.18 Сейчас я перечислю вопросы, по которым у пар могут возникать разногласия. Как часто за последние 12 месяцев у Вас и Вашего(ей) партнера(ши)/супруга(и) возникали разногласия из-за [выполнения работы по дому, и так далее]? Пожалуйста, выберите ответ из вариантов, указанных на карточке.</w:t>
      </w:r>
    </w:p>
    <w:bookmarkEnd w:id="166"/>
    <w:bookmarkStart w:name="z196" w:id="16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2.18</w:t>
      </w:r>
      <w:r>
        <w:rPr>
          <w:rFonts w:ascii="Times New Roman"/>
          <w:b w:val="false"/>
          <w:i w:val="false"/>
          <w:color w:val="000000"/>
          <w:sz w:val="28"/>
        </w:rPr>
        <w:t>2.18</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Частота.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1290"/>
        <w:gridCol w:w="1290"/>
        <w:gridCol w:w="1290"/>
        <w:gridCol w:w="1291"/>
        <w:gridCol w:w="1291"/>
        <w:gridCol w:w="2004"/>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часто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8"/>
          <w:p>
            <w:pPr>
              <w:spacing w:after="20"/>
              <w:ind w:left="20"/>
              <w:jc w:val="both"/>
            </w:pPr>
            <w:r>
              <w:rPr>
                <w:rFonts w:ascii="Times New Roman"/>
                <w:b w:val="false"/>
                <w:i w:val="false"/>
                <w:color w:val="000000"/>
                <w:sz w:val="20"/>
              </w:rPr>
              <w:t>
a. Выполнение работы по дому</w:t>
            </w:r>
          </w:p>
          <w:bookmarkEnd w:id="168"/>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9"/>
          <w:p>
            <w:pPr>
              <w:spacing w:after="20"/>
              <w:ind w:left="20"/>
              <w:jc w:val="both"/>
            </w:pPr>
            <w:r>
              <w:rPr>
                <w:rFonts w:ascii="Times New Roman"/>
                <w:b w:val="false"/>
                <w:i w:val="false"/>
                <w:color w:val="000000"/>
                <w:sz w:val="20"/>
              </w:rPr>
              <w:t>
б. Деньги</w:t>
            </w:r>
          </w:p>
          <w:bookmarkEnd w:id="169"/>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0"/>
          <w:p>
            <w:pPr>
              <w:spacing w:after="20"/>
              <w:ind w:left="20"/>
              <w:jc w:val="both"/>
            </w:pPr>
            <w:r>
              <w:rPr>
                <w:rFonts w:ascii="Times New Roman"/>
                <w:b w:val="false"/>
                <w:i w:val="false"/>
                <w:color w:val="000000"/>
                <w:sz w:val="20"/>
              </w:rPr>
              <w:t>
в. Проведение досуга</w:t>
            </w:r>
          </w:p>
          <w:bookmarkEnd w:id="170"/>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1"/>
          <w:p>
            <w:pPr>
              <w:spacing w:after="20"/>
              <w:ind w:left="20"/>
              <w:jc w:val="both"/>
            </w:pPr>
            <w:r>
              <w:rPr>
                <w:rFonts w:ascii="Times New Roman"/>
                <w:b w:val="false"/>
                <w:i w:val="false"/>
                <w:color w:val="000000"/>
                <w:sz w:val="20"/>
              </w:rPr>
              <w:t>
г. Отношения с друзьями</w:t>
            </w:r>
          </w:p>
          <w:bookmarkEnd w:id="171"/>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2"/>
          <w:p>
            <w:pPr>
              <w:spacing w:after="20"/>
              <w:ind w:left="20"/>
              <w:jc w:val="both"/>
            </w:pPr>
            <w:r>
              <w:rPr>
                <w:rFonts w:ascii="Times New Roman"/>
                <w:b w:val="false"/>
                <w:i w:val="false"/>
                <w:color w:val="000000"/>
                <w:sz w:val="20"/>
              </w:rPr>
              <w:t xml:space="preserve">
д. Отношения с Вашими родителями и его/ее родителями </w:t>
            </w:r>
          </w:p>
          <w:bookmarkEnd w:id="172"/>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3"/>
          <w:p>
            <w:pPr>
              <w:spacing w:after="20"/>
              <w:ind w:left="20"/>
              <w:jc w:val="both"/>
            </w:pPr>
            <w:r>
              <w:rPr>
                <w:rFonts w:ascii="Times New Roman"/>
                <w:b w:val="false"/>
                <w:i w:val="false"/>
                <w:color w:val="000000"/>
                <w:sz w:val="20"/>
              </w:rPr>
              <w:t>
е. Вопрос о рождении ребенка</w:t>
            </w:r>
          </w:p>
          <w:bookmarkEnd w:id="173"/>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4"/>
          <w:p>
            <w:pPr>
              <w:spacing w:after="20"/>
              <w:ind w:left="20"/>
              <w:jc w:val="both"/>
            </w:pPr>
            <w:r>
              <w:rPr>
                <w:rFonts w:ascii="Times New Roman"/>
                <w:b w:val="false"/>
                <w:i w:val="false"/>
                <w:color w:val="000000"/>
                <w:sz w:val="20"/>
              </w:rPr>
              <w:t>
ж. Вопросы воспитания детей</w:t>
            </w:r>
          </w:p>
          <w:bookmarkEnd w:id="174"/>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bookmarkStart w:name="z205" w:id="175"/>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респондент</w:t>
      </w:r>
      <w:r>
        <w:rPr>
          <w:rFonts w:ascii="Times New Roman"/>
          <w:b w:val="false"/>
          <w:i w:val="false"/>
          <w:color w:val="000000"/>
          <w:sz w:val="28"/>
        </w:rPr>
        <w:t xml:space="preserve"> </w:t>
      </w:r>
      <w:r>
        <w:rPr>
          <w:rFonts w:ascii="Times New Roman"/>
          <w:b w:val="false"/>
          <w:i/>
          <w:color w:val="000000"/>
          <w:sz w:val="28"/>
        </w:rPr>
        <w:t>выбрал</w:t>
      </w:r>
      <w:r>
        <w:rPr>
          <w:rFonts w:ascii="Times New Roman"/>
          <w:b w:val="false"/>
          <w:i w:val="false"/>
          <w:color w:val="000000"/>
          <w:sz w:val="28"/>
        </w:rPr>
        <w:t xml:space="preserve"> </w:t>
      </w:r>
      <w:r>
        <w:rPr>
          <w:rFonts w:ascii="Times New Roman"/>
          <w:b w:val="false"/>
          <w:i/>
          <w:color w:val="000000"/>
          <w:sz w:val="28"/>
        </w:rPr>
        <w:t>ответ</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“никогда”,</w:t>
      </w: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2.20.</w:t>
      </w:r>
    </w:p>
    <w:bookmarkEnd w:id="175"/>
    <w:bookmarkStart w:name="z206" w:id="176"/>
    <w:p>
      <w:pPr>
        <w:spacing w:after="0"/>
        <w:ind w:left="0"/>
        <w:jc w:val="both"/>
      </w:pPr>
      <w:r>
        <w:rPr>
          <w:rFonts w:ascii="Times New Roman"/>
          <w:b w:val="false"/>
          <w:i w:val="false"/>
          <w:color w:val="000000"/>
          <w:sz w:val="28"/>
        </w:rPr>
        <w:t>
      2.19 Пары по-разному справляются с ситуациями, когда у них возникают серьезные разногласия. Когда у Вас с партнером(шей)/супругом(ой) возникают серьезные разногласия, как часто Вы [</w:t>
      </w:r>
      <w:r>
        <w:rPr>
          <w:rFonts w:ascii="Times New Roman"/>
          <w:b w:val="false"/>
          <w:i/>
          <w:color w:val="000000"/>
          <w:sz w:val="28"/>
        </w:rPr>
        <w:t>вставьте</w:t>
      </w:r>
      <w:r>
        <w:rPr>
          <w:rFonts w:ascii="Times New Roman"/>
          <w:b w:val="false"/>
          <w:i w:val="false"/>
          <w:color w:val="000000"/>
          <w:sz w:val="28"/>
        </w:rPr>
        <w:t xml:space="preserve"> </w:t>
      </w:r>
      <w:r>
        <w:rPr>
          <w:rFonts w:ascii="Times New Roman"/>
          <w:b w:val="false"/>
          <w:i/>
          <w:color w:val="000000"/>
          <w:sz w:val="28"/>
        </w:rPr>
        <w:t>варианты</w:t>
      </w:r>
      <w:r>
        <w:rPr>
          <w:rFonts w:ascii="Times New Roman"/>
          <w:b w:val="false"/>
          <w:i w:val="false"/>
          <w:color w:val="000000"/>
          <w:sz w:val="28"/>
        </w:rPr>
        <w:t>]? Пожалуйста, выберите ответ из вариантов, указанных на карточке.</w:t>
      </w:r>
    </w:p>
    <w:bookmarkEnd w:id="176"/>
    <w:bookmarkStart w:name="z207" w:id="17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2.18:</w:t>
      </w:r>
      <w:r>
        <w:rPr>
          <w:rFonts w:ascii="Times New Roman"/>
          <w:b w:val="false"/>
          <w:i w:val="false"/>
          <w:color w:val="000000"/>
          <w:sz w:val="28"/>
        </w:rPr>
        <w:t xml:space="preserve"> </w:t>
      </w:r>
      <w:r>
        <w:rPr>
          <w:rFonts w:ascii="Times New Roman"/>
          <w:b w:val="false"/>
          <w:i/>
          <w:color w:val="000000"/>
          <w:sz w:val="28"/>
        </w:rPr>
        <w:t>Частота</w:t>
      </w:r>
      <w:r>
        <w:rPr>
          <w:rFonts w:ascii="Times New Roman"/>
          <w:b w:val="false"/>
          <w:i w:val="false"/>
          <w:color w:val="000000"/>
          <w:sz w:val="28"/>
        </w:rPr>
        <w:t>.</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9"/>
        <w:gridCol w:w="1604"/>
        <w:gridCol w:w="1604"/>
        <w:gridCol w:w="1604"/>
        <w:gridCol w:w="1604"/>
        <w:gridCol w:w="1605"/>
      </w:tblGrid>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часто</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8"/>
          <w:p>
            <w:pPr>
              <w:spacing w:after="20"/>
              <w:ind w:left="20"/>
              <w:jc w:val="both"/>
            </w:pPr>
            <w:r>
              <w:rPr>
                <w:rFonts w:ascii="Times New Roman"/>
                <w:b w:val="false"/>
                <w:i w:val="false"/>
                <w:color w:val="000000"/>
                <w:sz w:val="20"/>
              </w:rPr>
              <w:t>
a. Избегаете обсуждения, уступая</w:t>
            </w:r>
          </w:p>
          <w:bookmarkEnd w:id="178"/>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9"/>
          <w:p>
            <w:pPr>
              <w:spacing w:after="20"/>
              <w:ind w:left="20"/>
              <w:jc w:val="both"/>
            </w:pPr>
            <w:r>
              <w:rPr>
                <w:rFonts w:ascii="Times New Roman"/>
                <w:b w:val="false"/>
                <w:i w:val="false"/>
                <w:color w:val="000000"/>
                <w:sz w:val="20"/>
              </w:rPr>
              <w:t>
б. Спокойно обсуждаете вопрос, ставший причиной разногласий</w:t>
            </w:r>
          </w:p>
          <w:bookmarkEnd w:id="179"/>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0"/>
          <w:p>
            <w:pPr>
              <w:spacing w:after="20"/>
              <w:ind w:left="20"/>
              <w:jc w:val="both"/>
            </w:pPr>
            <w:r>
              <w:rPr>
                <w:rFonts w:ascii="Times New Roman"/>
                <w:b w:val="false"/>
                <w:i w:val="false"/>
                <w:color w:val="000000"/>
                <w:sz w:val="20"/>
              </w:rPr>
              <w:t>
в. Оживленно спорите или кричите</w:t>
            </w:r>
          </w:p>
          <w:bookmarkEnd w:id="180"/>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1"/>
          <w:p>
            <w:pPr>
              <w:spacing w:after="20"/>
              <w:ind w:left="20"/>
              <w:jc w:val="both"/>
            </w:pPr>
            <w:r>
              <w:rPr>
                <w:rFonts w:ascii="Times New Roman"/>
                <w:b w:val="false"/>
                <w:i w:val="false"/>
                <w:color w:val="000000"/>
                <w:sz w:val="20"/>
              </w:rPr>
              <w:t>
г. Отказываетесь об этом говорить</w:t>
            </w:r>
          </w:p>
          <w:bookmarkEnd w:id="181"/>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13" w:id="182"/>
    <w:p>
      <w:pPr>
        <w:spacing w:after="0"/>
        <w:ind w:left="0"/>
        <w:jc w:val="both"/>
      </w:pPr>
      <w:r>
        <w:rPr>
          <w:rFonts w:ascii="Times New Roman"/>
          <w:b w:val="false"/>
          <w:i w:val="false"/>
          <w:color w:val="000000"/>
          <w:sz w:val="28"/>
        </w:rPr>
        <w:t>
      2.20 Даже люди, которые хорошо ладят со своими партнерами, иногда задумываются, есть ли у их брака или отношений будущее. За последние 12 месяцев Вы задумывались о разрыве отношений?</w:t>
      </w:r>
    </w:p>
    <w:bookmarkEnd w:id="182"/>
    <w:bookmarkStart w:name="z214" w:id="183"/>
    <w:p>
      <w:pPr>
        <w:spacing w:after="0"/>
        <w:ind w:left="0"/>
        <w:jc w:val="both"/>
      </w:pPr>
      <w:r>
        <w:rPr>
          <w:rFonts w:ascii="Times New Roman"/>
          <w:b w:val="false"/>
          <w:i w:val="false"/>
          <w:color w:val="000000"/>
          <w:sz w:val="28"/>
        </w:rPr>
        <w:t>
      1 – да             2 – нет</w:t>
      </w:r>
    </w:p>
    <w:bookmarkEnd w:id="183"/>
    <w:bookmarkStart w:name="z215" w:id="184"/>
    <w:p>
      <w:pPr>
        <w:spacing w:after="0"/>
        <w:ind w:left="0"/>
        <w:jc w:val="both"/>
      </w:pPr>
      <w:r>
        <w:rPr>
          <w:rFonts w:ascii="Times New Roman"/>
          <w:b w:val="false"/>
          <w:i w:val="false"/>
          <w:color w:val="000000"/>
          <w:sz w:val="28"/>
        </w:rPr>
        <w:t>
      2.4 Дети</w:t>
      </w:r>
    </w:p>
    <w:bookmarkEnd w:id="184"/>
    <w:bookmarkStart w:name="z216" w:id="185"/>
    <w:p>
      <w:pPr>
        <w:spacing w:after="0"/>
        <w:ind w:left="0"/>
        <w:jc w:val="both"/>
      </w:pPr>
      <w:r>
        <w:rPr>
          <w:rFonts w:ascii="Times New Roman"/>
          <w:b w:val="false"/>
          <w:i w:val="false"/>
          <w:color w:val="000000"/>
          <w:sz w:val="28"/>
        </w:rPr>
        <w:t>
      2.21 У Вас с партнером(шей)/супругом(ой) есть общие дети? Пожалуйста, укажите только тех детей, для которых Вы являетесь биологической матерью/отцом.</w:t>
      </w:r>
    </w:p>
    <w:bookmarkEnd w:id="185"/>
    <w:tbl>
      <w:tblPr>
        <w:tblW w:w="0" w:type="auto"/>
        <w:tblCellSpacing w:w="0" w:type="auto"/>
        <w:tblBorders>
          <w:top w:val="none"/>
          <w:left w:val="none"/>
          <w:bottom w:val="none"/>
          <w:right w:val="none"/>
          <w:insideH w:val="none"/>
          <w:insideV w:val="none"/>
        </w:tblBorders>
      </w:tblPr>
      <w:tblGrid>
        <w:gridCol w:w="3618"/>
        <w:gridCol w:w="5063"/>
        <w:gridCol w:w="3619"/>
      </w:tblGrid>
      <w:tr>
        <w:trPr>
          <w:trHeight w:val="30" w:hRule="atLeast"/>
        </w:trPr>
        <w:tc>
          <w:tcPr>
            <w:tcW w:w="3618" w:type="dxa"/>
            <w:tcBorders/>
            <w:tcMar>
              <w:top w:w="15" w:type="dxa"/>
              <w:left w:w="15" w:type="dxa"/>
              <w:bottom w:w="15" w:type="dxa"/>
              <w:right w:w="15" w:type="dxa"/>
            </w:tcMar>
            <w:vAlign w:val="center"/>
          </w:tcPr>
          <w:bookmarkStart w:name="z217" w:id="186"/>
          <w:p>
            <w:pPr>
              <w:spacing w:after="20"/>
              <w:ind w:left="20"/>
              <w:jc w:val="both"/>
            </w:pPr>
            <w:r>
              <w:rPr>
                <w:rFonts w:ascii="Times New Roman"/>
                <w:b w:val="false"/>
                <w:i w:val="false"/>
                <w:color w:val="000000"/>
                <w:sz w:val="20"/>
              </w:rPr>
              <w:t xml:space="preserve">
1 – да </w:t>
            </w:r>
          </w:p>
          <w:bookmarkEnd w:id="186"/>
        </w:tc>
        <w:tc>
          <w:tcPr>
            <w:tcW w:w="506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p>
        </w:tc>
      </w:tr>
    </w:tbl>
    <w:bookmarkStart w:name="z218" w:id="187"/>
    <w:p>
      <w:pPr>
        <w:spacing w:after="0"/>
        <w:ind w:left="0"/>
        <w:jc w:val="both"/>
      </w:pPr>
      <w:r>
        <w:rPr>
          <w:rFonts w:ascii="Times New Roman"/>
          <w:b w:val="false"/>
          <w:i w:val="false"/>
          <w:color w:val="000000"/>
          <w:sz w:val="28"/>
        </w:rPr>
        <w:t>
      2.22 Сколько у Вас общих биологических детей?</w:t>
      </w:r>
    </w:p>
    <w:bookmarkEnd w:id="187"/>
    <w:bookmarkStart w:name="z219" w:id="188"/>
    <w:p>
      <w:pPr>
        <w:spacing w:after="0"/>
        <w:ind w:left="0"/>
        <w:jc w:val="both"/>
      </w:pPr>
      <w:r>
        <w:rPr>
          <w:rFonts w:ascii="Times New Roman"/>
          <w:b w:val="false"/>
          <w:i w:val="false"/>
          <w:color w:val="000000"/>
          <w:sz w:val="28"/>
        </w:rPr>
        <w:t>
      _____ ребенок(а)/детей</w:t>
      </w:r>
    </w:p>
    <w:bookmarkEnd w:id="188"/>
    <w:bookmarkStart w:name="z220" w:id="189"/>
    <w:p>
      <w:pPr>
        <w:spacing w:after="0"/>
        <w:ind w:left="0"/>
        <w:jc w:val="both"/>
      </w:pPr>
      <w:r>
        <w:rPr>
          <w:rFonts w:ascii="Times New Roman"/>
          <w:b w:val="false"/>
          <w:i w:val="false"/>
          <w:color w:val="000000"/>
          <w:sz w:val="28"/>
        </w:rPr>
        <w:t xml:space="preserve">
      2.23 Чтобы я мог (ла) в дальнейшем все четко отслеживать, пожалуйста, назовите имена всех этих детей, начиная с самого старшего. </w:t>
      </w:r>
    </w:p>
    <w:bookmarkEnd w:id="189"/>
    <w:bookmarkStart w:name="z221" w:id="190"/>
    <w:p>
      <w:pPr>
        <w:spacing w:after="0"/>
        <w:ind w:left="0"/>
        <w:jc w:val="both"/>
      </w:pPr>
      <w:r>
        <w:rPr>
          <w:rFonts w:ascii="Times New Roman"/>
          <w:b w:val="false"/>
          <w:i w:val="false"/>
          <w:color w:val="000000"/>
          <w:sz w:val="28"/>
        </w:rPr>
        <w:t xml:space="preserve">
      </w:t>
      </w:r>
      <w:r>
        <w:rPr>
          <w:rFonts w:ascii="Times New Roman"/>
          <w:b w:val="false"/>
          <w:i/>
          <w:color w:val="000000"/>
          <w:sz w:val="28"/>
        </w:rPr>
        <w:t>Запишите.</w:t>
      </w:r>
      <w:r>
        <w:rPr>
          <w:rFonts w:ascii="Times New Roman"/>
          <w:b w:val="false"/>
          <w:i w:val="false"/>
          <w:color w:val="000000"/>
          <w:sz w:val="28"/>
        </w:rPr>
        <w:t xml:space="preserve"> </w:t>
      </w:r>
      <w:r>
        <w:rPr>
          <w:rFonts w:ascii="Times New Roman"/>
          <w:b w:val="false"/>
          <w:i/>
          <w:color w:val="000000"/>
          <w:sz w:val="28"/>
        </w:rPr>
        <w:t>Имя:</w:t>
      </w:r>
      <w:r>
        <w:rPr>
          <w:rFonts w:ascii="Times New Roman"/>
          <w:b w:val="false"/>
          <w:i w:val="false"/>
          <w:color w:val="000000"/>
          <w:sz w:val="28"/>
        </w:rPr>
        <w:t xml:space="preserve"> </w:t>
      </w:r>
      <w:r>
        <w:rPr>
          <w:rFonts w:ascii="Times New Roman"/>
          <w:b w:val="false"/>
          <w:i/>
          <w:color w:val="000000"/>
          <w:sz w:val="28"/>
        </w:rPr>
        <w:t>__________</w:t>
      </w:r>
    </w:p>
    <w:bookmarkEnd w:id="190"/>
    <w:bookmarkStart w:name="z222" w:id="191"/>
    <w:p>
      <w:pPr>
        <w:spacing w:after="0"/>
        <w:ind w:left="0"/>
        <w:jc w:val="both"/>
      </w:pPr>
      <w:r>
        <w:rPr>
          <w:rFonts w:ascii="Times New Roman"/>
          <w:b w:val="false"/>
          <w:i w:val="false"/>
          <w:color w:val="000000"/>
          <w:sz w:val="28"/>
        </w:rPr>
        <w:t xml:space="preserve">
      2.24 a. В настоящее время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 жив(а)? Иногда так бывает, что люди теряют детей. Все эти дети живы?</w:t>
      </w:r>
    </w:p>
    <w:bookmarkEnd w:id="191"/>
    <w:bookmarkStart w:name="z223" w:id="192"/>
    <w:p>
      <w:pPr>
        <w:spacing w:after="0"/>
        <w:ind w:left="0"/>
        <w:jc w:val="both"/>
      </w:pPr>
      <w:r>
        <w:rPr>
          <w:rFonts w:ascii="Times New Roman"/>
          <w:b w:val="false"/>
          <w:i w:val="false"/>
          <w:color w:val="000000"/>
          <w:sz w:val="28"/>
        </w:rPr>
        <w:t>
      1 – да             2 – нет       98 – отказ от ответа</w:t>
      </w:r>
    </w:p>
    <w:bookmarkEnd w:id="192"/>
    <w:bookmarkStart w:name="z224" w:id="193"/>
    <w:p>
      <w:pPr>
        <w:spacing w:after="0"/>
        <w:ind w:left="0"/>
        <w:jc w:val="both"/>
      </w:pPr>
      <w:r>
        <w:rPr>
          <w:rFonts w:ascii="Times New Roman"/>
          <w:b w:val="false"/>
          <w:i w:val="false"/>
          <w:color w:val="000000"/>
          <w:sz w:val="28"/>
        </w:rPr>
        <w:t>
      б. Пожалуйста, назовите детей, которых сегодня уже нет в живых.</w:t>
      </w:r>
    </w:p>
    <w:bookmarkEnd w:id="193"/>
    <w:bookmarkStart w:name="z225" w:id="194"/>
    <w:p>
      <w:pPr>
        <w:spacing w:after="0"/>
        <w:ind w:left="0"/>
        <w:jc w:val="both"/>
      </w:pPr>
      <w:r>
        <w:rPr>
          <w:rFonts w:ascii="Times New Roman"/>
          <w:b w:val="false"/>
          <w:i w:val="false"/>
          <w:color w:val="000000"/>
          <w:sz w:val="28"/>
        </w:rPr>
        <w:t xml:space="preserve">
      </w:t>
      </w:r>
      <w:r>
        <w:rPr>
          <w:rFonts w:ascii="Times New Roman"/>
          <w:b w:val="false"/>
          <w:i/>
          <w:color w:val="000000"/>
          <w:sz w:val="28"/>
        </w:rPr>
        <w:t>Запишите.</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мя: __________</w:t>
      </w:r>
    </w:p>
    <w:bookmarkEnd w:id="194"/>
    <w:bookmarkStart w:name="z226" w:id="195"/>
    <w:p>
      <w:pPr>
        <w:spacing w:after="0"/>
        <w:ind w:left="0"/>
        <w:jc w:val="both"/>
      </w:pPr>
      <w:r>
        <w:rPr>
          <w:rFonts w:ascii="Times New Roman"/>
          <w:b w:val="false"/>
          <w:i w:val="false"/>
          <w:color w:val="000000"/>
          <w:sz w:val="28"/>
        </w:rPr>
        <w:t>
      2.25 Зафиксируйте тип ребенка – отметьте тип ребенка.</w:t>
      </w:r>
    </w:p>
    <w:bookmarkEnd w:id="195"/>
    <w:bookmarkStart w:name="z227" w:id="196"/>
    <w:p>
      <w:pPr>
        <w:spacing w:after="0"/>
        <w:ind w:left="0"/>
        <w:jc w:val="both"/>
      </w:pPr>
      <w:r>
        <w:rPr>
          <w:rFonts w:ascii="Times New Roman"/>
          <w:b w:val="false"/>
          <w:i w:val="false"/>
          <w:color w:val="000000"/>
          <w:sz w:val="28"/>
        </w:rPr>
        <w:t>
      1 – биологический             2 – усыновленный             3 – пасынок/падчерица</w:t>
      </w:r>
    </w:p>
    <w:bookmarkEnd w:id="196"/>
    <w:bookmarkStart w:name="z228" w:id="197"/>
    <w:p>
      <w:pPr>
        <w:spacing w:after="0"/>
        <w:ind w:left="0"/>
        <w:jc w:val="both"/>
      </w:pPr>
      <w:r>
        <w:rPr>
          <w:rFonts w:ascii="Times New Roman"/>
          <w:b w:val="false"/>
          <w:i w:val="false"/>
          <w:color w:val="000000"/>
          <w:sz w:val="28"/>
        </w:rPr>
        <w:t>
      2.26 Какого пола [</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w:t>
      </w:r>
    </w:p>
    <w:bookmarkEnd w:id="197"/>
    <w:bookmarkStart w:name="z229" w:id="198"/>
    <w:p>
      <w:pPr>
        <w:spacing w:after="0"/>
        <w:ind w:left="0"/>
        <w:jc w:val="both"/>
      </w:pPr>
      <w:r>
        <w:rPr>
          <w:rFonts w:ascii="Times New Roman"/>
          <w:b w:val="false"/>
          <w:i w:val="false"/>
          <w:color w:val="000000"/>
          <w:sz w:val="28"/>
        </w:rPr>
        <w:t>
      1 – мальчик             2 – девочка</w:t>
      </w:r>
    </w:p>
    <w:bookmarkEnd w:id="198"/>
    <w:bookmarkStart w:name="z230" w:id="199"/>
    <w:p>
      <w:pPr>
        <w:spacing w:after="0"/>
        <w:ind w:left="0"/>
        <w:jc w:val="both"/>
      </w:pPr>
      <w:r>
        <w:rPr>
          <w:rFonts w:ascii="Times New Roman"/>
          <w:b w:val="false"/>
          <w:i w:val="false"/>
          <w:color w:val="000000"/>
          <w:sz w:val="28"/>
        </w:rPr>
        <w:t>
      2.27 Назовите месяц и год его/ее рождения.</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0"/>
          <w:p>
            <w:pPr>
              <w:spacing w:after="20"/>
              <w:ind w:left="20"/>
              <w:jc w:val="both"/>
            </w:pPr>
            <w:r>
              <w:rPr>
                <w:rFonts w:ascii="Times New Roman"/>
                <w:b w:val="false"/>
                <w:i w:val="false"/>
                <w:color w:val="000000"/>
                <w:sz w:val="20"/>
              </w:rPr>
              <w:t>
месяц</w:t>
            </w:r>
          </w:p>
          <w:bookmarkEnd w:id="200"/>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32" w:id="201"/>
    <w:p>
      <w:pPr>
        <w:spacing w:after="0"/>
        <w:ind w:left="0"/>
        <w:jc w:val="both"/>
      </w:pPr>
      <w:r>
        <w:rPr>
          <w:rFonts w:ascii="Times New Roman"/>
          <w:b w:val="false"/>
          <w:i w:val="false"/>
          <w:color w:val="000000"/>
          <w:sz w:val="28"/>
        </w:rPr>
        <w:t>
      2.28 Назовите месяц и год его/ее смерти.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2"/>
          <w:p>
            <w:pPr>
              <w:spacing w:after="20"/>
              <w:ind w:left="20"/>
              <w:jc w:val="both"/>
            </w:pPr>
            <w:r>
              <w:rPr>
                <w:rFonts w:ascii="Times New Roman"/>
                <w:b w:val="false"/>
                <w:i w:val="false"/>
                <w:color w:val="000000"/>
                <w:sz w:val="20"/>
              </w:rPr>
              <w:t>
месяц</w:t>
            </w:r>
          </w:p>
          <w:bookmarkEnd w:id="202"/>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34" w:id="203"/>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2.25</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следующего</w:t>
      </w:r>
      <w:r>
        <w:rPr>
          <w:rFonts w:ascii="Times New Roman"/>
          <w:b w:val="false"/>
          <w:i w:val="false"/>
          <w:color w:val="000000"/>
          <w:sz w:val="28"/>
        </w:rPr>
        <w:t xml:space="preserve"> </w:t>
      </w:r>
      <w:r>
        <w:rPr>
          <w:rFonts w:ascii="Times New Roman"/>
          <w:b w:val="false"/>
          <w:i/>
          <w:color w:val="000000"/>
          <w:sz w:val="28"/>
        </w:rPr>
        <w:t>ребенка.</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больше</w:t>
      </w:r>
      <w:r>
        <w:rPr>
          <w:rFonts w:ascii="Times New Roman"/>
          <w:b w:val="false"/>
          <w:i w:val="false"/>
          <w:color w:val="000000"/>
          <w:sz w:val="28"/>
        </w:rPr>
        <w:t xml:space="preserve"> </w:t>
      </w:r>
      <w:r>
        <w:rPr>
          <w:rFonts w:ascii="Times New Roman"/>
          <w:b w:val="false"/>
          <w:i/>
          <w:color w:val="000000"/>
          <w:sz w:val="28"/>
        </w:rPr>
        <w:t>нет,</w:t>
      </w: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2.37</w:t>
      </w:r>
    </w:p>
    <w:bookmarkEnd w:id="203"/>
    <w:bookmarkStart w:name="z235" w:id="204"/>
    <w:p>
      <w:pPr>
        <w:spacing w:after="0"/>
        <w:ind w:left="0"/>
        <w:jc w:val="both"/>
      </w:pPr>
      <w:r>
        <w:rPr>
          <w:rFonts w:ascii="Times New Roman"/>
          <w:b w:val="false"/>
          <w:i w:val="false"/>
          <w:color w:val="000000"/>
          <w:sz w:val="28"/>
        </w:rPr>
        <w:t xml:space="preserve">
      2.29 </w:t>
      </w:r>
      <w:r>
        <w:rPr>
          <w:rFonts w:ascii="Times New Roman"/>
          <w:b w:val="false"/>
          <w:i/>
          <w:color w:val="000000"/>
          <w:sz w:val="28"/>
        </w:rPr>
        <w:t>[Имя]</w:t>
      </w:r>
      <w:r>
        <w:rPr>
          <w:rFonts w:ascii="Times New Roman"/>
          <w:b w:val="false"/>
          <w:i w:val="false"/>
          <w:color w:val="000000"/>
          <w:sz w:val="28"/>
        </w:rPr>
        <w:t xml:space="preserve"> в настоящее время живет в одном и том же домашнем хозяйстве с Вами?</w:t>
      </w:r>
    </w:p>
    <w:bookmarkEnd w:id="204"/>
    <w:bookmarkStart w:name="z236" w:id="205"/>
    <w:p>
      <w:pPr>
        <w:spacing w:after="0"/>
        <w:ind w:left="0"/>
        <w:jc w:val="both"/>
      </w:pPr>
      <w:r>
        <w:rPr>
          <w:rFonts w:ascii="Times New Roman"/>
          <w:b w:val="false"/>
          <w:i w:val="false"/>
          <w:color w:val="000000"/>
          <w:sz w:val="28"/>
        </w:rPr>
        <w:t>
      1 – да             2 – нет             3 – часть времени</w:t>
      </w:r>
    </w:p>
    <w:bookmarkEnd w:id="205"/>
    <w:bookmarkStart w:name="z237" w:id="206"/>
    <w:p>
      <w:pPr>
        <w:spacing w:after="0"/>
        <w:ind w:left="0"/>
        <w:jc w:val="both"/>
      </w:pPr>
      <w:r>
        <w:rPr>
          <w:rFonts w:ascii="Times New Roman"/>
          <w:b w:val="false"/>
          <w:i w:val="false"/>
          <w:color w:val="000000"/>
          <w:sz w:val="28"/>
        </w:rPr>
        <w:t xml:space="preserve">
      2.30 Какой из вариантов, указанных в карточке, наилучшим образом описывает то, чем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 xml:space="preserve"> в основном занимается в настоящее время?</w:t>
      </w:r>
    </w:p>
    <w:bookmarkEnd w:id="206"/>
    <w:bookmarkStart w:name="z238" w:id="20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1.06:</w:t>
      </w:r>
      <w:r>
        <w:rPr>
          <w:rFonts w:ascii="Times New Roman"/>
          <w:b w:val="false"/>
          <w:i w:val="false"/>
          <w:color w:val="000000"/>
          <w:sz w:val="28"/>
        </w:rPr>
        <w:t xml:space="preserve"> </w:t>
      </w:r>
      <w:r>
        <w:rPr>
          <w:rFonts w:ascii="Times New Roman"/>
          <w:b w:val="false"/>
          <w:i/>
          <w:color w:val="000000"/>
          <w:sz w:val="28"/>
        </w:rPr>
        <w:t>Род</w:t>
      </w:r>
      <w:r>
        <w:rPr>
          <w:rFonts w:ascii="Times New Roman"/>
          <w:b w:val="false"/>
          <w:i w:val="false"/>
          <w:color w:val="000000"/>
          <w:sz w:val="28"/>
        </w:rPr>
        <w:t xml:space="preserve"> </w:t>
      </w:r>
      <w:r>
        <w:rPr>
          <w:rFonts w:ascii="Times New Roman"/>
          <w:b w:val="false"/>
          <w:i/>
          <w:color w:val="000000"/>
          <w:sz w:val="28"/>
        </w:rPr>
        <w:t>занятий</w:t>
      </w:r>
    </w:p>
    <w:bookmarkEnd w:id="207"/>
    <w:bookmarkStart w:name="z239" w:id="208"/>
    <w:p>
      <w:pPr>
        <w:spacing w:after="0"/>
        <w:ind w:left="0"/>
        <w:jc w:val="both"/>
      </w:pPr>
      <w:r>
        <w:rPr>
          <w:rFonts w:ascii="Times New Roman"/>
          <w:b w:val="false"/>
          <w:i w:val="false"/>
          <w:color w:val="000000"/>
          <w:sz w:val="28"/>
        </w:rPr>
        <w:t>
      1 – работа по найму в организации</w:t>
      </w:r>
    </w:p>
    <w:bookmarkEnd w:id="208"/>
    <w:bookmarkStart w:name="z240" w:id="209"/>
    <w:p>
      <w:pPr>
        <w:spacing w:after="0"/>
        <w:ind w:left="0"/>
        <w:jc w:val="both"/>
      </w:pPr>
      <w:r>
        <w:rPr>
          <w:rFonts w:ascii="Times New Roman"/>
          <w:b w:val="false"/>
          <w:i w:val="false"/>
          <w:color w:val="000000"/>
          <w:sz w:val="28"/>
        </w:rPr>
        <w:t>
      2 – работа по найму у отдельных физических лиц</w:t>
      </w:r>
    </w:p>
    <w:bookmarkEnd w:id="209"/>
    <w:bookmarkStart w:name="z241" w:id="210"/>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210"/>
    <w:bookmarkStart w:name="z242" w:id="211"/>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211"/>
    <w:bookmarkStart w:name="z243" w:id="212"/>
    <w:p>
      <w:pPr>
        <w:spacing w:after="0"/>
        <w:ind w:left="0"/>
        <w:jc w:val="both"/>
      </w:pPr>
      <w:r>
        <w:rPr>
          <w:rFonts w:ascii="Times New Roman"/>
          <w:b w:val="false"/>
          <w:i w:val="false"/>
          <w:color w:val="000000"/>
          <w:sz w:val="28"/>
        </w:rPr>
        <w:t>
      5 – работодатель</w:t>
      </w:r>
    </w:p>
    <w:bookmarkEnd w:id="212"/>
    <w:bookmarkStart w:name="z244" w:id="213"/>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213"/>
    <w:bookmarkStart w:name="z245" w:id="214"/>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214"/>
    <w:bookmarkStart w:name="z246" w:id="215"/>
    <w:p>
      <w:pPr>
        <w:spacing w:after="0"/>
        <w:ind w:left="0"/>
        <w:jc w:val="both"/>
      </w:pPr>
      <w:r>
        <w:rPr>
          <w:rFonts w:ascii="Times New Roman"/>
          <w:b w:val="false"/>
          <w:i w:val="false"/>
          <w:color w:val="000000"/>
          <w:sz w:val="28"/>
        </w:rPr>
        <w:t>
      8 – члены производственного кооператива</w:t>
      </w:r>
    </w:p>
    <w:bookmarkEnd w:id="215"/>
    <w:bookmarkStart w:name="z247" w:id="216"/>
    <w:p>
      <w:pPr>
        <w:spacing w:after="0"/>
        <w:ind w:left="0"/>
        <w:jc w:val="both"/>
      </w:pPr>
      <w:r>
        <w:rPr>
          <w:rFonts w:ascii="Times New Roman"/>
          <w:b w:val="false"/>
          <w:i w:val="false"/>
          <w:color w:val="000000"/>
          <w:sz w:val="28"/>
        </w:rPr>
        <w:t xml:space="preserve">
      9 – безработный </w:t>
      </w:r>
    </w:p>
    <w:bookmarkEnd w:id="216"/>
    <w:bookmarkStart w:name="z248" w:id="217"/>
    <w:p>
      <w:pPr>
        <w:spacing w:after="0"/>
        <w:ind w:left="0"/>
        <w:jc w:val="both"/>
      </w:pPr>
      <w:r>
        <w:rPr>
          <w:rFonts w:ascii="Times New Roman"/>
          <w:b w:val="false"/>
          <w:i w:val="false"/>
          <w:color w:val="000000"/>
          <w:sz w:val="28"/>
        </w:rPr>
        <w:t>
      10 – студенты</w:t>
      </w:r>
    </w:p>
    <w:bookmarkEnd w:id="217"/>
    <w:bookmarkStart w:name="z249" w:id="218"/>
    <w:p>
      <w:pPr>
        <w:spacing w:after="0"/>
        <w:ind w:left="0"/>
        <w:jc w:val="both"/>
      </w:pPr>
      <w:r>
        <w:rPr>
          <w:rFonts w:ascii="Times New Roman"/>
          <w:b w:val="false"/>
          <w:i w:val="false"/>
          <w:color w:val="000000"/>
          <w:sz w:val="28"/>
        </w:rPr>
        <w:t>
      11 – учебные отпуска</w:t>
      </w:r>
    </w:p>
    <w:bookmarkEnd w:id="218"/>
    <w:bookmarkStart w:name="z250" w:id="219"/>
    <w:p>
      <w:pPr>
        <w:spacing w:after="0"/>
        <w:ind w:left="0"/>
        <w:jc w:val="both"/>
      </w:pPr>
      <w:r>
        <w:rPr>
          <w:rFonts w:ascii="Times New Roman"/>
          <w:b w:val="false"/>
          <w:i w:val="false"/>
          <w:color w:val="000000"/>
          <w:sz w:val="28"/>
        </w:rPr>
        <w:t>
      12 – пенсионеры</w:t>
      </w:r>
    </w:p>
    <w:bookmarkEnd w:id="219"/>
    <w:bookmarkStart w:name="z251" w:id="220"/>
    <w:p>
      <w:pPr>
        <w:spacing w:after="0"/>
        <w:ind w:left="0"/>
        <w:jc w:val="both"/>
      </w:pPr>
      <w:r>
        <w:rPr>
          <w:rFonts w:ascii="Times New Roman"/>
          <w:b w:val="false"/>
          <w:i w:val="false"/>
          <w:color w:val="000000"/>
          <w:sz w:val="28"/>
        </w:rPr>
        <w:t>
      13 – находится на военной или альтернативной службе</w:t>
      </w:r>
    </w:p>
    <w:bookmarkEnd w:id="220"/>
    <w:bookmarkStart w:name="z252" w:id="221"/>
    <w:p>
      <w:pPr>
        <w:spacing w:after="0"/>
        <w:ind w:left="0"/>
        <w:jc w:val="both"/>
      </w:pPr>
      <w:r>
        <w:rPr>
          <w:rFonts w:ascii="Times New Roman"/>
          <w:b w:val="false"/>
          <w:i w:val="false"/>
          <w:color w:val="000000"/>
          <w:sz w:val="28"/>
        </w:rPr>
        <w:t>
      14 – занимается ведением домашнего хозяйства</w:t>
      </w:r>
    </w:p>
    <w:bookmarkEnd w:id="221"/>
    <w:bookmarkStart w:name="z253" w:id="222"/>
    <w:p>
      <w:pPr>
        <w:spacing w:after="0"/>
        <w:ind w:left="0"/>
        <w:jc w:val="both"/>
      </w:pPr>
      <w:r>
        <w:rPr>
          <w:rFonts w:ascii="Times New Roman"/>
          <w:b w:val="false"/>
          <w:i w:val="false"/>
          <w:color w:val="000000"/>
          <w:sz w:val="28"/>
        </w:rPr>
        <w:t>
      15 – отпуск по беременности и родам</w:t>
      </w:r>
    </w:p>
    <w:bookmarkEnd w:id="222"/>
    <w:bookmarkStart w:name="z254" w:id="223"/>
    <w:p>
      <w:pPr>
        <w:spacing w:after="0"/>
        <w:ind w:left="0"/>
        <w:jc w:val="both"/>
      </w:pPr>
      <w:r>
        <w:rPr>
          <w:rFonts w:ascii="Times New Roman"/>
          <w:b w:val="false"/>
          <w:i w:val="false"/>
          <w:color w:val="000000"/>
          <w:sz w:val="28"/>
        </w:rPr>
        <w:t>
      16 – отпуск по уходу за ребенком</w:t>
      </w:r>
    </w:p>
    <w:bookmarkEnd w:id="223"/>
    <w:bookmarkStart w:name="z255" w:id="224"/>
    <w:p>
      <w:pPr>
        <w:spacing w:after="0"/>
        <w:ind w:left="0"/>
        <w:jc w:val="both"/>
      </w:pPr>
      <w:r>
        <w:rPr>
          <w:rFonts w:ascii="Times New Roman"/>
          <w:b w:val="false"/>
          <w:i w:val="false"/>
          <w:color w:val="000000"/>
          <w:sz w:val="28"/>
        </w:rPr>
        <w:t>
      17 – болеет или нетрудоспособен(на) длительное время или постоянно</w:t>
      </w:r>
    </w:p>
    <w:bookmarkEnd w:id="224"/>
    <w:bookmarkStart w:name="z256" w:id="225"/>
    <w:p>
      <w:pPr>
        <w:spacing w:after="0"/>
        <w:ind w:left="0"/>
        <w:jc w:val="both"/>
      </w:pPr>
      <w:r>
        <w:rPr>
          <w:rFonts w:ascii="Times New Roman"/>
          <w:b w:val="false"/>
          <w:i w:val="false"/>
          <w:color w:val="000000"/>
          <w:sz w:val="28"/>
        </w:rPr>
        <w:t>
      18 – другое</w:t>
      </w:r>
    </w:p>
    <w:bookmarkEnd w:id="225"/>
    <w:bookmarkStart w:name="z257" w:id="226"/>
    <w:p>
      <w:pPr>
        <w:spacing w:after="0"/>
        <w:ind w:left="0"/>
        <w:jc w:val="both"/>
      </w:pPr>
      <w:r>
        <w:rPr>
          <w:rFonts w:ascii="Times New Roman"/>
          <w:b w:val="false"/>
          <w:i w:val="false"/>
          <w:color w:val="000000"/>
          <w:sz w:val="28"/>
        </w:rPr>
        <w:t xml:space="preserve">
      2.31 Имеются ли у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 xml:space="preserve"> физические или психические нарушения или инвалидность, не позволяющие ему/ей выполнять обычные повседневные дела?</w:t>
      </w:r>
    </w:p>
    <w:bookmarkEnd w:id="226"/>
    <w:bookmarkStart w:name="z258" w:id="227"/>
    <w:p>
      <w:pPr>
        <w:spacing w:after="0"/>
        <w:ind w:left="0"/>
        <w:jc w:val="both"/>
      </w:pPr>
      <w:r>
        <w:rPr>
          <w:rFonts w:ascii="Times New Roman"/>
          <w:b w:val="false"/>
          <w:i w:val="false"/>
          <w:color w:val="000000"/>
          <w:sz w:val="28"/>
        </w:rPr>
        <w:t>
      1 – да      2 – нет             98 – отказ от ответа</w:t>
      </w:r>
    </w:p>
    <w:bookmarkEnd w:id="227"/>
    <w:bookmarkStart w:name="z259" w:id="228"/>
    <w:p>
      <w:pPr>
        <w:spacing w:after="0"/>
        <w:ind w:left="0"/>
        <w:jc w:val="both"/>
      </w:pPr>
      <w:r>
        <w:rPr>
          <w:rFonts w:ascii="Times New Roman"/>
          <w:b w:val="false"/>
          <w:i w:val="false"/>
          <w:color w:val="000000"/>
          <w:sz w:val="28"/>
        </w:rPr>
        <w:t xml:space="preserve">
      2.32 </w:t>
      </w:r>
      <w:r>
        <w:rPr>
          <w:rFonts w:ascii="Times New Roman"/>
          <w:b w:val="false"/>
          <w:i/>
          <w:color w:val="000000"/>
          <w:sz w:val="28"/>
        </w:rPr>
        <w:t>[Имя]</w:t>
      </w:r>
      <w:r>
        <w:rPr>
          <w:rFonts w:ascii="Times New Roman"/>
          <w:b w:val="false"/>
          <w:i w:val="false"/>
          <w:color w:val="000000"/>
          <w:sz w:val="28"/>
        </w:rPr>
        <w:t xml:space="preserve"> когда-либо жил с Вами в том же домашнем хозяйстве более трех месяцев?</w:t>
      </w:r>
    </w:p>
    <w:bookmarkEnd w:id="228"/>
    <w:bookmarkStart w:name="z260" w:id="229"/>
    <w:p>
      <w:pPr>
        <w:spacing w:after="0"/>
        <w:ind w:left="0"/>
        <w:jc w:val="both"/>
      </w:pPr>
      <w:r>
        <w:rPr>
          <w:rFonts w:ascii="Times New Roman"/>
          <w:b w:val="false"/>
          <w:i w:val="false"/>
          <w:color w:val="000000"/>
          <w:sz w:val="28"/>
        </w:rPr>
        <w:t>
      1 – да                   2 – нет</w:t>
      </w:r>
    </w:p>
    <w:bookmarkEnd w:id="229"/>
    <w:bookmarkStart w:name="z261" w:id="230"/>
    <w:p>
      <w:pPr>
        <w:spacing w:after="0"/>
        <w:ind w:left="0"/>
        <w:jc w:val="both"/>
      </w:pPr>
      <w:r>
        <w:rPr>
          <w:rFonts w:ascii="Times New Roman"/>
          <w:b w:val="false"/>
          <w:i w:val="false"/>
          <w:color w:val="000000"/>
          <w:sz w:val="28"/>
        </w:rPr>
        <w:t xml:space="preserve">
      2.33 Как часто Вы присматриваете за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w:t>
      </w:r>
    </w:p>
    <w:bookmarkEnd w:id="230"/>
    <w:bookmarkStart w:name="z262" w:id="231"/>
    <w:p>
      <w:pPr>
        <w:spacing w:after="0"/>
        <w:ind w:left="0"/>
        <w:jc w:val="both"/>
      </w:pPr>
      <w:r>
        <w:rPr>
          <w:rFonts w:ascii="Times New Roman"/>
          <w:b w:val="false"/>
          <w:i w:val="false"/>
          <w:color w:val="000000"/>
          <w:sz w:val="28"/>
        </w:rPr>
        <w:t>
      _____ раз в: Неделя             Месяц             Год</w:t>
      </w:r>
    </w:p>
    <w:bookmarkEnd w:id="231"/>
    <w:bookmarkStart w:name="z263" w:id="232"/>
    <w:p>
      <w:pPr>
        <w:spacing w:after="0"/>
        <w:ind w:left="0"/>
        <w:jc w:val="both"/>
      </w:pPr>
      <w:r>
        <w:rPr>
          <w:rFonts w:ascii="Times New Roman"/>
          <w:b w:val="false"/>
          <w:i w:val="false"/>
          <w:color w:val="000000"/>
          <w:sz w:val="28"/>
        </w:rPr>
        <w:t xml:space="preserve">
      2.34 Как часто Вы видитесь с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w:t>
      </w:r>
    </w:p>
    <w:bookmarkEnd w:id="232"/>
    <w:bookmarkStart w:name="z264" w:id="233"/>
    <w:p>
      <w:pPr>
        <w:spacing w:after="0"/>
        <w:ind w:left="0"/>
        <w:jc w:val="both"/>
      </w:pPr>
      <w:r>
        <w:rPr>
          <w:rFonts w:ascii="Times New Roman"/>
          <w:b w:val="false"/>
          <w:i w:val="false"/>
          <w:color w:val="000000"/>
          <w:sz w:val="28"/>
        </w:rPr>
        <w:t xml:space="preserve">
      _____ раз в: Неделя             Месяц             Год </w:t>
      </w:r>
    </w:p>
    <w:bookmarkEnd w:id="233"/>
    <w:bookmarkStart w:name="z265" w:id="234"/>
    <w:p>
      <w:pPr>
        <w:spacing w:after="0"/>
        <w:ind w:left="0"/>
        <w:jc w:val="both"/>
      </w:pPr>
      <w:r>
        <w:rPr>
          <w:rFonts w:ascii="Times New Roman"/>
          <w:b w:val="false"/>
          <w:i w:val="false"/>
          <w:color w:val="000000"/>
          <w:sz w:val="28"/>
        </w:rPr>
        <w:t xml:space="preserve">
      2.35 Сколько времени у Вас занимает дорога из дома туда, где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 xml:space="preserve"> живет в настоящее время?</w:t>
      </w:r>
    </w:p>
    <w:bookmarkEnd w:id="234"/>
    <w:bookmarkStart w:name="z266" w:id="235"/>
    <w:p>
      <w:pPr>
        <w:spacing w:after="0"/>
        <w:ind w:left="0"/>
        <w:jc w:val="both"/>
      </w:pPr>
      <w:r>
        <w:rPr>
          <w:rFonts w:ascii="Times New Roman"/>
          <w:b w:val="false"/>
          <w:i w:val="false"/>
          <w:color w:val="000000"/>
          <w:sz w:val="28"/>
        </w:rPr>
        <w:t>
      _____часов _____минут</w:t>
      </w:r>
    </w:p>
    <w:bookmarkEnd w:id="235"/>
    <w:bookmarkStart w:name="z267" w:id="236"/>
    <w:p>
      <w:pPr>
        <w:spacing w:after="0"/>
        <w:ind w:left="0"/>
        <w:jc w:val="both"/>
      </w:pPr>
      <w:r>
        <w:rPr>
          <w:rFonts w:ascii="Times New Roman"/>
          <w:b w:val="false"/>
          <w:i w:val="false"/>
          <w:color w:val="000000"/>
          <w:sz w:val="28"/>
        </w:rPr>
        <w:t xml:space="preserve">
      2.36 Насколько Вы удовлетворены своими отношениями с </w:t>
      </w:r>
      <w:r>
        <w:rPr>
          <w:rFonts w:ascii="Times New Roman"/>
          <w:b w:val="false"/>
          <w:i/>
          <w:color w:val="000000"/>
          <w:sz w:val="28"/>
        </w:rPr>
        <w:t>[</w:t>
      </w:r>
      <w:r>
        <w:rPr>
          <w:rFonts w:ascii="Times New Roman"/>
          <w:b w:val="false"/>
          <w:i/>
          <w:color w:val="000000"/>
          <w:sz w:val="28"/>
        </w:rPr>
        <w:t>и</w:t>
      </w:r>
      <w:r>
        <w:rPr>
          <w:rFonts w:ascii="Times New Roman"/>
          <w:b w:val="false"/>
          <w:i/>
          <w:color w:val="000000"/>
          <w:sz w:val="28"/>
        </w:rPr>
        <w:t>мя]</w:t>
      </w:r>
      <w:r>
        <w:rPr>
          <w:rFonts w:ascii="Times New Roman"/>
          <w:b w:val="false"/>
          <w:i w:val="false"/>
          <w:color w:val="000000"/>
          <w:sz w:val="28"/>
        </w:rPr>
        <w:t>? Пожалуйста, посмотрите на эту карточку и назовите значение на шкале.</w:t>
      </w:r>
    </w:p>
    <w:bookmarkEnd w:id="236"/>
    <w:bookmarkStart w:name="z268" w:id="23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237"/>
    <w:tbl>
      <w:tblPr>
        <w:tblW w:w="0" w:type="auto"/>
        <w:tblCellSpacing w:w="0" w:type="auto"/>
        <w:tblBorders>
          <w:top w:val="none"/>
          <w:left w:val="none"/>
          <w:bottom w:val="none"/>
          <w:right w:val="none"/>
          <w:insideH w:val="none"/>
          <w:insideV w:val="none"/>
        </w:tblBorders>
      </w:tblPr>
      <w:tblGrid>
        <w:gridCol w:w="1570"/>
        <w:gridCol w:w="881"/>
        <w:gridCol w:w="882"/>
        <w:gridCol w:w="882"/>
        <w:gridCol w:w="882"/>
        <w:gridCol w:w="882"/>
        <w:gridCol w:w="882"/>
        <w:gridCol w:w="882"/>
        <w:gridCol w:w="882"/>
        <w:gridCol w:w="882"/>
        <w:gridCol w:w="1396"/>
        <w:gridCol w:w="1397"/>
      </w:tblGrid>
      <w:tr>
        <w:trPr>
          <w:trHeight w:val="30" w:hRule="atLeast"/>
        </w:trPr>
        <w:tc>
          <w:tcPr>
            <w:tcW w:w="1570" w:type="dxa"/>
            <w:tcBorders/>
            <w:tcMar>
              <w:top w:w="15" w:type="dxa"/>
              <w:left w:w="15" w:type="dxa"/>
              <w:bottom w:w="15" w:type="dxa"/>
              <w:right w:w="15" w:type="dxa"/>
            </w:tcMar>
            <w:vAlign w:val="center"/>
          </w:tcPr>
          <w:bookmarkStart w:name="z269" w:id="238"/>
          <w:p>
            <w:pPr>
              <w:spacing w:after="20"/>
              <w:ind w:left="20"/>
              <w:jc w:val="both"/>
            </w:pPr>
            <w:r>
              <w:rPr>
                <w:rFonts w:ascii="Times New Roman"/>
                <w:b w:val="false"/>
                <w:i w:val="false"/>
                <w:color w:val="000000"/>
                <w:sz w:val="20"/>
              </w:rPr>
              <w:t>
Совершенно не удовлетворен(а)</w:t>
            </w:r>
          </w:p>
          <w:bookmarkEnd w:id="238"/>
        </w:tc>
        <w:tc>
          <w:tcPr>
            <w:tcW w:w="8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70" w:type="dxa"/>
            <w:tcBorders/>
            <w:tcMar>
              <w:top w:w="15" w:type="dxa"/>
              <w:left w:w="15" w:type="dxa"/>
              <w:bottom w:w="15" w:type="dxa"/>
              <w:right w:w="15" w:type="dxa"/>
            </w:tcMar>
            <w:vAlign w:val="center"/>
          </w:tcPr>
          <w:bookmarkStart w:name="z270" w:id="239"/>
          <w:p>
            <w:pPr>
              <w:spacing w:after="20"/>
              <w:ind w:left="20"/>
              <w:jc w:val="both"/>
            </w:pPr>
            <w:r>
              <w:rPr>
                <w:rFonts w:ascii="Times New Roman"/>
                <w:b w:val="false"/>
                <w:i w:val="false"/>
                <w:color w:val="000000"/>
                <w:sz w:val="20"/>
              </w:rPr>
              <w:t>
0</w:t>
            </w:r>
          </w:p>
          <w:bookmarkEnd w:id="239"/>
        </w:tc>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271" w:id="240"/>
    <w:p>
      <w:pPr>
        <w:spacing w:after="0"/>
        <w:ind w:left="0"/>
        <w:jc w:val="both"/>
      </w:pPr>
      <w:r>
        <w:rPr>
          <w:rFonts w:ascii="Times New Roman"/>
          <w:b w:val="false"/>
          <w:i w:val="false"/>
          <w:color w:val="000000"/>
          <w:sz w:val="28"/>
        </w:rPr>
        <w:t>
      2.37 Вы с партнером(шей)/супругом(ой) усыновляли детей?</w:t>
      </w:r>
    </w:p>
    <w:bookmarkEnd w:id="240"/>
    <w:bookmarkStart w:name="z272" w:id="241"/>
    <w:p>
      <w:pPr>
        <w:spacing w:after="0"/>
        <w:ind w:left="0"/>
        <w:jc w:val="both"/>
      </w:pPr>
      <w:r>
        <w:rPr>
          <w:rFonts w:ascii="Times New Roman"/>
          <w:b w:val="false"/>
          <w:i w:val="false"/>
          <w:color w:val="000000"/>
          <w:sz w:val="28"/>
        </w:rPr>
        <w:t>
      1 – да                   2 – нет</w:t>
      </w:r>
    </w:p>
    <w:bookmarkEnd w:id="241"/>
    <w:bookmarkStart w:name="z273" w:id="242"/>
    <w:p>
      <w:pPr>
        <w:spacing w:after="0"/>
        <w:ind w:left="0"/>
        <w:jc w:val="both"/>
      </w:pPr>
      <w:r>
        <w:rPr>
          <w:rFonts w:ascii="Times New Roman"/>
          <w:b w:val="false"/>
          <w:i w:val="false"/>
          <w:color w:val="000000"/>
          <w:sz w:val="28"/>
        </w:rPr>
        <w:t>
      2.38 Сколько детей Вы усыновили?</w:t>
      </w:r>
    </w:p>
    <w:bookmarkEnd w:id="242"/>
    <w:bookmarkStart w:name="z274" w:id="243"/>
    <w:p>
      <w:pPr>
        <w:spacing w:after="0"/>
        <w:ind w:left="0"/>
        <w:jc w:val="both"/>
      </w:pPr>
      <w:r>
        <w:rPr>
          <w:rFonts w:ascii="Times New Roman"/>
          <w:b w:val="false"/>
          <w:i w:val="false"/>
          <w:color w:val="000000"/>
          <w:sz w:val="28"/>
        </w:rPr>
        <w:t>
      _____ ребенок(а)/детей</w:t>
      </w:r>
    </w:p>
    <w:bookmarkEnd w:id="243"/>
    <w:bookmarkStart w:name="z275" w:id="244"/>
    <w:p>
      <w:pPr>
        <w:spacing w:after="0"/>
        <w:ind w:left="0"/>
        <w:jc w:val="both"/>
      </w:pPr>
      <w:r>
        <w:rPr>
          <w:rFonts w:ascii="Times New Roman"/>
          <w:b w:val="false"/>
          <w:i w:val="false"/>
          <w:color w:val="000000"/>
          <w:sz w:val="28"/>
        </w:rPr>
        <w:t>
      2.39 Есть ли у Вашего партнера(ши)/супруга(и) свои дети?</w:t>
      </w:r>
    </w:p>
    <w:bookmarkEnd w:id="244"/>
    <w:bookmarkStart w:name="z276" w:id="245"/>
    <w:p>
      <w:pPr>
        <w:spacing w:after="0"/>
        <w:ind w:left="0"/>
        <w:jc w:val="both"/>
      </w:pPr>
      <w:r>
        <w:rPr>
          <w:rFonts w:ascii="Times New Roman"/>
          <w:b w:val="false"/>
          <w:i w:val="false"/>
          <w:color w:val="000000"/>
          <w:sz w:val="28"/>
        </w:rPr>
        <w:t>
      1 – да                   2 – нет</w:t>
      </w:r>
    </w:p>
    <w:bookmarkEnd w:id="245"/>
    <w:bookmarkStart w:name="z277" w:id="246"/>
    <w:p>
      <w:pPr>
        <w:spacing w:after="0"/>
        <w:ind w:left="0"/>
        <w:jc w:val="both"/>
      </w:pPr>
      <w:r>
        <w:rPr>
          <w:rFonts w:ascii="Times New Roman"/>
          <w:b w:val="false"/>
          <w:i w:val="false"/>
          <w:color w:val="000000"/>
          <w:sz w:val="28"/>
        </w:rPr>
        <w:t>
      2.40 Сколько у него/нее детей?</w:t>
      </w:r>
    </w:p>
    <w:bookmarkEnd w:id="246"/>
    <w:bookmarkStart w:name="z278" w:id="247"/>
    <w:p>
      <w:pPr>
        <w:spacing w:after="0"/>
        <w:ind w:left="0"/>
        <w:jc w:val="both"/>
      </w:pPr>
      <w:r>
        <w:rPr>
          <w:rFonts w:ascii="Times New Roman"/>
          <w:b w:val="false"/>
          <w:i w:val="false"/>
          <w:color w:val="000000"/>
          <w:sz w:val="28"/>
        </w:rPr>
        <w:t>
      _____ ребенок(а)/детей</w:t>
      </w:r>
    </w:p>
    <w:bookmarkEnd w:id="247"/>
    <w:bookmarkStart w:name="z279" w:id="248"/>
    <w:p>
      <w:pPr>
        <w:spacing w:after="0"/>
        <w:ind w:left="0"/>
        <w:jc w:val="both"/>
      </w:pPr>
      <w:r>
        <w:rPr>
          <w:rFonts w:ascii="Times New Roman"/>
          <w:b w:val="false"/>
          <w:i w:val="false"/>
          <w:color w:val="000000"/>
          <w:sz w:val="28"/>
        </w:rPr>
        <w:t>
      2.5 История партнерских отношений и деторождения</w:t>
      </w:r>
    </w:p>
    <w:bookmarkEnd w:id="248"/>
    <w:bookmarkStart w:name="z280" w:id="249"/>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Проверьте,</w:t>
      </w:r>
      <w:r>
        <w:rPr>
          <w:rFonts w:ascii="Times New Roman"/>
          <w:b w:val="false"/>
          <w:i w:val="false"/>
          <w:color w:val="000000"/>
          <w:sz w:val="28"/>
        </w:rPr>
        <w:t xml:space="preserve"> </w:t>
      </w:r>
      <w:r>
        <w:rPr>
          <w:rFonts w:ascii="Times New Roman"/>
          <w:b w:val="false"/>
          <w:i/>
          <w:color w:val="000000"/>
          <w:sz w:val="28"/>
        </w:rPr>
        <w:t>есть</w:t>
      </w:r>
      <w:r>
        <w:rPr>
          <w:rFonts w:ascii="Times New Roman"/>
          <w:b w:val="false"/>
          <w:i w:val="false"/>
          <w:color w:val="000000"/>
          <w:sz w:val="28"/>
        </w:rPr>
        <w:t xml:space="preserve"> </w:t>
      </w:r>
      <w:r>
        <w:rPr>
          <w:rFonts w:ascii="Times New Roman"/>
          <w:b w:val="false"/>
          <w:i/>
          <w:color w:val="000000"/>
          <w:sz w:val="28"/>
        </w:rPr>
        <w:t>ли</w:t>
      </w:r>
      <w:r>
        <w:rPr>
          <w:rFonts w:ascii="Times New Roman"/>
          <w:b w:val="false"/>
          <w:i w:val="false"/>
          <w:color w:val="000000"/>
          <w:sz w:val="28"/>
        </w:rPr>
        <w:t xml:space="preserve"> </w:t>
      </w:r>
      <w:r>
        <w:rPr>
          <w:rFonts w:ascii="Times New Roman"/>
          <w:b w:val="false"/>
          <w:i/>
          <w:color w:val="000000"/>
          <w:sz w:val="28"/>
        </w:rPr>
        <w:t>у</w:t>
      </w:r>
      <w:r>
        <w:rPr>
          <w:rFonts w:ascii="Times New Roman"/>
          <w:b w:val="false"/>
          <w:i w:val="false"/>
          <w:color w:val="000000"/>
          <w:sz w:val="28"/>
        </w:rPr>
        <w:t xml:space="preserve"> </w:t>
      </w:r>
      <w:r>
        <w:rPr>
          <w:rFonts w:ascii="Times New Roman"/>
          <w:b w:val="false"/>
          <w:i/>
          <w:color w:val="000000"/>
          <w:sz w:val="28"/>
        </w:rPr>
        <w:t>респондента</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настоящее</w:t>
      </w:r>
      <w:r>
        <w:rPr>
          <w:rFonts w:ascii="Times New Roman"/>
          <w:b w:val="false"/>
          <w:i w:val="false"/>
          <w:color w:val="000000"/>
          <w:sz w:val="28"/>
        </w:rPr>
        <w:t xml:space="preserve"> </w:t>
      </w:r>
      <w:r>
        <w:rPr>
          <w:rFonts w:ascii="Times New Roman"/>
          <w:b w:val="false"/>
          <w:i/>
          <w:color w:val="000000"/>
          <w:sz w:val="28"/>
        </w:rPr>
        <w:t>время</w:t>
      </w:r>
      <w:r>
        <w:rPr>
          <w:rFonts w:ascii="Times New Roman"/>
          <w:b w:val="false"/>
          <w:i w:val="false"/>
          <w:color w:val="000000"/>
          <w:sz w:val="28"/>
        </w:rPr>
        <w:t xml:space="preserve"> </w:t>
      </w:r>
      <w:r>
        <w:rPr>
          <w:rFonts w:ascii="Times New Roman"/>
          <w:b w:val="false"/>
          <w:i/>
          <w:color w:val="000000"/>
          <w:sz w:val="28"/>
        </w:rPr>
        <w:t>партнер(ша)супруг(а)</w:t>
      </w:r>
      <w:r>
        <w:rPr>
          <w:rFonts w:ascii="Times New Roman"/>
          <w:b w:val="false"/>
          <w:i w:val="false"/>
          <w:color w:val="000000"/>
          <w:sz w:val="28"/>
        </w:rPr>
        <w:t xml:space="preserve"> </w:t>
      </w:r>
      <w:r>
        <w:rPr>
          <w:rFonts w:ascii="Times New Roman"/>
          <w:b w:val="false"/>
          <w:i/>
          <w:color w:val="000000"/>
          <w:sz w:val="28"/>
        </w:rPr>
        <w:t>(смотрите</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2.01).</w:t>
      </w:r>
    </w:p>
    <w:bookmarkEnd w:id="249"/>
    <w:bookmarkStart w:name="z281" w:id="250"/>
    <w:p>
      <w:pPr>
        <w:spacing w:after="0"/>
        <w:ind w:left="0"/>
        <w:jc w:val="both"/>
      </w:pPr>
      <w:r>
        <w:rPr>
          <w:rFonts w:ascii="Times New Roman"/>
          <w:b w:val="false"/>
          <w:i w:val="false"/>
          <w:color w:val="000000"/>
          <w:sz w:val="28"/>
        </w:rPr>
        <w:t xml:space="preserve">
      2.41 Когда-либо раньше Вы жили с кем-нибудь как пара или состояли ли Вы когда-нибудь раньше в браке (помимо Ваших нынешних отношений с партнером(шей) или брака)? </w:t>
      </w:r>
    </w:p>
    <w:bookmarkEnd w:id="250"/>
    <w:bookmarkStart w:name="z282" w:id="251"/>
    <w:p>
      <w:pPr>
        <w:spacing w:after="0"/>
        <w:ind w:left="0"/>
        <w:jc w:val="both"/>
      </w:pPr>
      <w:r>
        <w:rPr>
          <w:rFonts w:ascii="Times New Roman"/>
          <w:b w:val="false"/>
          <w:i w:val="false"/>
          <w:color w:val="000000"/>
          <w:sz w:val="28"/>
        </w:rPr>
        <w:t>
      1 – да                   2 – нет</w:t>
      </w:r>
    </w:p>
    <w:bookmarkEnd w:id="251"/>
    <w:bookmarkStart w:name="z283" w:id="252"/>
    <w:p>
      <w:pPr>
        <w:spacing w:after="0"/>
        <w:ind w:left="0"/>
        <w:jc w:val="both"/>
      </w:pPr>
      <w:r>
        <w:rPr>
          <w:rFonts w:ascii="Times New Roman"/>
          <w:b w:val="false"/>
          <w:i w:val="false"/>
          <w:color w:val="000000"/>
          <w:sz w:val="28"/>
        </w:rPr>
        <w:t>
      2.42  Отношения со сколькими партнерами у Вас были?</w:t>
      </w:r>
    </w:p>
    <w:bookmarkEnd w:id="252"/>
    <w:bookmarkStart w:name="z284" w:id="253"/>
    <w:p>
      <w:pPr>
        <w:spacing w:after="0"/>
        <w:ind w:left="0"/>
        <w:jc w:val="both"/>
      </w:pPr>
      <w:r>
        <w:rPr>
          <w:rFonts w:ascii="Times New Roman"/>
          <w:b w:val="false"/>
          <w:i w:val="false"/>
          <w:color w:val="000000"/>
          <w:sz w:val="28"/>
        </w:rPr>
        <w:t>
      ________ отношений с партнерами</w:t>
      </w:r>
    </w:p>
    <w:bookmarkEnd w:id="253"/>
    <w:bookmarkStart w:name="z285" w:id="254"/>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у</w:t>
      </w:r>
      <w:r>
        <w:rPr>
          <w:rFonts w:ascii="Times New Roman"/>
          <w:b w:val="false"/>
          <w:i w:val="false"/>
          <w:color w:val="000000"/>
          <w:sz w:val="28"/>
        </w:rPr>
        <w:t xml:space="preserve"> </w:t>
      </w:r>
      <w:r>
        <w:rPr>
          <w:rFonts w:ascii="Times New Roman"/>
          <w:b w:val="false"/>
          <w:i/>
          <w:color w:val="000000"/>
          <w:sz w:val="28"/>
        </w:rPr>
        <w:t>респондента</w:t>
      </w:r>
      <w:r>
        <w:rPr>
          <w:rFonts w:ascii="Times New Roman"/>
          <w:b w:val="false"/>
          <w:i w:val="false"/>
          <w:color w:val="000000"/>
          <w:sz w:val="28"/>
        </w:rPr>
        <w:t xml:space="preserve"> </w:t>
      </w:r>
      <w:r>
        <w:rPr>
          <w:rFonts w:ascii="Times New Roman"/>
          <w:b w:val="false"/>
          <w:i/>
          <w:color w:val="000000"/>
          <w:sz w:val="28"/>
        </w:rPr>
        <w:t>были</w:t>
      </w:r>
      <w:r>
        <w:rPr>
          <w:rFonts w:ascii="Times New Roman"/>
          <w:b w:val="false"/>
          <w:i w:val="false"/>
          <w:color w:val="000000"/>
          <w:sz w:val="28"/>
        </w:rPr>
        <w:t xml:space="preserve"> </w:t>
      </w:r>
      <w:r>
        <w:rPr>
          <w:rFonts w:ascii="Times New Roman"/>
          <w:b w:val="false"/>
          <w:i/>
          <w:color w:val="000000"/>
          <w:sz w:val="28"/>
        </w:rPr>
        <w:t>отношения</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одним</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тем</w:t>
      </w:r>
      <w:r>
        <w:rPr>
          <w:rFonts w:ascii="Times New Roman"/>
          <w:b w:val="false"/>
          <w:i w:val="false"/>
          <w:color w:val="000000"/>
          <w:sz w:val="28"/>
        </w:rPr>
        <w:t xml:space="preserve"> </w:t>
      </w:r>
      <w:r>
        <w:rPr>
          <w:rFonts w:ascii="Times New Roman"/>
          <w:b w:val="false"/>
          <w:i/>
          <w:color w:val="000000"/>
          <w:sz w:val="28"/>
        </w:rPr>
        <w:t>же</w:t>
      </w:r>
      <w:r>
        <w:rPr>
          <w:rFonts w:ascii="Times New Roman"/>
          <w:b w:val="false"/>
          <w:i w:val="false"/>
          <w:color w:val="000000"/>
          <w:sz w:val="28"/>
        </w:rPr>
        <w:t xml:space="preserve"> </w:t>
      </w:r>
      <w:r>
        <w:rPr>
          <w:rFonts w:ascii="Times New Roman"/>
          <w:b w:val="false"/>
          <w:i/>
          <w:color w:val="000000"/>
          <w:sz w:val="28"/>
        </w:rPr>
        <w:t>партнером(шей)/супругом(ой)</w:t>
      </w:r>
      <w:r>
        <w:rPr>
          <w:rFonts w:ascii="Times New Roman"/>
          <w:b w:val="false"/>
          <w:i w:val="false"/>
          <w:color w:val="000000"/>
          <w:sz w:val="28"/>
        </w:rPr>
        <w:t xml:space="preserve"> </w:t>
      </w:r>
      <w:r>
        <w:rPr>
          <w:rFonts w:ascii="Times New Roman"/>
          <w:b w:val="false"/>
          <w:i/>
          <w:color w:val="000000"/>
          <w:sz w:val="28"/>
        </w:rPr>
        <w:t>более</w:t>
      </w:r>
      <w:r>
        <w:rPr>
          <w:rFonts w:ascii="Times New Roman"/>
          <w:b w:val="false"/>
          <w:i w:val="false"/>
          <w:color w:val="000000"/>
          <w:sz w:val="28"/>
        </w:rPr>
        <w:t xml:space="preserve"> </w:t>
      </w:r>
      <w:r>
        <w:rPr>
          <w:rFonts w:ascii="Times New Roman"/>
          <w:b w:val="false"/>
          <w:i/>
          <w:color w:val="000000"/>
          <w:sz w:val="28"/>
        </w:rPr>
        <w:t>одного</w:t>
      </w:r>
      <w:r>
        <w:rPr>
          <w:rFonts w:ascii="Times New Roman"/>
          <w:b w:val="false"/>
          <w:i w:val="false"/>
          <w:color w:val="000000"/>
          <w:sz w:val="28"/>
        </w:rPr>
        <w:t xml:space="preserve"> </w:t>
      </w:r>
      <w:r>
        <w:rPr>
          <w:rFonts w:ascii="Times New Roman"/>
          <w:b w:val="false"/>
          <w:i/>
          <w:color w:val="000000"/>
          <w:sz w:val="28"/>
        </w:rPr>
        <w:t>раза,</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считается</w:t>
      </w:r>
      <w:r>
        <w:rPr>
          <w:rFonts w:ascii="Times New Roman"/>
          <w:b w:val="false"/>
          <w:i w:val="false"/>
          <w:color w:val="000000"/>
          <w:sz w:val="28"/>
        </w:rPr>
        <w:t xml:space="preserve"> </w:t>
      </w:r>
      <w:r>
        <w:rPr>
          <w:rFonts w:ascii="Times New Roman"/>
          <w:b w:val="false"/>
          <w:i/>
          <w:color w:val="000000"/>
          <w:sz w:val="28"/>
        </w:rPr>
        <w:t>как</w:t>
      </w:r>
      <w:r>
        <w:rPr>
          <w:rFonts w:ascii="Times New Roman"/>
          <w:b w:val="false"/>
          <w:i w:val="false"/>
          <w:color w:val="000000"/>
          <w:sz w:val="28"/>
        </w:rPr>
        <w:t xml:space="preserve"> </w:t>
      </w:r>
      <w:r>
        <w:rPr>
          <w:rFonts w:ascii="Times New Roman"/>
          <w:b w:val="false"/>
          <w:i/>
          <w:color w:val="000000"/>
          <w:sz w:val="28"/>
        </w:rPr>
        <w:t>отдельные</w:t>
      </w:r>
      <w:r>
        <w:rPr>
          <w:rFonts w:ascii="Times New Roman"/>
          <w:b w:val="false"/>
          <w:i w:val="false"/>
          <w:color w:val="000000"/>
          <w:sz w:val="28"/>
        </w:rPr>
        <w:t xml:space="preserve"> </w:t>
      </w:r>
      <w:r>
        <w:rPr>
          <w:rFonts w:ascii="Times New Roman"/>
          <w:b w:val="false"/>
          <w:i/>
          <w:color w:val="000000"/>
          <w:sz w:val="28"/>
        </w:rPr>
        <w:t>партнерские</w:t>
      </w:r>
      <w:r>
        <w:rPr>
          <w:rFonts w:ascii="Times New Roman"/>
          <w:b w:val="false"/>
          <w:i w:val="false"/>
          <w:color w:val="000000"/>
          <w:sz w:val="28"/>
        </w:rPr>
        <w:t xml:space="preserve"> </w:t>
      </w:r>
      <w:r>
        <w:rPr>
          <w:rFonts w:ascii="Times New Roman"/>
          <w:b w:val="false"/>
          <w:i/>
          <w:color w:val="000000"/>
          <w:sz w:val="28"/>
        </w:rPr>
        <w:t>отношения.</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74"/>
        <w:gridCol w:w="1787"/>
        <w:gridCol w:w="1787"/>
        <w:gridCol w:w="1787"/>
        <w:gridCol w:w="1787"/>
        <w:gridCol w:w="1787"/>
        <w:gridCol w:w="1787"/>
        <w:gridCol w:w="1787"/>
        <w:gridCol w:w="178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5"/>
          <w:p>
            <w:pPr>
              <w:spacing w:after="20"/>
              <w:ind w:left="20"/>
              <w:jc w:val="both"/>
            </w:pPr>
            <w:r>
              <w:rPr>
                <w:rFonts w:ascii="Times New Roman"/>
                <w:b w:val="false"/>
                <w:i w:val="false"/>
                <w:color w:val="000000"/>
                <w:sz w:val="20"/>
              </w:rPr>
              <w:t xml:space="preserve">
2.43 Чтобы я мог(ла) в дальнейшем все четко отслеживать, пожалуйста, назовите имена всех Ваших партнеров/супругов, начиная с первого. </w:t>
            </w:r>
            <w:r>
              <w:rPr>
                <w:rFonts w:ascii="Times New Roman"/>
                <w:b w:val="false"/>
                <w:i/>
                <w:color w:val="000000"/>
                <w:sz w:val="20"/>
              </w:rPr>
              <w:t>Запишите.</w:t>
            </w:r>
          </w:p>
          <w:bookmarkEnd w:id="25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6"/>
          <w:p>
            <w:pPr>
              <w:spacing w:after="20"/>
              <w:ind w:left="20"/>
              <w:jc w:val="both"/>
            </w:pPr>
            <w:r>
              <w:rPr>
                <w:rFonts w:ascii="Times New Roman"/>
                <w:b w:val="false"/>
                <w:i w:val="false"/>
                <w:color w:val="000000"/>
                <w:sz w:val="20"/>
              </w:rPr>
              <w:t>
2.44 Назовите месяц и год, когда Вы начали жить вместе со своим(ей) первым(ой)/вторым/… партнером(шей) или супругом(ой).</w:t>
            </w:r>
          </w:p>
          <w:bookmarkEnd w:id="256"/>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w:t>
            </w:r>
            <w:r>
              <w:br/>
            </w:r>
            <w:r>
              <w:rPr>
                <w:rFonts w:ascii="Times New Roman"/>
                <w:b w:val="false"/>
                <w:i w:val="false"/>
                <w:color w:val="000000"/>
                <w:sz w:val="20"/>
              </w:rPr>
              <w:t>
год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7"/>
          <w:p>
            <w:pPr>
              <w:spacing w:after="20"/>
              <w:ind w:left="20"/>
              <w:jc w:val="both"/>
            </w:pPr>
            <w:r>
              <w:rPr>
                <w:rFonts w:ascii="Times New Roman"/>
                <w:b w:val="false"/>
                <w:i w:val="false"/>
                <w:color w:val="000000"/>
                <w:sz w:val="20"/>
              </w:rPr>
              <w:t>
2.45 a. Вы состояли в законном браке?</w:t>
            </w:r>
          </w:p>
          <w:bookmarkEnd w:id="25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2 – нет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8"/>
          <w:p>
            <w:pPr>
              <w:spacing w:after="20"/>
              <w:ind w:left="20"/>
              <w:jc w:val="both"/>
            </w:pPr>
            <w:r>
              <w:rPr>
                <w:rFonts w:ascii="Times New Roman"/>
                <w:b w:val="false"/>
                <w:i w:val="false"/>
                <w:color w:val="000000"/>
                <w:sz w:val="20"/>
              </w:rPr>
              <w:t xml:space="preserve">
б. Назовите месяц и год, когда Вы вступили в </w:t>
            </w:r>
            <w:r>
              <w:br/>
            </w:r>
            <w:r>
              <w:rPr>
                <w:rFonts w:ascii="Times New Roman"/>
                <w:b w:val="false"/>
                <w:i w:val="false"/>
                <w:color w:val="000000"/>
                <w:sz w:val="20"/>
              </w:rPr>
              <w:t>
</w:t>
            </w:r>
            <w:r>
              <w:rPr>
                <w:rFonts w:ascii="Times New Roman"/>
                <w:b w:val="false"/>
                <w:i w:val="false"/>
                <w:color w:val="000000"/>
                <w:sz w:val="20"/>
              </w:rPr>
              <w:t xml:space="preserve"> законный брак.</w:t>
            </w:r>
            <w:r>
              <w:br/>
            </w:r>
            <w:r>
              <w:rPr>
                <w:rFonts w:ascii="Times New Roman"/>
                <w:b w:val="false"/>
                <w:i w:val="false"/>
                <w:color w:val="000000"/>
                <w:sz w:val="20"/>
              </w:rPr>
              <w:t>
 </w:t>
            </w:r>
          </w:p>
          <w:bookmarkEnd w:id="25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месяц ...</w:t>
            </w:r>
            <w:r>
              <w:br/>
            </w:r>
            <w:r>
              <w:rPr>
                <w:rFonts w:ascii="Times New Roman"/>
                <w:b w:val="false"/>
                <w:i w:val="false"/>
                <w:color w:val="000000"/>
                <w:sz w:val="20"/>
              </w:rPr>
              <w:t>
год ...</w:t>
            </w:r>
          </w:p>
          <w:bookmarkEnd w:id="259"/>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0"/>
          <w:p>
            <w:pPr>
              <w:spacing w:after="20"/>
              <w:ind w:left="20"/>
              <w:jc w:val="both"/>
            </w:pPr>
            <w:r>
              <w:rPr>
                <w:rFonts w:ascii="Times New Roman"/>
                <w:b w:val="false"/>
                <w:i w:val="false"/>
                <w:color w:val="000000"/>
                <w:sz w:val="20"/>
              </w:rPr>
              <w:t>
2.46 Назовите месяц и год его/ее рождения.</w:t>
            </w:r>
          </w:p>
          <w:bookmarkEnd w:id="2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w:t>
            </w:r>
            <w:r>
              <w:br/>
            </w:r>
            <w:r>
              <w:rPr>
                <w:rFonts w:ascii="Times New Roman"/>
                <w:b w:val="false"/>
                <w:i w:val="false"/>
                <w:color w:val="000000"/>
                <w:sz w:val="20"/>
              </w:rPr>
              <w:t>
год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1"/>
          <w:p>
            <w:pPr>
              <w:spacing w:after="20"/>
              <w:ind w:left="20"/>
              <w:jc w:val="both"/>
            </w:pPr>
            <w:r>
              <w:rPr>
                <w:rFonts w:ascii="Times New Roman"/>
                <w:b w:val="false"/>
                <w:i w:val="false"/>
                <w:color w:val="000000"/>
                <w:sz w:val="20"/>
              </w:rPr>
              <w:t xml:space="preserve">
2.47 У Вас и </w:t>
            </w:r>
            <w:r>
              <w:rPr>
                <w:rFonts w:ascii="Times New Roman"/>
                <w:b w:val="false"/>
                <w:i/>
                <w:color w:val="000000"/>
                <w:sz w:val="20"/>
              </w:rPr>
              <w:t>[имя</w:t>
            </w:r>
            <w:r>
              <w:rPr>
                <w:rFonts w:ascii="Times New Roman"/>
                <w:b w:val="false"/>
                <w:i w:val="false"/>
                <w:color w:val="000000"/>
                <w:sz w:val="20"/>
              </w:rPr>
              <w:t xml:space="preserve"> </w:t>
            </w:r>
            <w:r>
              <w:rPr>
                <w:rFonts w:ascii="Times New Roman"/>
                <w:b w:val="false"/>
                <w:i/>
                <w:color w:val="000000"/>
                <w:sz w:val="20"/>
              </w:rPr>
              <w:t>партнера(ши)/супруга(ги)]</w:t>
            </w:r>
            <w:r>
              <w:rPr>
                <w:rFonts w:ascii="Times New Roman"/>
                <w:b w:val="false"/>
                <w:i w:val="false"/>
                <w:color w:val="000000"/>
                <w:sz w:val="20"/>
              </w:rPr>
              <w:t xml:space="preserve"> есть/были общие дети? Пожалуйста, укажите только тех детей, для которых Вы являетесь биологической матерью/отцом.</w:t>
            </w:r>
          </w:p>
          <w:bookmarkEnd w:id="261"/>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2 – нет</w:t>
            </w: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2"/>
          <w:p>
            <w:pPr>
              <w:spacing w:after="20"/>
              <w:ind w:left="20"/>
              <w:jc w:val="both"/>
            </w:pPr>
            <w:r>
              <w:rPr>
                <w:rFonts w:ascii="Times New Roman"/>
                <w:b w:val="false"/>
                <w:i w:val="false"/>
                <w:color w:val="000000"/>
                <w:sz w:val="20"/>
              </w:rPr>
              <w:t>
2.48 Сколько у Вас общих биологических детей?</w:t>
            </w:r>
          </w:p>
          <w:bookmarkEnd w:id="262"/>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0 – ни одного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63"/>
    <w:p>
      <w:pPr>
        <w:spacing w:after="0"/>
        <w:ind w:left="0"/>
        <w:jc w:val="both"/>
      </w:pPr>
      <w:r>
        <w:rPr>
          <w:rFonts w:ascii="Times New Roman"/>
          <w:b w:val="false"/>
          <w:i w:val="false"/>
          <w:color w:val="000000"/>
          <w:sz w:val="28"/>
        </w:rPr>
        <w:t>
      2.6 Дети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1"/>
        <w:gridCol w:w="1"/>
        <w:gridCol w:w="3"/>
        <w:gridCol w:w="1"/>
        <w:gridCol w:w="199"/>
        <w:gridCol w:w="504"/>
        <w:gridCol w:w="154"/>
        <w:gridCol w:w="1"/>
        <w:gridCol w:w="876"/>
        <w:gridCol w:w="911"/>
        <w:gridCol w:w="1787"/>
        <w:gridCol w:w="593"/>
        <w:gridCol w:w="593"/>
        <w:gridCol w:w="1781"/>
        <w:gridCol w:w="763"/>
        <w:gridCol w:w="854"/>
        <w:gridCol w:w="1768"/>
        <w:gridCol w:w="1067"/>
        <w:gridCol w:w="991"/>
        <w:gridCol w:w="1749"/>
        <w:gridCol w:w="1001"/>
        <w:gridCol w:w="1069"/>
        <w:gridCol w:w="1712"/>
        <w:gridCol w:w="1052"/>
        <w:gridCol w:w="705"/>
        <w:gridCol w:w="30"/>
        <w:gridCol w:w="178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4"/>
          <w:p>
            <w:pPr>
              <w:spacing w:after="20"/>
              <w:ind w:left="20"/>
              <w:jc w:val="both"/>
            </w:pPr>
            <w:r>
              <w:rPr>
                <w:rFonts w:ascii="Times New Roman"/>
                <w:b w:val="false"/>
                <w:i w:val="false"/>
                <w:color w:val="000000"/>
                <w:sz w:val="20"/>
              </w:rPr>
              <w:t>
2.49 Чтобы я мог(ла) в дальнейшем все четко отслеживать, пожалуйста, назовите имена всех этих детей, начиная с самого старшего. Запишите.</w:t>
            </w:r>
          </w:p>
          <w:bookmarkEnd w:id="2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5"/>
          <w:p>
            <w:pPr>
              <w:spacing w:after="20"/>
              <w:ind w:left="20"/>
              <w:jc w:val="both"/>
            </w:pPr>
            <w:r>
              <w:rPr>
                <w:rFonts w:ascii="Times New Roman"/>
                <w:b w:val="false"/>
                <w:i w:val="false"/>
                <w:color w:val="000000"/>
                <w:sz w:val="20"/>
              </w:rPr>
              <w:t>
2.50 a. Иногда так бывает, что люди теряют детей. Все ли Ваши с [имя партнера(ши)/супруга(ги)] дети живы?</w:t>
            </w:r>
            <w:r>
              <w:br/>
            </w:r>
            <w:r>
              <w:rPr>
                <w:rFonts w:ascii="Times New Roman"/>
                <w:b w:val="false"/>
                <w:i w:val="false"/>
                <w:color w:val="000000"/>
                <w:sz w:val="20"/>
              </w:rPr>
              <w:t>
б. Пожалуйста, назовите детей, которых сегодня уже нет в живых.</w:t>
            </w:r>
          </w:p>
          <w:bookmarkEnd w:id="2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6"/>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w:t>
            </w:r>
            <w:r>
              <w:rPr>
                <w:rFonts w:ascii="Times New Roman"/>
                <w:b w:val="false"/>
                <w:i w:val="false"/>
                <w:color w:val="000000"/>
                <w:sz w:val="20"/>
              </w:rPr>
              <w:t>2 – нет</w:t>
            </w:r>
            <w:r>
              <w:br/>
            </w:r>
            <w:r>
              <w:rPr>
                <w:rFonts w:ascii="Times New Roman"/>
                <w:b w:val="false"/>
                <w:i w:val="false"/>
                <w:color w:val="000000"/>
                <w:sz w:val="20"/>
              </w:rPr>
              <w:t>
98 – отказ от ответа</w:t>
            </w:r>
          </w:p>
          <w:bookmarkEnd w:id="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7"/>
          <w:p>
            <w:pPr>
              <w:spacing w:after="20"/>
              <w:ind w:left="20"/>
              <w:jc w:val="both"/>
            </w:pPr>
            <w:r>
              <w:rPr>
                <w:rFonts w:ascii="Times New Roman"/>
                <w:b w:val="false"/>
                <w:i w:val="false"/>
                <w:color w:val="000000"/>
                <w:sz w:val="20"/>
              </w:rPr>
              <w:t>
2.51 Зафиксируйте тип ребенка</w:t>
            </w:r>
            <w:r>
              <w:br/>
            </w:r>
            <w:r>
              <w:rPr>
                <w:rFonts w:ascii="Times New Roman"/>
                <w:b w:val="false"/>
                <w:i w:val="false"/>
                <w:color w:val="000000"/>
                <w:sz w:val="20"/>
              </w:rPr>
              <w:t>
 (не спрашивайте респондента)</w:t>
            </w:r>
          </w:p>
          <w:bookmarkEnd w:id="2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8"/>
          <w:p>
            <w:pPr>
              <w:spacing w:after="20"/>
              <w:ind w:left="20"/>
              <w:jc w:val="both"/>
            </w:pPr>
            <w:r>
              <w:rPr>
                <w:rFonts w:ascii="Times New Roman"/>
                <w:b w:val="false"/>
                <w:i w:val="false"/>
                <w:color w:val="000000"/>
                <w:sz w:val="20"/>
              </w:rPr>
              <w:t>
1 – биологический</w:t>
            </w:r>
            <w:r>
              <w:br/>
            </w:r>
            <w:r>
              <w:rPr>
                <w:rFonts w:ascii="Times New Roman"/>
                <w:b w:val="false"/>
                <w:i w:val="false"/>
                <w:color w:val="000000"/>
                <w:sz w:val="20"/>
              </w:rPr>
              <w:t>
</w:t>
            </w:r>
            <w:r>
              <w:rPr>
                <w:rFonts w:ascii="Times New Roman"/>
                <w:b w:val="false"/>
                <w:i w:val="false"/>
                <w:color w:val="000000"/>
                <w:sz w:val="20"/>
              </w:rPr>
              <w:t>2 – усыновленный</w:t>
            </w:r>
            <w:r>
              <w:br/>
            </w:r>
            <w:r>
              <w:rPr>
                <w:rFonts w:ascii="Times New Roman"/>
                <w:b w:val="false"/>
                <w:i w:val="false"/>
                <w:color w:val="000000"/>
                <w:sz w:val="20"/>
              </w:rPr>
              <w:t>
3 – пасынок/падчерица</w:t>
            </w:r>
          </w:p>
          <w:bookmarkEnd w:id="2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69"/>
          <w:p>
            <w:pPr>
              <w:spacing w:after="20"/>
              <w:ind w:left="20"/>
              <w:jc w:val="both"/>
            </w:pPr>
            <w:r>
              <w:rPr>
                <w:rFonts w:ascii="Times New Roman"/>
                <w:b w:val="false"/>
                <w:i w:val="false"/>
                <w:color w:val="000000"/>
                <w:sz w:val="20"/>
              </w:rPr>
              <w:t>
2.52 Зафиксируйте номер партнерских отношений</w:t>
            </w:r>
            <w:r>
              <w:br/>
            </w:r>
            <w:r>
              <w:rPr>
                <w:rFonts w:ascii="Times New Roman"/>
                <w:b w:val="false"/>
                <w:i w:val="false"/>
                <w:color w:val="000000"/>
                <w:sz w:val="20"/>
              </w:rPr>
              <w:t>
(не спрашивайте респондента)</w:t>
            </w:r>
          </w:p>
          <w:bookmarkEnd w:id="26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0"/>
          <w:p>
            <w:pPr>
              <w:spacing w:after="20"/>
              <w:ind w:left="20"/>
              <w:jc w:val="both"/>
            </w:pPr>
            <w:r>
              <w:rPr>
                <w:rFonts w:ascii="Times New Roman"/>
                <w:b w:val="false"/>
                <w:i w:val="false"/>
                <w:color w:val="000000"/>
                <w:sz w:val="20"/>
              </w:rPr>
              <w:t>
</w:t>
            </w:r>
            <w:r>
              <w:rPr>
                <w:rFonts w:ascii="Times New Roman"/>
                <w:b w:val="false"/>
                <w:i/>
                <w:color w:val="000000"/>
                <w:sz w:val="20"/>
              </w:rPr>
              <w:t>Задавая</w:t>
            </w:r>
            <w:r>
              <w:rPr>
                <w:rFonts w:ascii="Times New Roman"/>
                <w:b w:val="false"/>
                <w:i w:val="false"/>
                <w:color w:val="000000"/>
                <w:sz w:val="20"/>
              </w:rPr>
              <w:t xml:space="preserve"> </w:t>
            </w:r>
            <w:r>
              <w:rPr>
                <w:rFonts w:ascii="Times New Roman"/>
                <w:b w:val="false"/>
                <w:i/>
                <w:color w:val="000000"/>
                <w:sz w:val="20"/>
              </w:rPr>
              <w:t>вопросы</w:t>
            </w:r>
            <w:r>
              <w:rPr>
                <w:rFonts w:ascii="Times New Roman"/>
                <w:b w:val="false"/>
                <w:i w:val="false"/>
                <w:color w:val="000000"/>
                <w:sz w:val="20"/>
              </w:rPr>
              <w:t xml:space="preserve"> </w:t>
            </w:r>
            <w:r>
              <w:rPr>
                <w:rFonts w:ascii="Times New Roman"/>
                <w:b w:val="false"/>
                <w:i/>
                <w:color w:val="000000"/>
                <w:sz w:val="20"/>
              </w:rPr>
              <w:t>об</w:t>
            </w:r>
            <w:r>
              <w:rPr>
                <w:rFonts w:ascii="Times New Roman"/>
                <w:b w:val="false"/>
                <w:i w:val="false"/>
                <w:color w:val="000000"/>
                <w:sz w:val="20"/>
              </w:rPr>
              <w:t xml:space="preserve"> </w:t>
            </w:r>
            <w:r>
              <w:rPr>
                <w:rFonts w:ascii="Times New Roman"/>
                <w:b w:val="false"/>
                <w:i/>
                <w:color w:val="000000"/>
                <w:sz w:val="20"/>
              </w:rPr>
              <w:t>умершем</w:t>
            </w:r>
            <w:r>
              <w:rPr>
                <w:rFonts w:ascii="Times New Roman"/>
                <w:b w:val="false"/>
                <w:i w:val="false"/>
                <w:color w:val="000000"/>
                <w:sz w:val="20"/>
              </w:rPr>
              <w:t xml:space="preserve"> </w:t>
            </w:r>
            <w:r>
              <w:rPr>
                <w:rFonts w:ascii="Times New Roman"/>
                <w:b w:val="false"/>
                <w:i/>
                <w:color w:val="000000"/>
                <w:sz w:val="20"/>
              </w:rPr>
              <w:t>ребенке,</w:t>
            </w:r>
            <w:r>
              <w:rPr>
                <w:rFonts w:ascii="Times New Roman"/>
                <w:b w:val="false"/>
                <w:i w:val="false"/>
                <w:color w:val="000000"/>
                <w:sz w:val="20"/>
              </w:rPr>
              <w:t xml:space="preserve"> </w:t>
            </w:r>
            <w:r>
              <w:rPr>
                <w:rFonts w:ascii="Times New Roman"/>
                <w:b w:val="false"/>
                <w:i/>
                <w:color w:val="000000"/>
                <w:sz w:val="20"/>
              </w:rPr>
              <w:t>используйте</w:t>
            </w:r>
            <w:r>
              <w:rPr>
                <w:rFonts w:ascii="Times New Roman"/>
                <w:b w:val="false"/>
                <w:i w:val="false"/>
                <w:color w:val="000000"/>
                <w:sz w:val="20"/>
              </w:rPr>
              <w:t xml:space="preserve"> </w:t>
            </w:r>
            <w:r>
              <w:rPr>
                <w:rFonts w:ascii="Times New Roman"/>
                <w:b w:val="false"/>
                <w:i/>
                <w:color w:val="000000"/>
                <w:sz w:val="20"/>
              </w:rPr>
              <w:t>прошедшее</w:t>
            </w:r>
            <w:r>
              <w:rPr>
                <w:rFonts w:ascii="Times New Roman"/>
                <w:b w:val="false"/>
                <w:i w:val="false"/>
                <w:color w:val="000000"/>
                <w:sz w:val="20"/>
              </w:rPr>
              <w:t xml:space="preserve"> </w:t>
            </w:r>
            <w:r>
              <w:rPr>
                <w:rFonts w:ascii="Times New Roman"/>
                <w:b w:val="false"/>
                <w:i/>
                <w:color w:val="000000"/>
                <w:sz w:val="20"/>
              </w:rPr>
              <w:t>время</w:t>
            </w:r>
            <w:r>
              <w:rPr>
                <w:rFonts w:ascii="Times New Roman"/>
                <w:b w:val="false"/>
                <w:i w:val="false"/>
                <w:color w:val="000000"/>
                <w:sz w:val="20"/>
              </w:rPr>
              <w:t>.</w:t>
            </w:r>
          </w:p>
          <w:bookmarkEnd w:id="270"/>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1"/>
          <w:p>
            <w:pPr>
              <w:spacing w:after="20"/>
              <w:ind w:left="20"/>
              <w:jc w:val="both"/>
            </w:pPr>
            <w:r>
              <w:rPr>
                <w:rFonts w:ascii="Times New Roman"/>
                <w:b w:val="false"/>
                <w:i w:val="false"/>
                <w:color w:val="000000"/>
                <w:sz w:val="20"/>
              </w:rPr>
              <w:t>
2.53 А теперь я бы хотел(а) задать несколько вопросов о каждом из этих детей. [Имя] мальчик или девочка?</w:t>
            </w:r>
          </w:p>
          <w:bookmarkEnd w:id="2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мальчик</w:t>
            </w:r>
            <w:r>
              <w:br/>
            </w:r>
            <w:r>
              <w:rPr>
                <w:rFonts w:ascii="Times New Roman"/>
                <w:b w:val="false"/>
                <w:i w:val="false"/>
                <w:color w:val="000000"/>
                <w:sz w:val="20"/>
              </w:rPr>
              <w:t>
2 – девочка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2"/>
          <w:p>
            <w:pPr>
              <w:spacing w:after="20"/>
              <w:ind w:left="20"/>
              <w:jc w:val="both"/>
            </w:pPr>
            <w:r>
              <w:rPr>
                <w:rFonts w:ascii="Times New Roman"/>
                <w:b w:val="false"/>
                <w:i w:val="false"/>
                <w:color w:val="000000"/>
                <w:sz w:val="20"/>
              </w:rPr>
              <w:t>
2.54 Назовите месяц и год его/ее рождения.</w:t>
            </w:r>
          </w:p>
          <w:bookmarkEnd w:id="2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w:t>
            </w:r>
            <w:r>
              <w:br/>
            </w:r>
            <w:r>
              <w:rPr>
                <w:rFonts w:ascii="Times New Roman"/>
                <w:b w:val="false"/>
                <w:i w:val="false"/>
                <w:color w:val="000000"/>
                <w:sz w:val="20"/>
              </w:rPr>
              <w:t>
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3"/>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ребенок</w:t>
            </w:r>
            <w:r>
              <w:rPr>
                <w:rFonts w:ascii="Times New Roman"/>
                <w:b w:val="false"/>
                <w:i w:val="false"/>
                <w:color w:val="000000"/>
                <w:sz w:val="20"/>
              </w:rPr>
              <w:t xml:space="preserve"> </w:t>
            </w:r>
            <w:r>
              <w:rPr>
                <w:rFonts w:ascii="Times New Roman"/>
                <w:b w:val="false"/>
                <w:i/>
                <w:color w:val="000000"/>
                <w:sz w:val="20"/>
              </w:rPr>
              <w:t>жив</w:t>
            </w:r>
            <w:r>
              <w:rPr>
                <w:rFonts w:ascii="Times New Roman"/>
                <w:b w:val="false"/>
                <w:i w:val="false"/>
                <w:color w:val="000000"/>
                <w:sz w:val="20"/>
              </w:rPr>
              <w:t xml:space="preserve"> </w:t>
            </w:r>
            <w:r>
              <w:rPr>
                <w:rFonts w:ascii="Times New Roman"/>
                <w:b w:val="false"/>
                <w:i/>
                <w:color w:val="000000"/>
                <w:sz w:val="20"/>
              </w:rPr>
              <w:t>(смотрите</w:t>
            </w:r>
            <w:r>
              <w:rPr>
                <w:rFonts w:ascii="Times New Roman"/>
                <w:b w:val="false"/>
                <w:i w:val="false"/>
                <w:color w:val="000000"/>
                <w:sz w:val="20"/>
              </w:rPr>
              <w:t xml:space="preserve"> </w:t>
            </w:r>
            <w:r>
              <w:rPr>
                <w:rFonts w:ascii="Times New Roman"/>
                <w:b w:val="false"/>
                <w:i/>
                <w:color w:val="000000"/>
                <w:sz w:val="20"/>
              </w:rPr>
              <w:t>вопрос</w:t>
            </w:r>
            <w:r>
              <w:rPr>
                <w:rFonts w:ascii="Times New Roman"/>
                <w:b w:val="false"/>
                <w:i w:val="false"/>
                <w:color w:val="000000"/>
                <w:sz w:val="20"/>
              </w:rPr>
              <w:t xml:space="preserve"> </w:t>
            </w:r>
            <w:r>
              <w:rPr>
                <w:rFonts w:ascii="Times New Roman"/>
                <w:b w:val="false"/>
                <w:i/>
                <w:color w:val="000000"/>
                <w:sz w:val="20"/>
              </w:rPr>
              <w:t>2.50),</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контролю</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вопросом</w:t>
            </w:r>
            <w:r>
              <w:rPr>
                <w:rFonts w:ascii="Times New Roman"/>
                <w:b w:val="false"/>
                <w:i w:val="false"/>
                <w:color w:val="000000"/>
                <w:sz w:val="20"/>
              </w:rPr>
              <w:t xml:space="preserve"> </w:t>
            </w:r>
            <w:r>
              <w:rPr>
                <w:rFonts w:ascii="Times New Roman"/>
                <w:b w:val="false"/>
                <w:i/>
                <w:color w:val="000000"/>
                <w:sz w:val="20"/>
              </w:rPr>
              <w:t>2.56.</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ребенок</w:t>
            </w:r>
            <w:r>
              <w:rPr>
                <w:rFonts w:ascii="Times New Roman"/>
                <w:b w:val="false"/>
                <w:i w:val="false"/>
                <w:color w:val="000000"/>
                <w:sz w:val="20"/>
              </w:rPr>
              <w:t xml:space="preserve"> </w:t>
            </w:r>
            <w:r>
              <w:rPr>
                <w:rFonts w:ascii="Times New Roman"/>
                <w:b w:val="false"/>
                <w:i/>
                <w:color w:val="000000"/>
                <w:sz w:val="20"/>
              </w:rPr>
              <w:t>умер,</w:t>
            </w:r>
            <w:r>
              <w:rPr>
                <w:rFonts w:ascii="Times New Roman"/>
                <w:b w:val="false"/>
                <w:i w:val="false"/>
                <w:color w:val="000000"/>
                <w:sz w:val="20"/>
              </w:rPr>
              <w:t xml:space="preserve"> </w:t>
            </w:r>
            <w:r>
              <w:rPr>
                <w:rFonts w:ascii="Times New Roman"/>
                <w:b w:val="false"/>
                <w:i/>
                <w:color w:val="000000"/>
                <w:sz w:val="20"/>
              </w:rPr>
              <w:t>продолжайте</w:t>
            </w:r>
            <w:r>
              <w:rPr>
                <w:rFonts w:ascii="Times New Roman"/>
                <w:b w:val="false"/>
                <w:i w:val="false"/>
                <w:color w:val="000000"/>
                <w:sz w:val="20"/>
              </w:rPr>
              <w:t xml:space="preserve"> </w:t>
            </w:r>
          </w:p>
          <w:bookmarkEnd w:id="273"/>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4"/>
          <w:p>
            <w:pPr>
              <w:spacing w:after="20"/>
              <w:ind w:left="20"/>
              <w:jc w:val="both"/>
            </w:pPr>
            <w:r>
              <w:rPr>
                <w:rFonts w:ascii="Times New Roman"/>
                <w:b w:val="false"/>
                <w:i w:val="false"/>
                <w:color w:val="000000"/>
                <w:sz w:val="20"/>
              </w:rPr>
              <w:t>
2.55 Назовите месяц и год его/ее смерти.</w:t>
            </w:r>
          </w:p>
          <w:bookmarkEnd w:id="2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w:t>
            </w:r>
            <w:r>
              <w:br/>
            </w:r>
            <w:r>
              <w:rPr>
                <w:rFonts w:ascii="Times New Roman"/>
                <w:b w:val="false"/>
                <w:i w:val="false"/>
                <w:color w:val="000000"/>
                <w:sz w:val="20"/>
              </w:rPr>
              <w:t>
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5"/>
          <w:p>
            <w:pPr>
              <w:spacing w:after="20"/>
              <w:ind w:left="20"/>
              <w:jc w:val="both"/>
            </w:pPr>
            <w:r>
              <w:rPr>
                <w:rFonts w:ascii="Times New Roman"/>
                <w:b w:val="false"/>
                <w:i w:val="false"/>
                <w:color w:val="000000"/>
                <w:sz w:val="20"/>
              </w:rPr>
              <w:t>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заполнения</w:t>
            </w:r>
            <w:r>
              <w:rPr>
                <w:rFonts w:ascii="Times New Roman"/>
                <w:b w:val="false"/>
                <w:i w:val="false"/>
                <w:color w:val="000000"/>
                <w:sz w:val="20"/>
              </w:rPr>
              <w:t xml:space="preserve"> </w:t>
            </w:r>
            <w:r>
              <w:rPr>
                <w:rFonts w:ascii="Times New Roman"/>
                <w:b w:val="false"/>
                <w:i/>
                <w:color w:val="000000"/>
                <w:sz w:val="20"/>
              </w:rPr>
              <w:t>данных</w:t>
            </w:r>
            <w:r>
              <w:rPr>
                <w:rFonts w:ascii="Times New Roman"/>
                <w:b w:val="false"/>
                <w:i w:val="false"/>
                <w:color w:val="000000"/>
                <w:sz w:val="20"/>
              </w:rPr>
              <w:t xml:space="preserve">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следующем</w:t>
            </w:r>
            <w:r>
              <w:rPr>
                <w:rFonts w:ascii="Times New Roman"/>
                <w:b w:val="false"/>
                <w:i w:val="false"/>
                <w:color w:val="000000"/>
                <w:sz w:val="20"/>
              </w:rPr>
              <w:t xml:space="preserve"> </w:t>
            </w:r>
            <w:r>
              <w:rPr>
                <w:rFonts w:ascii="Times New Roman"/>
                <w:b w:val="false"/>
                <w:i/>
                <w:color w:val="000000"/>
                <w:sz w:val="20"/>
              </w:rPr>
              <w:t>ребенке</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2.53</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детей</w:t>
            </w:r>
            <w:r>
              <w:rPr>
                <w:rFonts w:ascii="Times New Roman"/>
                <w:b w:val="false"/>
                <w:i w:val="false"/>
                <w:color w:val="000000"/>
                <w:sz w:val="20"/>
              </w:rPr>
              <w:t xml:space="preserve"> </w:t>
            </w:r>
            <w:r>
              <w:rPr>
                <w:rFonts w:ascii="Times New Roman"/>
                <w:b w:val="false"/>
                <w:i/>
                <w:color w:val="000000"/>
                <w:sz w:val="20"/>
              </w:rPr>
              <w:t>больше</w:t>
            </w:r>
            <w:r>
              <w:rPr>
                <w:rFonts w:ascii="Times New Roman"/>
                <w:b w:val="false"/>
                <w:i w:val="false"/>
                <w:color w:val="000000"/>
                <w:sz w:val="20"/>
              </w:rPr>
              <w:t xml:space="preserve"> </w:t>
            </w:r>
            <w:r>
              <w:rPr>
                <w:rFonts w:ascii="Times New Roman"/>
                <w:b w:val="false"/>
                <w:i/>
                <w:color w:val="000000"/>
                <w:sz w:val="20"/>
              </w:rPr>
              <w:t>нет,</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2.64</w:t>
            </w:r>
          </w:p>
          <w:bookmarkEnd w:id="275"/>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6"/>
          <w:p>
            <w:pPr>
              <w:spacing w:after="20"/>
              <w:ind w:left="20"/>
              <w:jc w:val="both"/>
            </w:pPr>
            <w:r>
              <w:rPr>
                <w:rFonts w:ascii="Times New Roman"/>
                <w:b w:val="false"/>
                <w:i w:val="false"/>
                <w:color w:val="000000"/>
                <w:sz w:val="20"/>
              </w:rPr>
              <w:t>
</w:t>
            </w:r>
            <w:r>
              <w:rPr>
                <w:rFonts w:ascii="Times New Roman"/>
                <w:b w:val="false"/>
                <w:i/>
                <w:color w:val="000000"/>
                <w:sz w:val="20"/>
              </w:rPr>
              <w:t>Только</w:t>
            </w:r>
            <w:r>
              <w:rPr>
                <w:rFonts w:ascii="Times New Roman"/>
                <w:b w:val="false"/>
                <w:i w:val="false"/>
                <w:color w:val="000000"/>
                <w:sz w:val="20"/>
              </w:rPr>
              <w:t xml:space="preserve"> </w:t>
            </w:r>
            <w:r>
              <w:rPr>
                <w:rFonts w:ascii="Times New Roman"/>
                <w:b w:val="false"/>
                <w:i/>
                <w:color w:val="000000"/>
                <w:sz w:val="20"/>
              </w:rPr>
              <w:t>дети,</w:t>
            </w:r>
            <w:r>
              <w:rPr>
                <w:rFonts w:ascii="Times New Roman"/>
                <w:b w:val="false"/>
                <w:i w:val="false"/>
                <w:color w:val="000000"/>
                <w:sz w:val="20"/>
              </w:rPr>
              <w:t xml:space="preserve"> </w:t>
            </w:r>
            <w:r>
              <w:rPr>
                <w:rFonts w:ascii="Times New Roman"/>
                <w:b w:val="false"/>
                <w:i/>
                <w:color w:val="000000"/>
                <w:sz w:val="20"/>
              </w:rPr>
              <w:t>которые</w:t>
            </w:r>
            <w:r>
              <w:rPr>
                <w:rFonts w:ascii="Times New Roman"/>
                <w:b w:val="false"/>
                <w:i w:val="false"/>
                <w:color w:val="000000"/>
                <w:sz w:val="20"/>
              </w:rPr>
              <w:t xml:space="preserve"> </w:t>
            </w:r>
            <w:r>
              <w:rPr>
                <w:rFonts w:ascii="Times New Roman"/>
                <w:b w:val="false"/>
                <w:i/>
                <w:color w:val="000000"/>
                <w:sz w:val="20"/>
              </w:rPr>
              <w:t>все</w:t>
            </w:r>
            <w:r>
              <w:rPr>
                <w:rFonts w:ascii="Times New Roman"/>
                <w:b w:val="false"/>
                <w:i w:val="false"/>
                <w:color w:val="000000"/>
                <w:sz w:val="20"/>
              </w:rPr>
              <w:t xml:space="preserve"> </w:t>
            </w:r>
            <w:r>
              <w:rPr>
                <w:rFonts w:ascii="Times New Roman"/>
                <w:b w:val="false"/>
                <w:i/>
                <w:color w:val="000000"/>
                <w:sz w:val="20"/>
              </w:rPr>
              <w:t>еще</w:t>
            </w:r>
            <w:r>
              <w:rPr>
                <w:rFonts w:ascii="Times New Roman"/>
                <w:b w:val="false"/>
                <w:i w:val="false"/>
                <w:color w:val="000000"/>
                <w:sz w:val="20"/>
              </w:rPr>
              <w:t xml:space="preserve"> </w:t>
            </w:r>
            <w:r>
              <w:rPr>
                <w:rFonts w:ascii="Times New Roman"/>
                <w:b w:val="false"/>
                <w:i/>
                <w:color w:val="000000"/>
                <w:sz w:val="20"/>
              </w:rPr>
              <w:t>живы.</w:t>
            </w:r>
          </w:p>
          <w:bookmarkEnd w:id="276"/>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7"/>
          <w:p>
            <w:pPr>
              <w:spacing w:after="20"/>
              <w:ind w:left="20"/>
              <w:jc w:val="both"/>
            </w:pPr>
            <w:r>
              <w:rPr>
                <w:rFonts w:ascii="Times New Roman"/>
                <w:b w:val="false"/>
                <w:i w:val="false"/>
                <w:color w:val="000000"/>
                <w:sz w:val="20"/>
              </w:rPr>
              <w:t xml:space="preserve">
2.56 [Имя] в настоящее время живет в одном и том же домашнем хозяйстве с Вами? </w:t>
            </w:r>
          </w:p>
          <w:bookmarkEnd w:id="27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xml:space="preserve">
2 – нет </w:t>
            </w:r>
            <w:r>
              <w:br/>
            </w:r>
            <w:r>
              <w:rPr>
                <w:rFonts w:ascii="Times New Roman"/>
                <w:b w:val="false"/>
                <w:i w:val="false"/>
                <w:color w:val="000000"/>
                <w:sz w:val="20"/>
              </w:rPr>
              <w:t>
3 - часть времени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8"/>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Ребенок</w:t>
            </w:r>
            <w:r>
              <w:rPr>
                <w:rFonts w:ascii="Times New Roman"/>
                <w:b w:val="false"/>
                <w:i w:val="false"/>
                <w:color w:val="000000"/>
                <w:sz w:val="20"/>
              </w:rPr>
              <w:t xml:space="preserve"> </w:t>
            </w:r>
            <w:r>
              <w:rPr>
                <w:rFonts w:ascii="Times New Roman"/>
                <w:b w:val="false"/>
                <w:i/>
                <w:color w:val="000000"/>
                <w:sz w:val="20"/>
              </w:rPr>
              <w:t>старше</w:t>
            </w:r>
            <w:r>
              <w:rPr>
                <w:rFonts w:ascii="Times New Roman"/>
                <w:b w:val="false"/>
                <w:i w:val="false"/>
                <w:color w:val="000000"/>
                <w:sz w:val="20"/>
              </w:rPr>
              <w:t xml:space="preserve"> </w:t>
            </w:r>
            <w:r>
              <w:rPr>
                <w:rFonts w:ascii="Times New Roman"/>
                <w:b w:val="false"/>
                <w:i/>
                <w:color w:val="000000"/>
                <w:sz w:val="20"/>
              </w:rPr>
              <w:t>14</w:t>
            </w:r>
            <w:r>
              <w:rPr>
                <w:rFonts w:ascii="Times New Roman"/>
                <w:b w:val="false"/>
                <w:i w:val="false"/>
                <w:color w:val="000000"/>
                <w:sz w:val="20"/>
              </w:rPr>
              <w:t xml:space="preserve"> </w:t>
            </w:r>
            <w:r>
              <w:rPr>
                <w:rFonts w:ascii="Times New Roman"/>
                <w:b w:val="false"/>
                <w:i/>
                <w:color w:val="000000"/>
                <w:sz w:val="20"/>
              </w:rPr>
              <w:t>лет?</w:t>
            </w:r>
            <w:r>
              <w:rPr>
                <w:rFonts w:ascii="Times New Roman"/>
                <w:b w:val="false"/>
                <w:i w:val="false"/>
                <w:color w:val="000000"/>
                <w:sz w:val="20"/>
              </w:rPr>
              <w:t xml:space="preserve"> </w:t>
            </w:r>
            <w:r>
              <w:rPr>
                <w:rFonts w:ascii="Times New Roman"/>
                <w:b w:val="false"/>
                <w:i/>
                <w:color w:val="000000"/>
                <w:sz w:val="20"/>
              </w:rPr>
              <w:t>см.</w:t>
            </w:r>
            <w:r>
              <w:rPr>
                <w:rFonts w:ascii="Times New Roman"/>
                <w:b w:val="false"/>
                <w:i w:val="false"/>
                <w:color w:val="000000"/>
                <w:sz w:val="20"/>
              </w:rPr>
              <w:t xml:space="preserve"> </w:t>
            </w:r>
            <w:r>
              <w:rPr>
                <w:rFonts w:ascii="Times New Roman"/>
                <w:b w:val="false"/>
                <w:i/>
                <w:color w:val="000000"/>
                <w:sz w:val="20"/>
              </w:rPr>
              <w:t>вопрос</w:t>
            </w:r>
            <w:r>
              <w:rPr>
                <w:rFonts w:ascii="Times New Roman"/>
                <w:b w:val="false"/>
                <w:i w:val="false"/>
                <w:color w:val="000000"/>
                <w:sz w:val="20"/>
              </w:rPr>
              <w:t xml:space="preserve"> </w:t>
            </w:r>
            <w:r>
              <w:rPr>
                <w:rFonts w:ascii="Times New Roman"/>
                <w:b w:val="false"/>
                <w:i/>
                <w:color w:val="000000"/>
                <w:sz w:val="20"/>
              </w:rPr>
              <w:t>2.27</w:t>
            </w:r>
          </w:p>
          <w:bookmarkEnd w:id="2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9"/>
          <w:p>
            <w:pPr>
              <w:spacing w:after="20"/>
              <w:ind w:left="20"/>
              <w:jc w:val="both"/>
            </w:pPr>
            <w:r>
              <w:rPr>
                <w:rFonts w:ascii="Times New Roman"/>
                <w:b w:val="false"/>
                <w:i w:val="false"/>
                <w:color w:val="000000"/>
                <w:sz w:val="20"/>
              </w:rPr>
              <w:t>
</w:t>
            </w:r>
            <w:r>
              <w:rPr>
                <w:rFonts w:ascii="Times New Roman"/>
                <w:b w:val="false"/>
                <w:i/>
                <w:color w:val="000000"/>
                <w:sz w:val="20"/>
              </w:rPr>
              <w:t xml:space="preserve">да – продолжайте      </w:t>
            </w:r>
          </w:p>
          <w:bookmarkEnd w:id="279"/>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нет – перейдите к вопросу 2.58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0"/>
          <w:p>
            <w:pPr>
              <w:spacing w:after="20"/>
              <w:ind w:left="20"/>
              <w:jc w:val="both"/>
            </w:pPr>
            <w:r>
              <w:rPr>
                <w:rFonts w:ascii="Times New Roman"/>
                <w:b w:val="false"/>
                <w:i w:val="false"/>
                <w:color w:val="000000"/>
                <w:sz w:val="20"/>
              </w:rPr>
              <w:t>
2.57 Какой из вариантов, указанных в карточке, наилучшим образом описывает то, чем [имя] в основном занимается в настоящее время?</w:t>
            </w:r>
          </w:p>
          <w:bookmarkEnd w:id="28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1.06:</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color w:val="000000"/>
                <w:sz w:val="20"/>
              </w:rPr>
              <w:t>Род</w:t>
            </w:r>
            <w:r>
              <w:rPr>
                <w:rFonts w:ascii="Times New Roman"/>
                <w:b w:val="false"/>
                <w:i w:val="false"/>
                <w:color w:val="000000"/>
                <w:sz w:val="20"/>
              </w:rPr>
              <w:t xml:space="preserve"> </w:t>
            </w:r>
            <w:r>
              <w:rPr>
                <w:rFonts w:ascii="Times New Roman"/>
                <w:b w:val="false"/>
                <w:i/>
                <w:color w:val="000000"/>
                <w:sz w:val="20"/>
              </w:rPr>
              <w:t>занятий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1"/>
          <w:p>
            <w:pPr>
              <w:spacing w:after="20"/>
              <w:ind w:left="20"/>
              <w:jc w:val="both"/>
            </w:pPr>
            <w:r>
              <w:rPr>
                <w:rFonts w:ascii="Times New Roman"/>
                <w:b w:val="false"/>
                <w:i w:val="false"/>
                <w:color w:val="000000"/>
                <w:sz w:val="20"/>
              </w:rPr>
              <w:t xml:space="preserve">
2.58 Имеются ли у </w:t>
            </w:r>
            <w:r>
              <w:rPr>
                <w:rFonts w:ascii="Times New Roman"/>
                <w:b w:val="false"/>
                <w:i/>
                <w:color w:val="000000"/>
                <w:sz w:val="20"/>
              </w:rPr>
              <w:t>[имя</w:t>
            </w:r>
            <w:r>
              <w:rPr>
                <w:rFonts w:ascii="Times New Roman"/>
                <w:b w:val="false"/>
                <w:i w:val="false"/>
                <w:color w:val="000000"/>
                <w:sz w:val="20"/>
              </w:rPr>
              <w:t xml:space="preserve">] физические или психические нарушения </w:t>
            </w:r>
            <w:r>
              <w:br/>
            </w:r>
            <w:r>
              <w:rPr>
                <w:rFonts w:ascii="Times New Roman"/>
                <w:b w:val="false"/>
                <w:i w:val="false"/>
                <w:color w:val="000000"/>
                <w:sz w:val="20"/>
              </w:rPr>
              <w:t>
 или инвалидность, не позволяющие ему/ей выполнять обычные повседневные дела</w:t>
            </w:r>
          </w:p>
          <w:bookmarkEnd w:id="28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2"/>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xml:space="preserve">
2 – нет </w:t>
            </w:r>
          </w:p>
          <w:bookmarkEnd w:id="2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3"/>
          <w:p>
            <w:pPr>
              <w:spacing w:after="20"/>
              <w:ind w:left="20"/>
              <w:jc w:val="both"/>
            </w:pPr>
            <w:r>
              <w:rPr>
                <w:rFonts w:ascii="Times New Roman"/>
                <w:b w:val="false"/>
                <w:i w:val="false"/>
                <w:color w:val="000000"/>
                <w:sz w:val="20"/>
              </w:rPr>
              <w:t>
2.59 [</w:t>
            </w:r>
            <w:r>
              <w:rPr>
                <w:rFonts w:ascii="Times New Roman"/>
                <w:b w:val="false"/>
                <w:i/>
                <w:color w:val="000000"/>
                <w:sz w:val="20"/>
              </w:rPr>
              <w:t>Имя</w:t>
            </w:r>
            <w:r>
              <w:rPr>
                <w:rFonts w:ascii="Times New Roman"/>
                <w:b w:val="false"/>
                <w:i w:val="false"/>
                <w:color w:val="000000"/>
                <w:sz w:val="20"/>
              </w:rPr>
              <w:t>] когда-либо жил в одном домашнем хозяйстве с Вами более трех месяцев?</w:t>
            </w:r>
          </w:p>
          <w:bookmarkEnd w:id="2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2 – 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4"/>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Ребенок</w:t>
            </w:r>
            <w:r>
              <w:rPr>
                <w:rFonts w:ascii="Times New Roman"/>
                <w:b w:val="false"/>
                <w:i w:val="false"/>
                <w:color w:val="000000"/>
                <w:sz w:val="20"/>
              </w:rPr>
              <w:t xml:space="preserve"> </w:t>
            </w:r>
            <w:r>
              <w:rPr>
                <w:rFonts w:ascii="Times New Roman"/>
                <w:b w:val="false"/>
                <w:i/>
                <w:color w:val="000000"/>
                <w:sz w:val="20"/>
              </w:rPr>
              <w:t>младше</w:t>
            </w:r>
            <w:r>
              <w:rPr>
                <w:rFonts w:ascii="Times New Roman"/>
                <w:b w:val="false"/>
                <w:i w:val="false"/>
                <w:color w:val="000000"/>
                <w:sz w:val="20"/>
              </w:rPr>
              <w:t xml:space="preserve"> </w:t>
            </w:r>
            <w:r>
              <w:rPr>
                <w:rFonts w:ascii="Times New Roman"/>
                <w:b w:val="false"/>
                <w:i/>
                <w:color w:val="000000"/>
                <w:sz w:val="20"/>
              </w:rPr>
              <w:t>14</w:t>
            </w:r>
            <w:r>
              <w:rPr>
                <w:rFonts w:ascii="Times New Roman"/>
                <w:b w:val="false"/>
                <w:i w:val="false"/>
                <w:color w:val="000000"/>
                <w:sz w:val="20"/>
              </w:rPr>
              <w:t xml:space="preserve"> </w:t>
            </w:r>
            <w:r>
              <w:rPr>
                <w:rFonts w:ascii="Times New Roman"/>
                <w:b w:val="false"/>
                <w:i/>
                <w:color w:val="000000"/>
                <w:sz w:val="20"/>
              </w:rPr>
              <w:t>лет?</w:t>
            </w:r>
            <w:r>
              <w:rPr>
                <w:rFonts w:ascii="Times New Roman"/>
                <w:b w:val="false"/>
                <w:i w:val="false"/>
                <w:color w:val="000000"/>
                <w:sz w:val="20"/>
              </w:rPr>
              <w:t xml:space="preserve"> </w:t>
            </w:r>
            <w:r>
              <w:rPr>
                <w:rFonts w:ascii="Times New Roman"/>
                <w:b w:val="false"/>
                <w:i/>
                <w:color w:val="000000"/>
                <w:sz w:val="20"/>
              </w:rPr>
              <w:t>смотрите</w:t>
            </w:r>
            <w:r>
              <w:rPr>
                <w:rFonts w:ascii="Times New Roman"/>
                <w:b w:val="false"/>
                <w:i w:val="false"/>
                <w:color w:val="000000"/>
                <w:sz w:val="20"/>
              </w:rPr>
              <w:t xml:space="preserve"> </w:t>
            </w:r>
            <w:r>
              <w:rPr>
                <w:rFonts w:ascii="Times New Roman"/>
                <w:b w:val="false"/>
                <w:i/>
                <w:color w:val="000000"/>
                <w:sz w:val="20"/>
              </w:rPr>
              <w:t>вопрос</w:t>
            </w:r>
            <w:r>
              <w:rPr>
                <w:rFonts w:ascii="Times New Roman"/>
                <w:b w:val="false"/>
                <w:i w:val="false"/>
                <w:color w:val="000000"/>
                <w:sz w:val="20"/>
              </w:rPr>
              <w:t xml:space="preserve"> </w:t>
            </w:r>
            <w:r>
              <w:rPr>
                <w:rFonts w:ascii="Times New Roman"/>
                <w:b w:val="false"/>
                <w:i/>
                <w:color w:val="000000"/>
                <w:sz w:val="20"/>
              </w:rPr>
              <w:t>2.27</w:t>
            </w:r>
          </w:p>
          <w:bookmarkEnd w:id="28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5"/>
          <w:p>
            <w:pPr>
              <w:spacing w:after="20"/>
              <w:ind w:left="20"/>
              <w:jc w:val="both"/>
            </w:pPr>
            <w:r>
              <w:rPr>
                <w:rFonts w:ascii="Times New Roman"/>
                <w:b w:val="false"/>
                <w:i w:val="false"/>
                <w:color w:val="000000"/>
                <w:sz w:val="20"/>
              </w:rPr>
              <w:t>
</w:t>
            </w:r>
            <w:r>
              <w:rPr>
                <w:rFonts w:ascii="Times New Roman"/>
                <w:b w:val="false"/>
                <w:i/>
                <w:color w:val="000000"/>
                <w:sz w:val="20"/>
              </w:rPr>
              <w:t xml:space="preserve">да – продолжайте      </w:t>
            </w:r>
          </w:p>
          <w:bookmarkEnd w:id="28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нет – перейдите к вопросу </w:t>
            </w:r>
            <w:r>
              <w:rPr>
                <w:rFonts w:ascii="Times New Roman"/>
                <w:b w:val="false"/>
                <w:i/>
                <w:color w:val="000000"/>
                <w:sz w:val="20"/>
              </w:rPr>
              <w:t>2.61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6"/>
          <w:p>
            <w:pPr>
              <w:spacing w:after="20"/>
              <w:ind w:left="20"/>
              <w:jc w:val="both"/>
            </w:pPr>
            <w:r>
              <w:rPr>
                <w:rFonts w:ascii="Times New Roman"/>
                <w:b w:val="false"/>
                <w:i w:val="false"/>
                <w:color w:val="000000"/>
                <w:sz w:val="20"/>
              </w:rPr>
              <w:t>
2.60 Как часто Вы присматриваете за [имя]?</w:t>
            </w:r>
            <w:r>
              <w:br/>
            </w:r>
            <w:r>
              <w:rPr>
                <w:rFonts w:ascii="Times New Roman"/>
                <w:b w:val="false"/>
                <w:i w:val="false"/>
                <w:color w:val="000000"/>
                <w:sz w:val="20"/>
              </w:rPr>
              <w:t>
 Н= неделя М= месяц Г= год</w:t>
            </w:r>
          </w:p>
          <w:bookmarkEnd w:id="2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7"/>
          <w:p>
            <w:pPr>
              <w:spacing w:after="20"/>
              <w:ind w:left="20"/>
              <w:jc w:val="both"/>
            </w:pPr>
            <w:r>
              <w:rPr>
                <w:rFonts w:ascii="Times New Roman"/>
                <w:b w:val="false"/>
                <w:i w:val="false"/>
                <w:color w:val="000000"/>
                <w:sz w:val="20"/>
              </w:rPr>
              <w:t>
раз в</w:t>
            </w:r>
            <w:r>
              <w:br/>
            </w:r>
            <w:r>
              <w:rPr>
                <w:rFonts w:ascii="Times New Roman"/>
                <w:b w:val="false"/>
                <w:i w:val="false"/>
                <w:color w:val="000000"/>
                <w:sz w:val="20"/>
              </w:rPr>
              <w:t>
</w:t>
            </w:r>
            <w:r>
              <w:rPr>
                <w:rFonts w:ascii="Times New Roman"/>
                <w:b w:val="false"/>
                <w:i w:val="false"/>
                <w:color w:val="000000"/>
                <w:sz w:val="20"/>
              </w:rPr>
              <w:t>Н М Г</w:t>
            </w:r>
            <w:r>
              <w:br/>
            </w:r>
            <w:r>
              <w:rPr>
                <w:rFonts w:ascii="Times New Roman"/>
                <w:b w:val="false"/>
                <w:i w:val="false"/>
                <w:color w:val="000000"/>
                <w:sz w:val="20"/>
              </w:rPr>
              <w:t>
0 – никогда</w:t>
            </w:r>
          </w:p>
          <w:bookmarkEnd w:id="2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8"/>
          <w:p>
            <w:pPr>
              <w:spacing w:after="20"/>
              <w:ind w:left="20"/>
              <w:jc w:val="both"/>
            </w:pPr>
            <w:r>
              <w:rPr>
                <w:rFonts w:ascii="Times New Roman"/>
                <w:b w:val="false"/>
                <w:i w:val="false"/>
                <w:color w:val="000000"/>
                <w:sz w:val="20"/>
              </w:rPr>
              <w:t>
2.61 Как часто Вы видитесь с [</w:t>
            </w:r>
            <w:r>
              <w:rPr>
                <w:rFonts w:ascii="Times New Roman"/>
                <w:b w:val="false"/>
                <w:i/>
                <w:color w:val="000000"/>
                <w:sz w:val="20"/>
              </w:rPr>
              <w:t>имя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color w:val="000000"/>
                <w:sz w:val="20"/>
              </w:rPr>
              <w:t>Н=</w:t>
            </w:r>
            <w:r>
              <w:rPr>
                <w:rFonts w:ascii="Times New Roman"/>
                <w:b w:val="false"/>
                <w:i w:val="false"/>
                <w:color w:val="000000"/>
                <w:sz w:val="20"/>
              </w:rPr>
              <w:t xml:space="preserve"> </w:t>
            </w:r>
            <w:r>
              <w:rPr>
                <w:rFonts w:ascii="Times New Roman"/>
                <w:b w:val="false"/>
                <w:i/>
                <w:color w:val="000000"/>
                <w:sz w:val="20"/>
              </w:rPr>
              <w:t>неделя</w:t>
            </w:r>
            <w:r>
              <w:rPr>
                <w:rFonts w:ascii="Times New Roman"/>
                <w:b w:val="false"/>
                <w:i w:val="false"/>
                <w:color w:val="000000"/>
                <w:sz w:val="20"/>
              </w:rPr>
              <w:t xml:space="preserve"> </w:t>
            </w:r>
            <w:r>
              <w:rPr>
                <w:rFonts w:ascii="Times New Roman"/>
                <w:b w:val="false"/>
                <w:i/>
                <w:color w:val="000000"/>
                <w:sz w:val="20"/>
              </w:rPr>
              <w:t>М=</w:t>
            </w:r>
            <w:r>
              <w:rPr>
                <w:rFonts w:ascii="Times New Roman"/>
                <w:b w:val="false"/>
                <w:i w:val="false"/>
                <w:color w:val="000000"/>
                <w:sz w:val="20"/>
              </w:rPr>
              <w:t xml:space="preserve"> </w:t>
            </w:r>
            <w:r>
              <w:rPr>
                <w:rFonts w:ascii="Times New Roman"/>
                <w:b w:val="false"/>
                <w:i/>
                <w:color w:val="000000"/>
                <w:sz w:val="20"/>
              </w:rPr>
              <w:t>месяц</w:t>
            </w:r>
            <w:r>
              <w:rPr>
                <w:rFonts w:ascii="Times New Roman"/>
                <w:b w:val="false"/>
                <w:i w:val="false"/>
                <w:color w:val="000000"/>
                <w:sz w:val="20"/>
              </w:rPr>
              <w:t xml:space="preserve"> </w:t>
            </w:r>
            <w:r>
              <w:rPr>
                <w:rFonts w:ascii="Times New Roman"/>
                <w:b w:val="false"/>
                <w:i/>
                <w:color w:val="000000"/>
                <w:sz w:val="20"/>
              </w:rPr>
              <w:t>Г=</w:t>
            </w:r>
            <w:r>
              <w:rPr>
                <w:rFonts w:ascii="Times New Roman"/>
                <w:b w:val="false"/>
                <w:i w:val="false"/>
                <w:color w:val="000000"/>
                <w:sz w:val="20"/>
              </w:rPr>
              <w:t xml:space="preserve"> </w:t>
            </w:r>
            <w:r>
              <w:rPr>
                <w:rFonts w:ascii="Times New Roman"/>
                <w:b w:val="false"/>
                <w:i/>
                <w:color w:val="000000"/>
                <w:sz w:val="20"/>
              </w:rPr>
              <w:t>год</w:t>
            </w:r>
          </w:p>
          <w:bookmarkEnd w:id="28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9"/>
          <w:p>
            <w:pPr>
              <w:spacing w:after="20"/>
              <w:ind w:left="20"/>
              <w:jc w:val="both"/>
            </w:pPr>
            <w:r>
              <w:rPr>
                <w:rFonts w:ascii="Times New Roman"/>
                <w:b w:val="false"/>
                <w:i w:val="false"/>
                <w:color w:val="000000"/>
                <w:sz w:val="20"/>
              </w:rPr>
              <w:t>
раз в</w:t>
            </w:r>
            <w:r>
              <w:br/>
            </w:r>
            <w:r>
              <w:rPr>
                <w:rFonts w:ascii="Times New Roman"/>
                <w:b w:val="false"/>
                <w:i w:val="false"/>
                <w:color w:val="000000"/>
                <w:sz w:val="20"/>
              </w:rPr>
              <w:t>
</w:t>
            </w:r>
            <w:r>
              <w:rPr>
                <w:rFonts w:ascii="Times New Roman"/>
                <w:b w:val="false"/>
                <w:i w:val="false"/>
                <w:color w:val="000000"/>
                <w:sz w:val="20"/>
              </w:rPr>
              <w:t>Н М Г</w:t>
            </w:r>
            <w:r>
              <w:br/>
            </w:r>
            <w:r>
              <w:rPr>
                <w:rFonts w:ascii="Times New Roman"/>
                <w:b w:val="false"/>
                <w:i w:val="false"/>
                <w:color w:val="000000"/>
                <w:sz w:val="20"/>
              </w:rPr>
              <w:t xml:space="preserve">
0 – никогда </w:t>
            </w:r>
          </w:p>
          <w:bookmarkEnd w:id="2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0"/>
          <w:p>
            <w:pPr>
              <w:spacing w:after="20"/>
              <w:ind w:left="20"/>
              <w:jc w:val="both"/>
            </w:pPr>
            <w:r>
              <w:rPr>
                <w:rFonts w:ascii="Times New Roman"/>
                <w:b w:val="false"/>
                <w:i w:val="false"/>
                <w:color w:val="000000"/>
                <w:sz w:val="20"/>
              </w:rPr>
              <w:t xml:space="preserve">
2.62 Сколько времени у Вас занимает дорога из дома туда, где </w:t>
            </w:r>
            <w:r>
              <w:rPr>
                <w:rFonts w:ascii="Times New Roman"/>
                <w:b w:val="false"/>
                <w:i/>
                <w:color w:val="000000"/>
                <w:sz w:val="20"/>
              </w:rPr>
              <w:t>[имя]</w:t>
            </w:r>
            <w:r>
              <w:rPr>
                <w:rFonts w:ascii="Times New Roman"/>
                <w:b w:val="false"/>
                <w:i w:val="false"/>
                <w:color w:val="000000"/>
                <w:sz w:val="20"/>
              </w:rPr>
              <w:t xml:space="preserve"> живет в настоящее время?</w:t>
            </w:r>
          </w:p>
          <w:bookmarkEnd w:id="2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 ...</w:t>
            </w:r>
            <w:r>
              <w:br/>
            </w:r>
            <w:r>
              <w:rPr>
                <w:rFonts w:ascii="Times New Roman"/>
                <w:b w:val="false"/>
                <w:i w:val="false"/>
                <w:color w:val="000000"/>
                <w:sz w:val="20"/>
              </w:rPr>
              <w:t>
минут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60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60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660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660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60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604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1"/>
          <w:p>
            <w:pPr>
              <w:spacing w:after="20"/>
              <w:ind w:left="20"/>
              <w:jc w:val="both"/>
            </w:pPr>
            <w:r>
              <w:rPr>
                <w:rFonts w:ascii="Times New Roman"/>
                <w:b w:val="false"/>
                <w:i w:val="false"/>
                <w:color w:val="000000"/>
                <w:sz w:val="20"/>
              </w:rPr>
              <w:t xml:space="preserve">
2.63 Насколько Вы удовлетворены своими отношениями с </w:t>
            </w:r>
            <w:r>
              <w:rPr>
                <w:rFonts w:ascii="Times New Roman"/>
                <w:b w:val="false"/>
                <w:i/>
                <w:color w:val="000000"/>
                <w:sz w:val="20"/>
              </w:rPr>
              <w:t>[имя]?</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 Пожалуйста, посмотрите на эту карточку и назовите значение</w:t>
            </w:r>
            <w:r>
              <w:br/>
            </w:r>
            <w:r>
              <w:rPr>
                <w:rFonts w:ascii="Times New Roman"/>
                <w:b w:val="false"/>
                <w:i w:val="false"/>
                <w:color w:val="000000"/>
                <w:sz w:val="20"/>
              </w:rPr>
              <w:t>
 на шкале.</w:t>
            </w:r>
          </w:p>
          <w:bookmarkEnd w:id="2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2"/>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1.13:</w:t>
            </w:r>
            <w:r>
              <w:rPr>
                <w:rFonts w:ascii="Times New Roman"/>
                <w:b w:val="false"/>
                <w:i w:val="false"/>
                <w:color w:val="000000"/>
                <w:sz w:val="20"/>
              </w:rPr>
              <w:t xml:space="preserve"> </w:t>
            </w:r>
            <w:r>
              <w:br/>
            </w:r>
            <w:r>
              <w:rPr>
                <w:rFonts w:ascii="Times New Roman"/>
                <w:b w:val="false"/>
                <w:i w:val="false"/>
                <w:color w:val="000000"/>
                <w:sz w:val="20"/>
              </w:rPr>
              <w:t>
Шкала удовлетворенности</w:t>
            </w:r>
          </w:p>
          <w:bookmarkEnd w:id="2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3"/>
          <w:p>
            <w:pPr>
              <w:spacing w:after="20"/>
              <w:ind w:left="20"/>
              <w:jc w:val="both"/>
            </w:pPr>
            <w:r>
              <w:rPr>
                <w:rFonts w:ascii="Times New Roman"/>
                <w:b w:val="false"/>
                <w:i w:val="false"/>
                <w:color w:val="000000"/>
                <w:sz w:val="20"/>
              </w:rPr>
              <w:t>
</w:t>
            </w:r>
            <w:r>
              <w:rPr>
                <w:rFonts w:ascii="Times New Roman"/>
                <w:b w:val="false"/>
                <w:i/>
                <w:color w:val="000000"/>
                <w:sz w:val="20"/>
              </w:rPr>
              <w:t xml:space="preserve">Для следующего ребенка перейдите к вопросу 2.53. </w:t>
            </w:r>
          </w:p>
          <w:bookmarkEnd w:id="293"/>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4"/>
          <w:p>
            <w:pPr>
              <w:spacing w:after="20"/>
              <w:ind w:left="20"/>
              <w:jc w:val="both"/>
            </w:pPr>
            <w:r>
              <w:rPr>
                <w:rFonts w:ascii="Times New Roman"/>
                <w:b w:val="false"/>
                <w:i w:val="false"/>
                <w:color w:val="000000"/>
                <w:sz w:val="20"/>
              </w:rPr>
              <w:t>
</w:t>
            </w:r>
            <w:r>
              <w:rPr>
                <w:rFonts w:ascii="Times New Roman"/>
                <w:b w:val="false"/>
                <w:i/>
                <w:color w:val="000000"/>
                <w:sz w:val="20"/>
              </w:rPr>
              <w:t>Если детей больше нет, перейдите</w:t>
            </w:r>
          </w:p>
          <w:bookmarkEnd w:id="29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5"/>
          <w:p>
            <w:pPr>
              <w:spacing w:after="20"/>
              <w:ind w:left="20"/>
              <w:jc w:val="both"/>
            </w:pPr>
            <w:r>
              <w:rPr>
                <w:rFonts w:ascii="Times New Roman"/>
                <w:b w:val="false"/>
                <w:i w:val="false"/>
                <w:color w:val="000000"/>
                <w:sz w:val="20"/>
              </w:rPr>
              <w:t>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продолжение</w:t>
            </w:r>
            <w:r>
              <w:rPr>
                <w:rFonts w:ascii="Times New Roman"/>
                <w:b w:val="false"/>
                <w:i w:val="false"/>
                <w:color w:val="000000"/>
                <w:sz w:val="20"/>
              </w:rPr>
              <w:t xml:space="preserve"> </w:t>
            </w:r>
            <w:r>
              <w:rPr>
                <w:rFonts w:ascii="Times New Roman"/>
                <w:b w:val="false"/>
                <w:i/>
                <w:color w:val="000000"/>
                <w:sz w:val="20"/>
              </w:rPr>
              <w:t>вопросов</w:t>
            </w:r>
            <w:r>
              <w:rPr>
                <w:rFonts w:ascii="Times New Roman"/>
                <w:b w:val="false"/>
                <w:i w:val="false"/>
                <w:color w:val="000000"/>
                <w:sz w:val="20"/>
              </w:rPr>
              <w:t xml:space="preserve"> </w:t>
            </w:r>
            <w:r>
              <w:rPr>
                <w:rFonts w:ascii="Times New Roman"/>
                <w:b w:val="false"/>
                <w:i/>
                <w:color w:val="000000"/>
                <w:sz w:val="20"/>
              </w:rPr>
              <w:t>2.73</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2.74</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2.75</w:t>
            </w:r>
          </w:p>
          <w:bookmarkEnd w:id="2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96"/>
          <w:p>
            <w:pPr>
              <w:spacing w:after="20"/>
              <w:ind w:left="20"/>
              <w:jc w:val="both"/>
            </w:pPr>
            <w:r>
              <w:rPr>
                <w:rFonts w:ascii="Times New Roman"/>
                <w:b w:val="false"/>
                <w:i w:val="false"/>
                <w:color w:val="000000"/>
                <w:sz w:val="20"/>
              </w:rPr>
              <w:t xml:space="preserve">
2.64 Вы с партнером(шей)/супругом(ой) </w:t>
            </w:r>
            <w:r>
              <w:rPr>
                <w:rFonts w:ascii="Times New Roman"/>
                <w:b w:val="false"/>
                <w:i/>
                <w:color w:val="000000"/>
                <w:sz w:val="20"/>
              </w:rPr>
              <w:t>[имя</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val="false"/>
                <w:color w:val="000000"/>
                <w:sz w:val="20"/>
              </w:rPr>
              <w:t xml:space="preserve"> </w:t>
            </w:r>
            <w:r>
              <w:br/>
            </w:r>
            <w:r>
              <w:rPr>
                <w:rFonts w:ascii="Times New Roman"/>
                <w:b w:val="false"/>
                <w:i w:val="false"/>
                <w:color w:val="000000"/>
                <w:sz w:val="20"/>
              </w:rPr>
              <w:t>
 усыновляли детей?</w:t>
            </w:r>
          </w:p>
          <w:bookmarkEnd w:id="2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97"/>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w:t>
            </w:r>
            <w:r>
              <w:rPr>
                <w:rFonts w:ascii="Times New Roman"/>
                <w:b w:val="false"/>
                <w:i w:val="false"/>
                <w:color w:val="000000"/>
                <w:sz w:val="20"/>
              </w:rPr>
              <w:t xml:space="preserve">2 – нет </w:t>
            </w:r>
            <w:r>
              <w:br/>
            </w:r>
            <w:r>
              <w:rPr>
                <w:rFonts w:ascii="Times New Roman"/>
                <w:b w:val="false"/>
                <w:i w:val="false"/>
                <w:color w:val="000000"/>
                <w:sz w:val="20"/>
              </w:rPr>
              <w:t>
 </w:t>
            </w:r>
          </w:p>
          <w:bookmarkEnd w:id="2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98"/>
          <w:p>
            <w:pPr>
              <w:spacing w:after="20"/>
              <w:ind w:left="20"/>
              <w:jc w:val="both"/>
            </w:pPr>
            <w:r>
              <w:rPr>
                <w:rFonts w:ascii="Times New Roman"/>
                <w:b w:val="false"/>
                <w:i w:val="false"/>
                <w:color w:val="000000"/>
                <w:sz w:val="20"/>
              </w:rPr>
              <w:t>
2.65 Сколько детей Вы усыновили?</w:t>
            </w:r>
          </w:p>
          <w:bookmarkEnd w:id="2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xml:space="preserve">
0 – ни одного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99"/>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Повторите</w:t>
            </w:r>
            <w:r>
              <w:rPr>
                <w:rFonts w:ascii="Times New Roman"/>
                <w:b w:val="false"/>
                <w:i w:val="false"/>
                <w:color w:val="000000"/>
                <w:sz w:val="20"/>
              </w:rPr>
              <w:t xml:space="preserve"> </w:t>
            </w:r>
            <w:r>
              <w:rPr>
                <w:rFonts w:ascii="Times New Roman"/>
                <w:b w:val="false"/>
                <w:i/>
                <w:color w:val="000000"/>
                <w:sz w:val="20"/>
              </w:rPr>
              <w:t>вопросы</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2.49</w:t>
            </w:r>
            <w:r>
              <w:rPr>
                <w:rFonts w:ascii="Times New Roman"/>
                <w:b w:val="false"/>
                <w:i w:val="false"/>
                <w:color w:val="000000"/>
                <w:sz w:val="20"/>
              </w:rPr>
              <w:t xml:space="preserve"> </w:t>
            </w:r>
            <w:r>
              <w:rPr>
                <w:rFonts w:ascii="Times New Roman"/>
                <w:b w:val="false"/>
                <w:i/>
                <w:color w:val="000000"/>
                <w:sz w:val="20"/>
              </w:rPr>
              <w:t>по</w:t>
            </w:r>
            <w:r>
              <w:rPr>
                <w:rFonts w:ascii="Times New Roman"/>
                <w:b w:val="false"/>
                <w:i w:val="false"/>
                <w:color w:val="000000"/>
                <w:sz w:val="20"/>
              </w:rPr>
              <w:t xml:space="preserve"> </w:t>
            </w:r>
            <w:r>
              <w:rPr>
                <w:rFonts w:ascii="Times New Roman"/>
                <w:b w:val="false"/>
                <w:i/>
                <w:color w:val="000000"/>
                <w:sz w:val="20"/>
              </w:rPr>
              <w:t>2.63</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всех</w:t>
            </w:r>
            <w:r>
              <w:rPr>
                <w:rFonts w:ascii="Times New Roman"/>
                <w:b w:val="false"/>
                <w:i w:val="false"/>
                <w:color w:val="000000"/>
                <w:sz w:val="20"/>
              </w:rPr>
              <w:t xml:space="preserve"> </w:t>
            </w:r>
            <w:r>
              <w:rPr>
                <w:rFonts w:ascii="Times New Roman"/>
                <w:b w:val="false"/>
                <w:i/>
                <w:color w:val="000000"/>
                <w:sz w:val="20"/>
              </w:rPr>
              <w:t>упомянутых</w:t>
            </w:r>
            <w:r>
              <w:rPr>
                <w:rFonts w:ascii="Times New Roman"/>
                <w:b w:val="false"/>
                <w:i w:val="false"/>
                <w:color w:val="000000"/>
                <w:sz w:val="20"/>
              </w:rPr>
              <w:t xml:space="preserve"> </w:t>
            </w:r>
            <w:r>
              <w:rPr>
                <w:rFonts w:ascii="Times New Roman"/>
                <w:b w:val="false"/>
                <w:i/>
                <w:color w:val="000000"/>
                <w:sz w:val="20"/>
              </w:rPr>
              <w:t>детей.</w:t>
            </w:r>
            <w:r>
              <w:rPr>
                <w:rFonts w:ascii="Times New Roman"/>
                <w:b w:val="false"/>
                <w:i w:val="false"/>
                <w:color w:val="000000"/>
                <w:sz w:val="20"/>
              </w:rPr>
              <w:t xml:space="preserve"> </w:t>
            </w:r>
            <w:r>
              <w:rPr>
                <w:rFonts w:ascii="Times New Roman"/>
                <w:b w:val="false"/>
                <w:i/>
                <w:color w:val="000000"/>
                <w:sz w:val="20"/>
              </w:rPr>
              <w:t>Продолжите</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последнего</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детей,</w:t>
            </w:r>
            <w:r>
              <w:rPr>
                <w:rFonts w:ascii="Times New Roman"/>
                <w:b w:val="false"/>
                <w:i w:val="false"/>
                <w:color w:val="000000"/>
                <w:sz w:val="20"/>
              </w:rPr>
              <w:t xml:space="preserve"> </w:t>
            </w:r>
            <w:r>
              <w:rPr>
                <w:rFonts w:ascii="Times New Roman"/>
                <w:b w:val="false"/>
                <w:i/>
                <w:color w:val="000000"/>
                <w:sz w:val="20"/>
              </w:rPr>
              <w:t>о</w:t>
            </w:r>
            <w:r>
              <w:rPr>
                <w:rFonts w:ascii="Times New Roman"/>
                <w:b w:val="false"/>
                <w:i w:val="false"/>
                <w:color w:val="000000"/>
                <w:sz w:val="20"/>
              </w:rPr>
              <w:t xml:space="preserve"> </w:t>
            </w:r>
            <w:r>
              <w:rPr>
                <w:rFonts w:ascii="Times New Roman"/>
                <w:b w:val="false"/>
                <w:i/>
                <w:color w:val="000000"/>
                <w:sz w:val="20"/>
              </w:rPr>
              <w:t>которых</w:t>
            </w:r>
            <w:r>
              <w:rPr>
                <w:rFonts w:ascii="Times New Roman"/>
                <w:b w:val="false"/>
                <w:i w:val="false"/>
                <w:color w:val="000000"/>
                <w:sz w:val="20"/>
              </w:rPr>
              <w:t xml:space="preserve"> </w:t>
            </w:r>
            <w:r>
              <w:rPr>
                <w:rFonts w:ascii="Times New Roman"/>
                <w:b w:val="false"/>
                <w:i/>
                <w:color w:val="000000"/>
                <w:sz w:val="20"/>
              </w:rPr>
              <w:t>говорилось</w:t>
            </w:r>
            <w:r>
              <w:rPr>
                <w:rFonts w:ascii="Times New Roman"/>
                <w:b w:val="false"/>
                <w:i w:val="false"/>
                <w:color w:val="000000"/>
                <w:sz w:val="20"/>
              </w:rPr>
              <w:t xml:space="preserve"> </w:t>
            </w:r>
            <w:r>
              <w:rPr>
                <w:rFonts w:ascii="Times New Roman"/>
                <w:b w:val="false"/>
                <w:i/>
                <w:color w:val="000000"/>
                <w:sz w:val="20"/>
              </w:rPr>
              <w:t>ранее.</w:t>
            </w:r>
          </w:p>
          <w:bookmarkEnd w:id="29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0"/>
          <w:p>
            <w:pPr>
              <w:spacing w:after="20"/>
              <w:ind w:left="20"/>
              <w:jc w:val="both"/>
            </w:pPr>
            <w:r>
              <w:rPr>
                <w:rFonts w:ascii="Times New Roman"/>
                <w:b w:val="false"/>
                <w:i w:val="false"/>
                <w:color w:val="000000"/>
                <w:sz w:val="20"/>
              </w:rPr>
              <w:t xml:space="preserve">
2.66 Когда Вы начали жить вместе со своим </w:t>
            </w:r>
            <w:r>
              <w:br/>
            </w:r>
            <w:r>
              <w:rPr>
                <w:rFonts w:ascii="Times New Roman"/>
                <w:b w:val="false"/>
                <w:i w:val="false"/>
                <w:color w:val="000000"/>
                <w:sz w:val="20"/>
              </w:rPr>
              <w:t>
</w:t>
            </w:r>
            <w:r>
              <w:rPr>
                <w:rFonts w:ascii="Times New Roman"/>
                <w:b w:val="false"/>
                <w:i w:val="false"/>
                <w:color w:val="000000"/>
                <w:sz w:val="20"/>
              </w:rPr>
              <w:t xml:space="preserve"> партнером(шей)/супругом(ой) </w:t>
            </w:r>
            <w:r>
              <w:rPr>
                <w:rFonts w:ascii="Times New Roman"/>
                <w:b w:val="false"/>
                <w:i/>
                <w:color w:val="000000"/>
                <w:sz w:val="20"/>
              </w:rPr>
              <w:t>[имя]</w:t>
            </w:r>
            <w:r>
              <w:rPr>
                <w:rFonts w:ascii="Times New Roman"/>
                <w:b w:val="false"/>
                <w:i w:val="false"/>
                <w:color w:val="000000"/>
                <w:sz w:val="20"/>
              </w:rPr>
              <w:t xml:space="preserve">, у </w:t>
            </w:r>
            <w:r>
              <w:br/>
            </w:r>
            <w:r>
              <w:rPr>
                <w:rFonts w:ascii="Times New Roman"/>
                <w:b w:val="false"/>
                <w:i w:val="false"/>
                <w:color w:val="000000"/>
                <w:sz w:val="20"/>
              </w:rPr>
              <w:t>
 него/нее были свои дети?</w:t>
            </w:r>
          </w:p>
          <w:bookmarkEnd w:id="3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1"/>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w:t>
            </w:r>
            <w:r>
              <w:rPr>
                <w:rFonts w:ascii="Times New Roman"/>
                <w:b w:val="false"/>
                <w:i w:val="false"/>
                <w:color w:val="000000"/>
                <w:sz w:val="20"/>
              </w:rPr>
              <w:t xml:space="preserve">2 – нет </w:t>
            </w:r>
            <w:r>
              <w:br/>
            </w:r>
            <w:r>
              <w:rPr>
                <w:rFonts w:ascii="Times New Roman"/>
                <w:b w:val="false"/>
                <w:i w:val="false"/>
                <w:color w:val="000000"/>
                <w:sz w:val="20"/>
              </w:rPr>
              <w:t>
 </w:t>
            </w:r>
          </w:p>
          <w:bookmarkEnd w:id="3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02"/>
          <w:p>
            <w:pPr>
              <w:spacing w:after="20"/>
              <w:ind w:left="20"/>
              <w:jc w:val="both"/>
            </w:pPr>
            <w:r>
              <w:rPr>
                <w:rFonts w:ascii="Times New Roman"/>
                <w:b w:val="false"/>
                <w:i w:val="false"/>
                <w:color w:val="000000"/>
                <w:sz w:val="20"/>
              </w:rPr>
              <w:t>
2.67 Сколько детей у него/нее было?</w:t>
            </w:r>
          </w:p>
          <w:bookmarkEnd w:id="3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xml:space="preserve">
0 – ни одного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03"/>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Повторите</w:t>
            </w:r>
            <w:r>
              <w:rPr>
                <w:rFonts w:ascii="Times New Roman"/>
                <w:b w:val="false"/>
                <w:i w:val="false"/>
                <w:color w:val="000000"/>
                <w:sz w:val="20"/>
              </w:rPr>
              <w:t xml:space="preserve"> </w:t>
            </w:r>
            <w:r>
              <w:rPr>
                <w:rFonts w:ascii="Times New Roman"/>
                <w:b w:val="false"/>
                <w:i/>
                <w:color w:val="000000"/>
                <w:sz w:val="20"/>
              </w:rPr>
              <w:t>вопросы</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2.49</w:t>
            </w:r>
            <w:r>
              <w:rPr>
                <w:rFonts w:ascii="Times New Roman"/>
                <w:b w:val="false"/>
                <w:i w:val="false"/>
                <w:color w:val="000000"/>
                <w:sz w:val="20"/>
              </w:rPr>
              <w:t xml:space="preserve"> </w:t>
            </w:r>
            <w:r>
              <w:rPr>
                <w:rFonts w:ascii="Times New Roman"/>
                <w:b w:val="false"/>
                <w:i/>
                <w:color w:val="000000"/>
                <w:sz w:val="20"/>
              </w:rPr>
              <w:t>по</w:t>
            </w:r>
            <w:r>
              <w:rPr>
                <w:rFonts w:ascii="Times New Roman"/>
                <w:b w:val="false"/>
                <w:i w:val="false"/>
                <w:color w:val="000000"/>
                <w:sz w:val="20"/>
              </w:rPr>
              <w:t xml:space="preserve"> </w:t>
            </w:r>
            <w:r>
              <w:rPr>
                <w:rFonts w:ascii="Times New Roman"/>
                <w:b w:val="false"/>
                <w:i/>
                <w:color w:val="000000"/>
                <w:sz w:val="20"/>
              </w:rPr>
              <w:t>2.63</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всех</w:t>
            </w:r>
            <w:r>
              <w:rPr>
                <w:rFonts w:ascii="Times New Roman"/>
                <w:b w:val="false"/>
                <w:i w:val="false"/>
                <w:color w:val="000000"/>
                <w:sz w:val="20"/>
              </w:rPr>
              <w:t xml:space="preserve"> </w:t>
            </w:r>
            <w:r>
              <w:rPr>
                <w:rFonts w:ascii="Times New Roman"/>
                <w:b w:val="false"/>
                <w:i/>
                <w:color w:val="000000"/>
                <w:sz w:val="20"/>
              </w:rPr>
              <w:t>упомянутых</w:t>
            </w:r>
            <w:r>
              <w:rPr>
                <w:rFonts w:ascii="Times New Roman"/>
                <w:b w:val="false"/>
                <w:i w:val="false"/>
                <w:color w:val="000000"/>
                <w:sz w:val="20"/>
              </w:rPr>
              <w:t xml:space="preserve"> </w:t>
            </w:r>
            <w:r>
              <w:rPr>
                <w:rFonts w:ascii="Times New Roman"/>
                <w:b w:val="false"/>
                <w:i/>
                <w:color w:val="000000"/>
                <w:sz w:val="20"/>
              </w:rPr>
              <w:t>детей.</w:t>
            </w:r>
            <w:r>
              <w:rPr>
                <w:rFonts w:ascii="Times New Roman"/>
                <w:b w:val="false"/>
                <w:i w:val="false"/>
                <w:color w:val="000000"/>
                <w:sz w:val="20"/>
              </w:rPr>
              <w:t xml:space="preserve"> </w:t>
            </w:r>
            <w:r>
              <w:rPr>
                <w:rFonts w:ascii="Times New Roman"/>
                <w:b w:val="false"/>
                <w:i/>
                <w:color w:val="000000"/>
                <w:sz w:val="20"/>
              </w:rPr>
              <w:t>Продолжите</w:t>
            </w:r>
            <w:r>
              <w:rPr>
                <w:rFonts w:ascii="Times New Roman"/>
                <w:b w:val="false"/>
                <w:i w:val="false"/>
                <w:color w:val="000000"/>
                <w:sz w:val="20"/>
              </w:rPr>
              <w:t xml:space="preserve"> </w:t>
            </w:r>
            <w:r>
              <w:rPr>
                <w:rFonts w:ascii="Times New Roman"/>
                <w:b w:val="false"/>
                <w:i/>
                <w:color w:val="000000"/>
                <w:sz w:val="20"/>
              </w:rPr>
              <w:t>после</w:t>
            </w:r>
            <w:r>
              <w:rPr>
                <w:rFonts w:ascii="Times New Roman"/>
                <w:b w:val="false"/>
                <w:i w:val="false"/>
                <w:color w:val="000000"/>
                <w:sz w:val="20"/>
              </w:rPr>
              <w:t xml:space="preserve"> </w:t>
            </w:r>
            <w:r>
              <w:rPr>
                <w:rFonts w:ascii="Times New Roman"/>
                <w:b w:val="false"/>
                <w:i/>
                <w:color w:val="000000"/>
                <w:sz w:val="20"/>
              </w:rPr>
              <w:t>последнего</w:t>
            </w:r>
            <w:r>
              <w:rPr>
                <w:rFonts w:ascii="Times New Roman"/>
                <w:b w:val="false"/>
                <w:i w:val="false"/>
                <w:color w:val="000000"/>
                <w:sz w:val="20"/>
              </w:rPr>
              <w:t xml:space="preserve"> </w:t>
            </w:r>
            <w:r>
              <w:rPr>
                <w:rFonts w:ascii="Times New Roman"/>
                <w:b w:val="false"/>
                <w:i/>
                <w:color w:val="000000"/>
                <w:sz w:val="20"/>
              </w:rPr>
              <w:t>из</w:t>
            </w:r>
            <w:r>
              <w:rPr>
                <w:rFonts w:ascii="Times New Roman"/>
                <w:b w:val="false"/>
                <w:i w:val="false"/>
                <w:color w:val="000000"/>
                <w:sz w:val="20"/>
              </w:rPr>
              <w:t xml:space="preserve"> </w:t>
            </w:r>
            <w:r>
              <w:rPr>
                <w:rFonts w:ascii="Times New Roman"/>
                <w:b w:val="false"/>
                <w:i/>
                <w:color w:val="000000"/>
                <w:sz w:val="20"/>
              </w:rPr>
              <w:t>упомянутых</w:t>
            </w:r>
            <w:r>
              <w:rPr>
                <w:rFonts w:ascii="Times New Roman"/>
                <w:b w:val="false"/>
                <w:i w:val="false"/>
                <w:color w:val="000000"/>
                <w:sz w:val="20"/>
              </w:rPr>
              <w:t xml:space="preserve"> </w:t>
            </w:r>
            <w:r>
              <w:rPr>
                <w:rFonts w:ascii="Times New Roman"/>
                <w:b w:val="false"/>
                <w:i/>
                <w:color w:val="000000"/>
                <w:sz w:val="20"/>
              </w:rPr>
              <w:t>детей.</w:t>
            </w:r>
          </w:p>
          <w:bookmarkEnd w:id="30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4"/>
          <w:p>
            <w:pPr>
              <w:spacing w:after="20"/>
              <w:ind w:left="20"/>
              <w:jc w:val="both"/>
            </w:pPr>
            <w:r>
              <w:rPr>
                <w:rFonts w:ascii="Times New Roman"/>
                <w:b w:val="false"/>
                <w:i w:val="false"/>
                <w:color w:val="000000"/>
                <w:sz w:val="20"/>
              </w:rPr>
              <w:t>
2.68 Как закончились эти отношения с партнером(шей)/супругом (ой)? Пожалуйста, выберите ответ из вариантов, указанных на карточке.</w:t>
            </w:r>
            <w:r>
              <w:br/>
            </w:r>
            <w:r>
              <w:rPr>
                <w:rFonts w:ascii="Times New Roman"/>
                <w:b w:val="false"/>
                <w:i w:val="false"/>
                <w:color w:val="000000"/>
                <w:sz w:val="20"/>
              </w:rPr>
              <w:t>
Покажите карточку 2.68</w:t>
            </w:r>
            <w:r>
              <w:rPr>
                <w:rFonts w:ascii="Times New Roman"/>
                <w:b w:val="false"/>
                <w:i w:val="false"/>
                <w:color w:val="000000"/>
                <w:sz w:val="20"/>
              </w:rPr>
              <w:t>2.68</w:t>
            </w:r>
            <w:r>
              <w:rPr>
                <w:rFonts w:ascii="Times New Roman"/>
                <w:b w:val="false"/>
                <w:i w:val="false"/>
                <w:color w:val="000000"/>
                <w:sz w:val="20"/>
              </w:rPr>
              <w:t>: Завершение отношений с партнером</w:t>
            </w:r>
          </w:p>
          <w:bookmarkEnd w:id="3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5"/>
          <w:p>
            <w:pPr>
              <w:spacing w:after="20"/>
              <w:ind w:left="20"/>
              <w:jc w:val="both"/>
            </w:pPr>
            <w:r>
              <w:rPr>
                <w:rFonts w:ascii="Times New Roman"/>
                <w:b w:val="false"/>
                <w:i w:val="false"/>
                <w:color w:val="000000"/>
                <w:sz w:val="20"/>
              </w:rPr>
              <w:t>
1 – расстались</w:t>
            </w:r>
            <w:r>
              <w:br/>
            </w:r>
            <w:r>
              <w:rPr>
                <w:rFonts w:ascii="Times New Roman"/>
                <w:b w:val="false"/>
                <w:i w:val="false"/>
                <w:color w:val="000000"/>
                <w:sz w:val="20"/>
              </w:rPr>
              <w:t>
2 – партнер(ша) умер(ла)</w:t>
            </w:r>
          </w:p>
          <w:bookmarkEnd w:id="3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6"/>
          <w:p>
            <w:pPr>
              <w:spacing w:after="20"/>
              <w:ind w:left="20"/>
              <w:jc w:val="both"/>
            </w:pPr>
            <w:r>
              <w:rPr>
                <w:rFonts w:ascii="Times New Roman"/>
                <w:b w:val="false"/>
                <w:i w:val="false"/>
                <w:color w:val="000000"/>
                <w:sz w:val="20"/>
              </w:rPr>
              <w:t>
2.69 Назовите месяц и год, когда это произошло.</w:t>
            </w:r>
            <w:r>
              <w:br/>
            </w:r>
            <w:r>
              <w:rPr>
                <w:rFonts w:ascii="Times New Roman"/>
                <w:b w:val="false"/>
                <w:i w:val="false"/>
                <w:color w:val="000000"/>
                <w:sz w:val="20"/>
              </w:rPr>
              <w:t>
 </w:t>
            </w:r>
          </w:p>
          <w:bookmarkEnd w:id="3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7"/>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месяц ...</w:t>
            </w:r>
            <w:r>
              <w:br/>
            </w:r>
            <w:r>
              <w:rPr>
                <w:rFonts w:ascii="Times New Roman"/>
                <w:b w:val="false"/>
                <w:i w:val="false"/>
                <w:color w:val="000000"/>
                <w:sz w:val="20"/>
              </w:rPr>
              <w:t>
год ...</w:t>
            </w:r>
          </w:p>
          <w:bookmarkEnd w:id="3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8"/>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партнер(ша)</w:t>
            </w:r>
            <w:r>
              <w:rPr>
                <w:rFonts w:ascii="Times New Roman"/>
                <w:b w:val="false"/>
                <w:i w:val="false"/>
                <w:color w:val="000000"/>
                <w:sz w:val="20"/>
              </w:rPr>
              <w:t xml:space="preserve"> </w:t>
            </w:r>
            <w:r>
              <w:rPr>
                <w:rFonts w:ascii="Times New Roman"/>
                <w:b w:val="false"/>
                <w:i/>
                <w:color w:val="000000"/>
                <w:sz w:val="20"/>
              </w:rPr>
              <w:t>умер(ла)</w:t>
            </w:r>
            <w:r>
              <w:rPr>
                <w:rFonts w:ascii="Times New Roman"/>
                <w:b w:val="false"/>
                <w:i w:val="false"/>
                <w:color w:val="000000"/>
                <w:sz w:val="20"/>
              </w:rPr>
              <w:t xml:space="preserve"> </w:t>
            </w:r>
            <w:r>
              <w:rPr>
                <w:rFonts w:ascii="Times New Roman"/>
                <w:b w:val="false"/>
                <w:i/>
                <w:color w:val="000000"/>
                <w:sz w:val="20"/>
              </w:rPr>
              <w:t>(смотрите</w:t>
            </w:r>
            <w:r>
              <w:rPr>
                <w:rFonts w:ascii="Times New Roman"/>
                <w:b w:val="false"/>
                <w:i w:val="false"/>
                <w:color w:val="000000"/>
                <w:sz w:val="20"/>
              </w:rPr>
              <w:t xml:space="preserve"> </w:t>
            </w:r>
            <w:r>
              <w:rPr>
                <w:rFonts w:ascii="Times New Roman"/>
                <w:b w:val="false"/>
                <w:i/>
                <w:color w:val="000000"/>
                <w:sz w:val="20"/>
              </w:rPr>
              <w:t>вопрос</w:t>
            </w:r>
            <w:r>
              <w:rPr>
                <w:rFonts w:ascii="Times New Roman"/>
                <w:b w:val="false"/>
                <w:i w:val="false"/>
                <w:color w:val="000000"/>
                <w:sz w:val="20"/>
              </w:rPr>
              <w:t xml:space="preserve"> </w:t>
            </w:r>
            <w:r>
              <w:rPr>
                <w:rFonts w:ascii="Times New Roman"/>
                <w:b w:val="false"/>
                <w:i/>
                <w:color w:val="000000"/>
                <w:sz w:val="20"/>
              </w:rPr>
              <w:t>2.68),</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инструкциям</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вопросом</w:t>
            </w:r>
            <w:r>
              <w:rPr>
                <w:rFonts w:ascii="Times New Roman"/>
                <w:b w:val="false"/>
                <w:i w:val="false"/>
                <w:color w:val="000000"/>
                <w:sz w:val="20"/>
              </w:rPr>
              <w:t xml:space="preserve"> </w:t>
            </w:r>
            <w:r>
              <w:rPr>
                <w:rFonts w:ascii="Times New Roman"/>
                <w:b w:val="false"/>
                <w:i/>
                <w:color w:val="000000"/>
                <w:sz w:val="20"/>
              </w:rPr>
              <w:t>2.72.</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отношения</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партнером(шей)</w:t>
            </w:r>
            <w:r>
              <w:rPr>
                <w:rFonts w:ascii="Times New Roman"/>
                <w:b w:val="false"/>
                <w:i w:val="false"/>
                <w:color w:val="000000"/>
                <w:sz w:val="20"/>
              </w:rPr>
              <w:t xml:space="preserve"> </w:t>
            </w:r>
            <w:r>
              <w:rPr>
                <w:rFonts w:ascii="Times New Roman"/>
                <w:b w:val="false"/>
                <w:i/>
                <w:color w:val="000000"/>
                <w:sz w:val="20"/>
              </w:rPr>
              <w:t>завершились</w:t>
            </w:r>
            <w:r>
              <w:rPr>
                <w:rFonts w:ascii="Times New Roman"/>
                <w:b w:val="false"/>
                <w:i w:val="false"/>
                <w:color w:val="000000"/>
                <w:sz w:val="20"/>
              </w:rPr>
              <w:t xml:space="preserve"> </w:t>
            </w:r>
            <w:r>
              <w:rPr>
                <w:rFonts w:ascii="Times New Roman"/>
                <w:b w:val="false"/>
                <w:i/>
                <w:color w:val="000000"/>
                <w:sz w:val="20"/>
              </w:rPr>
              <w:t>расставанием,</w:t>
            </w:r>
            <w:r>
              <w:rPr>
                <w:rFonts w:ascii="Times New Roman"/>
                <w:b w:val="false"/>
                <w:i w:val="false"/>
                <w:color w:val="000000"/>
                <w:sz w:val="20"/>
              </w:rPr>
              <w:t xml:space="preserve"> </w:t>
            </w:r>
            <w:r>
              <w:rPr>
                <w:rFonts w:ascii="Times New Roman"/>
                <w:b w:val="false"/>
                <w:i/>
                <w:color w:val="000000"/>
                <w:sz w:val="20"/>
              </w:rPr>
              <w:t>продолжайте</w:t>
            </w:r>
            <w:r>
              <w:rPr>
                <w:rFonts w:ascii="Times New Roman"/>
                <w:b w:val="false"/>
                <w:i w:val="false"/>
                <w:color w:val="000000"/>
                <w:sz w:val="20"/>
              </w:rPr>
              <w:t xml:space="preserve"> </w:t>
            </w:r>
          </w:p>
          <w:bookmarkEnd w:id="308"/>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9"/>
          <w:p>
            <w:pPr>
              <w:spacing w:after="20"/>
              <w:ind w:left="20"/>
              <w:jc w:val="both"/>
            </w:pPr>
            <w:r>
              <w:rPr>
                <w:rFonts w:ascii="Times New Roman"/>
                <w:b w:val="false"/>
                <w:i w:val="false"/>
                <w:color w:val="000000"/>
                <w:sz w:val="20"/>
              </w:rPr>
              <w:t>
</w:t>
            </w:r>
            <w:r>
              <w:br/>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респондент</w:t>
            </w:r>
            <w:r>
              <w:rPr>
                <w:rFonts w:ascii="Times New Roman"/>
                <w:b w:val="false"/>
                <w:i w:val="false"/>
                <w:color w:val="000000"/>
                <w:sz w:val="20"/>
              </w:rPr>
              <w:t xml:space="preserve"> </w:t>
            </w:r>
            <w:r>
              <w:rPr>
                <w:rFonts w:ascii="Times New Roman"/>
                <w:b w:val="false"/>
                <w:i/>
                <w:color w:val="000000"/>
                <w:sz w:val="20"/>
              </w:rPr>
              <w:t>состоял</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браке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этим</w:t>
            </w:r>
            <w:r>
              <w:rPr>
                <w:rFonts w:ascii="Times New Roman"/>
                <w:b w:val="false"/>
                <w:i w:val="false"/>
                <w:color w:val="000000"/>
                <w:sz w:val="20"/>
              </w:rPr>
              <w:t xml:space="preserve"> </w:t>
            </w:r>
            <w:r>
              <w:rPr>
                <w:rFonts w:ascii="Times New Roman"/>
                <w:b w:val="false"/>
                <w:i/>
                <w:color w:val="000000"/>
                <w:sz w:val="20"/>
              </w:rPr>
              <w:t>партнером(шей)</w:t>
            </w:r>
            <w:r>
              <w:rPr>
                <w:rFonts w:ascii="Times New Roman"/>
                <w:b w:val="false"/>
                <w:i w:val="false"/>
                <w:color w:val="000000"/>
                <w:sz w:val="20"/>
              </w:rPr>
              <w:t xml:space="preserve"> </w:t>
            </w:r>
            <w:r>
              <w:rPr>
                <w:rFonts w:ascii="Times New Roman"/>
                <w:b w:val="false"/>
                <w:i/>
                <w:color w:val="000000"/>
                <w:sz w:val="20"/>
              </w:rPr>
              <w:t>(2.45),</w:t>
            </w:r>
            <w:r>
              <w:rPr>
                <w:rFonts w:ascii="Times New Roman"/>
                <w:b w:val="false"/>
                <w:i w:val="false"/>
                <w:color w:val="000000"/>
                <w:sz w:val="20"/>
              </w:rPr>
              <w:t xml:space="preserve"> </w:t>
            </w:r>
            <w:r>
              <w:rPr>
                <w:rFonts w:ascii="Times New Roman"/>
                <w:b w:val="false"/>
                <w:i/>
                <w:color w:val="000000"/>
                <w:sz w:val="20"/>
              </w:rPr>
              <w:t>продолжайте.</w:t>
            </w:r>
            <w:r>
              <w:rPr>
                <w:rFonts w:ascii="Times New Roman"/>
                <w:b w:val="false"/>
                <w:i w:val="false"/>
                <w:color w:val="000000"/>
                <w:sz w:val="20"/>
              </w:rPr>
              <w:t xml:space="preserve"> </w:t>
            </w:r>
            <w:r>
              <w:rPr>
                <w:rFonts w:ascii="Times New Roman"/>
                <w:b w:val="false"/>
                <w:i/>
                <w:color w:val="000000"/>
                <w:sz w:val="20"/>
              </w:rPr>
              <w:t>Если</w:t>
            </w:r>
            <w:r>
              <w:rPr>
                <w:rFonts w:ascii="Times New Roman"/>
                <w:b w:val="false"/>
                <w:i w:val="false"/>
                <w:color w:val="000000"/>
                <w:sz w:val="20"/>
              </w:rPr>
              <w:t xml:space="preserve"> </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состоял</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браке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этим</w:t>
            </w:r>
            <w:r>
              <w:rPr>
                <w:rFonts w:ascii="Times New Roman"/>
                <w:b w:val="false"/>
                <w:i w:val="false"/>
                <w:color w:val="000000"/>
                <w:sz w:val="20"/>
              </w:rPr>
              <w:t xml:space="preserve"> </w:t>
            </w:r>
            <w:r>
              <w:rPr>
                <w:rFonts w:ascii="Times New Roman"/>
                <w:b w:val="false"/>
                <w:i/>
                <w:color w:val="000000"/>
                <w:sz w:val="20"/>
              </w:rPr>
              <w:t>партнером(шей),</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инструкциям</w:t>
            </w:r>
            <w:r>
              <w:rPr>
                <w:rFonts w:ascii="Times New Roman"/>
                <w:b w:val="false"/>
                <w:i w:val="false"/>
                <w:color w:val="000000"/>
                <w:sz w:val="20"/>
              </w:rPr>
              <w:t xml:space="preserve"> </w:t>
            </w:r>
            <w:r>
              <w:rPr>
                <w:rFonts w:ascii="Times New Roman"/>
                <w:b w:val="false"/>
                <w:i/>
                <w:color w:val="000000"/>
                <w:sz w:val="20"/>
              </w:rPr>
              <w:t>перед</w:t>
            </w:r>
            <w:r>
              <w:rPr>
                <w:rFonts w:ascii="Times New Roman"/>
                <w:b w:val="false"/>
                <w:i w:val="false"/>
                <w:color w:val="000000"/>
                <w:sz w:val="20"/>
              </w:rPr>
              <w:t xml:space="preserve"> </w:t>
            </w:r>
            <w:r>
              <w:rPr>
                <w:rFonts w:ascii="Times New Roman"/>
                <w:b w:val="false"/>
                <w:i/>
                <w:color w:val="000000"/>
                <w:sz w:val="20"/>
              </w:rPr>
              <w:t>вопросом</w:t>
            </w:r>
            <w:r>
              <w:rPr>
                <w:rFonts w:ascii="Times New Roman"/>
                <w:b w:val="false"/>
                <w:i w:val="false"/>
                <w:color w:val="000000"/>
                <w:sz w:val="20"/>
              </w:rPr>
              <w:t xml:space="preserve"> </w:t>
            </w:r>
            <w:r>
              <w:rPr>
                <w:rFonts w:ascii="Times New Roman"/>
                <w:b w:val="false"/>
                <w:i/>
                <w:color w:val="000000"/>
                <w:sz w:val="20"/>
              </w:rPr>
              <w:t>2.72</w:t>
            </w:r>
          </w:p>
          <w:bookmarkEnd w:id="30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0"/>
          <w:p>
            <w:pPr>
              <w:spacing w:after="20"/>
              <w:ind w:left="20"/>
              <w:jc w:val="both"/>
            </w:pPr>
            <w:r>
              <w:rPr>
                <w:rFonts w:ascii="Times New Roman"/>
                <w:b w:val="false"/>
                <w:i w:val="false"/>
                <w:color w:val="000000"/>
                <w:sz w:val="20"/>
              </w:rPr>
              <w:t>
2.70 a. Вы развелись?</w:t>
            </w:r>
          </w:p>
          <w:bookmarkEnd w:id="3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да</w:t>
            </w:r>
            <w:r>
              <w:br/>
            </w:r>
            <w:r>
              <w:rPr>
                <w:rFonts w:ascii="Times New Roman"/>
                <w:b w:val="false"/>
                <w:i w:val="false"/>
                <w:color w:val="000000"/>
                <w:sz w:val="20"/>
              </w:rPr>
              <w:t>
2 –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1"/>
          <w:p>
            <w:pPr>
              <w:spacing w:after="20"/>
              <w:ind w:left="20"/>
              <w:jc w:val="both"/>
            </w:pPr>
            <w:r>
              <w:rPr>
                <w:rFonts w:ascii="Times New Roman"/>
                <w:b w:val="false"/>
                <w:i w:val="false"/>
                <w:color w:val="000000"/>
                <w:sz w:val="20"/>
              </w:rPr>
              <w:t>
б. Назовите месяц и год, когда Вы</w:t>
            </w:r>
            <w:r>
              <w:br/>
            </w:r>
            <w:r>
              <w:rPr>
                <w:rFonts w:ascii="Times New Roman"/>
                <w:b w:val="false"/>
                <w:i w:val="false"/>
                <w:color w:val="000000"/>
                <w:sz w:val="20"/>
              </w:rPr>
              <w:t>
 развелись.</w:t>
            </w:r>
          </w:p>
          <w:bookmarkEnd w:id="31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2"/>
          <w:p>
            <w:pPr>
              <w:spacing w:after="20"/>
              <w:ind w:left="20"/>
              <w:jc w:val="both"/>
            </w:pPr>
            <w:r>
              <w:rPr>
                <w:rFonts w:ascii="Times New Roman"/>
                <w:b w:val="false"/>
                <w:i w:val="false"/>
                <w:color w:val="000000"/>
                <w:sz w:val="20"/>
              </w:rPr>
              <w:t>
месяц ...</w:t>
            </w:r>
            <w:r>
              <w:br/>
            </w:r>
            <w:r>
              <w:rPr>
                <w:rFonts w:ascii="Times New Roman"/>
                <w:b w:val="false"/>
                <w:i w:val="false"/>
                <w:color w:val="000000"/>
                <w:sz w:val="20"/>
              </w:rPr>
              <w:t>
год ...</w:t>
            </w:r>
          </w:p>
          <w:bookmarkEnd w:id="3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66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0668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13"/>
          <w:p>
            <w:pPr>
              <w:spacing w:after="20"/>
              <w:ind w:left="20"/>
              <w:jc w:val="both"/>
            </w:pPr>
            <w:r>
              <w:rPr>
                <w:rFonts w:ascii="Times New Roman"/>
                <w:b w:val="false"/>
                <w:i w:val="false"/>
                <w:color w:val="000000"/>
                <w:sz w:val="20"/>
              </w:rPr>
              <w:t>
2.71 Кто инициировал процедуру развода?</w:t>
            </w:r>
          </w:p>
          <w:bookmarkEnd w:id="3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респондент 2 – респондент и партнер(ша) вместе 3 – партнер(ша)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314"/>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w:t>
      </w:r>
      <w:r>
        <w:rPr>
          <w:rFonts w:ascii="Times New Roman"/>
          <w:b w:val="false"/>
          <w:i/>
          <w:color w:val="000000"/>
          <w:sz w:val="28"/>
        </w:rPr>
        <w:t>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2.44</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заполнения</w:t>
      </w:r>
      <w:r>
        <w:rPr>
          <w:rFonts w:ascii="Times New Roman"/>
          <w:b w:val="false"/>
          <w:i w:val="false"/>
          <w:color w:val="000000"/>
          <w:sz w:val="28"/>
        </w:rPr>
        <w:t xml:space="preserve"> </w:t>
      </w:r>
      <w:r>
        <w:rPr>
          <w:rFonts w:ascii="Times New Roman"/>
          <w:b w:val="false"/>
          <w:i/>
          <w:color w:val="000000"/>
          <w:sz w:val="28"/>
        </w:rPr>
        <w:t>данных</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следующем</w:t>
      </w:r>
      <w:r>
        <w:rPr>
          <w:rFonts w:ascii="Times New Roman"/>
          <w:b w:val="false"/>
          <w:i w:val="false"/>
          <w:color w:val="000000"/>
          <w:sz w:val="28"/>
        </w:rPr>
        <w:t xml:space="preserve"> </w:t>
      </w:r>
      <w:r>
        <w:rPr>
          <w:rFonts w:ascii="Times New Roman"/>
          <w:b w:val="false"/>
          <w:i/>
          <w:color w:val="000000"/>
          <w:sz w:val="28"/>
        </w:rPr>
        <w:t>партнере.</w:t>
      </w:r>
      <w:r>
        <w:rPr>
          <w:rFonts w:ascii="Times New Roman"/>
          <w:b w:val="false"/>
          <w:i w:val="false"/>
          <w:color w:val="000000"/>
          <w:sz w:val="28"/>
        </w:rPr>
        <w:t xml:space="preserve"> </w:t>
      </w:r>
      <w:r>
        <w:rPr>
          <w:rFonts w:ascii="Times New Roman"/>
          <w:b w:val="false"/>
          <w:i/>
          <w:color w:val="000000"/>
          <w:sz w:val="28"/>
        </w:rPr>
        <w:t>Продолжайте</w:t>
      </w:r>
      <w:r>
        <w:rPr>
          <w:rFonts w:ascii="Times New Roman"/>
          <w:b w:val="false"/>
          <w:i w:val="false"/>
          <w:color w:val="000000"/>
          <w:sz w:val="28"/>
        </w:rPr>
        <w:t xml:space="preserve"> </w:t>
      </w:r>
      <w:r>
        <w:rPr>
          <w:rFonts w:ascii="Times New Roman"/>
          <w:b w:val="false"/>
          <w:i/>
          <w:color w:val="000000"/>
          <w:sz w:val="28"/>
        </w:rPr>
        <w:t>опрос</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после</w:t>
      </w:r>
      <w:r>
        <w:rPr>
          <w:rFonts w:ascii="Times New Roman"/>
          <w:b w:val="false"/>
          <w:i w:val="false"/>
          <w:color w:val="000000"/>
          <w:sz w:val="28"/>
        </w:rPr>
        <w:t xml:space="preserve"> </w:t>
      </w:r>
      <w:r>
        <w:rPr>
          <w:rFonts w:ascii="Times New Roman"/>
          <w:b w:val="false"/>
          <w:i/>
          <w:color w:val="000000"/>
          <w:sz w:val="28"/>
        </w:rPr>
        <w:t>заполнения</w:t>
      </w:r>
      <w:r>
        <w:rPr>
          <w:rFonts w:ascii="Times New Roman"/>
          <w:b w:val="false"/>
          <w:i w:val="false"/>
          <w:color w:val="000000"/>
          <w:sz w:val="28"/>
        </w:rPr>
        <w:t xml:space="preserve"> </w:t>
      </w:r>
      <w:r>
        <w:rPr>
          <w:rFonts w:ascii="Times New Roman"/>
          <w:b w:val="false"/>
          <w:i/>
          <w:color w:val="000000"/>
          <w:sz w:val="28"/>
        </w:rPr>
        <w:t>данных</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упомянутых</w:t>
      </w:r>
      <w:r>
        <w:rPr>
          <w:rFonts w:ascii="Times New Roman"/>
          <w:b w:val="false"/>
          <w:i w:val="false"/>
          <w:color w:val="000000"/>
          <w:sz w:val="28"/>
        </w:rPr>
        <w:t xml:space="preserve"> </w:t>
      </w:r>
      <w:r>
        <w:rPr>
          <w:rFonts w:ascii="Times New Roman"/>
          <w:b w:val="false"/>
          <w:i/>
          <w:color w:val="000000"/>
          <w:sz w:val="28"/>
        </w:rPr>
        <w:t>партнерах.</w:t>
      </w:r>
    </w:p>
    <w:bookmarkEnd w:id="314"/>
    <w:bookmarkStart w:name="z360" w:id="315"/>
    <w:p>
      <w:pPr>
        <w:spacing w:after="0"/>
        <w:ind w:left="0"/>
        <w:jc w:val="both"/>
      </w:pPr>
      <w:r>
        <w:rPr>
          <w:rFonts w:ascii="Times New Roman"/>
          <w:b w:val="false"/>
          <w:i w:val="false"/>
          <w:color w:val="000000"/>
          <w:sz w:val="28"/>
        </w:rPr>
        <w:t>
      2.72 a. Как уже говорилось, наш опрос охватывает также и отношения между однополыми партнерами. Могу ли я спросить, был ли кто-либо из Ваших прежних партнеров того же пола, что и Вы?</w:t>
      </w:r>
    </w:p>
    <w:bookmarkEnd w:id="315"/>
    <w:bookmarkStart w:name="z361" w:id="316"/>
    <w:p>
      <w:pPr>
        <w:spacing w:after="0"/>
        <w:ind w:left="0"/>
        <w:jc w:val="both"/>
      </w:pPr>
      <w:r>
        <w:rPr>
          <w:rFonts w:ascii="Times New Roman"/>
          <w:b w:val="false"/>
          <w:i w:val="false"/>
          <w:color w:val="000000"/>
          <w:sz w:val="28"/>
        </w:rPr>
        <w:t xml:space="preserve">
      1 - да       2 - нет </w:t>
      </w:r>
    </w:p>
    <w:bookmarkEnd w:id="316"/>
    <w:bookmarkStart w:name="z362" w:id="317"/>
    <w:p>
      <w:pPr>
        <w:spacing w:after="0"/>
        <w:ind w:left="0"/>
        <w:jc w:val="both"/>
      </w:pPr>
      <w:r>
        <w:rPr>
          <w:rFonts w:ascii="Times New Roman"/>
          <w:b w:val="false"/>
          <w:i w:val="false"/>
          <w:color w:val="000000"/>
          <w:sz w:val="28"/>
        </w:rPr>
        <w:t>
      б. Кто именно?</w:t>
      </w:r>
    </w:p>
    <w:bookmarkEnd w:id="317"/>
    <w:bookmarkStart w:name="z363" w:id="318"/>
    <w:p>
      <w:pPr>
        <w:spacing w:after="0"/>
        <w:ind w:left="0"/>
        <w:jc w:val="both"/>
      </w:pPr>
      <w:r>
        <w:rPr>
          <w:rFonts w:ascii="Times New Roman"/>
          <w:b w:val="false"/>
          <w:i w:val="false"/>
          <w:color w:val="000000"/>
          <w:sz w:val="28"/>
        </w:rPr>
        <w:t xml:space="preserve">
      </w:t>
      </w:r>
      <w:r>
        <w:rPr>
          <w:rFonts w:ascii="Times New Roman"/>
          <w:b w:val="false"/>
          <w:i/>
          <w:color w:val="000000"/>
          <w:sz w:val="28"/>
        </w:rPr>
        <w:t>Запишите</w:t>
      </w:r>
      <w:r>
        <w:rPr>
          <w:rFonts w:ascii="Times New Roman"/>
          <w:b w:val="false"/>
          <w:i w:val="false"/>
          <w:color w:val="000000"/>
          <w:sz w:val="28"/>
        </w:rPr>
        <w:t xml:space="preserve"> </w:t>
      </w:r>
      <w:r>
        <w:rPr>
          <w:rFonts w:ascii="Times New Roman"/>
          <w:b w:val="false"/>
          <w:i/>
          <w:color w:val="000000"/>
          <w:sz w:val="28"/>
        </w:rPr>
        <w:t>номера</w:t>
      </w:r>
      <w:r>
        <w:rPr>
          <w:rFonts w:ascii="Times New Roman"/>
          <w:b w:val="false"/>
          <w:i w:val="false"/>
          <w:color w:val="000000"/>
          <w:sz w:val="28"/>
        </w:rPr>
        <w:t xml:space="preserve"> </w:t>
      </w:r>
      <w:r>
        <w:rPr>
          <w:rFonts w:ascii="Times New Roman"/>
          <w:b w:val="false"/>
          <w:i/>
          <w:color w:val="000000"/>
          <w:sz w:val="28"/>
        </w:rPr>
        <w:t>однополых</w:t>
      </w:r>
      <w:r>
        <w:rPr>
          <w:rFonts w:ascii="Times New Roman"/>
          <w:b w:val="false"/>
          <w:i w:val="false"/>
          <w:color w:val="000000"/>
          <w:sz w:val="28"/>
        </w:rPr>
        <w:t xml:space="preserve"> </w:t>
      </w:r>
      <w:r>
        <w:rPr>
          <w:rFonts w:ascii="Times New Roman"/>
          <w:b w:val="false"/>
          <w:i/>
          <w:color w:val="000000"/>
          <w:sz w:val="28"/>
        </w:rPr>
        <w:t>партнеров</w:t>
      </w:r>
      <w:r>
        <w:rPr>
          <w:rFonts w:ascii="Times New Roman"/>
          <w:b w:val="false"/>
          <w:i w:val="false"/>
          <w:color w:val="000000"/>
          <w:sz w:val="28"/>
        </w:rPr>
        <w:t xml:space="preserve"> </w:t>
      </w:r>
      <w:r>
        <w:rPr>
          <w:rFonts w:ascii="Times New Roman"/>
          <w:b w:val="false"/>
          <w:i/>
          <w:color w:val="000000"/>
          <w:sz w:val="28"/>
        </w:rPr>
        <w:t>из</w:t>
      </w:r>
      <w:r>
        <w:rPr>
          <w:rFonts w:ascii="Times New Roman"/>
          <w:b w:val="false"/>
          <w:i w:val="false"/>
          <w:color w:val="000000"/>
          <w:sz w:val="28"/>
        </w:rPr>
        <w:t xml:space="preserve"> </w:t>
      </w:r>
      <w:r>
        <w:rPr>
          <w:rFonts w:ascii="Times New Roman"/>
          <w:b w:val="false"/>
          <w:i/>
          <w:color w:val="000000"/>
          <w:sz w:val="28"/>
        </w:rPr>
        <w:t>таблицы</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строке</w:t>
      </w:r>
      <w:r>
        <w:rPr>
          <w:rFonts w:ascii="Times New Roman"/>
          <w:b w:val="false"/>
          <w:i w:val="false"/>
          <w:color w:val="000000"/>
          <w:sz w:val="28"/>
        </w:rPr>
        <w:t xml:space="preserve"> </w:t>
      </w:r>
      <w:r>
        <w:rPr>
          <w:rFonts w:ascii="Times New Roman"/>
          <w:b w:val="false"/>
          <w:i/>
          <w:color w:val="000000"/>
          <w:sz w:val="28"/>
        </w:rPr>
        <w:t>ниже.</w:t>
      </w:r>
    </w:p>
    <w:bookmarkEnd w:id="318"/>
    <w:bookmarkStart w:name="z364" w:id="319"/>
    <w:p>
      <w:pPr>
        <w:spacing w:after="0"/>
        <w:ind w:left="0"/>
        <w:jc w:val="both"/>
      </w:pPr>
      <w:r>
        <w:rPr>
          <w:rFonts w:ascii="Times New Roman"/>
          <w:b w:val="false"/>
          <w:i w:val="false"/>
          <w:color w:val="000000"/>
          <w:sz w:val="28"/>
        </w:rPr>
        <w:t>
      ______________________</w:t>
      </w:r>
    </w:p>
    <w:bookmarkEnd w:id="319"/>
    <w:bookmarkStart w:name="z365" w:id="320"/>
    <w:p>
      <w:pPr>
        <w:spacing w:after="0"/>
        <w:ind w:left="0"/>
        <w:jc w:val="both"/>
      </w:pPr>
      <w:r>
        <w:rPr>
          <w:rFonts w:ascii="Times New Roman"/>
          <w:b w:val="false"/>
          <w:i w:val="false"/>
          <w:color w:val="000000"/>
          <w:sz w:val="28"/>
        </w:rPr>
        <w:t>
      2.73 Есть ли у Вас дети от кого-то, с кем Вы никогда не жили вместе?</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2104"/>
        <w:gridCol w:w="1381"/>
        <w:gridCol w:w="2282"/>
        <w:gridCol w:w="2708"/>
        <w:gridCol w:w="2311"/>
      </w:tblGrid>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1"/>
          <w:p>
            <w:pPr>
              <w:spacing w:after="20"/>
              <w:ind w:left="20"/>
              <w:jc w:val="both"/>
            </w:pPr>
            <w:r>
              <w:rPr>
                <w:rFonts w:ascii="Times New Roman"/>
                <w:b w:val="false"/>
                <w:i w:val="false"/>
                <w:color w:val="000000"/>
                <w:sz w:val="20"/>
              </w:rPr>
              <w:t>
1 – да</w:t>
            </w:r>
          </w:p>
          <w:bookmarkEnd w:id="321"/>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перейдите к вопросу 2.75</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затрудняюсь ответить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 отказ от ответа</w:t>
            </w:r>
          </w:p>
        </w:tc>
      </w:tr>
    </w:tbl>
    <w:bookmarkStart w:name="z368" w:id="322"/>
    <w:p>
      <w:pPr>
        <w:spacing w:after="0"/>
        <w:ind w:left="0"/>
        <w:jc w:val="both"/>
      </w:pPr>
      <w:r>
        <w:rPr>
          <w:rFonts w:ascii="Times New Roman"/>
          <w:b w:val="false"/>
          <w:i w:val="false"/>
          <w:color w:val="000000"/>
          <w:sz w:val="28"/>
        </w:rPr>
        <w:t>
      2.74 Сколько детей у Вас от человека, с которым Вы никогда не жили вместе?</w:t>
      </w:r>
    </w:p>
    <w:bookmarkEnd w:id="322"/>
    <w:bookmarkStart w:name="z369" w:id="323"/>
    <w:p>
      <w:pPr>
        <w:spacing w:after="0"/>
        <w:ind w:left="0"/>
        <w:jc w:val="both"/>
      </w:pPr>
      <w:r>
        <w:rPr>
          <w:rFonts w:ascii="Times New Roman"/>
          <w:b w:val="false"/>
          <w:i w:val="false"/>
          <w:color w:val="000000"/>
          <w:sz w:val="28"/>
        </w:rPr>
        <w:t>
      _____ ребенок(а)/детей</w:t>
      </w:r>
    </w:p>
    <w:bookmarkEnd w:id="323"/>
    <w:bookmarkStart w:name="z370" w:id="324"/>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Повторите</w:t>
      </w:r>
      <w:r>
        <w:rPr>
          <w:rFonts w:ascii="Times New Roman"/>
          <w:b w:val="false"/>
          <w:i w:val="false"/>
          <w:color w:val="000000"/>
          <w:sz w:val="28"/>
        </w:rPr>
        <w:t xml:space="preserve"> </w:t>
      </w:r>
      <w:r>
        <w:rPr>
          <w:rFonts w:ascii="Times New Roman"/>
          <w:b w:val="false"/>
          <w:i/>
          <w:color w:val="000000"/>
          <w:sz w:val="28"/>
        </w:rPr>
        <w:t>вопросы</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2.49</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2.63</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упомянутых</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Уточните</w:t>
      </w:r>
      <w:r>
        <w:rPr>
          <w:rFonts w:ascii="Times New Roman"/>
          <w:b w:val="false"/>
          <w:i w:val="false"/>
          <w:color w:val="000000"/>
          <w:sz w:val="28"/>
        </w:rPr>
        <w:t xml:space="preserve"> </w:t>
      </w:r>
      <w:r>
        <w:rPr>
          <w:rFonts w:ascii="Times New Roman"/>
          <w:b w:val="false"/>
          <w:i/>
          <w:color w:val="000000"/>
          <w:sz w:val="28"/>
        </w:rPr>
        <w:t>у</w:t>
      </w:r>
      <w:r>
        <w:rPr>
          <w:rFonts w:ascii="Times New Roman"/>
          <w:b w:val="false"/>
          <w:i w:val="false"/>
          <w:color w:val="000000"/>
          <w:sz w:val="28"/>
        </w:rPr>
        <w:t xml:space="preserve"> </w:t>
      </w:r>
      <w:r>
        <w:rPr>
          <w:rFonts w:ascii="Times New Roman"/>
          <w:b w:val="false"/>
          <w:i/>
          <w:color w:val="000000"/>
          <w:sz w:val="28"/>
        </w:rPr>
        <w:t>респондента,</w:t>
      </w:r>
      <w:r>
        <w:rPr>
          <w:rFonts w:ascii="Times New Roman"/>
          <w:b w:val="false"/>
          <w:i w:val="false"/>
          <w:color w:val="000000"/>
          <w:sz w:val="28"/>
        </w:rPr>
        <w:t xml:space="preserve"> </w:t>
      </w:r>
      <w:r>
        <w:rPr>
          <w:rFonts w:ascii="Times New Roman"/>
          <w:b w:val="false"/>
          <w:i/>
          <w:color w:val="000000"/>
          <w:sz w:val="28"/>
        </w:rPr>
        <w:t>является</w:t>
      </w:r>
      <w:r>
        <w:rPr>
          <w:rFonts w:ascii="Times New Roman"/>
          <w:b w:val="false"/>
          <w:i w:val="false"/>
          <w:color w:val="000000"/>
          <w:sz w:val="28"/>
        </w:rPr>
        <w:t xml:space="preserve"> </w:t>
      </w:r>
      <w:r>
        <w:rPr>
          <w:rFonts w:ascii="Times New Roman"/>
          <w:b w:val="false"/>
          <w:i/>
          <w:color w:val="000000"/>
          <w:sz w:val="28"/>
        </w:rPr>
        <w:t>ли</w:t>
      </w:r>
      <w:r>
        <w:rPr>
          <w:rFonts w:ascii="Times New Roman"/>
          <w:b w:val="false"/>
          <w:i w:val="false"/>
          <w:color w:val="000000"/>
          <w:sz w:val="28"/>
        </w:rPr>
        <w:t xml:space="preserve"> </w:t>
      </w:r>
      <w:r>
        <w:rPr>
          <w:rFonts w:ascii="Times New Roman"/>
          <w:b w:val="false"/>
          <w:i/>
          <w:color w:val="000000"/>
          <w:sz w:val="28"/>
        </w:rPr>
        <w:t>упомянутый</w:t>
      </w:r>
      <w:r>
        <w:rPr>
          <w:rFonts w:ascii="Times New Roman"/>
          <w:b w:val="false"/>
          <w:i w:val="false"/>
          <w:color w:val="000000"/>
          <w:sz w:val="28"/>
        </w:rPr>
        <w:t xml:space="preserve"> </w:t>
      </w:r>
      <w:r>
        <w:rPr>
          <w:rFonts w:ascii="Times New Roman"/>
          <w:b w:val="false"/>
          <w:i/>
          <w:color w:val="000000"/>
          <w:sz w:val="28"/>
        </w:rPr>
        <w:t>ребенок</w:t>
      </w:r>
      <w:r>
        <w:rPr>
          <w:rFonts w:ascii="Times New Roman"/>
          <w:b w:val="false"/>
          <w:i w:val="false"/>
          <w:color w:val="000000"/>
          <w:sz w:val="28"/>
        </w:rPr>
        <w:t xml:space="preserve"> </w:t>
      </w:r>
      <w:r>
        <w:rPr>
          <w:rFonts w:ascii="Times New Roman"/>
          <w:b w:val="false"/>
          <w:i/>
          <w:color w:val="000000"/>
          <w:sz w:val="28"/>
        </w:rPr>
        <w:t>биологическим,</w:t>
      </w:r>
      <w:r>
        <w:rPr>
          <w:rFonts w:ascii="Times New Roman"/>
          <w:b w:val="false"/>
          <w:i w:val="false"/>
          <w:color w:val="000000"/>
          <w:sz w:val="28"/>
        </w:rPr>
        <w:t xml:space="preserve"> </w:t>
      </w:r>
      <w:r>
        <w:rPr>
          <w:rFonts w:ascii="Times New Roman"/>
          <w:b w:val="false"/>
          <w:i/>
          <w:color w:val="000000"/>
          <w:sz w:val="28"/>
        </w:rPr>
        <w:t>усыновленным</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пасынком/падчерицей</w:t>
      </w:r>
      <w:r>
        <w:rPr>
          <w:rFonts w:ascii="Times New Roman"/>
          <w:b w:val="false"/>
          <w:i w:val="false"/>
          <w:color w:val="000000"/>
          <w:sz w:val="28"/>
        </w:rPr>
        <w:t xml:space="preserve"> </w:t>
      </w:r>
      <w:r>
        <w:rPr>
          <w:rFonts w:ascii="Times New Roman"/>
          <w:b w:val="false"/>
          <w:i/>
          <w:color w:val="000000"/>
          <w:sz w:val="28"/>
        </w:rPr>
        <w:t>(смотрите</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2.51).</w:t>
      </w:r>
    </w:p>
    <w:bookmarkEnd w:id="324"/>
    <w:bookmarkStart w:name="z371" w:id="325"/>
    <w:p>
      <w:pPr>
        <w:spacing w:after="0"/>
        <w:ind w:left="0"/>
        <w:jc w:val="both"/>
      </w:pPr>
      <w:r>
        <w:rPr>
          <w:rFonts w:ascii="Times New Roman"/>
          <w:b w:val="false"/>
          <w:i w:val="false"/>
          <w:color w:val="000000"/>
          <w:sz w:val="28"/>
        </w:rPr>
        <w:t xml:space="preserve">
      2.75 Исходя из предоставленной Вами информации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без</w:t>
      </w:r>
      <w:r>
        <w:rPr>
          <w:rFonts w:ascii="Times New Roman"/>
          <w:b w:val="false"/>
          <w:i w:val="false"/>
          <w:color w:val="000000"/>
          <w:sz w:val="28"/>
        </w:rPr>
        <w:t xml:space="preserve"> </w:t>
      </w:r>
      <w:r>
        <w:rPr>
          <w:rFonts w:ascii="Times New Roman"/>
          <w:b w:val="false"/>
          <w:i/>
          <w:color w:val="000000"/>
          <w:sz w:val="28"/>
        </w:rPr>
        <w:t>учета</w:t>
      </w:r>
      <w:r>
        <w:rPr>
          <w:rFonts w:ascii="Times New Roman"/>
          <w:b w:val="false"/>
          <w:i w:val="false"/>
          <w:color w:val="000000"/>
          <w:sz w:val="28"/>
        </w:rPr>
        <w:t xml:space="preserve"> </w:t>
      </w:r>
      <w:r>
        <w:rPr>
          <w:rFonts w:ascii="Times New Roman"/>
          <w:b w:val="false"/>
          <w:i/>
          <w:color w:val="000000"/>
          <w:sz w:val="28"/>
        </w:rPr>
        <w:t>Вашего</w:t>
      </w:r>
      <w:r>
        <w:rPr>
          <w:rFonts w:ascii="Times New Roman"/>
          <w:b w:val="false"/>
          <w:i w:val="false"/>
          <w:color w:val="000000"/>
          <w:sz w:val="28"/>
        </w:rPr>
        <w:t xml:space="preserve"> </w:t>
      </w:r>
      <w:r>
        <w:rPr>
          <w:rFonts w:ascii="Times New Roman"/>
          <w:b w:val="false"/>
          <w:i/>
          <w:color w:val="000000"/>
          <w:sz w:val="28"/>
        </w:rPr>
        <w:t>нынешнего</w:t>
      </w:r>
      <w:r>
        <w:rPr>
          <w:rFonts w:ascii="Times New Roman"/>
          <w:b w:val="false"/>
          <w:i w:val="false"/>
          <w:color w:val="000000"/>
          <w:sz w:val="28"/>
        </w:rPr>
        <w:t xml:space="preserve"> </w:t>
      </w:r>
      <w:r>
        <w:rPr>
          <w:rFonts w:ascii="Times New Roman"/>
          <w:b w:val="false"/>
          <w:i/>
          <w:color w:val="000000"/>
          <w:sz w:val="28"/>
        </w:rPr>
        <w:t>партнера]</w:t>
      </w:r>
      <w:r>
        <w:rPr>
          <w:rFonts w:ascii="Times New Roman"/>
          <w:b w:val="false"/>
          <w:i w:val="false"/>
          <w:color w:val="000000"/>
          <w:sz w:val="28"/>
        </w:rPr>
        <w:t xml:space="preserve">, в прошлом у Вас были отношения с </w:t>
      </w:r>
      <w:r>
        <w:rPr>
          <w:rFonts w:ascii="Times New Roman"/>
          <w:b w:val="false"/>
          <w:i/>
          <w:color w:val="000000"/>
          <w:sz w:val="28"/>
        </w:rPr>
        <w:t>[количество</w:t>
      </w:r>
      <w:r>
        <w:rPr>
          <w:rFonts w:ascii="Times New Roman"/>
          <w:b w:val="false"/>
          <w:i w:val="false"/>
          <w:color w:val="000000"/>
          <w:sz w:val="28"/>
        </w:rPr>
        <w:t xml:space="preserve"> </w:t>
      </w:r>
      <w:r>
        <w:rPr>
          <w:rFonts w:ascii="Times New Roman"/>
          <w:b w:val="false"/>
          <w:i/>
          <w:color w:val="000000"/>
          <w:sz w:val="28"/>
        </w:rPr>
        <w:t>партнеров]</w:t>
      </w:r>
      <w:r>
        <w:rPr>
          <w:rFonts w:ascii="Times New Roman"/>
          <w:b w:val="false"/>
          <w:i w:val="false"/>
          <w:color w:val="000000"/>
          <w:sz w:val="28"/>
        </w:rPr>
        <w:t xml:space="preserve"> партнером(ами). Это верно?</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2968"/>
        <w:gridCol w:w="3003"/>
        <w:gridCol w:w="1796"/>
        <w:gridCol w:w="2738"/>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6"/>
          <w:p>
            <w:pPr>
              <w:spacing w:after="20"/>
              <w:ind w:left="20"/>
              <w:jc w:val="both"/>
            </w:pPr>
            <w:r>
              <w:rPr>
                <w:rFonts w:ascii="Times New Roman"/>
                <w:b w:val="false"/>
                <w:i w:val="false"/>
                <w:color w:val="000000"/>
                <w:sz w:val="20"/>
              </w:rPr>
              <w:t>
1 - да</w:t>
            </w:r>
          </w:p>
          <w:bookmarkEnd w:id="326"/>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перейдите к вопросу 2.76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73" w:id="327"/>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Повторите</w:t>
      </w:r>
      <w:r>
        <w:rPr>
          <w:rFonts w:ascii="Times New Roman"/>
          <w:b w:val="false"/>
          <w:i w:val="false"/>
          <w:color w:val="000000"/>
          <w:sz w:val="28"/>
        </w:rPr>
        <w:t xml:space="preserve"> </w:t>
      </w:r>
      <w:r>
        <w:rPr>
          <w:rFonts w:ascii="Times New Roman"/>
          <w:b w:val="false"/>
          <w:i/>
          <w:color w:val="000000"/>
          <w:sz w:val="28"/>
        </w:rPr>
        <w:t>вопросы</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2.43</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2.71</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упомянутых</w:t>
      </w:r>
      <w:r>
        <w:rPr>
          <w:rFonts w:ascii="Times New Roman"/>
          <w:b w:val="false"/>
          <w:i w:val="false"/>
          <w:color w:val="000000"/>
          <w:sz w:val="28"/>
        </w:rPr>
        <w:t xml:space="preserve"> </w:t>
      </w:r>
      <w:r>
        <w:rPr>
          <w:rFonts w:ascii="Times New Roman"/>
          <w:b w:val="false"/>
          <w:i/>
          <w:color w:val="000000"/>
          <w:sz w:val="28"/>
        </w:rPr>
        <w:t>отношений</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партнерами.</w:t>
      </w:r>
    </w:p>
    <w:bookmarkEnd w:id="327"/>
    <w:bookmarkStart w:name="z374" w:id="328"/>
    <w:p>
      <w:pPr>
        <w:spacing w:after="0"/>
        <w:ind w:left="0"/>
        <w:jc w:val="both"/>
      </w:pPr>
      <w:r>
        <w:rPr>
          <w:rFonts w:ascii="Times New Roman"/>
          <w:b w:val="false"/>
          <w:i w:val="false"/>
          <w:color w:val="000000"/>
          <w:sz w:val="28"/>
        </w:rPr>
        <w:t xml:space="preserve">
      2.76 Исходя из предоставленной Вами информации, у Вас на сегодня </w:t>
      </w:r>
      <w:r>
        <w:rPr>
          <w:rFonts w:ascii="Times New Roman"/>
          <w:b w:val="false"/>
          <w:i/>
          <w:color w:val="000000"/>
          <w:sz w:val="28"/>
        </w:rPr>
        <w:t>[число</w:t>
      </w:r>
      <w:r>
        <w:rPr>
          <w:rFonts w:ascii="Times New Roman"/>
          <w:b w:val="false"/>
          <w:i w:val="false"/>
          <w:color w:val="000000"/>
          <w:sz w:val="28"/>
        </w:rPr>
        <w:t xml:space="preserve"> </w:t>
      </w:r>
      <w:r>
        <w:rPr>
          <w:rFonts w:ascii="Times New Roman"/>
          <w:b w:val="false"/>
          <w:i/>
          <w:color w:val="000000"/>
          <w:sz w:val="28"/>
        </w:rPr>
        <w:t>биологических</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смотрите</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2.51]</w:t>
      </w:r>
      <w:r>
        <w:rPr>
          <w:rFonts w:ascii="Times New Roman"/>
          <w:b w:val="false"/>
          <w:i w:val="false"/>
          <w:color w:val="000000"/>
          <w:sz w:val="28"/>
        </w:rPr>
        <w:t xml:space="preserve"> биологических детей, </w:t>
      </w:r>
      <w:r>
        <w:rPr>
          <w:rFonts w:ascii="Times New Roman"/>
          <w:b w:val="false"/>
          <w:i/>
          <w:color w:val="000000"/>
          <w:sz w:val="28"/>
        </w:rPr>
        <w:t>[число</w:t>
      </w:r>
      <w:r>
        <w:rPr>
          <w:rFonts w:ascii="Times New Roman"/>
          <w:b w:val="false"/>
          <w:i w:val="false"/>
          <w:color w:val="000000"/>
          <w:sz w:val="28"/>
        </w:rPr>
        <w:t xml:space="preserve"> </w:t>
      </w:r>
      <w:r>
        <w:rPr>
          <w:rFonts w:ascii="Times New Roman"/>
          <w:b w:val="false"/>
          <w:i/>
          <w:color w:val="000000"/>
          <w:sz w:val="28"/>
        </w:rPr>
        <w:t>усыновленных</w:t>
      </w:r>
      <w:r>
        <w:rPr>
          <w:rFonts w:ascii="Times New Roman"/>
          <w:b w:val="false"/>
          <w:i w:val="false"/>
          <w:color w:val="000000"/>
          <w:sz w:val="28"/>
        </w:rPr>
        <w:t xml:space="preserve"> </w:t>
      </w:r>
      <w:r>
        <w:rPr>
          <w:rFonts w:ascii="Times New Roman"/>
          <w:b w:val="false"/>
          <w:i/>
          <w:color w:val="000000"/>
          <w:sz w:val="28"/>
        </w:rPr>
        <w:t>детей</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смотрите</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2.51]</w:t>
      </w:r>
      <w:r>
        <w:rPr>
          <w:rFonts w:ascii="Times New Roman"/>
          <w:b w:val="false"/>
          <w:i w:val="false"/>
          <w:color w:val="000000"/>
          <w:sz w:val="28"/>
        </w:rPr>
        <w:t xml:space="preserve"> усыновленных детей и </w:t>
      </w:r>
      <w:r>
        <w:rPr>
          <w:rFonts w:ascii="Times New Roman"/>
          <w:b w:val="false"/>
          <w:i/>
          <w:color w:val="000000"/>
          <w:sz w:val="28"/>
        </w:rPr>
        <w:t>[число</w:t>
      </w:r>
      <w:r>
        <w:rPr>
          <w:rFonts w:ascii="Times New Roman"/>
          <w:b w:val="false"/>
          <w:i w:val="false"/>
          <w:color w:val="000000"/>
          <w:sz w:val="28"/>
        </w:rPr>
        <w:t xml:space="preserve"> </w:t>
      </w:r>
      <w:r>
        <w:rPr>
          <w:rFonts w:ascii="Times New Roman"/>
          <w:b w:val="false"/>
          <w:i/>
          <w:color w:val="000000"/>
          <w:sz w:val="28"/>
        </w:rPr>
        <w:t>пасынков/падчериц</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смотрите</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2.51]</w:t>
      </w:r>
      <w:r>
        <w:rPr>
          <w:rFonts w:ascii="Times New Roman"/>
          <w:b w:val="false"/>
          <w:i w:val="false"/>
          <w:color w:val="000000"/>
          <w:sz w:val="28"/>
        </w:rPr>
        <w:t xml:space="preserve"> пасынков/падчериц. Это верно?</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867"/>
        <w:gridCol w:w="3402"/>
        <w:gridCol w:w="1735"/>
        <w:gridCol w:w="2644"/>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9"/>
          <w:p>
            <w:pPr>
              <w:spacing w:after="20"/>
              <w:ind w:left="20"/>
              <w:jc w:val="both"/>
            </w:pPr>
            <w:r>
              <w:rPr>
                <w:rFonts w:ascii="Times New Roman"/>
                <w:b w:val="false"/>
                <w:i w:val="false"/>
                <w:color w:val="000000"/>
                <w:sz w:val="20"/>
              </w:rPr>
              <w:t>
1 –да</w:t>
            </w:r>
          </w:p>
          <w:bookmarkEnd w:id="329"/>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перейдите к контролю перед вопросом 2.78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76" w:id="330"/>
    <w:p>
      <w:pPr>
        <w:spacing w:after="0"/>
        <w:ind w:left="0"/>
        <w:jc w:val="both"/>
      </w:pPr>
      <w:r>
        <w:rPr>
          <w:rFonts w:ascii="Times New Roman"/>
          <w:b w:val="false"/>
          <w:i w:val="false"/>
          <w:color w:val="000000"/>
          <w:sz w:val="28"/>
        </w:rPr>
        <w:t>
      _____ биологический</w:t>
      </w:r>
    </w:p>
    <w:bookmarkEnd w:id="330"/>
    <w:bookmarkStart w:name="z377" w:id="331"/>
    <w:p>
      <w:pPr>
        <w:spacing w:after="0"/>
        <w:ind w:left="0"/>
        <w:jc w:val="both"/>
      </w:pPr>
      <w:r>
        <w:rPr>
          <w:rFonts w:ascii="Times New Roman"/>
          <w:b w:val="false"/>
          <w:i w:val="false"/>
          <w:color w:val="000000"/>
          <w:sz w:val="28"/>
        </w:rPr>
        <w:t>
      _____ усыновленный</w:t>
      </w:r>
    </w:p>
    <w:bookmarkEnd w:id="331"/>
    <w:bookmarkStart w:name="z378" w:id="332"/>
    <w:p>
      <w:pPr>
        <w:spacing w:after="0"/>
        <w:ind w:left="0"/>
        <w:jc w:val="both"/>
      </w:pPr>
      <w:r>
        <w:rPr>
          <w:rFonts w:ascii="Times New Roman"/>
          <w:b w:val="false"/>
          <w:i w:val="false"/>
          <w:color w:val="000000"/>
          <w:sz w:val="28"/>
        </w:rPr>
        <w:t>
      _____ пасынок/падчерица</w:t>
      </w:r>
    </w:p>
    <w:bookmarkEnd w:id="332"/>
    <w:bookmarkStart w:name="z379" w:id="333"/>
    <w:p>
      <w:pPr>
        <w:spacing w:after="0"/>
        <w:ind w:left="0"/>
        <w:jc w:val="both"/>
      </w:pPr>
      <w:r>
        <w:rPr>
          <w:rFonts w:ascii="Times New Roman"/>
          <w:b w:val="false"/>
          <w:i w:val="false"/>
          <w:color w:val="000000"/>
          <w:sz w:val="28"/>
        </w:rPr>
        <w:t>
      2.77 С кем из упомянутых партнеров у Вас родились эти дети?</w:t>
      </w:r>
    </w:p>
    <w:bookmarkEnd w:id="333"/>
    <w:bookmarkStart w:name="z380" w:id="334"/>
    <w:p>
      <w:pPr>
        <w:spacing w:after="0"/>
        <w:ind w:left="0"/>
        <w:jc w:val="both"/>
      </w:pPr>
      <w:r>
        <w:rPr>
          <w:rFonts w:ascii="Times New Roman"/>
          <w:b w:val="false"/>
          <w:i w:val="false"/>
          <w:color w:val="000000"/>
          <w:sz w:val="28"/>
        </w:rPr>
        <w:t>
      Запишите имена/номера партнеров из таблицы в строке ниже.</w:t>
      </w:r>
    </w:p>
    <w:bookmarkEnd w:id="334"/>
    <w:bookmarkStart w:name="z381" w:id="335"/>
    <w:p>
      <w:pPr>
        <w:spacing w:after="0"/>
        <w:ind w:left="0"/>
        <w:jc w:val="both"/>
      </w:pPr>
      <w:r>
        <w:rPr>
          <w:rFonts w:ascii="Times New Roman"/>
          <w:b w:val="false"/>
          <w:i w:val="false"/>
          <w:color w:val="000000"/>
          <w:sz w:val="28"/>
        </w:rPr>
        <w:t>
      ______________________</w:t>
      </w:r>
    </w:p>
    <w:bookmarkEnd w:id="335"/>
    <w:bookmarkStart w:name="z382" w:id="336"/>
    <w:p>
      <w:pPr>
        <w:spacing w:after="0"/>
        <w:ind w:left="0"/>
        <w:jc w:val="both"/>
      </w:pPr>
      <w:r>
        <w:rPr>
          <w:rFonts w:ascii="Times New Roman"/>
          <w:b w:val="false"/>
          <w:i w:val="false"/>
          <w:color w:val="000000"/>
          <w:sz w:val="28"/>
        </w:rPr>
        <w:t>
      2.7 Намерения при формировании союза</w:t>
      </w:r>
    </w:p>
    <w:bookmarkEnd w:id="336"/>
    <w:bookmarkStart w:name="z383" w:id="337"/>
    <w:p>
      <w:pPr>
        <w:spacing w:after="0"/>
        <w:ind w:left="0"/>
        <w:jc w:val="both"/>
      </w:pPr>
      <w:r>
        <w:rPr>
          <w:rFonts w:ascii="Times New Roman"/>
          <w:b w:val="false"/>
          <w:i w:val="false"/>
          <w:color w:val="000000"/>
          <w:sz w:val="28"/>
        </w:rPr>
        <w:t>
      2.78 Вы намереваетесь начать жить вместе со своим(ей) партнером(шей) в течение следующих трех лет?</w:t>
      </w:r>
    </w:p>
    <w:bookmarkEnd w:id="337"/>
    <w:bookmarkStart w:name="z384" w:id="338"/>
    <w:p>
      <w:pPr>
        <w:spacing w:after="0"/>
        <w:ind w:left="0"/>
        <w:jc w:val="both"/>
      </w:pPr>
      <w:r>
        <w:rPr>
          <w:rFonts w:ascii="Times New Roman"/>
          <w:b w:val="false"/>
          <w:i w:val="false"/>
          <w:color w:val="000000"/>
          <w:sz w:val="28"/>
        </w:rPr>
        <w:t>
      1 – определенно нет</w:t>
      </w:r>
    </w:p>
    <w:bookmarkEnd w:id="338"/>
    <w:bookmarkStart w:name="z385" w:id="339"/>
    <w:p>
      <w:pPr>
        <w:spacing w:after="0"/>
        <w:ind w:left="0"/>
        <w:jc w:val="both"/>
      </w:pPr>
      <w:r>
        <w:rPr>
          <w:rFonts w:ascii="Times New Roman"/>
          <w:b w:val="false"/>
          <w:i w:val="false"/>
          <w:color w:val="000000"/>
          <w:sz w:val="28"/>
        </w:rPr>
        <w:t>
      2 – вероятно нет</w:t>
      </w:r>
    </w:p>
    <w:bookmarkEnd w:id="339"/>
    <w:bookmarkStart w:name="z386" w:id="340"/>
    <w:p>
      <w:pPr>
        <w:spacing w:after="0"/>
        <w:ind w:left="0"/>
        <w:jc w:val="both"/>
      </w:pPr>
      <w:r>
        <w:rPr>
          <w:rFonts w:ascii="Times New Roman"/>
          <w:b w:val="false"/>
          <w:i w:val="false"/>
          <w:color w:val="000000"/>
          <w:sz w:val="28"/>
        </w:rPr>
        <w:t>
      3 – не уверен (а)</w:t>
      </w:r>
    </w:p>
    <w:bookmarkEnd w:id="340"/>
    <w:bookmarkStart w:name="z387" w:id="341"/>
    <w:p>
      <w:pPr>
        <w:spacing w:after="0"/>
        <w:ind w:left="0"/>
        <w:jc w:val="both"/>
      </w:pPr>
      <w:r>
        <w:rPr>
          <w:rFonts w:ascii="Times New Roman"/>
          <w:b w:val="false"/>
          <w:i w:val="false"/>
          <w:color w:val="000000"/>
          <w:sz w:val="28"/>
        </w:rPr>
        <w:t>
      4 – вероятно да</w:t>
      </w:r>
    </w:p>
    <w:bookmarkEnd w:id="341"/>
    <w:bookmarkStart w:name="z388" w:id="342"/>
    <w:p>
      <w:pPr>
        <w:spacing w:after="0"/>
        <w:ind w:left="0"/>
        <w:jc w:val="both"/>
      </w:pPr>
      <w:r>
        <w:rPr>
          <w:rFonts w:ascii="Times New Roman"/>
          <w:b w:val="false"/>
          <w:i w:val="false"/>
          <w:color w:val="000000"/>
          <w:sz w:val="28"/>
        </w:rPr>
        <w:t xml:space="preserve">
      5 – определенно да </w:t>
      </w:r>
    </w:p>
    <w:bookmarkEnd w:id="342"/>
    <w:bookmarkStart w:name="z389" w:id="343"/>
    <w:p>
      <w:pPr>
        <w:spacing w:after="0"/>
        <w:ind w:left="0"/>
        <w:jc w:val="both"/>
      </w:pPr>
      <w:r>
        <w:rPr>
          <w:rFonts w:ascii="Times New Roman"/>
          <w:b w:val="false"/>
          <w:i w:val="false"/>
          <w:color w:val="000000"/>
          <w:sz w:val="28"/>
        </w:rPr>
        <w:t>
      2.79 Вы намереваетесь сначала пожить вместе или сразу заключить брак?</w:t>
      </w:r>
    </w:p>
    <w:bookmarkEnd w:id="343"/>
    <w:bookmarkStart w:name="z390" w:id="344"/>
    <w:p>
      <w:pPr>
        <w:spacing w:after="0"/>
        <w:ind w:left="0"/>
        <w:jc w:val="both"/>
      </w:pPr>
      <w:r>
        <w:rPr>
          <w:rFonts w:ascii="Times New Roman"/>
          <w:b w:val="false"/>
          <w:i w:val="false"/>
          <w:color w:val="000000"/>
          <w:sz w:val="28"/>
        </w:rPr>
        <w:t>
      1 – только жить вместе</w:t>
      </w:r>
    </w:p>
    <w:bookmarkEnd w:id="344"/>
    <w:bookmarkStart w:name="z391" w:id="345"/>
    <w:p>
      <w:pPr>
        <w:spacing w:after="0"/>
        <w:ind w:left="0"/>
        <w:jc w:val="both"/>
      </w:pPr>
      <w:r>
        <w:rPr>
          <w:rFonts w:ascii="Times New Roman"/>
          <w:b w:val="false"/>
          <w:i w:val="false"/>
          <w:color w:val="000000"/>
          <w:sz w:val="28"/>
        </w:rPr>
        <w:t>
      2 – сразу заключить брак</w:t>
      </w:r>
    </w:p>
    <w:bookmarkEnd w:id="345"/>
    <w:bookmarkStart w:name="z392" w:id="346"/>
    <w:p>
      <w:pPr>
        <w:spacing w:after="0"/>
        <w:ind w:left="0"/>
        <w:jc w:val="both"/>
      </w:pPr>
      <w:r>
        <w:rPr>
          <w:rFonts w:ascii="Times New Roman"/>
          <w:b w:val="false"/>
          <w:i w:val="false"/>
          <w:color w:val="000000"/>
          <w:sz w:val="28"/>
        </w:rPr>
        <w:t>
      3 – сначала жить вместе, потом заключить брак</w:t>
      </w:r>
    </w:p>
    <w:bookmarkEnd w:id="346"/>
    <w:bookmarkStart w:name="z393" w:id="347"/>
    <w:p>
      <w:pPr>
        <w:spacing w:after="0"/>
        <w:ind w:left="0"/>
        <w:jc w:val="both"/>
      </w:pPr>
      <w:r>
        <w:rPr>
          <w:rFonts w:ascii="Times New Roman"/>
          <w:b w:val="false"/>
          <w:i w:val="false"/>
          <w:color w:val="000000"/>
          <w:sz w:val="28"/>
        </w:rPr>
        <w:t>
      2.80 Предположим, что в течение следующих трех лет Вы бы начали жить с кем-то/с Вашим(ей) партнером(шей). Пожалуйста, скажите, как бы это отразилось на различных аспектах Вашей жизни. Пожалуйста, выберите ответы с этой карточки.</w:t>
      </w:r>
    </w:p>
    <w:bookmarkEnd w:id="347"/>
    <w:bookmarkStart w:name="z394" w:id="34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2.80</w:t>
      </w:r>
      <w:r>
        <w:rPr>
          <w:rFonts w:ascii="Times New Roman"/>
          <w:b w:val="false"/>
          <w:i w:val="false"/>
          <w:color w:val="000000"/>
          <w:sz w:val="28"/>
        </w:rPr>
        <w:t>2.80</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Лучше</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хуже.</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1"/>
        <w:gridCol w:w="822"/>
        <w:gridCol w:w="822"/>
        <w:gridCol w:w="1509"/>
        <w:gridCol w:w="823"/>
        <w:gridCol w:w="823"/>
      </w:tblGrid>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49"/>
          <w:p>
            <w:pPr>
              <w:spacing w:after="20"/>
              <w:ind w:left="20"/>
              <w:jc w:val="both"/>
            </w:pPr>
            <w:r>
              <w:rPr>
                <w:rFonts w:ascii="Times New Roman"/>
                <w:b w:val="false"/>
                <w:i w:val="false"/>
                <w:color w:val="000000"/>
                <w:sz w:val="20"/>
              </w:rPr>
              <w:t xml:space="preserve">
Если бы Вы начали жить вместе со своим(ей) партнером(шей), на Ваш взгляд, как бы это изменило ситуацию: к лучшему или к худшему? </w:t>
            </w:r>
            <w:r>
              <w:br/>
            </w:r>
            <w:r>
              <w:rPr>
                <w:rFonts w:ascii="Times New Roman"/>
                <w:b w:val="false"/>
                <w:i w:val="false"/>
                <w:color w:val="000000"/>
                <w:sz w:val="20"/>
              </w:rPr>
              <w:t>
Рассмотрите такие аспекты...</w:t>
            </w:r>
          </w:p>
          <w:bookmarkEnd w:id="349"/>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существенно улучшится</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улучшится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ни улучшится, ни ухудшится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ухудшится</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существенно ухудшится</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50"/>
          <w:p>
            <w:pPr>
              <w:spacing w:after="20"/>
              <w:ind w:left="20"/>
              <w:jc w:val="both"/>
            </w:pPr>
            <w:r>
              <w:rPr>
                <w:rFonts w:ascii="Times New Roman"/>
                <w:b w:val="false"/>
                <w:i w:val="false"/>
                <w:color w:val="000000"/>
                <w:sz w:val="20"/>
              </w:rPr>
              <w:t>
a. возможность делать то, что Вы хотите</w:t>
            </w:r>
          </w:p>
          <w:bookmarkEnd w:id="350"/>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51"/>
          <w:p>
            <w:pPr>
              <w:spacing w:after="20"/>
              <w:ind w:left="20"/>
              <w:jc w:val="both"/>
            </w:pPr>
            <w:r>
              <w:rPr>
                <w:rFonts w:ascii="Times New Roman"/>
                <w:b w:val="false"/>
                <w:i w:val="false"/>
                <w:color w:val="000000"/>
                <w:sz w:val="20"/>
              </w:rPr>
              <w:t>
б. количество денег, которые Вы можете</w:t>
            </w:r>
            <w:r>
              <w:br/>
            </w:r>
            <w:r>
              <w:rPr>
                <w:rFonts w:ascii="Times New Roman"/>
                <w:b w:val="false"/>
                <w:i w:val="false"/>
                <w:color w:val="000000"/>
                <w:sz w:val="20"/>
              </w:rPr>
              <w:t>
 потратить</w:t>
            </w:r>
          </w:p>
          <w:bookmarkEnd w:id="351"/>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52"/>
          <w:p>
            <w:pPr>
              <w:spacing w:after="20"/>
              <w:ind w:left="20"/>
              <w:jc w:val="both"/>
            </w:pPr>
            <w:r>
              <w:rPr>
                <w:rFonts w:ascii="Times New Roman"/>
                <w:b w:val="false"/>
                <w:i w:val="false"/>
                <w:color w:val="000000"/>
                <w:sz w:val="20"/>
              </w:rPr>
              <w:t>
в. возможность реализовать другие цели</w:t>
            </w:r>
            <w:r>
              <w:br/>
            </w:r>
            <w:r>
              <w:rPr>
                <w:rFonts w:ascii="Times New Roman"/>
                <w:b w:val="false"/>
                <w:i w:val="false"/>
                <w:color w:val="000000"/>
                <w:sz w:val="20"/>
              </w:rPr>
              <w:t>
 в жизни</w:t>
            </w:r>
          </w:p>
          <w:bookmarkEnd w:id="352"/>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53"/>
          <w:p>
            <w:pPr>
              <w:spacing w:after="20"/>
              <w:ind w:left="20"/>
              <w:jc w:val="both"/>
            </w:pPr>
            <w:r>
              <w:rPr>
                <w:rFonts w:ascii="Times New Roman"/>
                <w:b w:val="false"/>
                <w:i w:val="false"/>
                <w:color w:val="000000"/>
                <w:sz w:val="20"/>
              </w:rPr>
              <w:t xml:space="preserve">
г. радость и удовлетворение, которые </w:t>
            </w:r>
            <w:r>
              <w:br/>
            </w:r>
            <w:r>
              <w:rPr>
                <w:rFonts w:ascii="Times New Roman"/>
                <w:b w:val="false"/>
                <w:i w:val="false"/>
                <w:color w:val="000000"/>
                <w:sz w:val="20"/>
              </w:rPr>
              <w:t>
 Вы получаете от жизни</w:t>
            </w:r>
          </w:p>
          <w:bookmarkEnd w:id="353"/>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00" w:id="354"/>
    <w:p>
      <w:pPr>
        <w:spacing w:after="0"/>
        <w:ind w:left="0"/>
        <w:jc w:val="both"/>
      </w:pPr>
      <w:r>
        <w:rPr>
          <w:rFonts w:ascii="Times New Roman"/>
          <w:b w:val="false"/>
          <w:i w:val="false"/>
          <w:color w:val="000000"/>
          <w:sz w:val="28"/>
        </w:rPr>
        <w:t>
      2.81 Я зачитаю некоторые высказывания об условиях, которые, возможно, необходимо выполнить, чтобы начать жить с партнером(шей). Пожалуйста, скажите мне, насколько Вы согласны или несогласны с этими высказываниями, выбрав один из ответов, указанных в карточке.</w:t>
      </w:r>
    </w:p>
    <w:bookmarkEnd w:id="354"/>
    <w:bookmarkStart w:name="z401" w:id="355"/>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1133"/>
        <w:gridCol w:w="1134"/>
        <w:gridCol w:w="2341"/>
        <w:gridCol w:w="1134"/>
        <w:gridCol w:w="1135"/>
      </w:tblGrid>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 (на)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56"/>
          <w:p>
            <w:pPr>
              <w:spacing w:after="20"/>
              <w:ind w:left="20"/>
              <w:jc w:val="both"/>
            </w:pPr>
            <w:r>
              <w:rPr>
                <w:rFonts w:ascii="Times New Roman"/>
                <w:b w:val="false"/>
                <w:i w:val="false"/>
                <w:color w:val="000000"/>
                <w:sz w:val="20"/>
              </w:rPr>
              <w:t>
a. Финансово я смогу себе позволить начать жить со своим(ей) партнером(шей) в течение ближайших трех лет</w:t>
            </w:r>
          </w:p>
          <w:bookmarkEnd w:id="356"/>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57"/>
          <w:p>
            <w:pPr>
              <w:spacing w:after="20"/>
              <w:ind w:left="20"/>
              <w:jc w:val="both"/>
            </w:pPr>
            <w:r>
              <w:rPr>
                <w:rFonts w:ascii="Times New Roman"/>
                <w:b w:val="false"/>
                <w:i w:val="false"/>
                <w:color w:val="000000"/>
                <w:sz w:val="20"/>
              </w:rPr>
              <w:t>
б. У меня будет доступ к подходящему жилью, благодаря чему я смогу начать жить со своим(ей) партнером(шей) в течение ближайших трех лет</w:t>
            </w:r>
          </w:p>
          <w:bookmarkEnd w:id="357"/>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58"/>
          <w:p>
            <w:pPr>
              <w:spacing w:after="20"/>
              <w:ind w:left="20"/>
              <w:jc w:val="both"/>
            </w:pPr>
            <w:r>
              <w:rPr>
                <w:rFonts w:ascii="Times New Roman"/>
                <w:b w:val="false"/>
                <w:i w:val="false"/>
                <w:color w:val="000000"/>
                <w:sz w:val="20"/>
              </w:rPr>
              <w:t>
в. Я буду достаточно здоров(а), чтобы начать жить со своим(ей) партнером(шей) в течение ближайших трех лет</w:t>
            </w:r>
          </w:p>
          <w:bookmarkEnd w:id="358"/>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59"/>
          <w:p>
            <w:pPr>
              <w:spacing w:after="20"/>
              <w:ind w:left="20"/>
              <w:jc w:val="both"/>
            </w:pPr>
            <w:r>
              <w:rPr>
                <w:rFonts w:ascii="Times New Roman"/>
                <w:b w:val="false"/>
                <w:i w:val="false"/>
                <w:color w:val="000000"/>
                <w:sz w:val="20"/>
              </w:rPr>
              <w:t>
г. Я почувствую, что готов(а) начать жить со своим(ей) партнером(шей) в течение ближайших трех лет</w:t>
            </w:r>
          </w:p>
          <w:bookmarkEnd w:id="359"/>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07" w:id="360"/>
    <w:p>
      <w:pPr>
        <w:spacing w:after="0"/>
        <w:ind w:left="0"/>
        <w:jc w:val="both"/>
      </w:pPr>
      <w:r>
        <w:rPr>
          <w:rFonts w:ascii="Times New Roman"/>
          <w:b w:val="false"/>
          <w:i w:val="false"/>
          <w:color w:val="000000"/>
          <w:sz w:val="28"/>
        </w:rPr>
        <w:t>
      2.82 Теперь я зачитаю несколько высказываний о том, что другие люди могут подумать о том, что Вы станете жить со своим(ей) партнером(шей) в течение ближайших трех лет. Пожалуйста, скажите мне, насколько Вы согласны или несогласны с этими высказываниями, выбрав один из ответов, указанных в карточке.</w:t>
      </w:r>
    </w:p>
    <w:bookmarkEnd w:id="360"/>
    <w:bookmarkStart w:name="z408" w:id="36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r>
        <w:rPr>
          <w:rFonts w:ascii="Times New Roman"/>
          <w:b w:val="false"/>
          <w:i w:val="false"/>
          <w:color w:val="000000"/>
          <w:sz w:val="28"/>
        </w:rPr>
        <w:t xml:space="preserve"> </w:t>
      </w:r>
      <w:r>
        <w:rPr>
          <w:rFonts w:ascii="Times New Roman"/>
          <w:b w:val="false"/>
          <w:i w:val="false"/>
          <w:color w:val="000000"/>
          <w:sz w:val="28"/>
        </w:rPr>
        <w:t>2.81</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1388"/>
        <w:gridCol w:w="1388"/>
        <w:gridCol w:w="2865"/>
        <w:gridCol w:w="1388"/>
        <w:gridCol w:w="1388"/>
        <w:gridCol w:w="1240"/>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 (на)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 родители умерли</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62"/>
          <w:p>
            <w:pPr>
              <w:spacing w:after="20"/>
              <w:ind w:left="20"/>
              <w:jc w:val="both"/>
            </w:pPr>
            <w:r>
              <w:rPr>
                <w:rFonts w:ascii="Times New Roman"/>
                <w:b w:val="false"/>
                <w:i w:val="false"/>
                <w:color w:val="000000"/>
                <w:sz w:val="20"/>
              </w:rPr>
              <w:t xml:space="preserve">
a. Большинство моих друзей </w:t>
            </w:r>
            <w:r>
              <w:br/>
            </w:r>
            <w:r>
              <w:rPr>
                <w:rFonts w:ascii="Times New Roman"/>
                <w:b w:val="false"/>
                <w:i w:val="false"/>
                <w:color w:val="000000"/>
                <w:sz w:val="20"/>
              </w:rPr>
              <w:t>
</w:t>
            </w:r>
            <w:r>
              <w:rPr>
                <w:rFonts w:ascii="Times New Roman"/>
                <w:b w:val="false"/>
                <w:i w:val="false"/>
                <w:color w:val="000000"/>
                <w:sz w:val="20"/>
              </w:rPr>
              <w:t>считают, что мне следует начать</w:t>
            </w:r>
            <w:r>
              <w:br/>
            </w:r>
            <w:r>
              <w:rPr>
                <w:rFonts w:ascii="Times New Roman"/>
                <w:b w:val="false"/>
                <w:i w:val="false"/>
                <w:color w:val="000000"/>
                <w:sz w:val="20"/>
              </w:rPr>
              <w:t>
</w:t>
            </w:r>
            <w:r>
              <w:rPr>
                <w:rFonts w:ascii="Times New Roman"/>
                <w:b w:val="false"/>
                <w:i w:val="false"/>
                <w:color w:val="000000"/>
                <w:sz w:val="20"/>
              </w:rPr>
              <w:t xml:space="preserve">жить вместе со своим(ей) </w:t>
            </w:r>
            <w:r>
              <w:br/>
            </w:r>
            <w:r>
              <w:rPr>
                <w:rFonts w:ascii="Times New Roman"/>
                <w:b w:val="false"/>
                <w:i w:val="false"/>
                <w:color w:val="000000"/>
                <w:sz w:val="20"/>
              </w:rPr>
              <w:t>
партнером(шей)</w:t>
            </w:r>
          </w:p>
          <w:bookmarkEnd w:id="362"/>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63"/>
          <w:p>
            <w:pPr>
              <w:spacing w:after="20"/>
              <w:ind w:left="20"/>
              <w:jc w:val="both"/>
            </w:pPr>
            <w:r>
              <w:rPr>
                <w:rFonts w:ascii="Times New Roman"/>
                <w:b w:val="false"/>
                <w:i w:val="false"/>
                <w:color w:val="000000"/>
                <w:sz w:val="20"/>
              </w:rPr>
              <w:t xml:space="preserve">
б. Мои </w:t>
            </w:r>
            <w:r>
              <w:rPr>
                <w:rFonts w:ascii="Times New Roman"/>
                <w:b w:val="false"/>
                <w:i/>
                <w:color w:val="000000"/>
                <w:sz w:val="20"/>
              </w:rPr>
              <w:t>[родители]</w:t>
            </w:r>
            <w:r>
              <w:rPr>
                <w:rFonts w:ascii="Times New Roman"/>
                <w:b w:val="false"/>
                <w:i w:val="false"/>
                <w:color w:val="000000"/>
                <w:sz w:val="20"/>
              </w:rPr>
              <w:t xml:space="preserve"> считают, что </w:t>
            </w:r>
            <w:r>
              <w:br/>
            </w:r>
            <w:r>
              <w:rPr>
                <w:rFonts w:ascii="Times New Roman"/>
                <w:b w:val="false"/>
                <w:i w:val="false"/>
                <w:color w:val="000000"/>
                <w:sz w:val="20"/>
              </w:rPr>
              <w:t>
</w:t>
            </w:r>
            <w:r>
              <w:rPr>
                <w:rFonts w:ascii="Times New Roman"/>
                <w:b w:val="false"/>
                <w:i w:val="false"/>
                <w:color w:val="000000"/>
                <w:sz w:val="20"/>
              </w:rPr>
              <w:t>мне следует начать жить вместе</w:t>
            </w:r>
            <w:r>
              <w:br/>
            </w:r>
            <w:r>
              <w:rPr>
                <w:rFonts w:ascii="Times New Roman"/>
                <w:b w:val="false"/>
                <w:i w:val="false"/>
                <w:color w:val="000000"/>
                <w:sz w:val="20"/>
              </w:rPr>
              <w:t>
со своим(ей) партнером(шей)</w:t>
            </w:r>
          </w:p>
          <w:bookmarkEnd w:id="363"/>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64"/>
          <w:p>
            <w:pPr>
              <w:spacing w:after="20"/>
              <w:ind w:left="20"/>
              <w:jc w:val="both"/>
            </w:pPr>
            <w:r>
              <w:rPr>
                <w:rFonts w:ascii="Times New Roman"/>
                <w:b w:val="false"/>
                <w:i w:val="false"/>
                <w:color w:val="000000"/>
                <w:sz w:val="20"/>
              </w:rPr>
              <w:t xml:space="preserve">
в. Мой(я) партнер(ша) считает, </w:t>
            </w:r>
            <w:r>
              <w:br/>
            </w:r>
            <w:r>
              <w:rPr>
                <w:rFonts w:ascii="Times New Roman"/>
                <w:b w:val="false"/>
                <w:i w:val="false"/>
                <w:color w:val="000000"/>
                <w:sz w:val="20"/>
              </w:rPr>
              <w:t>
</w:t>
            </w:r>
            <w:r>
              <w:rPr>
                <w:rFonts w:ascii="Times New Roman"/>
                <w:b w:val="false"/>
                <w:i w:val="false"/>
                <w:color w:val="000000"/>
                <w:sz w:val="20"/>
              </w:rPr>
              <w:t xml:space="preserve">что мы должны начать жить </w:t>
            </w:r>
            <w:r>
              <w:br/>
            </w:r>
            <w:r>
              <w:rPr>
                <w:rFonts w:ascii="Times New Roman"/>
                <w:b w:val="false"/>
                <w:i w:val="false"/>
                <w:color w:val="000000"/>
                <w:sz w:val="20"/>
              </w:rPr>
              <w:t xml:space="preserve">
вместе </w:t>
            </w:r>
          </w:p>
          <w:bookmarkEnd w:id="364"/>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 w:id="365"/>
    <w:p>
      <w:pPr>
        <w:spacing w:after="0"/>
        <w:ind w:left="0"/>
        <w:jc w:val="both"/>
      </w:pPr>
      <w:r>
        <w:rPr>
          <w:rFonts w:ascii="Times New Roman"/>
          <w:b w:val="false"/>
          <w:i w:val="false"/>
          <w:color w:val="000000"/>
          <w:sz w:val="28"/>
        </w:rPr>
        <w:t>
      2.83 Вы намереваетесь вступить в брак с кем-либо/со своим(ей) партнером(шей) в течение ближайших трех лет?</w:t>
      </w:r>
    </w:p>
    <w:bookmarkEnd w:id="365"/>
    <w:bookmarkStart w:name="z418" w:id="366"/>
    <w:p>
      <w:pPr>
        <w:spacing w:after="0"/>
        <w:ind w:left="0"/>
        <w:jc w:val="both"/>
      </w:pPr>
      <w:r>
        <w:rPr>
          <w:rFonts w:ascii="Times New Roman"/>
          <w:b w:val="false"/>
          <w:i w:val="false"/>
          <w:color w:val="000000"/>
          <w:sz w:val="28"/>
        </w:rPr>
        <w:t>
      1 – определенно нет</w:t>
      </w:r>
    </w:p>
    <w:bookmarkEnd w:id="366"/>
    <w:bookmarkStart w:name="z419" w:id="367"/>
    <w:p>
      <w:pPr>
        <w:spacing w:after="0"/>
        <w:ind w:left="0"/>
        <w:jc w:val="both"/>
      </w:pPr>
      <w:r>
        <w:rPr>
          <w:rFonts w:ascii="Times New Roman"/>
          <w:b w:val="false"/>
          <w:i w:val="false"/>
          <w:color w:val="000000"/>
          <w:sz w:val="28"/>
        </w:rPr>
        <w:t>
      2 – вероятно нет</w:t>
      </w:r>
    </w:p>
    <w:bookmarkEnd w:id="367"/>
    <w:bookmarkStart w:name="z420" w:id="368"/>
    <w:p>
      <w:pPr>
        <w:spacing w:after="0"/>
        <w:ind w:left="0"/>
        <w:jc w:val="both"/>
      </w:pPr>
      <w:r>
        <w:rPr>
          <w:rFonts w:ascii="Times New Roman"/>
          <w:b w:val="false"/>
          <w:i w:val="false"/>
          <w:color w:val="000000"/>
          <w:sz w:val="28"/>
        </w:rPr>
        <w:t>
      3 – не уверен(а)</w:t>
      </w:r>
    </w:p>
    <w:bookmarkEnd w:id="368"/>
    <w:bookmarkStart w:name="z421" w:id="369"/>
    <w:p>
      <w:pPr>
        <w:spacing w:after="0"/>
        <w:ind w:left="0"/>
        <w:jc w:val="both"/>
      </w:pPr>
      <w:r>
        <w:rPr>
          <w:rFonts w:ascii="Times New Roman"/>
          <w:b w:val="false"/>
          <w:i w:val="false"/>
          <w:color w:val="000000"/>
          <w:sz w:val="28"/>
        </w:rPr>
        <w:t>
      4 – вероятно да</w:t>
      </w:r>
    </w:p>
    <w:bookmarkEnd w:id="369"/>
    <w:bookmarkStart w:name="z422" w:id="370"/>
    <w:p>
      <w:pPr>
        <w:spacing w:after="0"/>
        <w:ind w:left="0"/>
        <w:jc w:val="both"/>
      </w:pPr>
      <w:r>
        <w:rPr>
          <w:rFonts w:ascii="Times New Roman"/>
          <w:b w:val="false"/>
          <w:i w:val="false"/>
          <w:color w:val="000000"/>
          <w:sz w:val="28"/>
        </w:rPr>
        <w:t>
      5 – определенно да</w:t>
      </w:r>
    </w:p>
    <w:bookmarkEnd w:id="370"/>
    <w:bookmarkStart w:name="z423" w:id="371"/>
    <w:p>
      <w:pPr>
        <w:spacing w:after="0"/>
        <w:ind w:left="0"/>
        <w:jc w:val="both"/>
      </w:pPr>
      <w:r>
        <w:rPr>
          <w:rFonts w:ascii="Times New Roman"/>
          <w:b w:val="false"/>
          <w:i w:val="false"/>
          <w:color w:val="000000"/>
          <w:sz w:val="28"/>
        </w:rPr>
        <w:t>
      2.8 Алименты/выплаты на содержание детей</w:t>
      </w:r>
    </w:p>
    <w:bookmarkEnd w:id="371"/>
    <w:bookmarkStart w:name="z424" w:id="372"/>
    <w:p>
      <w:pPr>
        <w:spacing w:after="0"/>
        <w:ind w:left="0"/>
        <w:jc w:val="both"/>
      </w:pPr>
      <w:r>
        <w:rPr>
          <w:rFonts w:ascii="Times New Roman"/>
          <w:b w:val="false"/>
          <w:i w:val="false"/>
          <w:color w:val="000000"/>
          <w:sz w:val="28"/>
        </w:rPr>
        <w:t>
      2.87 Получали ли Вы за последние 12 месяцев деньги на содержание детей?</w:t>
      </w:r>
    </w:p>
    <w:bookmarkEnd w:id="372"/>
    <w:bookmarkStart w:name="z425" w:id="373"/>
    <w:p>
      <w:pPr>
        <w:spacing w:after="0"/>
        <w:ind w:left="0"/>
        <w:jc w:val="both"/>
      </w:pPr>
      <w:r>
        <w:rPr>
          <w:rFonts w:ascii="Times New Roman"/>
          <w:b w:val="false"/>
          <w:i w:val="false"/>
          <w:color w:val="000000"/>
          <w:sz w:val="28"/>
        </w:rPr>
        <w:t>
      1 – да, регулярно             2 – да, время от времени             3 – нет</w:t>
      </w:r>
    </w:p>
    <w:bookmarkEnd w:id="373"/>
    <w:bookmarkStart w:name="z426" w:id="374"/>
    <w:p>
      <w:pPr>
        <w:spacing w:after="0"/>
        <w:ind w:left="0"/>
        <w:jc w:val="both"/>
      </w:pPr>
      <w:r>
        <w:rPr>
          <w:rFonts w:ascii="Times New Roman"/>
          <w:b w:val="false"/>
          <w:i w:val="false"/>
          <w:color w:val="000000"/>
          <w:sz w:val="28"/>
        </w:rPr>
        <w:t>
      2.88 Выплачивали ли Вы за последние 12 месяцев деньги на содержание детей?</w:t>
      </w:r>
    </w:p>
    <w:bookmarkEnd w:id="374"/>
    <w:bookmarkStart w:name="z427" w:id="375"/>
    <w:p>
      <w:pPr>
        <w:spacing w:after="0"/>
        <w:ind w:left="0"/>
        <w:jc w:val="both"/>
      </w:pPr>
      <w:r>
        <w:rPr>
          <w:rFonts w:ascii="Times New Roman"/>
          <w:b w:val="false"/>
          <w:i w:val="false"/>
          <w:color w:val="000000"/>
          <w:sz w:val="28"/>
        </w:rPr>
        <w:t>
      1 – да, регулярно             2 – да, время от времени             3 – нет</w:t>
      </w:r>
    </w:p>
    <w:bookmarkEnd w:id="375"/>
    <w:bookmarkStart w:name="z428" w:id="376"/>
    <w:p>
      <w:pPr>
        <w:spacing w:after="0"/>
        <w:ind w:left="0"/>
        <w:jc w:val="both"/>
      </w:pPr>
      <w:r>
        <w:rPr>
          <w:rFonts w:ascii="Times New Roman"/>
          <w:b w:val="false"/>
          <w:i w:val="false"/>
          <w:color w:val="000000"/>
          <w:sz w:val="28"/>
        </w:rPr>
        <w:t>
      2.9 Выплаты партнерам</w:t>
      </w:r>
    </w:p>
    <w:bookmarkEnd w:id="376"/>
    <w:bookmarkStart w:name="z429" w:id="377"/>
    <w:p>
      <w:pPr>
        <w:spacing w:after="0"/>
        <w:ind w:left="0"/>
        <w:jc w:val="both"/>
      </w:pPr>
      <w:r>
        <w:rPr>
          <w:rFonts w:ascii="Times New Roman"/>
          <w:b w:val="false"/>
          <w:i w:val="false"/>
          <w:color w:val="000000"/>
          <w:sz w:val="28"/>
        </w:rPr>
        <w:t>
      2.89 Получали ли Вы содержание или другие выплаты от (любого) из Ваших прежних партнеров/супругов для себя за последние 12 месяцев?</w:t>
      </w:r>
    </w:p>
    <w:bookmarkEnd w:id="377"/>
    <w:bookmarkStart w:name="z430" w:id="378"/>
    <w:p>
      <w:pPr>
        <w:spacing w:after="0"/>
        <w:ind w:left="0"/>
        <w:jc w:val="both"/>
      </w:pPr>
      <w:r>
        <w:rPr>
          <w:rFonts w:ascii="Times New Roman"/>
          <w:b w:val="false"/>
          <w:i w:val="false"/>
          <w:color w:val="000000"/>
          <w:sz w:val="28"/>
        </w:rPr>
        <w:t>
      1 – да, регулярно             2 – да, время от времени             3 – нет</w:t>
      </w:r>
    </w:p>
    <w:bookmarkEnd w:id="378"/>
    <w:bookmarkStart w:name="z431" w:id="379"/>
    <w:p>
      <w:pPr>
        <w:spacing w:after="0"/>
        <w:ind w:left="0"/>
        <w:jc w:val="both"/>
      </w:pPr>
      <w:r>
        <w:rPr>
          <w:rFonts w:ascii="Times New Roman"/>
          <w:b w:val="false"/>
          <w:i w:val="false"/>
          <w:color w:val="000000"/>
          <w:sz w:val="28"/>
        </w:rPr>
        <w:t>
      2.90 Выплачивали ли Вы содержание или другие выплаты (любому) из Ваших прежних партнеров/супругов за последние 12 месяцев?</w:t>
      </w:r>
    </w:p>
    <w:bookmarkEnd w:id="379"/>
    <w:bookmarkStart w:name="z432" w:id="380"/>
    <w:p>
      <w:pPr>
        <w:spacing w:after="0"/>
        <w:ind w:left="0"/>
        <w:jc w:val="both"/>
      </w:pPr>
      <w:r>
        <w:rPr>
          <w:rFonts w:ascii="Times New Roman"/>
          <w:b w:val="false"/>
          <w:i w:val="false"/>
          <w:color w:val="000000"/>
          <w:sz w:val="28"/>
        </w:rPr>
        <w:t>
      1 – да, регулярно             2 – да, время от времени             3 – нет</w:t>
      </w:r>
    </w:p>
    <w:bookmarkEnd w:id="380"/>
    <w:bookmarkStart w:name="z433" w:id="381"/>
    <w:p>
      <w:pPr>
        <w:spacing w:after="0"/>
        <w:ind w:left="0"/>
        <w:jc w:val="both"/>
      </w:pPr>
      <w:r>
        <w:rPr>
          <w:rFonts w:ascii="Times New Roman"/>
          <w:b w:val="false"/>
          <w:i w:val="false"/>
          <w:color w:val="000000"/>
          <w:sz w:val="28"/>
        </w:rPr>
        <w:t>
      2.10 Внуки</w:t>
      </w:r>
    </w:p>
    <w:bookmarkEnd w:id="381"/>
    <w:bookmarkStart w:name="z434" w:id="382"/>
    <w:p>
      <w:pPr>
        <w:spacing w:after="0"/>
        <w:ind w:left="0"/>
        <w:jc w:val="both"/>
      </w:pPr>
      <w:r>
        <w:rPr>
          <w:rFonts w:ascii="Times New Roman"/>
          <w:b w:val="false"/>
          <w:i w:val="false"/>
          <w:color w:val="000000"/>
          <w:sz w:val="28"/>
        </w:rPr>
        <w:t>
      2.91 Сколько у Вас внуков?</w:t>
      </w:r>
    </w:p>
    <w:bookmarkEnd w:id="382"/>
    <w:bookmarkStart w:name="z435" w:id="383"/>
    <w:p>
      <w:pPr>
        <w:spacing w:after="0"/>
        <w:ind w:left="0"/>
        <w:jc w:val="both"/>
      </w:pPr>
      <w:r>
        <w:rPr>
          <w:rFonts w:ascii="Times New Roman"/>
          <w:b w:val="false"/>
          <w:i w:val="false"/>
          <w:color w:val="000000"/>
          <w:sz w:val="28"/>
        </w:rPr>
        <w:t>
      _______________</w:t>
      </w:r>
    </w:p>
    <w:bookmarkEnd w:id="383"/>
    <w:bookmarkStart w:name="z436" w:id="384"/>
    <w:p>
      <w:pPr>
        <w:spacing w:after="0"/>
        <w:ind w:left="0"/>
        <w:jc w:val="both"/>
      </w:pPr>
      <w:r>
        <w:rPr>
          <w:rFonts w:ascii="Times New Roman"/>
          <w:b w:val="false"/>
          <w:i w:val="false"/>
          <w:color w:val="000000"/>
          <w:sz w:val="28"/>
        </w:rPr>
        <w:t xml:space="preserve">
      0 – нет внуков </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4"/>
        <w:gridCol w:w="12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85"/>
          <w:p>
            <w:pPr>
              <w:spacing w:after="20"/>
              <w:ind w:left="20"/>
              <w:jc w:val="both"/>
            </w:pPr>
            <w:r>
              <w:rPr>
                <w:rFonts w:ascii="Times New Roman"/>
                <w:b w:val="false"/>
                <w:i w:val="false"/>
                <w:color w:val="000000"/>
                <w:sz w:val="20"/>
              </w:rPr>
              <w:t>
 Спросите респондента, есть ли у него/нее</w:t>
            </w:r>
            <w:r>
              <w:br/>
            </w:r>
            <w:r>
              <w:rPr>
                <w:rFonts w:ascii="Times New Roman"/>
                <w:b w:val="false"/>
                <w:i w:val="false"/>
                <w:color w:val="000000"/>
                <w:sz w:val="20"/>
              </w:rPr>
              <w:t>
 2 или более внуков</w:t>
            </w:r>
          </w:p>
          <w:bookmarkEnd w:id="385"/>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Спросите респондента, есть ли у него/нее 1 внук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86"/>
          <w:p>
            <w:pPr>
              <w:spacing w:after="20"/>
              <w:ind w:left="20"/>
              <w:jc w:val="both"/>
            </w:pPr>
          </w:p>
          <w:bookmarkEnd w:id="386"/>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87"/>
          <w:p>
            <w:pPr>
              <w:spacing w:after="20"/>
              <w:ind w:left="20"/>
              <w:jc w:val="both"/>
            </w:pPr>
            <w:r>
              <w:rPr>
                <w:rFonts w:ascii="Times New Roman"/>
                <w:b w:val="false"/>
                <w:i w:val="false"/>
                <w:color w:val="000000"/>
                <w:sz w:val="20"/>
              </w:rPr>
              <w:t>
2.92 a. Назовите месяц и год рождения старшего из Ваших внуков.</w:t>
            </w:r>
            <w:r>
              <w:br/>
            </w:r>
            <w:r>
              <w:rPr>
                <w:rFonts w:ascii="Times New Roman"/>
                <w:b w:val="false"/>
                <w:i w:val="false"/>
                <w:color w:val="000000"/>
                <w:sz w:val="20"/>
              </w:rPr>
              <w:t>
</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88"/>
                <w:p>
                  <w:pPr>
                    <w:spacing w:after="20"/>
                    <w:ind w:left="20"/>
                    <w:jc w:val="both"/>
                  </w:pPr>
                  <w:r>
                    <w:rPr>
                      <w:rFonts w:ascii="Times New Roman"/>
                      <w:b w:val="false"/>
                      <w:i w:val="false"/>
                      <w:color w:val="000000"/>
                      <w:sz w:val="20"/>
                    </w:rPr>
                    <w:t>
месяц</w:t>
                  </w:r>
                </w:p>
                <w:bookmarkEnd w:id="388"/>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89"/>
          <w:p>
            <w:pPr>
              <w:spacing w:after="20"/>
              <w:ind w:left="20"/>
              <w:jc w:val="both"/>
            </w:pPr>
            <w:r>
              <w:rPr>
                <w:rFonts w:ascii="Times New Roman"/>
                <w:b w:val="false"/>
                <w:i w:val="false"/>
                <w:color w:val="000000"/>
                <w:sz w:val="20"/>
              </w:rPr>
              <w:t xml:space="preserve">
б. Назовите месяц и год рождения Вашего внука/внучки. </w:t>
            </w:r>
            <w:r>
              <w:br/>
            </w:r>
            <w:r>
              <w:rPr>
                <w:rFonts w:ascii="Times New Roman"/>
                <w:b w:val="false"/>
                <w:i w:val="false"/>
                <w:color w:val="000000"/>
                <w:sz w:val="20"/>
              </w:rPr>
              <w:t>
</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90"/>
                <w:p>
                  <w:pPr>
                    <w:spacing w:after="20"/>
                    <w:ind w:left="20"/>
                    <w:jc w:val="both"/>
                  </w:pPr>
                  <w:r>
                    <w:rPr>
                      <w:rFonts w:ascii="Times New Roman"/>
                      <w:b w:val="false"/>
                      <w:i w:val="false"/>
                      <w:color w:val="000000"/>
                      <w:sz w:val="20"/>
                    </w:rPr>
                    <w:t>
месяц</w:t>
                  </w:r>
                </w:p>
                <w:bookmarkEnd w:id="390"/>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1"/>
          <w:p>
            <w:pPr>
              <w:spacing w:after="20"/>
              <w:ind w:left="20"/>
              <w:jc w:val="both"/>
            </w:pPr>
            <w:r>
              <w:rPr>
                <w:rFonts w:ascii="Times New Roman"/>
                <w:b w:val="false"/>
                <w:i w:val="false"/>
                <w:color w:val="000000"/>
                <w:sz w:val="20"/>
              </w:rPr>
              <w:t>
2.93 А теперь назовите месяц и год рождения младшего из Ваших внуков.</w:t>
            </w:r>
            <w:r>
              <w:br/>
            </w:r>
            <w:r>
              <w:rPr>
                <w:rFonts w:ascii="Times New Roman"/>
                <w:b w:val="false"/>
                <w:i w:val="false"/>
                <w:color w:val="000000"/>
                <w:sz w:val="20"/>
              </w:rPr>
              <w:t>
</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92"/>
                <w:p>
                  <w:pPr>
                    <w:spacing w:after="20"/>
                    <w:ind w:left="20"/>
                    <w:jc w:val="both"/>
                  </w:pPr>
                  <w:r>
                    <w:rPr>
                      <w:rFonts w:ascii="Times New Roman"/>
                      <w:b w:val="false"/>
                      <w:i w:val="false"/>
                      <w:color w:val="000000"/>
                      <w:sz w:val="20"/>
                    </w:rPr>
                    <w:t>
месяц</w:t>
                  </w:r>
                </w:p>
                <w:bookmarkEnd w:id="392"/>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393"/>
    <w:p>
      <w:pPr>
        <w:spacing w:after="0"/>
        <w:ind w:left="0"/>
        <w:jc w:val="both"/>
      </w:pPr>
      <w:r>
        <w:rPr>
          <w:rFonts w:ascii="Times New Roman"/>
          <w:b w:val="false"/>
          <w:i w:val="false"/>
          <w:color w:val="000000"/>
          <w:sz w:val="28"/>
        </w:rPr>
        <w:t>
      2.94 a. У Вас есть правнуки?</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94"/>
          <w:p>
            <w:pPr>
              <w:spacing w:after="20"/>
              <w:ind w:left="20"/>
              <w:jc w:val="both"/>
            </w:pPr>
            <w:r>
              <w:rPr>
                <w:rFonts w:ascii="Times New Roman"/>
                <w:b w:val="false"/>
                <w:i w:val="false"/>
                <w:color w:val="000000"/>
                <w:sz w:val="20"/>
              </w:rPr>
              <w:t>
1 – да</w:t>
            </w:r>
          </w:p>
          <w:bookmarkEnd w:id="394"/>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447" w:id="395"/>
    <w:p>
      <w:pPr>
        <w:spacing w:after="0"/>
        <w:ind w:left="0"/>
        <w:jc w:val="both"/>
      </w:pPr>
      <w:r>
        <w:rPr>
          <w:rFonts w:ascii="Times New Roman"/>
          <w:b w:val="false"/>
          <w:i w:val="false"/>
          <w:color w:val="000000"/>
          <w:sz w:val="28"/>
        </w:rPr>
        <w:t>
      б. Сколько?</w:t>
      </w:r>
    </w:p>
    <w:bookmarkEnd w:id="395"/>
    <w:bookmarkStart w:name="z448" w:id="396"/>
    <w:p>
      <w:pPr>
        <w:spacing w:after="0"/>
        <w:ind w:left="0"/>
        <w:jc w:val="both"/>
      </w:pPr>
      <w:r>
        <w:rPr>
          <w:rFonts w:ascii="Times New Roman"/>
          <w:b w:val="false"/>
          <w:i w:val="false"/>
          <w:color w:val="000000"/>
          <w:sz w:val="28"/>
        </w:rPr>
        <w:t>
      _______________</w:t>
      </w:r>
    </w:p>
    <w:bookmarkEnd w:id="396"/>
    <w:bookmarkStart w:name="z449" w:id="397"/>
    <w:p>
      <w:pPr>
        <w:spacing w:after="0"/>
        <w:ind w:left="0"/>
        <w:jc w:val="both"/>
      </w:pPr>
      <w:r>
        <w:rPr>
          <w:rFonts w:ascii="Times New Roman"/>
          <w:b w:val="false"/>
          <w:i w:val="false"/>
          <w:color w:val="000000"/>
          <w:sz w:val="28"/>
        </w:rPr>
        <w:t xml:space="preserve">
      3. Состав, организация домохозяйства и качество отношений с партнером         </w:t>
      </w:r>
    </w:p>
    <w:bookmarkEnd w:id="397"/>
    <w:bookmarkStart w:name="z450" w:id="398"/>
    <w:p>
      <w:pPr>
        <w:spacing w:after="0"/>
        <w:ind w:left="0"/>
        <w:jc w:val="both"/>
      </w:pPr>
      <w:r>
        <w:rPr>
          <w:rFonts w:ascii="Times New Roman"/>
          <w:b w:val="false"/>
          <w:i w:val="false"/>
          <w:color w:val="000000"/>
          <w:sz w:val="28"/>
        </w:rPr>
        <w:t>
      3.1 Состав домашнего хозяйства</w:t>
      </w:r>
    </w:p>
    <w:bookmarkEnd w:id="398"/>
    <w:bookmarkStart w:name="z451" w:id="399"/>
    <w:p>
      <w:pPr>
        <w:spacing w:after="0"/>
        <w:ind w:left="0"/>
        <w:jc w:val="both"/>
      </w:pPr>
      <w:r>
        <w:rPr>
          <w:rFonts w:ascii="Times New Roman"/>
          <w:b w:val="false"/>
          <w:i w:val="false"/>
          <w:color w:val="000000"/>
          <w:sz w:val="28"/>
        </w:rPr>
        <w:t xml:space="preserve">
      3.01 a. Кто-нибудь еще живет с Вами </w:t>
      </w:r>
      <w:r>
        <w:rPr>
          <w:rFonts w:ascii="Times New Roman"/>
          <w:b w:val="false"/>
          <w:i/>
          <w:color w:val="000000"/>
          <w:sz w:val="28"/>
        </w:rPr>
        <w:t>[живет</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Вами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Вашим</w:t>
      </w:r>
      <w:r>
        <w:rPr>
          <w:rFonts w:ascii="Times New Roman"/>
          <w:b w:val="false"/>
          <w:i w:val="false"/>
          <w:color w:val="000000"/>
          <w:sz w:val="28"/>
        </w:rPr>
        <w:t xml:space="preserve"> </w:t>
      </w:r>
      <w:r>
        <w:rPr>
          <w:rFonts w:ascii="Times New Roman"/>
          <w:b w:val="false"/>
          <w:i/>
          <w:color w:val="000000"/>
          <w:sz w:val="28"/>
        </w:rPr>
        <w:t>партнером/детьми]</w:t>
      </w:r>
      <w:r>
        <w:rPr>
          <w:rFonts w:ascii="Times New Roman"/>
          <w:b w:val="false"/>
          <w:i w:val="false"/>
          <w:color w:val="000000"/>
          <w:sz w:val="28"/>
        </w:rPr>
        <w:t xml:space="preserve"> в этом домашнем хозяйстве? Учитывайте всех, кто (если считать за целый год) проводит в среднем более чем два дня в неделю в этом домашнем хозяйстве, включая тех, кто здесь обычно живет, но сейчас находится в отъезде по работе, по учебе, находится в настоящее время в школе-интернате, университете, больнице или где-то еще.</w:t>
      </w:r>
    </w:p>
    <w:bookmarkEnd w:id="399"/>
    <w:bookmarkStart w:name="z452" w:id="400"/>
    <w:p>
      <w:pPr>
        <w:spacing w:after="0"/>
        <w:ind w:left="0"/>
        <w:jc w:val="both"/>
      </w:pPr>
      <w:r>
        <w:rPr>
          <w:rFonts w:ascii="Times New Roman"/>
          <w:b w:val="false"/>
          <w:i w:val="false"/>
          <w:color w:val="000000"/>
          <w:sz w:val="28"/>
        </w:rPr>
        <w:t xml:space="preserve">
       1 – да             2 – нет </w:t>
      </w:r>
    </w:p>
    <w:bookmarkEnd w:id="400"/>
    <w:bookmarkStart w:name="z453" w:id="401"/>
    <w:p>
      <w:pPr>
        <w:spacing w:after="0"/>
        <w:ind w:left="0"/>
        <w:jc w:val="both"/>
      </w:pPr>
      <w:r>
        <w:rPr>
          <w:rFonts w:ascii="Times New Roman"/>
          <w:b w:val="false"/>
          <w:i w:val="false"/>
          <w:color w:val="000000"/>
          <w:sz w:val="28"/>
        </w:rPr>
        <w:t xml:space="preserve">
      б. Сколько других людей живет в Вашем домашнем хозяйстве </w:t>
      </w:r>
      <w:r>
        <w:rPr>
          <w:rFonts w:ascii="Times New Roman"/>
          <w:b w:val="false"/>
          <w:i/>
          <w:color w:val="000000"/>
          <w:sz w:val="28"/>
        </w:rPr>
        <w:t>[живет</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Вами</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Вашим</w:t>
      </w:r>
      <w:r>
        <w:rPr>
          <w:rFonts w:ascii="Times New Roman"/>
          <w:b w:val="false"/>
          <w:i w:val="false"/>
          <w:color w:val="000000"/>
          <w:sz w:val="28"/>
        </w:rPr>
        <w:t xml:space="preserve"> </w:t>
      </w:r>
      <w:r>
        <w:rPr>
          <w:rFonts w:ascii="Times New Roman"/>
          <w:b w:val="false"/>
          <w:i/>
          <w:color w:val="000000"/>
          <w:sz w:val="28"/>
        </w:rPr>
        <w:t>партнером/детьми]</w:t>
      </w:r>
      <w:r>
        <w:rPr>
          <w:rFonts w:ascii="Times New Roman"/>
          <w:b w:val="false"/>
          <w:i w:val="false"/>
          <w:color w:val="000000"/>
          <w:sz w:val="28"/>
        </w:rPr>
        <w:t>?</w:t>
      </w:r>
    </w:p>
    <w:bookmarkEnd w:id="401"/>
    <w:bookmarkStart w:name="z454" w:id="402"/>
    <w:p>
      <w:pPr>
        <w:spacing w:after="0"/>
        <w:ind w:left="0"/>
        <w:jc w:val="both"/>
      </w:pPr>
      <w:r>
        <w:rPr>
          <w:rFonts w:ascii="Times New Roman"/>
          <w:b w:val="false"/>
          <w:i w:val="false"/>
          <w:color w:val="000000"/>
          <w:sz w:val="28"/>
        </w:rPr>
        <w:t>
      ____________ других членов домашнего хозяйства</w:t>
      </w:r>
    </w:p>
    <w:bookmarkEnd w:id="402"/>
    <w:bookmarkStart w:name="z455" w:id="403"/>
    <w:p>
      <w:pPr>
        <w:spacing w:after="0"/>
        <w:ind w:left="0"/>
        <w:jc w:val="both"/>
      </w:pPr>
      <w:r>
        <w:rPr>
          <w:rFonts w:ascii="Times New Roman"/>
          <w:b w:val="false"/>
          <w:i w:val="false"/>
          <w:color w:val="000000"/>
          <w:sz w:val="28"/>
        </w:rPr>
        <w:t>
      3.02 Пожалуйста, назовите их имена и первую букву фамилии [имя и первая буква фамилии этого человека].</w:t>
      </w:r>
    </w:p>
    <w:bookmarkEnd w:id="403"/>
    <w:bookmarkStart w:name="z456" w:id="404"/>
    <w:p>
      <w:pPr>
        <w:spacing w:after="0"/>
        <w:ind w:left="0"/>
        <w:jc w:val="both"/>
      </w:pPr>
      <w:r>
        <w:rPr>
          <w:rFonts w:ascii="Times New Roman"/>
          <w:b w:val="false"/>
          <w:i w:val="false"/>
          <w:color w:val="000000"/>
          <w:sz w:val="28"/>
        </w:rPr>
        <w:t>
      Имя ____________</w:t>
      </w:r>
    </w:p>
    <w:bookmarkEnd w:id="404"/>
    <w:bookmarkStart w:name="z457" w:id="405"/>
    <w:p>
      <w:pPr>
        <w:spacing w:after="0"/>
        <w:ind w:left="0"/>
        <w:jc w:val="both"/>
      </w:pPr>
      <w:r>
        <w:rPr>
          <w:rFonts w:ascii="Times New Roman"/>
          <w:b w:val="false"/>
          <w:i w:val="false"/>
          <w:color w:val="000000"/>
          <w:sz w:val="28"/>
        </w:rPr>
        <w:t>
      0 – никто, кроме уже упомянутых лиц не живет с респондентом/респондент живет один</w:t>
      </w:r>
    </w:p>
    <w:bookmarkEnd w:id="405"/>
    <w:bookmarkStart w:name="z458" w:id="406"/>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Повторите</w:t>
      </w:r>
      <w:r>
        <w:rPr>
          <w:rFonts w:ascii="Times New Roman"/>
          <w:b w:val="false"/>
          <w:i w:val="false"/>
          <w:color w:val="000000"/>
          <w:sz w:val="28"/>
        </w:rPr>
        <w:t xml:space="preserve"> </w:t>
      </w:r>
      <w:r>
        <w:rPr>
          <w:rFonts w:ascii="Times New Roman"/>
          <w:b w:val="false"/>
          <w:i/>
          <w:color w:val="000000"/>
          <w:sz w:val="28"/>
        </w:rPr>
        <w:t>вопросы</w:t>
      </w:r>
      <w:r>
        <w:rPr>
          <w:rFonts w:ascii="Times New Roman"/>
          <w:b w:val="false"/>
          <w:i w:val="false"/>
          <w:color w:val="000000"/>
          <w:sz w:val="28"/>
        </w:rPr>
        <w:t xml:space="preserve"> </w:t>
      </w:r>
      <w:r>
        <w:rPr>
          <w:rFonts w:ascii="Times New Roman"/>
          <w:b w:val="false"/>
          <w:i/>
          <w:color w:val="000000"/>
          <w:sz w:val="28"/>
        </w:rPr>
        <w:t>3.03</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3.09</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каждого</w:t>
      </w:r>
      <w:r>
        <w:rPr>
          <w:rFonts w:ascii="Times New Roman"/>
          <w:b w:val="false"/>
          <w:i w:val="false"/>
          <w:color w:val="000000"/>
          <w:sz w:val="28"/>
        </w:rPr>
        <w:t xml:space="preserve"> </w:t>
      </w:r>
      <w:r>
        <w:rPr>
          <w:rFonts w:ascii="Times New Roman"/>
          <w:b w:val="false"/>
          <w:i/>
          <w:color w:val="000000"/>
          <w:sz w:val="28"/>
        </w:rPr>
        <w:t>перечисленного</w:t>
      </w:r>
      <w:r>
        <w:rPr>
          <w:rFonts w:ascii="Times New Roman"/>
          <w:b w:val="false"/>
          <w:i w:val="false"/>
          <w:color w:val="000000"/>
          <w:sz w:val="28"/>
        </w:rPr>
        <w:t xml:space="preserve"> </w:t>
      </w:r>
      <w:r>
        <w:rPr>
          <w:rFonts w:ascii="Times New Roman"/>
          <w:b w:val="false"/>
          <w:i/>
          <w:color w:val="000000"/>
          <w:sz w:val="28"/>
        </w:rPr>
        <w:t>члена</w:t>
      </w:r>
      <w:r>
        <w:rPr>
          <w:rFonts w:ascii="Times New Roman"/>
          <w:b w:val="false"/>
          <w:i w:val="false"/>
          <w:color w:val="000000"/>
          <w:sz w:val="28"/>
        </w:rPr>
        <w:t xml:space="preserve"> </w:t>
      </w:r>
      <w:r>
        <w:rPr>
          <w:rFonts w:ascii="Times New Roman"/>
          <w:b w:val="false"/>
          <w:i/>
          <w:color w:val="000000"/>
          <w:sz w:val="28"/>
        </w:rPr>
        <w:t>домашнего</w:t>
      </w:r>
      <w:r>
        <w:rPr>
          <w:rFonts w:ascii="Times New Roman"/>
          <w:b w:val="false"/>
          <w:i w:val="false"/>
          <w:color w:val="000000"/>
          <w:sz w:val="28"/>
        </w:rPr>
        <w:t xml:space="preserve"> </w:t>
      </w:r>
      <w:r>
        <w:rPr>
          <w:rFonts w:ascii="Times New Roman"/>
          <w:b w:val="false"/>
          <w:i/>
          <w:color w:val="000000"/>
          <w:sz w:val="28"/>
        </w:rPr>
        <w:t>хозяйства.</w:t>
      </w:r>
    </w:p>
    <w:bookmarkEnd w:id="406"/>
    <w:bookmarkStart w:name="z459" w:id="407"/>
    <w:p>
      <w:pPr>
        <w:spacing w:after="0"/>
        <w:ind w:left="0"/>
        <w:jc w:val="both"/>
      </w:pPr>
      <w:r>
        <w:rPr>
          <w:rFonts w:ascii="Times New Roman"/>
          <w:b w:val="false"/>
          <w:i w:val="false"/>
          <w:color w:val="000000"/>
          <w:sz w:val="28"/>
        </w:rPr>
        <w:t xml:space="preserve">
      3.03 </w:t>
      </w:r>
      <w:r>
        <w:rPr>
          <w:rFonts w:ascii="Times New Roman"/>
          <w:b w:val="false"/>
          <w:i/>
          <w:color w:val="000000"/>
          <w:sz w:val="28"/>
        </w:rPr>
        <w:t>[Имя]</w:t>
      </w:r>
      <w:r>
        <w:rPr>
          <w:rFonts w:ascii="Times New Roman"/>
          <w:b w:val="false"/>
          <w:i w:val="false"/>
          <w:color w:val="000000"/>
          <w:sz w:val="28"/>
        </w:rPr>
        <w:t xml:space="preserve"> обычно живет здесь, но в настоящее время находится в отъезде по работе, учебе, находится в школе-интернате, в университете, больнице или где-то еще?</w:t>
      </w:r>
    </w:p>
    <w:bookmarkEnd w:id="407"/>
    <w:bookmarkStart w:name="z460" w:id="408"/>
    <w:p>
      <w:pPr>
        <w:spacing w:after="0"/>
        <w:ind w:left="0"/>
        <w:jc w:val="both"/>
      </w:pPr>
      <w:r>
        <w:rPr>
          <w:rFonts w:ascii="Times New Roman"/>
          <w:b w:val="false"/>
          <w:i w:val="false"/>
          <w:color w:val="000000"/>
          <w:sz w:val="28"/>
        </w:rPr>
        <w:t xml:space="preserve">
       1 – да 2 – нет </w:t>
      </w:r>
    </w:p>
    <w:bookmarkEnd w:id="408"/>
    <w:bookmarkStart w:name="z461" w:id="409"/>
    <w:p>
      <w:pPr>
        <w:spacing w:after="0"/>
        <w:ind w:left="0"/>
        <w:jc w:val="both"/>
      </w:pPr>
      <w:r>
        <w:rPr>
          <w:rFonts w:ascii="Times New Roman"/>
          <w:b w:val="false"/>
          <w:i w:val="false"/>
          <w:color w:val="000000"/>
          <w:sz w:val="28"/>
        </w:rPr>
        <w:t xml:space="preserve">
      3.04 Кем Вам приходится </w:t>
      </w:r>
      <w:r>
        <w:rPr>
          <w:rFonts w:ascii="Times New Roman"/>
          <w:b w:val="false"/>
          <w:i/>
          <w:color w:val="000000"/>
          <w:sz w:val="28"/>
        </w:rPr>
        <w:t>[Имя]</w:t>
      </w:r>
      <w:r>
        <w:rPr>
          <w:rFonts w:ascii="Times New Roman"/>
          <w:b w:val="false"/>
          <w:i w:val="false"/>
          <w:color w:val="000000"/>
          <w:sz w:val="28"/>
        </w:rPr>
        <w:t>?</w:t>
      </w:r>
    </w:p>
    <w:bookmarkEnd w:id="409"/>
    <w:bookmarkStart w:name="z462" w:id="410"/>
    <w:p>
      <w:pPr>
        <w:spacing w:after="0"/>
        <w:ind w:left="0"/>
        <w:jc w:val="both"/>
      </w:pPr>
      <w:r>
        <w:rPr>
          <w:rFonts w:ascii="Times New Roman"/>
          <w:b w:val="false"/>
          <w:i w:val="false"/>
          <w:color w:val="000000"/>
          <w:sz w:val="28"/>
        </w:rPr>
        <w:t xml:space="preserve">
      1 – супруг(а) или партнер(ша) </w:t>
      </w:r>
    </w:p>
    <w:bookmarkEnd w:id="410"/>
    <w:bookmarkStart w:name="z463" w:id="411"/>
    <w:p>
      <w:pPr>
        <w:spacing w:after="0"/>
        <w:ind w:left="0"/>
        <w:jc w:val="both"/>
      </w:pPr>
      <w:r>
        <w:rPr>
          <w:rFonts w:ascii="Times New Roman"/>
          <w:b w:val="false"/>
          <w:i w:val="false"/>
          <w:color w:val="000000"/>
          <w:sz w:val="28"/>
        </w:rPr>
        <w:t xml:space="preserve">
      2 – биологический ребенок нынешнего супруга(и) или партнера(ши) </w:t>
      </w:r>
    </w:p>
    <w:bookmarkEnd w:id="411"/>
    <w:bookmarkStart w:name="z464" w:id="412"/>
    <w:p>
      <w:pPr>
        <w:spacing w:after="0"/>
        <w:ind w:left="0"/>
        <w:jc w:val="both"/>
      </w:pPr>
      <w:r>
        <w:rPr>
          <w:rFonts w:ascii="Times New Roman"/>
          <w:b w:val="false"/>
          <w:i w:val="false"/>
          <w:color w:val="000000"/>
          <w:sz w:val="28"/>
        </w:rPr>
        <w:t xml:space="preserve">
      3 – биологический ребенок бывшего супруга(и) или партнера(ши) </w:t>
      </w:r>
    </w:p>
    <w:bookmarkEnd w:id="412"/>
    <w:bookmarkStart w:name="z465" w:id="413"/>
    <w:p>
      <w:pPr>
        <w:spacing w:after="0"/>
        <w:ind w:left="0"/>
        <w:jc w:val="both"/>
      </w:pPr>
      <w:r>
        <w:rPr>
          <w:rFonts w:ascii="Times New Roman"/>
          <w:b w:val="false"/>
          <w:i w:val="false"/>
          <w:color w:val="000000"/>
          <w:sz w:val="28"/>
        </w:rPr>
        <w:t xml:space="preserve">
      4 – пасынок/падчерица </w:t>
      </w:r>
    </w:p>
    <w:bookmarkEnd w:id="413"/>
    <w:bookmarkStart w:name="z466" w:id="414"/>
    <w:p>
      <w:pPr>
        <w:spacing w:after="0"/>
        <w:ind w:left="0"/>
        <w:jc w:val="both"/>
      </w:pPr>
      <w:r>
        <w:rPr>
          <w:rFonts w:ascii="Times New Roman"/>
          <w:b w:val="false"/>
          <w:i w:val="false"/>
          <w:color w:val="000000"/>
          <w:sz w:val="28"/>
        </w:rPr>
        <w:t xml:space="preserve">
      5 – усыновленный ребенок </w:t>
      </w:r>
    </w:p>
    <w:bookmarkEnd w:id="414"/>
    <w:bookmarkStart w:name="z467" w:id="415"/>
    <w:p>
      <w:pPr>
        <w:spacing w:after="0"/>
        <w:ind w:left="0"/>
        <w:jc w:val="both"/>
      </w:pPr>
      <w:r>
        <w:rPr>
          <w:rFonts w:ascii="Times New Roman"/>
          <w:b w:val="false"/>
          <w:i w:val="false"/>
          <w:color w:val="000000"/>
          <w:sz w:val="28"/>
        </w:rPr>
        <w:t xml:space="preserve">
      6 – ребенок, находящийся под опекой </w:t>
      </w:r>
    </w:p>
    <w:bookmarkEnd w:id="415"/>
    <w:bookmarkStart w:name="z468" w:id="416"/>
    <w:p>
      <w:pPr>
        <w:spacing w:after="0"/>
        <w:ind w:left="0"/>
        <w:jc w:val="both"/>
      </w:pPr>
      <w:r>
        <w:rPr>
          <w:rFonts w:ascii="Times New Roman"/>
          <w:b w:val="false"/>
          <w:i w:val="false"/>
          <w:color w:val="000000"/>
          <w:sz w:val="28"/>
        </w:rPr>
        <w:t xml:space="preserve">
      7 – биологический родитель или усыновитель </w:t>
      </w:r>
    </w:p>
    <w:bookmarkEnd w:id="416"/>
    <w:bookmarkStart w:name="z469" w:id="417"/>
    <w:p>
      <w:pPr>
        <w:spacing w:after="0"/>
        <w:ind w:left="0"/>
        <w:jc w:val="both"/>
      </w:pPr>
      <w:r>
        <w:rPr>
          <w:rFonts w:ascii="Times New Roman"/>
          <w:b w:val="false"/>
          <w:i w:val="false"/>
          <w:color w:val="000000"/>
          <w:sz w:val="28"/>
        </w:rPr>
        <w:t xml:space="preserve">
      8 – отчим/мачеха (не оформлявшие усыновление) или опекун </w:t>
      </w:r>
    </w:p>
    <w:bookmarkEnd w:id="417"/>
    <w:bookmarkStart w:name="z470" w:id="418"/>
    <w:p>
      <w:pPr>
        <w:spacing w:after="0"/>
        <w:ind w:left="0"/>
        <w:jc w:val="both"/>
      </w:pPr>
      <w:r>
        <w:rPr>
          <w:rFonts w:ascii="Times New Roman"/>
          <w:b w:val="false"/>
          <w:i w:val="false"/>
          <w:color w:val="000000"/>
          <w:sz w:val="28"/>
        </w:rPr>
        <w:t xml:space="preserve">
      9 – биологический родитель или усыновитель теперешнего партнера(ши) или супруга(и) </w:t>
      </w:r>
    </w:p>
    <w:bookmarkEnd w:id="418"/>
    <w:bookmarkStart w:name="z471" w:id="419"/>
    <w:p>
      <w:pPr>
        <w:spacing w:after="0"/>
        <w:ind w:left="0"/>
        <w:jc w:val="both"/>
      </w:pPr>
      <w:r>
        <w:rPr>
          <w:rFonts w:ascii="Times New Roman"/>
          <w:b w:val="false"/>
          <w:i w:val="false"/>
          <w:color w:val="000000"/>
          <w:sz w:val="28"/>
        </w:rPr>
        <w:t xml:space="preserve">
      10 – отчим/мачеха (не оформлявшие усыновление) или опекун теперешнего партнера(ши) или супруга(и) </w:t>
      </w:r>
    </w:p>
    <w:bookmarkEnd w:id="419"/>
    <w:bookmarkStart w:name="z472" w:id="420"/>
    <w:p>
      <w:pPr>
        <w:spacing w:after="0"/>
        <w:ind w:left="0"/>
        <w:jc w:val="both"/>
      </w:pPr>
      <w:r>
        <w:rPr>
          <w:rFonts w:ascii="Times New Roman"/>
          <w:b w:val="false"/>
          <w:i w:val="false"/>
          <w:color w:val="000000"/>
          <w:sz w:val="28"/>
        </w:rPr>
        <w:t xml:space="preserve">
      11 – внук/внучка или правнук/правнучка (респондента или партнера(ши)) </w:t>
      </w:r>
    </w:p>
    <w:bookmarkEnd w:id="420"/>
    <w:bookmarkStart w:name="z473" w:id="421"/>
    <w:p>
      <w:pPr>
        <w:spacing w:after="0"/>
        <w:ind w:left="0"/>
        <w:jc w:val="both"/>
      </w:pPr>
      <w:r>
        <w:rPr>
          <w:rFonts w:ascii="Times New Roman"/>
          <w:b w:val="false"/>
          <w:i w:val="false"/>
          <w:color w:val="000000"/>
          <w:sz w:val="28"/>
        </w:rPr>
        <w:t xml:space="preserve">
      12 – бабушка/дедушка или прабабушка/прадедушка (респондента или партнера(ши)) </w:t>
      </w:r>
    </w:p>
    <w:bookmarkEnd w:id="421"/>
    <w:bookmarkStart w:name="z474" w:id="422"/>
    <w:p>
      <w:pPr>
        <w:spacing w:after="0"/>
        <w:ind w:left="0"/>
        <w:jc w:val="both"/>
      </w:pPr>
      <w:r>
        <w:rPr>
          <w:rFonts w:ascii="Times New Roman"/>
          <w:b w:val="false"/>
          <w:i w:val="false"/>
          <w:color w:val="000000"/>
          <w:sz w:val="28"/>
        </w:rPr>
        <w:t xml:space="preserve">
      13 – брат или сестра </w:t>
      </w:r>
    </w:p>
    <w:bookmarkEnd w:id="422"/>
    <w:bookmarkStart w:name="z475" w:id="423"/>
    <w:p>
      <w:pPr>
        <w:spacing w:after="0"/>
        <w:ind w:left="0"/>
        <w:jc w:val="both"/>
      </w:pPr>
      <w:r>
        <w:rPr>
          <w:rFonts w:ascii="Times New Roman"/>
          <w:b w:val="false"/>
          <w:i w:val="false"/>
          <w:color w:val="000000"/>
          <w:sz w:val="28"/>
        </w:rPr>
        <w:t xml:space="preserve">
      14 – брат или сестра супруга(и) или партнера(ши) </w:t>
      </w:r>
    </w:p>
    <w:bookmarkEnd w:id="423"/>
    <w:bookmarkStart w:name="z476" w:id="424"/>
    <w:p>
      <w:pPr>
        <w:spacing w:after="0"/>
        <w:ind w:left="0"/>
        <w:jc w:val="both"/>
      </w:pPr>
      <w:r>
        <w:rPr>
          <w:rFonts w:ascii="Times New Roman"/>
          <w:b w:val="false"/>
          <w:i w:val="false"/>
          <w:color w:val="000000"/>
          <w:sz w:val="28"/>
        </w:rPr>
        <w:t xml:space="preserve">
      15 – супруг(а) или партнер(ша) дочери или сына </w:t>
      </w:r>
    </w:p>
    <w:bookmarkEnd w:id="424"/>
    <w:bookmarkStart w:name="z477" w:id="425"/>
    <w:p>
      <w:pPr>
        <w:spacing w:after="0"/>
        <w:ind w:left="0"/>
        <w:jc w:val="both"/>
      </w:pPr>
      <w:r>
        <w:rPr>
          <w:rFonts w:ascii="Times New Roman"/>
          <w:b w:val="false"/>
          <w:i w:val="false"/>
          <w:color w:val="000000"/>
          <w:sz w:val="28"/>
        </w:rPr>
        <w:t xml:space="preserve">
      16 – другой родственник респондента </w:t>
      </w:r>
    </w:p>
    <w:bookmarkEnd w:id="425"/>
    <w:bookmarkStart w:name="z478" w:id="426"/>
    <w:p>
      <w:pPr>
        <w:spacing w:after="0"/>
        <w:ind w:left="0"/>
        <w:jc w:val="both"/>
      </w:pPr>
      <w:r>
        <w:rPr>
          <w:rFonts w:ascii="Times New Roman"/>
          <w:b w:val="false"/>
          <w:i w:val="false"/>
          <w:color w:val="000000"/>
          <w:sz w:val="28"/>
        </w:rPr>
        <w:t xml:space="preserve">
      17 – другой родственник супруга(и) или партнера(ши) </w:t>
      </w:r>
    </w:p>
    <w:bookmarkEnd w:id="426"/>
    <w:bookmarkStart w:name="z479" w:id="427"/>
    <w:p>
      <w:pPr>
        <w:spacing w:after="0"/>
        <w:ind w:left="0"/>
        <w:jc w:val="both"/>
      </w:pPr>
      <w:r>
        <w:rPr>
          <w:rFonts w:ascii="Times New Roman"/>
          <w:b w:val="false"/>
          <w:i w:val="false"/>
          <w:color w:val="000000"/>
          <w:sz w:val="28"/>
        </w:rPr>
        <w:t xml:space="preserve">
      18 – не родственник (нет родства) </w:t>
      </w:r>
    </w:p>
    <w:bookmarkEnd w:id="427"/>
    <w:bookmarkStart w:name="z480" w:id="428"/>
    <w:p>
      <w:pPr>
        <w:spacing w:after="0"/>
        <w:ind w:left="0"/>
        <w:jc w:val="both"/>
      </w:pPr>
      <w:r>
        <w:rPr>
          <w:rFonts w:ascii="Times New Roman"/>
          <w:b w:val="false"/>
          <w:i w:val="false"/>
          <w:color w:val="000000"/>
          <w:sz w:val="28"/>
        </w:rPr>
        <w:t xml:space="preserve">
      3.05 </w:t>
      </w:r>
      <w:r>
        <w:rPr>
          <w:rFonts w:ascii="Times New Roman"/>
          <w:b w:val="false"/>
          <w:i/>
          <w:color w:val="000000"/>
          <w:sz w:val="28"/>
        </w:rPr>
        <w:t>[Имя]</w:t>
      </w:r>
      <w:r>
        <w:rPr>
          <w:rFonts w:ascii="Times New Roman"/>
          <w:b w:val="false"/>
          <w:i w:val="false"/>
          <w:color w:val="000000"/>
          <w:sz w:val="28"/>
        </w:rPr>
        <w:t xml:space="preserve"> мужчина или женщина?</w:t>
      </w:r>
    </w:p>
    <w:bookmarkEnd w:id="428"/>
    <w:bookmarkStart w:name="z481" w:id="429"/>
    <w:p>
      <w:pPr>
        <w:spacing w:after="0"/>
        <w:ind w:left="0"/>
        <w:jc w:val="both"/>
      </w:pPr>
      <w:r>
        <w:rPr>
          <w:rFonts w:ascii="Times New Roman"/>
          <w:b w:val="false"/>
          <w:i w:val="false"/>
          <w:color w:val="000000"/>
          <w:sz w:val="28"/>
        </w:rPr>
        <w:t>
       1 – мужчина             2 – женщина</w:t>
      </w:r>
    </w:p>
    <w:bookmarkEnd w:id="429"/>
    <w:bookmarkStart w:name="z482" w:id="430"/>
    <w:p>
      <w:pPr>
        <w:spacing w:after="0"/>
        <w:ind w:left="0"/>
        <w:jc w:val="both"/>
      </w:pPr>
      <w:r>
        <w:rPr>
          <w:rFonts w:ascii="Times New Roman"/>
          <w:b w:val="false"/>
          <w:i w:val="false"/>
          <w:color w:val="000000"/>
          <w:sz w:val="28"/>
        </w:rPr>
        <w:t>
      3.06 a. Назовите месяц и год его/ее рождения.</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1"/>
          <w:p>
            <w:pPr>
              <w:spacing w:after="20"/>
              <w:ind w:left="20"/>
              <w:jc w:val="both"/>
            </w:pPr>
            <w:r>
              <w:rPr>
                <w:rFonts w:ascii="Times New Roman"/>
                <w:b w:val="false"/>
                <w:i w:val="false"/>
                <w:color w:val="000000"/>
                <w:sz w:val="20"/>
              </w:rPr>
              <w:t>
месяц</w:t>
            </w:r>
          </w:p>
          <w:bookmarkEnd w:id="431"/>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484" w:id="432"/>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З</w:t>
      </w:r>
      <w:r>
        <w:rPr>
          <w:rFonts w:ascii="Times New Roman"/>
          <w:b w:val="false"/>
          <w:i/>
          <w:color w:val="000000"/>
          <w:sz w:val="28"/>
        </w:rPr>
        <w:t>адавайте</w:t>
      </w:r>
      <w:r>
        <w:rPr>
          <w:rFonts w:ascii="Times New Roman"/>
          <w:b w:val="false"/>
          <w:i w:val="false"/>
          <w:color w:val="000000"/>
          <w:sz w:val="28"/>
        </w:rPr>
        <w:t xml:space="preserve"> </w:t>
      </w:r>
      <w:r>
        <w:rPr>
          <w:rFonts w:ascii="Times New Roman"/>
          <w:b w:val="false"/>
          <w:i/>
          <w:color w:val="000000"/>
          <w:sz w:val="28"/>
        </w:rPr>
        <w:t>следующий</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неизвестна</w:t>
      </w:r>
      <w:r>
        <w:rPr>
          <w:rFonts w:ascii="Times New Roman"/>
          <w:b w:val="false"/>
          <w:i w:val="false"/>
          <w:color w:val="000000"/>
          <w:sz w:val="28"/>
        </w:rPr>
        <w:t xml:space="preserve"> </w:t>
      </w:r>
      <w:r>
        <w:rPr>
          <w:rFonts w:ascii="Times New Roman"/>
          <w:b w:val="false"/>
          <w:i/>
          <w:color w:val="000000"/>
          <w:sz w:val="28"/>
        </w:rPr>
        <w:t>дата</w:t>
      </w:r>
      <w:r>
        <w:rPr>
          <w:rFonts w:ascii="Times New Roman"/>
          <w:b w:val="false"/>
          <w:i w:val="false"/>
          <w:color w:val="000000"/>
          <w:sz w:val="28"/>
        </w:rPr>
        <w:t xml:space="preserve"> </w:t>
      </w:r>
      <w:r>
        <w:rPr>
          <w:rFonts w:ascii="Times New Roman"/>
          <w:b w:val="false"/>
          <w:i/>
          <w:color w:val="000000"/>
          <w:sz w:val="28"/>
        </w:rPr>
        <w:t>рождения.</w:t>
      </w:r>
      <w:r>
        <w:rPr>
          <w:rFonts w:ascii="Times New Roman"/>
          <w:b w:val="false"/>
          <w:i w:val="false"/>
          <w:color w:val="000000"/>
          <w:sz w:val="28"/>
        </w:rPr>
        <w:t xml:space="preserve"> </w:t>
      </w:r>
    </w:p>
    <w:bookmarkEnd w:id="432"/>
    <w:bookmarkStart w:name="z485" w:id="433"/>
    <w:p>
      <w:pPr>
        <w:spacing w:after="0"/>
        <w:ind w:left="0"/>
        <w:jc w:val="both"/>
      </w:pPr>
      <w:r>
        <w:rPr>
          <w:rFonts w:ascii="Times New Roman"/>
          <w:b w:val="false"/>
          <w:i w:val="false"/>
          <w:color w:val="000000"/>
          <w:sz w:val="28"/>
        </w:rPr>
        <w:t xml:space="preserve">
      </w:t>
      </w:r>
      <w:r>
        <w:rPr>
          <w:rFonts w:ascii="Times New Roman"/>
          <w:b w:val="false"/>
          <w:i/>
          <w:color w:val="000000"/>
          <w:sz w:val="28"/>
        </w:rPr>
        <w:t>б</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Сколько</w:t>
      </w:r>
      <w:r>
        <w:rPr>
          <w:rFonts w:ascii="Times New Roman"/>
          <w:b w:val="false"/>
          <w:i w:val="false"/>
          <w:color w:val="000000"/>
          <w:sz w:val="28"/>
        </w:rPr>
        <w:t xml:space="preserve"> </w:t>
      </w:r>
      <w:r>
        <w:rPr>
          <w:rFonts w:ascii="Times New Roman"/>
          <w:b w:val="false"/>
          <w:i/>
          <w:color w:val="000000"/>
          <w:sz w:val="28"/>
        </w:rPr>
        <w:t>ему/ей</w:t>
      </w:r>
      <w:r>
        <w:rPr>
          <w:rFonts w:ascii="Times New Roman"/>
          <w:b w:val="false"/>
          <w:i w:val="false"/>
          <w:color w:val="000000"/>
          <w:sz w:val="28"/>
        </w:rPr>
        <w:t xml:space="preserve"> </w:t>
      </w:r>
      <w:r>
        <w:rPr>
          <w:rFonts w:ascii="Times New Roman"/>
          <w:b w:val="false"/>
          <w:i/>
          <w:color w:val="000000"/>
          <w:sz w:val="28"/>
        </w:rPr>
        <w:t>лет?</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2"/>
        <w:gridCol w:w="958"/>
      </w:tblGrid>
      <w:tr>
        <w:trPr>
          <w:trHeight w:val="30" w:hRule="atLeast"/>
        </w:trPr>
        <w:tc>
          <w:tcPr>
            <w:tcW w:w="1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4"/>
          <w:p>
            <w:pPr>
              <w:spacing w:after="20"/>
              <w:ind w:left="20"/>
              <w:jc w:val="both"/>
            </w:pPr>
          </w:p>
          <w:bookmarkEnd w:id="434"/>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лет</w:t>
            </w:r>
          </w:p>
        </w:tc>
      </w:tr>
    </w:tbl>
    <w:bookmarkStart w:name="z487" w:id="435"/>
    <w:p>
      <w:pPr>
        <w:spacing w:after="0"/>
        <w:ind w:left="0"/>
        <w:jc w:val="both"/>
      </w:pPr>
      <w:r>
        <w:rPr>
          <w:rFonts w:ascii="Times New Roman"/>
          <w:b w:val="false"/>
          <w:i w:val="false"/>
          <w:color w:val="000000"/>
          <w:sz w:val="28"/>
        </w:rPr>
        <w:t xml:space="preserve">
      3.07 Какой из вариантов, указанных в карточке, наилучшим образом описывает то, чем </w:t>
      </w:r>
      <w:r>
        <w:rPr>
          <w:rFonts w:ascii="Times New Roman"/>
          <w:b w:val="false"/>
          <w:i/>
          <w:color w:val="000000"/>
          <w:sz w:val="28"/>
        </w:rPr>
        <w:t>[имя]</w:t>
      </w:r>
      <w:r>
        <w:rPr>
          <w:rFonts w:ascii="Times New Roman"/>
          <w:b w:val="false"/>
          <w:i w:val="false"/>
          <w:color w:val="000000"/>
          <w:sz w:val="28"/>
        </w:rPr>
        <w:t xml:space="preserve"> в основном занимается в настоящее время?</w:t>
      </w:r>
    </w:p>
    <w:bookmarkEnd w:id="435"/>
    <w:bookmarkStart w:name="z488" w:id="43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1.06:</w:t>
      </w:r>
      <w:r>
        <w:rPr>
          <w:rFonts w:ascii="Times New Roman"/>
          <w:b w:val="false"/>
          <w:i w:val="false"/>
          <w:color w:val="000000"/>
          <w:sz w:val="28"/>
        </w:rPr>
        <w:t xml:space="preserve"> </w:t>
      </w:r>
      <w:r>
        <w:rPr>
          <w:rFonts w:ascii="Times New Roman"/>
          <w:b w:val="false"/>
          <w:i/>
          <w:color w:val="000000"/>
          <w:sz w:val="28"/>
        </w:rPr>
        <w:t>Род</w:t>
      </w:r>
      <w:r>
        <w:rPr>
          <w:rFonts w:ascii="Times New Roman"/>
          <w:b w:val="false"/>
          <w:i w:val="false"/>
          <w:color w:val="000000"/>
          <w:sz w:val="28"/>
        </w:rPr>
        <w:t xml:space="preserve"> </w:t>
      </w:r>
      <w:r>
        <w:rPr>
          <w:rFonts w:ascii="Times New Roman"/>
          <w:b w:val="false"/>
          <w:i/>
          <w:color w:val="000000"/>
          <w:sz w:val="28"/>
        </w:rPr>
        <w:t>занятий.</w:t>
      </w:r>
    </w:p>
    <w:bookmarkEnd w:id="436"/>
    <w:bookmarkStart w:name="z489" w:id="437"/>
    <w:p>
      <w:pPr>
        <w:spacing w:after="0"/>
        <w:ind w:left="0"/>
        <w:jc w:val="both"/>
      </w:pPr>
      <w:r>
        <w:rPr>
          <w:rFonts w:ascii="Times New Roman"/>
          <w:b w:val="false"/>
          <w:i w:val="false"/>
          <w:color w:val="000000"/>
          <w:sz w:val="28"/>
        </w:rPr>
        <w:t>
      1 – работа по найму в организации</w:t>
      </w:r>
    </w:p>
    <w:bookmarkEnd w:id="437"/>
    <w:bookmarkStart w:name="z490" w:id="438"/>
    <w:p>
      <w:pPr>
        <w:spacing w:after="0"/>
        <w:ind w:left="0"/>
        <w:jc w:val="both"/>
      </w:pPr>
      <w:r>
        <w:rPr>
          <w:rFonts w:ascii="Times New Roman"/>
          <w:b w:val="false"/>
          <w:i w:val="false"/>
          <w:color w:val="000000"/>
          <w:sz w:val="28"/>
        </w:rPr>
        <w:t>
      2 – работа по найму у отдельных физических лиц</w:t>
      </w:r>
    </w:p>
    <w:bookmarkEnd w:id="438"/>
    <w:bookmarkStart w:name="z491" w:id="439"/>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439"/>
    <w:bookmarkStart w:name="z492" w:id="440"/>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440"/>
    <w:bookmarkStart w:name="z493" w:id="441"/>
    <w:p>
      <w:pPr>
        <w:spacing w:after="0"/>
        <w:ind w:left="0"/>
        <w:jc w:val="both"/>
      </w:pPr>
      <w:r>
        <w:rPr>
          <w:rFonts w:ascii="Times New Roman"/>
          <w:b w:val="false"/>
          <w:i w:val="false"/>
          <w:color w:val="000000"/>
          <w:sz w:val="28"/>
        </w:rPr>
        <w:t>
      5 – работодатель</w:t>
      </w:r>
    </w:p>
    <w:bookmarkEnd w:id="441"/>
    <w:bookmarkStart w:name="z494" w:id="442"/>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442"/>
    <w:bookmarkStart w:name="z495" w:id="443"/>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443"/>
    <w:bookmarkStart w:name="z496" w:id="444"/>
    <w:p>
      <w:pPr>
        <w:spacing w:after="0"/>
        <w:ind w:left="0"/>
        <w:jc w:val="both"/>
      </w:pPr>
      <w:r>
        <w:rPr>
          <w:rFonts w:ascii="Times New Roman"/>
          <w:b w:val="false"/>
          <w:i w:val="false"/>
          <w:color w:val="000000"/>
          <w:sz w:val="28"/>
        </w:rPr>
        <w:t>
      8 – члены производственного кооператива</w:t>
      </w:r>
    </w:p>
    <w:bookmarkEnd w:id="444"/>
    <w:bookmarkStart w:name="z497" w:id="445"/>
    <w:p>
      <w:pPr>
        <w:spacing w:after="0"/>
        <w:ind w:left="0"/>
        <w:jc w:val="both"/>
      </w:pPr>
      <w:r>
        <w:rPr>
          <w:rFonts w:ascii="Times New Roman"/>
          <w:b w:val="false"/>
          <w:i w:val="false"/>
          <w:color w:val="000000"/>
          <w:sz w:val="28"/>
        </w:rPr>
        <w:t xml:space="preserve">
      9 – безработный </w:t>
      </w:r>
    </w:p>
    <w:bookmarkEnd w:id="445"/>
    <w:bookmarkStart w:name="z498" w:id="446"/>
    <w:p>
      <w:pPr>
        <w:spacing w:after="0"/>
        <w:ind w:left="0"/>
        <w:jc w:val="both"/>
      </w:pPr>
      <w:r>
        <w:rPr>
          <w:rFonts w:ascii="Times New Roman"/>
          <w:b w:val="false"/>
          <w:i w:val="false"/>
          <w:color w:val="000000"/>
          <w:sz w:val="28"/>
        </w:rPr>
        <w:t>
      10 – студенты</w:t>
      </w:r>
    </w:p>
    <w:bookmarkEnd w:id="446"/>
    <w:bookmarkStart w:name="z499" w:id="447"/>
    <w:p>
      <w:pPr>
        <w:spacing w:after="0"/>
        <w:ind w:left="0"/>
        <w:jc w:val="both"/>
      </w:pPr>
      <w:r>
        <w:rPr>
          <w:rFonts w:ascii="Times New Roman"/>
          <w:b w:val="false"/>
          <w:i w:val="false"/>
          <w:color w:val="000000"/>
          <w:sz w:val="28"/>
        </w:rPr>
        <w:t>
      11 – учебные отпуска</w:t>
      </w:r>
    </w:p>
    <w:bookmarkEnd w:id="447"/>
    <w:bookmarkStart w:name="z500" w:id="448"/>
    <w:p>
      <w:pPr>
        <w:spacing w:after="0"/>
        <w:ind w:left="0"/>
        <w:jc w:val="both"/>
      </w:pPr>
      <w:r>
        <w:rPr>
          <w:rFonts w:ascii="Times New Roman"/>
          <w:b w:val="false"/>
          <w:i w:val="false"/>
          <w:color w:val="000000"/>
          <w:sz w:val="28"/>
        </w:rPr>
        <w:t>
      12 – пенсионеры</w:t>
      </w:r>
    </w:p>
    <w:bookmarkEnd w:id="448"/>
    <w:bookmarkStart w:name="z501" w:id="449"/>
    <w:p>
      <w:pPr>
        <w:spacing w:after="0"/>
        <w:ind w:left="0"/>
        <w:jc w:val="both"/>
      </w:pPr>
      <w:r>
        <w:rPr>
          <w:rFonts w:ascii="Times New Roman"/>
          <w:b w:val="false"/>
          <w:i w:val="false"/>
          <w:color w:val="000000"/>
          <w:sz w:val="28"/>
        </w:rPr>
        <w:t>
      13 – находится на военной или альтернативной службе</w:t>
      </w:r>
    </w:p>
    <w:bookmarkEnd w:id="449"/>
    <w:bookmarkStart w:name="z502" w:id="450"/>
    <w:p>
      <w:pPr>
        <w:spacing w:after="0"/>
        <w:ind w:left="0"/>
        <w:jc w:val="both"/>
      </w:pPr>
      <w:r>
        <w:rPr>
          <w:rFonts w:ascii="Times New Roman"/>
          <w:b w:val="false"/>
          <w:i w:val="false"/>
          <w:color w:val="000000"/>
          <w:sz w:val="28"/>
        </w:rPr>
        <w:t>
      14 – занимается ведением домашнего хозяйства</w:t>
      </w:r>
    </w:p>
    <w:bookmarkEnd w:id="450"/>
    <w:bookmarkStart w:name="z503" w:id="451"/>
    <w:p>
      <w:pPr>
        <w:spacing w:after="0"/>
        <w:ind w:left="0"/>
        <w:jc w:val="both"/>
      </w:pPr>
      <w:r>
        <w:rPr>
          <w:rFonts w:ascii="Times New Roman"/>
          <w:b w:val="false"/>
          <w:i w:val="false"/>
          <w:color w:val="000000"/>
          <w:sz w:val="28"/>
        </w:rPr>
        <w:t>
      15 – отпуск по беременности и родам</w:t>
      </w:r>
    </w:p>
    <w:bookmarkEnd w:id="451"/>
    <w:bookmarkStart w:name="z504" w:id="452"/>
    <w:p>
      <w:pPr>
        <w:spacing w:after="0"/>
        <w:ind w:left="0"/>
        <w:jc w:val="both"/>
      </w:pPr>
      <w:r>
        <w:rPr>
          <w:rFonts w:ascii="Times New Roman"/>
          <w:b w:val="false"/>
          <w:i w:val="false"/>
          <w:color w:val="000000"/>
          <w:sz w:val="28"/>
        </w:rPr>
        <w:t>
      16 – отпуск по уходу за ребенком</w:t>
      </w:r>
    </w:p>
    <w:bookmarkEnd w:id="452"/>
    <w:bookmarkStart w:name="z505" w:id="453"/>
    <w:p>
      <w:pPr>
        <w:spacing w:after="0"/>
        <w:ind w:left="0"/>
        <w:jc w:val="both"/>
      </w:pPr>
      <w:r>
        <w:rPr>
          <w:rFonts w:ascii="Times New Roman"/>
          <w:b w:val="false"/>
          <w:i w:val="false"/>
          <w:color w:val="000000"/>
          <w:sz w:val="28"/>
        </w:rPr>
        <w:t>
      17 – болеет или нетрудоспособен(на) длительное время или постоянно</w:t>
      </w:r>
    </w:p>
    <w:bookmarkEnd w:id="453"/>
    <w:bookmarkStart w:name="z506" w:id="454"/>
    <w:p>
      <w:pPr>
        <w:spacing w:after="0"/>
        <w:ind w:left="0"/>
        <w:jc w:val="both"/>
      </w:pPr>
      <w:r>
        <w:rPr>
          <w:rFonts w:ascii="Times New Roman"/>
          <w:b w:val="false"/>
          <w:i w:val="false"/>
          <w:color w:val="000000"/>
          <w:sz w:val="28"/>
        </w:rPr>
        <w:t>
      18 – другое</w:t>
      </w:r>
    </w:p>
    <w:bookmarkEnd w:id="454"/>
    <w:bookmarkStart w:name="z507" w:id="455"/>
    <w:p>
      <w:pPr>
        <w:spacing w:after="0"/>
        <w:ind w:left="0"/>
        <w:jc w:val="both"/>
      </w:pPr>
      <w:r>
        <w:rPr>
          <w:rFonts w:ascii="Times New Roman"/>
          <w:b w:val="false"/>
          <w:i w:val="false"/>
          <w:color w:val="000000"/>
          <w:sz w:val="28"/>
        </w:rPr>
        <w:t xml:space="preserve">
      3.08 Насколько Вы удовлетворены своими отношениями с </w:t>
      </w:r>
      <w:r>
        <w:rPr>
          <w:rFonts w:ascii="Times New Roman"/>
          <w:b w:val="false"/>
          <w:i/>
          <w:color w:val="000000"/>
          <w:sz w:val="28"/>
        </w:rPr>
        <w:t>[имя]?</w:t>
      </w:r>
      <w:r>
        <w:rPr>
          <w:rFonts w:ascii="Times New Roman"/>
          <w:b w:val="false"/>
          <w:i w:val="false"/>
          <w:color w:val="000000"/>
          <w:sz w:val="28"/>
        </w:rPr>
        <w:t xml:space="preserve"> Пожалуйста, посмотрите на эту карточку и назовите значение на шкале.</w:t>
      </w:r>
    </w:p>
    <w:bookmarkEnd w:id="455"/>
    <w:bookmarkStart w:name="z508" w:id="45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456"/>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511" w:id="457"/>
    <w:p>
      <w:pPr>
        <w:spacing w:after="0"/>
        <w:ind w:left="0"/>
        <w:jc w:val="both"/>
      </w:pPr>
      <w:r>
        <w:rPr>
          <w:rFonts w:ascii="Times New Roman"/>
          <w:b w:val="false"/>
          <w:i w:val="false"/>
          <w:color w:val="000000"/>
          <w:sz w:val="28"/>
        </w:rPr>
        <w:t>
      3.09 Имеются ли у любого из членов Вашего домохозяйства физические или психические нарушения или инвалидность, не позволяющие ему/ей выполнять обычные повседневные дела?</w:t>
      </w:r>
    </w:p>
    <w:bookmarkEnd w:id="457"/>
    <w:bookmarkStart w:name="z512" w:id="458"/>
    <w:p>
      <w:pPr>
        <w:spacing w:after="0"/>
        <w:ind w:left="0"/>
        <w:jc w:val="both"/>
      </w:pPr>
      <w:r>
        <w:rPr>
          <w:rFonts w:ascii="Times New Roman"/>
          <w:b w:val="false"/>
          <w:i w:val="false"/>
          <w:color w:val="000000"/>
          <w:sz w:val="28"/>
        </w:rPr>
        <w:t xml:space="preserve">
      1 – да             2 – нет </w:t>
      </w:r>
    </w:p>
    <w:bookmarkEnd w:id="458"/>
    <w:bookmarkStart w:name="z513" w:id="459"/>
    <w:p>
      <w:pPr>
        <w:spacing w:after="0"/>
        <w:ind w:left="0"/>
        <w:jc w:val="both"/>
      </w:pPr>
      <w:r>
        <w:rPr>
          <w:rFonts w:ascii="Times New Roman"/>
          <w:b w:val="false"/>
          <w:i w:val="false"/>
          <w:color w:val="000000"/>
          <w:sz w:val="28"/>
        </w:rPr>
        <w:t>
      3.2 Организация домашнего хозяйства</w:t>
      </w:r>
    </w:p>
    <w:bookmarkEnd w:id="459"/>
    <w:bookmarkStart w:name="z514" w:id="460"/>
    <w:p>
      <w:pPr>
        <w:spacing w:after="0"/>
        <w:ind w:left="0"/>
        <w:jc w:val="both"/>
      </w:pPr>
      <w:r>
        <w:rPr>
          <w:rFonts w:ascii="Times New Roman"/>
          <w:b w:val="false"/>
          <w:i w:val="false"/>
          <w:color w:val="000000"/>
          <w:sz w:val="28"/>
        </w:rPr>
        <w:t>
      3.11 Укажите, пожалуйста, кто выполняет следующую работу в Вашем домашнем хозяйстве, выбирая ответы с карточки.</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871"/>
        <w:gridCol w:w="871"/>
        <w:gridCol w:w="2911"/>
        <w:gridCol w:w="2185"/>
        <w:gridCol w:w="2185"/>
        <w:gridCol w:w="1679"/>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партнер(ша)/супруг(а) примерно одинаково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партнер(ша)/супруг(а)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партнер(ша)/супруг(а)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или обычно кто-то другой</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61"/>
          <w:p>
            <w:pPr>
              <w:spacing w:after="20"/>
              <w:ind w:left="20"/>
              <w:jc w:val="both"/>
            </w:pPr>
            <w:r>
              <w:rPr>
                <w:rFonts w:ascii="Times New Roman"/>
                <w:b w:val="false"/>
                <w:i w:val="false"/>
                <w:color w:val="000000"/>
                <w:sz w:val="20"/>
              </w:rPr>
              <w:t xml:space="preserve">
a. Ежедневное </w:t>
            </w:r>
            <w:r>
              <w:br/>
            </w:r>
            <w:r>
              <w:rPr>
                <w:rFonts w:ascii="Times New Roman"/>
                <w:b w:val="false"/>
                <w:i w:val="false"/>
                <w:color w:val="000000"/>
                <w:sz w:val="20"/>
              </w:rPr>
              <w:t>
приготовление еды</w:t>
            </w:r>
          </w:p>
          <w:bookmarkEnd w:id="461"/>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2"/>
          <w:p>
            <w:pPr>
              <w:spacing w:after="20"/>
              <w:ind w:left="20"/>
              <w:jc w:val="both"/>
            </w:pPr>
            <w:r>
              <w:rPr>
                <w:rFonts w:ascii="Times New Roman"/>
                <w:b w:val="false"/>
                <w:i w:val="false"/>
                <w:color w:val="000000"/>
                <w:sz w:val="20"/>
              </w:rPr>
              <w:t>
б. Уборка дома пылесосом</w:t>
            </w:r>
          </w:p>
          <w:bookmarkEnd w:id="462"/>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3"/>
          <w:p>
            <w:pPr>
              <w:spacing w:after="20"/>
              <w:ind w:left="20"/>
              <w:jc w:val="both"/>
            </w:pPr>
            <w:r>
              <w:rPr>
                <w:rFonts w:ascii="Times New Roman"/>
                <w:b w:val="false"/>
                <w:i w:val="false"/>
                <w:color w:val="000000"/>
                <w:sz w:val="20"/>
              </w:rPr>
              <w:t>
в. Стирка</w:t>
            </w:r>
          </w:p>
          <w:bookmarkEnd w:id="463"/>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4"/>
          <w:p>
            <w:pPr>
              <w:spacing w:after="20"/>
              <w:ind w:left="20"/>
              <w:jc w:val="both"/>
            </w:pPr>
            <w:r>
              <w:rPr>
                <w:rFonts w:ascii="Times New Roman"/>
                <w:b w:val="false"/>
                <w:i w:val="false"/>
                <w:color w:val="000000"/>
                <w:sz w:val="20"/>
              </w:rPr>
              <w:t>
г. Мелкий ремонт по дому</w:t>
            </w:r>
          </w:p>
          <w:bookmarkEnd w:id="464"/>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5"/>
          <w:p>
            <w:pPr>
              <w:spacing w:after="20"/>
              <w:ind w:left="20"/>
              <w:jc w:val="both"/>
            </w:pPr>
            <w:r>
              <w:rPr>
                <w:rFonts w:ascii="Times New Roman"/>
                <w:b w:val="false"/>
                <w:i w:val="false"/>
                <w:color w:val="000000"/>
                <w:sz w:val="20"/>
              </w:rPr>
              <w:t>
д. Оплата счетов и ведение</w:t>
            </w:r>
            <w:r>
              <w:br/>
            </w:r>
            <w:r>
              <w:rPr>
                <w:rFonts w:ascii="Times New Roman"/>
                <w:b w:val="false"/>
                <w:i w:val="false"/>
                <w:color w:val="000000"/>
                <w:sz w:val="20"/>
              </w:rPr>
              <w:t>
финансовой отчетности</w:t>
            </w:r>
          </w:p>
          <w:bookmarkEnd w:id="465"/>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6"/>
          <w:p>
            <w:pPr>
              <w:spacing w:after="20"/>
              <w:ind w:left="20"/>
              <w:jc w:val="both"/>
            </w:pPr>
            <w:r>
              <w:rPr>
                <w:rFonts w:ascii="Times New Roman"/>
                <w:b w:val="false"/>
                <w:i w:val="false"/>
                <w:color w:val="000000"/>
                <w:sz w:val="20"/>
              </w:rPr>
              <w:t xml:space="preserve">
е. Организация </w:t>
            </w:r>
            <w:r>
              <w:br/>
            </w:r>
            <w:r>
              <w:rPr>
                <w:rFonts w:ascii="Times New Roman"/>
                <w:b w:val="false"/>
                <w:i w:val="false"/>
                <w:color w:val="000000"/>
                <w:sz w:val="20"/>
              </w:rPr>
              <w:t>
совместного досуга</w:t>
            </w:r>
          </w:p>
          <w:bookmarkEnd w:id="466"/>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522" w:id="467"/>
    <w:p>
      <w:pPr>
        <w:spacing w:after="0"/>
        <w:ind w:left="0"/>
        <w:jc w:val="both"/>
      </w:pPr>
      <w:r>
        <w:rPr>
          <w:rFonts w:ascii="Times New Roman"/>
          <w:b w:val="false"/>
          <w:i w:val="false"/>
          <w:color w:val="000000"/>
          <w:sz w:val="28"/>
        </w:rPr>
        <w:t>
      3.12 Насколько Вы удовлетворены распределением работы по дому между Вами и Вашим партнером(шей)/супругом(ой)? Пожалуйста, посмотрите на эту карточку и назовите значение на шкале.</w:t>
      </w:r>
    </w:p>
    <w:bookmarkEnd w:id="467"/>
    <w:bookmarkStart w:name="z523" w:id="46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468"/>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526" w:id="469"/>
    <w:p>
      <w:pPr>
        <w:spacing w:after="0"/>
        <w:ind w:left="0"/>
        <w:jc w:val="both"/>
      </w:pPr>
      <w:r>
        <w:rPr>
          <w:rFonts w:ascii="Times New Roman"/>
          <w:b w:val="false"/>
          <w:i w:val="false"/>
          <w:color w:val="000000"/>
          <w:sz w:val="28"/>
        </w:rPr>
        <w:t>
      3.3 Уход за детьми</w:t>
      </w:r>
    </w:p>
    <w:bookmarkEnd w:id="469"/>
    <w:bookmarkStart w:name="z527" w:id="470"/>
    <w:p>
      <w:pPr>
        <w:spacing w:after="0"/>
        <w:ind w:left="0"/>
        <w:jc w:val="both"/>
      </w:pPr>
      <w:r>
        <w:rPr>
          <w:rFonts w:ascii="Times New Roman"/>
          <w:b w:val="false"/>
          <w:i w:val="false"/>
          <w:color w:val="000000"/>
          <w:sz w:val="28"/>
        </w:rPr>
        <w:t>
      3.13 Укажите, пожалуйста, кто в Вашем домашнем хозяйстве выполняет различные обязанности, связанные с уходом за детьми? Выберите ответ на карточке.</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18"/>
        <w:gridCol w:w="635"/>
        <w:gridCol w:w="635"/>
        <w:gridCol w:w="1149"/>
        <w:gridCol w:w="1152"/>
        <w:gridCol w:w="972"/>
        <w:gridCol w:w="975"/>
        <w:gridCol w:w="1949"/>
        <w:gridCol w:w="1223"/>
        <w:gridCol w:w="812"/>
        <w:gridCol w:w="9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партнер(ша) /супруг(а) примерно одинаково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партнер (ша) /супруг(а)</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партнер (ша) /супруг(а)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или обычно кто-то другой</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делают это сами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1"/>
          <w:p>
            <w:pPr>
              <w:spacing w:after="20"/>
              <w:ind w:left="20"/>
              <w:jc w:val="both"/>
            </w:pPr>
            <w:r>
              <w:rPr>
                <w:rFonts w:ascii="Times New Roman"/>
                <w:b w:val="false"/>
                <w:i w:val="false"/>
                <w:color w:val="000000"/>
                <w:sz w:val="20"/>
              </w:rPr>
              <w:t xml:space="preserve">
a. Одевание детей или </w:t>
            </w:r>
            <w:r>
              <w:br/>
            </w:r>
            <w:r>
              <w:rPr>
                <w:rFonts w:ascii="Times New Roman"/>
                <w:b w:val="false"/>
                <w:i w:val="false"/>
                <w:color w:val="000000"/>
                <w:sz w:val="20"/>
              </w:rPr>
              <w:t>
</w:t>
            </w:r>
            <w:r>
              <w:rPr>
                <w:rFonts w:ascii="Times New Roman"/>
                <w:b w:val="false"/>
                <w:i w:val="false"/>
                <w:color w:val="000000"/>
                <w:sz w:val="20"/>
              </w:rPr>
              <w:t xml:space="preserve">присмотр за тем, чтобы </w:t>
            </w:r>
            <w:r>
              <w:br/>
            </w:r>
            <w:r>
              <w:rPr>
                <w:rFonts w:ascii="Times New Roman"/>
                <w:b w:val="false"/>
                <w:i w:val="false"/>
                <w:color w:val="000000"/>
                <w:sz w:val="20"/>
              </w:rPr>
              <w:t>
</w:t>
            </w:r>
            <w:r>
              <w:rPr>
                <w:rFonts w:ascii="Times New Roman"/>
                <w:b w:val="false"/>
                <w:i w:val="false"/>
                <w:color w:val="000000"/>
                <w:sz w:val="20"/>
              </w:rPr>
              <w:t xml:space="preserve">дети были </w:t>
            </w:r>
            <w:r>
              <w:br/>
            </w:r>
            <w:r>
              <w:rPr>
                <w:rFonts w:ascii="Times New Roman"/>
                <w:b w:val="false"/>
                <w:i w:val="false"/>
                <w:color w:val="000000"/>
                <w:sz w:val="20"/>
              </w:rPr>
              <w:t>
</w:t>
            </w:r>
            <w:r>
              <w:rPr>
                <w:rFonts w:ascii="Times New Roman"/>
                <w:b w:val="false"/>
                <w:i w:val="false"/>
                <w:color w:val="000000"/>
                <w:sz w:val="20"/>
              </w:rPr>
              <w:t xml:space="preserve">соответствующим </w:t>
            </w:r>
            <w:r>
              <w:br/>
            </w:r>
            <w:r>
              <w:rPr>
                <w:rFonts w:ascii="Times New Roman"/>
                <w:b w:val="false"/>
                <w:i w:val="false"/>
                <w:color w:val="000000"/>
                <w:sz w:val="20"/>
              </w:rPr>
              <w:t>
образом одеты</w:t>
            </w:r>
          </w:p>
          <w:bookmarkEnd w:id="471"/>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2"/>
          <w:p>
            <w:pPr>
              <w:spacing w:after="20"/>
              <w:ind w:left="20"/>
              <w:jc w:val="both"/>
            </w:pPr>
            <w:r>
              <w:rPr>
                <w:rFonts w:ascii="Times New Roman"/>
                <w:b w:val="false"/>
                <w:i w:val="false"/>
                <w:color w:val="000000"/>
                <w:sz w:val="20"/>
              </w:rPr>
              <w:t>
б. Обязанность оставаться</w:t>
            </w:r>
            <w:r>
              <w:br/>
            </w:r>
            <w:r>
              <w:rPr>
                <w:rFonts w:ascii="Times New Roman"/>
                <w:b w:val="false"/>
                <w:i w:val="false"/>
                <w:color w:val="000000"/>
                <w:sz w:val="20"/>
              </w:rPr>
              <w:t>
</w:t>
            </w:r>
            <w:r>
              <w:rPr>
                <w:rFonts w:ascii="Times New Roman"/>
                <w:b w:val="false"/>
                <w:i w:val="false"/>
                <w:color w:val="000000"/>
                <w:sz w:val="20"/>
              </w:rPr>
              <w:t>дома с детьми, когда они</w:t>
            </w:r>
            <w:r>
              <w:br/>
            </w:r>
            <w:r>
              <w:rPr>
                <w:rFonts w:ascii="Times New Roman"/>
                <w:b w:val="false"/>
                <w:i w:val="false"/>
                <w:color w:val="000000"/>
                <w:sz w:val="20"/>
              </w:rPr>
              <w:t>
болеют</w:t>
            </w:r>
          </w:p>
          <w:bookmarkEnd w:id="472"/>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3"/>
          <w:p>
            <w:pPr>
              <w:spacing w:after="20"/>
              <w:ind w:left="20"/>
              <w:jc w:val="both"/>
            </w:pPr>
            <w:r>
              <w:rPr>
                <w:rFonts w:ascii="Times New Roman"/>
                <w:b w:val="false"/>
                <w:i w:val="false"/>
                <w:color w:val="000000"/>
                <w:sz w:val="20"/>
              </w:rPr>
              <w:t xml:space="preserve">
в. Игры с детьми и (или) </w:t>
            </w:r>
            <w:r>
              <w:br/>
            </w:r>
            <w:r>
              <w:rPr>
                <w:rFonts w:ascii="Times New Roman"/>
                <w:b w:val="false"/>
                <w:i w:val="false"/>
                <w:color w:val="000000"/>
                <w:sz w:val="20"/>
              </w:rPr>
              <w:t>
</w:t>
            </w:r>
            <w:r>
              <w:rPr>
                <w:rFonts w:ascii="Times New Roman"/>
                <w:b w:val="false"/>
                <w:i w:val="false"/>
                <w:color w:val="000000"/>
                <w:sz w:val="20"/>
              </w:rPr>
              <w:t>проведение досуга вместе</w:t>
            </w:r>
            <w:r>
              <w:br/>
            </w:r>
            <w:r>
              <w:rPr>
                <w:rFonts w:ascii="Times New Roman"/>
                <w:b w:val="false"/>
                <w:i w:val="false"/>
                <w:color w:val="000000"/>
                <w:sz w:val="20"/>
              </w:rPr>
              <w:t>
с детьми</w:t>
            </w:r>
          </w:p>
          <w:bookmarkEnd w:id="473"/>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74"/>
          <w:p>
            <w:pPr>
              <w:spacing w:after="20"/>
              <w:ind w:left="20"/>
              <w:jc w:val="both"/>
            </w:pPr>
            <w:r>
              <w:rPr>
                <w:rFonts w:ascii="Times New Roman"/>
                <w:b w:val="false"/>
                <w:i w:val="false"/>
                <w:color w:val="000000"/>
                <w:sz w:val="20"/>
              </w:rPr>
              <w:t>
</w:t>
            </w:r>
            <w:r>
              <w:rPr>
                <w:rFonts w:ascii="Times New Roman"/>
                <w:b w:val="false"/>
                <w:i/>
                <w:color w:val="000000"/>
                <w:sz w:val="20"/>
              </w:rPr>
              <w:t>Контроль:</w:t>
            </w:r>
            <w:r>
              <w:rPr>
                <w:rFonts w:ascii="Times New Roman"/>
                <w:b w:val="false"/>
                <w:i w:val="false"/>
                <w:color w:val="000000"/>
                <w:sz w:val="20"/>
              </w:rPr>
              <w:t xml:space="preserve"> </w:t>
            </w:r>
            <w:r>
              <w:rPr>
                <w:rFonts w:ascii="Times New Roman"/>
                <w:b w:val="false"/>
                <w:i/>
                <w:color w:val="000000"/>
                <w:sz w:val="20"/>
              </w:rPr>
              <w:t>Живет</w:t>
            </w:r>
            <w:r>
              <w:rPr>
                <w:rFonts w:ascii="Times New Roman"/>
                <w:b w:val="false"/>
                <w:i w:val="false"/>
                <w:color w:val="000000"/>
                <w:sz w:val="20"/>
              </w:rPr>
              <w:t xml:space="preserve"> </w:t>
            </w:r>
            <w:r>
              <w:rPr>
                <w:rFonts w:ascii="Times New Roman"/>
                <w:b w:val="false"/>
                <w:i/>
                <w:color w:val="000000"/>
                <w:sz w:val="20"/>
              </w:rPr>
              <w:t>ли</w:t>
            </w:r>
            <w:r>
              <w:rPr>
                <w:rFonts w:ascii="Times New Roman"/>
                <w:b w:val="false"/>
                <w:i w:val="false"/>
                <w:color w:val="000000"/>
                <w:sz w:val="20"/>
              </w:rPr>
              <w:t xml:space="preserve"> </w:t>
            </w:r>
            <w:r>
              <w:rPr>
                <w:rFonts w:ascii="Times New Roman"/>
                <w:b w:val="false"/>
                <w:i/>
                <w:color w:val="000000"/>
                <w:sz w:val="20"/>
              </w:rPr>
              <w:t>вместе</w:t>
            </w:r>
            <w:r>
              <w:rPr>
                <w:rFonts w:ascii="Times New Roman"/>
                <w:b w:val="false"/>
                <w:i w:val="false"/>
                <w:color w:val="000000"/>
                <w:sz w:val="20"/>
              </w:rPr>
              <w:t xml:space="preserve"> </w:t>
            </w:r>
            <w:r>
              <w:rPr>
                <w:rFonts w:ascii="Times New Roman"/>
                <w:b w:val="false"/>
                <w:i/>
                <w:color w:val="000000"/>
                <w:sz w:val="20"/>
              </w:rPr>
              <w:t>с</w:t>
            </w:r>
            <w:r>
              <w:rPr>
                <w:rFonts w:ascii="Times New Roman"/>
                <w:b w:val="false"/>
                <w:i w:val="false"/>
                <w:color w:val="000000"/>
                <w:sz w:val="20"/>
              </w:rPr>
              <w:t xml:space="preserve"> </w:t>
            </w:r>
            <w:r>
              <w:rPr>
                <w:rFonts w:ascii="Times New Roman"/>
                <w:b w:val="false"/>
                <w:i/>
                <w:color w:val="000000"/>
                <w:sz w:val="20"/>
              </w:rPr>
              <w:t>респондентом</w:t>
            </w:r>
            <w:r>
              <w:rPr>
                <w:rFonts w:ascii="Times New Roman"/>
                <w:b w:val="false"/>
                <w:i w:val="false"/>
                <w:color w:val="000000"/>
                <w:sz w:val="20"/>
              </w:rPr>
              <w:t xml:space="preserve"> </w:t>
            </w:r>
            <w:r>
              <w:rPr>
                <w:rFonts w:ascii="Times New Roman"/>
                <w:b w:val="false"/>
                <w:i/>
                <w:color w:val="000000"/>
                <w:sz w:val="20"/>
              </w:rPr>
              <w:t>ребенок</w:t>
            </w:r>
            <w:r>
              <w:rPr>
                <w:rFonts w:ascii="Times New Roman"/>
                <w:b w:val="false"/>
                <w:i w:val="false"/>
                <w:color w:val="000000"/>
                <w:sz w:val="20"/>
              </w:rPr>
              <w:t xml:space="preserve"> </w:t>
            </w:r>
            <w:r>
              <w:rPr>
                <w:rFonts w:ascii="Times New Roman"/>
                <w:b w:val="false"/>
                <w:i/>
                <w:color w:val="000000"/>
                <w:sz w:val="20"/>
              </w:rPr>
              <w:t>старше</w:t>
            </w:r>
            <w:r>
              <w:rPr>
                <w:rFonts w:ascii="Times New Roman"/>
                <w:b w:val="false"/>
                <w:i w:val="false"/>
                <w:color w:val="000000"/>
                <w:sz w:val="20"/>
              </w:rPr>
              <w:t xml:space="preserve"> </w:t>
            </w:r>
            <w:r>
              <w:rPr>
                <w:rFonts w:ascii="Times New Roman"/>
                <w:b w:val="false"/>
                <w:i/>
                <w:color w:val="000000"/>
                <w:sz w:val="20"/>
              </w:rPr>
              <w:t>6</w:t>
            </w:r>
            <w:r>
              <w:rPr>
                <w:rFonts w:ascii="Times New Roman"/>
                <w:b w:val="false"/>
                <w:i w:val="false"/>
                <w:color w:val="000000"/>
                <w:sz w:val="20"/>
              </w:rPr>
              <w:t xml:space="preserve"> </w:t>
            </w:r>
            <w:r>
              <w:rPr>
                <w:rFonts w:ascii="Times New Roman"/>
                <w:b w:val="false"/>
                <w:i/>
                <w:color w:val="000000"/>
                <w:sz w:val="20"/>
              </w:rPr>
              <w:t>лет?</w:t>
            </w:r>
            <w:r>
              <w:rPr>
                <w:rFonts w:ascii="Times New Roman"/>
                <w:b w:val="false"/>
                <w:i w:val="false"/>
                <w:color w:val="000000"/>
                <w:sz w:val="20"/>
              </w:rPr>
              <w:t xml:space="preserve"> </w:t>
            </w:r>
            <w:r>
              <w:rPr>
                <w:rFonts w:ascii="Times New Roman"/>
                <w:b w:val="false"/>
                <w:i/>
                <w:color w:val="000000"/>
                <w:sz w:val="20"/>
              </w:rPr>
              <w:t>Смотрите</w:t>
            </w:r>
          </w:p>
          <w:bookmarkEnd w:id="474"/>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75"/>
          <w:p>
            <w:pPr>
              <w:spacing w:after="20"/>
              <w:ind w:left="20"/>
              <w:jc w:val="both"/>
            </w:pPr>
            <w:r>
              <w:rPr>
                <w:rFonts w:ascii="Times New Roman"/>
                <w:b w:val="false"/>
                <w:i w:val="false"/>
                <w:color w:val="000000"/>
                <w:sz w:val="20"/>
              </w:rPr>
              <w:t>
</w:t>
            </w:r>
            <w:r>
              <w:rPr>
                <w:rFonts w:ascii="Times New Roman"/>
                <w:b w:val="false"/>
                <w:i/>
                <w:color w:val="000000"/>
                <w:sz w:val="20"/>
              </w:rPr>
              <w:t>да</w:t>
            </w:r>
          </w:p>
          <w:bookmarkEnd w:id="4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318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19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пункту</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д</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6"/>
          <w:p>
            <w:pPr>
              <w:spacing w:after="20"/>
              <w:ind w:left="20"/>
              <w:jc w:val="both"/>
            </w:pPr>
            <w:r>
              <w:rPr>
                <w:rFonts w:ascii="Times New Roman"/>
                <w:b w:val="false"/>
                <w:i w:val="false"/>
                <w:color w:val="000000"/>
                <w:sz w:val="20"/>
              </w:rPr>
              <w:t>
г. Помощь детям с</w:t>
            </w:r>
            <w:r>
              <w:br/>
            </w:r>
            <w:r>
              <w:rPr>
                <w:rFonts w:ascii="Times New Roman"/>
                <w:b w:val="false"/>
                <w:i w:val="false"/>
                <w:color w:val="000000"/>
                <w:sz w:val="20"/>
              </w:rPr>
              <w:t>
домашними заданиями</w:t>
            </w:r>
          </w:p>
          <w:bookmarkEnd w:id="476"/>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77"/>
          <w:p>
            <w:pPr>
              <w:spacing w:after="20"/>
              <w:ind w:left="20"/>
              <w:jc w:val="both"/>
            </w:pPr>
            <w:r>
              <w:rPr>
                <w:rFonts w:ascii="Times New Roman"/>
                <w:b w:val="false"/>
                <w:i w:val="false"/>
                <w:color w:val="000000"/>
                <w:sz w:val="20"/>
              </w:rPr>
              <w:t xml:space="preserve">
д. Укладывание детей </w:t>
            </w:r>
            <w:r>
              <w:br/>
            </w:r>
            <w:r>
              <w:rPr>
                <w:rFonts w:ascii="Times New Roman"/>
                <w:b w:val="false"/>
                <w:i w:val="false"/>
                <w:color w:val="000000"/>
                <w:sz w:val="20"/>
              </w:rPr>
              <w:t>
спать</w:t>
            </w:r>
          </w:p>
          <w:bookmarkEnd w:id="477"/>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bookmarkStart w:name="z541" w:id="478"/>
    <w:p>
      <w:pPr>
        <w:spacing w:after="0"/>
        <w:ind w:left="0"/>
        <w:jc w:val="both"/>
      </w:pPr>
      <w:r>
        <w:rPr>
          <w:rFonts w:ascii="Times New Roman"/>
          <w:b w:val="false"/>
          <w:i w:val="false"/>
          <w:color w:val="000000"/>
          <w:sz w:val="28"/>
        </w:rPr>
        <w:t>
      3.14 Насколько Вы удовлетворены распределением обязанностей по уходу за детьми между Вами и Вашим(ей) партнером(шей)/супругом(ой)? Пожалуйста, посмотрите на эту карточку и назовите значение на шкале.</w:t>
      </w:r>
    </w:p>
    <w:bookmarkEnd w:id="478"/>
    <w:bookmarkStart w:name="z542" w:id="47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479"/>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545" w:id="480"/>
    <w:p>
      <w:pPr>
        <w:spacing w:after="0"/>
        <w:ind w:left="0"/>
        <w:jc w:val="both"/>
      </w:pPr>
      <w:r>
        <w:rPr>
          <w:rFonts w:ascii="Times New Roman"/>
          <w:b w:val="false"/>
          <w:i w:val="false"/>
          <w:color w:val="000000"/>
          <w:sz w:val="28"/>
        </w:rPr>
        <w:t>
      3.4 Принятие решений</w:t>
      </w:r>
    </w:p>
    <w:bookmarkEnd w:id="480"/>
    <w:bookmarkStart w:name="z546" w:id="481"/>
    <w:p>
      <w:pPr>
        <w:spacing w:after="0"/>
        <w:ind w:left="0"/>
        <w:jc w:val="both"/>
      </w:pPr>
      <w:r>
        <w:rPr>
          <w:rFonts w:ascii="Times New Roman"/>
          <w:b w:val="false"/>
          <w:i w:val="false"/>
          <w:color w:val="000000"/>
          <w:sz w:val="28"/>
        </w:rPr>
        <w:t>
      3.15 Укажите, пожалуйста, кто принимает следующие решения в Вашем домашнем хозяйстве.</w:t>
      </w:r>
    </w:p>
    <w:bookmarkEnd w:id="481"/>
    <w:bookmarkStart w:name="z547" w:id="482"/>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3.11</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начните</w:t>
      </w:r>
      <w:r>
        <w:rPr>
          <w:rFonts w:ascii="Times New Roman"/>
          <w:b w:val="false"/>
          <w:i w:val="false"/>
          <w:color w:val="000000"/>
          <w:sz w:val="28"/>
        </w:rPr>
        <w:t xml:space="preserve"> </w:t>
      </w:r>
      <w:r>
        <w:rPr>
          <w:rFonts w:ascii="Times New Roman"/>
          <w:b w:val="false"/>
          <w:i/>
          <w:color w:val="000000"/>
          <w:sz w:val="28"/>
        </w:rPr>
        <w:t>называть</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одному</w:t>
      </w:r>
      <w:r>
        <w:rPr>
          <w:rFonts w:ascii="Times New Roman"/>
          <w:b w:val="false"/>
          <w:i w:val="false"/>
          <w:color w:val="000000"/>
          <w:sz w:val="28"/>
        </w:rPr>
        <w:t xml:space="preserve"> </w:t>
      </w:r>
      <w:r>
        <w:rPr>
          <w:rFonts w:ascii="Times New Roman"/>
          <w:b w:val="false"/>
          <w:i/>
          <w:color w:val="000000"/>
          <w:sz w:val="28"/>
        </w:rPr>
        <w:t>пункту</w:t>
      </w:r>
      <w:r>
        <w:rPr>
          <w:rFonts w:ascii="Times New Roman"/>
          <w:b w:val="false"/>
          <w:i w:val="false"/>
          <w:color w:val="000000"/>
          <w:sz w:val="28"/>
        </w:rPr>
        <w:t xml:space="preserve"> </w:t>
      </w:r>
      <w:r>
        <w:rPr>
          <w:rFonts w:ascii="Times New Roman"/>
          <w:b w:val="false"/>
          <w:i/>
          <w:color w:val="000000"/>
          <w:sz w:val="28"/>
        </w:rPr>
        <w:t>из</w:t>
      </w:r>
      <w:r>
        <w:rPr>
          <w:rFonts w:ascii="Times New Roman"/>
          <w:b w:val="false"/>
          <w:i w:val="false"/>
          <w:color w:val="000000"/>
          <w:sz w:val="28"/>
        </w:rPr>
        <w:t xml:space="preserve"> </w:t>
      </w:r>
      <w:r>
        <w:rPr>
          <w:rFonts w:ascii="Times New Roman"/>
          <w:b w:val="false"/>
          <w:i/>
          <w:color w:val="000000"/>
          <w:sz w:val="28"/>
        </w:rPr>
        <w:t>приведенной</w:t>
      </w:r>
      <w:r>
        <w:rPr>
          <w:rFonts w:ascii="Times New Roman"/>
          <w:b w:val="false"/>
          <w:i w:val="false"/>
          <w:color w:val="000000"/>
          <w:sz w:val="28"/>
        </w:rPr>
        <w:t xml:space="preserve"> </w:t>
      </w:r>
      <w:r>
        <w:rPr>
          <w:rFonts w:ascii="Times New Roman"/>
          <w:b w:val="false"/>
          <w:i/>
          <w:color w:val="000000"/>
          <w:sz w:val="28"/>
        </w:rPr>
        <w:t>ниже</w:t>
      </w:r>
      <w:r>
        <w:rPr>
          <w:rFonts w:ascii="Times New Roman"/>
          <w:b w:val="false"/>
          <w:i w:val="false"/>
          <w:color w:val="000000"/>
          <w:sz w:val="28"/>
        </w:rPr>
        <w:t xml:space="preserve"> </w:t>
      </w:r>
      <w:r>
        <w:rPr>
          <w:rFonts w:ascii="Times New Roman"/>
          <w:b w:val="false"/>
          <w:i/>
          <w:color w:val="000000"/>
          <w:sz w:val="28"/>
        </w:rPr>
        <w:t>таблицы.</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86"/>
        <w:gridCol w:w="586"/>
        <w:gridCol w:w="2124"/>
        <w:gridCol w:w="1798"/>
        <w:gridCol w:w="1798"/>
        <w:gridCol w:w="1128"/>
        <w:gridCol w:w="911"/>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партнер(ша) /супруг(а) примерно одинаково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Обычно партнер (ша) /супруг(а)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партнер (ша) /супруг(а)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или обычно кто-то другой</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83"/>
          <w:p>
            <w:pPr>
              <w:spacing w:after="20"/>
              <w:ind w:left="20"/>
              <w:jc w:val="both"/>
            </w:pPr>
            <w:r>
              <w:rPr>
                <w:rFonts w:ascii="Times New Roman"/>
                <w:b w:val="false"/>
                <w:i w:val="false"/>
                <w:color w:val="000000"/>
                <w:sz w:val="20"/>
              </w:rPr>
              <w:t>
a. Обычные покупки для дома</w:t>
            </w:r>
          </w:p>
          <w:bookmarkEnd w:id="483"/>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84"/>
          <w:p>
            <w:pPr>
              <w:spacing w:after="20"/>
              <w:ind w:left="20"/>
              <w:jc w:val="both"/>
            </w:pPr>
            <w:r>
              <w:rPr>
                <w:rFonts w:ascii="Times New Roman"/>
                <w:b w:val="false"/>
                <w:i w:val="false"/>
                <w:color w:val="000000"/>
                <w:sz w:val="20"/>
              </w:rPr>
              <w:t>
б. Менее частые и более дорогие покупки для дома</w:t>
            </w:r>
          </w:p>
          <w:bookmarkEnd w:id="484"/>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85"/>
          <w:p>
            <w:pPr>
              <w:spacing w:after="20"/>
              <w:ind w:left="20"/>
              <w:jc w:val="both"/>
            </w:pPr>
            <w:r>
              <w:rPr>
                <w:rFonts w:ascii="Times New Roman"/>
                <w:b w:val="false"/>
                <w:i w:val="false"/>
                <w:color w:val="000000"/>
                <w:sz w:val="20"/>
              </w:rPr>
              <w:t>
в. Время, которое Вы проводите на оплачиваемой работе</w:t>
            </w:r>
          </w:p>
          <w:bookmarkEnd w:id="485"/>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86"/>
          <w:p>
            <w:pPr>
              <w:spacing w:after="20"/>
              <w:ind w:left="20"/>
              <w:jc w:val="both"/>
            </w:pPr>
            <w:r>
              <w:rPr>
                <w:rFonts w:ascii="Times New Roman"/>
                <w:b w:val="false"/>
                <w:i w:val="false"/>
                <w:color w:val="000000"/>
                <w:sz w:val="20"/>
              </w:rPr>
              <w:t>
г. Время, которое Ваш(а) партнер(ша)/супруг(а) проводит на оплачиваемой работе</w:t>
            </w:r>
          </w:p>
          <w:bookmarkEnd w:id="486"/>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87"/>
          <w:p>
            <w:pPr>
              <w:spacing w:after="20"/>
              <w:ind w:left="20"/>
              <w:jc w:val="both"/>
            </w:pPr>
            <w:r>
              <w:rPr>
                <w:rFonts w:ascii="Times New Roman"/>
                <w:b w:val="false"/>
                <w:i w:val="false"/>
                <w:color w:val="000000"/>
                <w:sz w:val="20"/>
              </w:rPr>
              <w:t>
д. Как воспитывать детей</w:t>
            </w:r>
          </w:p>
          <w:bookmarkEnd w:id="487"/>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bookmarkStart w:name="z554" w:id="488"/>
    <w:p>
      <w:pPr>
        <w:spacing w:after="0"/>
        <w:ind w:left="0"/>
        <w:jc w:val="both"/>
      </w:pPr>
      <w:r>
        <w:rPr>
          <w:rFonts w:ascii="Times New Roman"/>
          <w:b w:val="false"/>
          <w:i w:val="false"/>
          <w:color w:val="000000"/>
          <w:sz w:val="28"/>
        </w:rPr>
        <w:t>
      3.16 Как Вы и Ваш(а) партнер(ша)/супруг(а) организуете доход домашнего хозяйства? Какой из вариантов на этой карточке больше всего подходит?</w:t>
      </w:r>
    </w:p>
    <w:bookmarkEnd w:id="48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3.16</w:t>
      </w:r>
      <w:r>
        <w:rPr>
          <w:rFonts w:ascii="Times New Roman"/>
          <w:b w:val="false"/>
          <w:i w:val="false"/>
          <w:color w:val="000000"/>
          <w:sz w:val="28"/>
        </w:rPr>
        <w:t>3.16</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Организация</w:t>
      </w:r>
      <w:r>
        <w:rPr>
          <w:rFonts w:ascii="Times New Roman"/>
          <w:b w:val="false"/>
          <w:i w:val="false"/>
          <w:color w:val="000000"/>
          <w:sz w:val="28"/>
        </w:rPr>
        <w:t xml:space="preserve"> </w:t>
      </w:r>
      <w:r>
        <w:rPr>
          <w:rFonts w:ascii="Times New Roman"/>
          <w:b w:val="false"/>
          <w:i/>
          <w:color w:val="000000"/>
          <w:sz w:val="28"/>
        </w:rPr>
        <w:t>дохода.</w:t>
      </w:r>
    </w:p>
    <w:bookmarkStart w:name="z555" w:id="489"/>
    <w:p>
      <w:pPr>
        <w:spacing w:after="0"/>
        <w:ind w:left="0"/>
        <w:jc w:val="both"/>
      </w:pPr>
      <w:r>
        <w:rPr>
          <w:rFonts w:ascii="Times New Roman"/>
          <w:b w:val="false"/>
          <w:i w:val="false"/>
          <w:color w:val="000000"/>
          <w:sz w:val="28"/>
        </w:rPr>
        <w:t>
      1 – я распоряжаюсь всеми деньгами и выдаю партнеру(ше)/супругу(е) его/ее долю</w:t>
      </w:r>
    </w:p>
    <w:bookmarkEnd w:id="489"/>
    <w:bookmarkStart w:name="z556" w:id="490"/>
    <w:p>
      <w:pPr>
        <w:spacing w:after="0"/>
        <w:ind w:left="0"/>
        <w:jc w:val="both"/>
      </w:pPr>
      <w:r>
        <w:rPr>
          <w:rFonts w:ascii="Times New Roman"/>
          <w:b w:val="false"/>
          <w:i w:val="false"/>
          <w:color w:val="000000"/>
          <w:sz w:val="28"/>
        </w:rPr>
        <w:t>
      2 – мой(я) партнер(ша)/супруг(а) распоряжается всеми деньгами и выдает мне мою долю</w:t>
      </w:r>
    </w:p>
    <w:bookmarkEnd w:id="490"/>
    <w:bookmarkStart w:name="z557" w:id="491"/>
    <w:p>
      <w:pPr>
        <w:spacing w:after="0"/>
        <w:ind w:left="0"/>
        <w:jc w:val="both"/>
      </w:pPr>
      <w:r>
        <w:rPr>
          <w:rFonts w:ascii="Times New Roman"/>
          <w:b w:val="false"/>
          <w:i w:val="false"/>
          <w:color w:val="000000"/>
          <w:sz w:val="28"/>
        </w:rPr>
        <w:t>
      3 – у нас общие деньги, и каждый берет столько, сколько нужно</w:t>
      </w:r>
    </w:p>
    <w:bookmarkEnd w:id="491"/>
    <w:bookmarkStart w:name="z558" w:id="492"/>
    <w:p>
      <w:pPr>
        <w:spacing w:after="0"/>
        <w:ind w:left="0"/>
        <w:jc w:val="both"/>
      </w:pPr>
      <w:r>
        <w:rPr>
          <w:rFonts w:ascii="Times New Roman"/>
          <w:b w:val="false"/>
          <w:i w:val="false"/>
          <w:color w:val="000000"/>
          <w:sz w:val="28"/>
        </w:rPr>
        <w:t>
      4 – часть денег у нас для общего пользования, а частью мы распоряжаемся отдельно</w:t>
      </w:r>
    </w:p>
    <w:bookmarkEnd w:id="492"/>
    <w:bookmarkStart w:name="z559" w:id="493"/>
    <w:p>
      <w:pPr>
        <w:spacing w:after="0"/>
        <w:ind w:left="0"/>
        <w:jc w:val="both"/>
      </w:pPr>
      <w:r>
        <w:rPr>
          <w:rFonts w:ascii="Times New Roman"/>
          <w:b w:val="false"/>
          <w:i w:val="false"/>
          <w:color w:val="000000"/>
          <w:sz w:val="28"/>
        </w:rPr>
        <w:t>
      5 – каждый распоряжается своими деньгами</w:t>
      </w:r>
    </w:p>
    <w:bookmarkEnd w:id="493"/>
    <w:bookmarkStart w:name="z560" w:id="494"/>
    <w:p>
      <w:pPr>
        <w:spacing w:after="0"/>
        <w:ind w:left="0"/>
        <w:jc w:val="both"/>
      </w:pPr>
      <w:r>
        <w:rPr>
          <w:rFonts w:ascii="Times New Roman"/>
          <w:b w:val="false"/>
          <w:i w:val="false"/>
          <w:color w:val="000000"/>
          <w:sz w:val="28"/>
        </w:rPr>
        <w:t xml:space="preserve">
      6 – другое </w:t>
      </w:r>
    </w:p>
    <w:bookmarkEnd w:id="494"/>
    <w:bookmarkStart w:name="z561" w:id="495"/>
    <w:p>
      <w:pPr>
        <w:spacing w:after="0"/>
        <w:ind w:left="0"/>
        <w:jc w:val="both"/>
      </w:pPr>
      <w:r>
        <w:rPr>
          <w:rFonts w:ascii="Times New Roman"/>
          <w:b w:val="false"/>
          <w:i w:val="false"/>
          <w:color w:val="000000"/>
          <w:sz w:val="28"/>
        </w:rPr>
        <w:t>
      3.17 Как Вы поступаете с совместными ежемесячными расходами (например, арендная плата, питание и другие)?</w:t>
      </w:r>
    </w:p>
    <w:bookmarkEnd w:id="495"/>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3.17</w:t>
      </w:r>
      <w:r>
        <w:rPr>
          <w:rFonts w:ascii="Times New Roman"/>
          <w:b w:val="false"/>
          <w:i w:val="false"/>
          <w:color w:val="000000"/>
          <w:sz w:val="28"/>
        </w:rPr>
        <w:t>3.17</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Организация</w:t>
      </w:r>
      <w:r>
        <w:rPr>
          <w:rFonts w:ascii="Times New Roman"/>
          <w:b w:val="false"/>
          <w:i w:val="false"/>
          <w:color w:val="000000"/>
          <w:sz w:val="28"/>
        </w:rPr>
        <w:t xml:space="preserve"> </w:t>
      </w:r>
      <w:r>
        <w:rPr>
          <w:rFonts w:ascii="Times New Roman"/>
          <w:b w:val="false"/>
          <w:i/>
          <w:color w:val="000000"/>
          <w:sz w:val="28"/>
        </w:rPr>
        <w:t>расхо</w:t>
      </w:r>
      <w:r>
        <w:rPr>
          <w:rFonts w:ascii="Times New Roman"/>
          <w:b w:val="false"/>
          <w:i/>
          <w:color w:val="000000"/>
          <w:sz w:val="28"/>
        </w:rPr>
        <w:t>да</w:t>
      </w:r>
      <w:r>
        <w:rPr>
          <w:rFonts w:ascii="Times New Roman"/>
          <w:b w:val="false"/>
          <w:i w:val="false"/>
          <w:color w:val="000000"/>
          <w:sz w:val="28"/>
        </w:rPr>
        <w:t xml:space="preserve"> </w:t>
      </w:r>
      <w:r>
        <w:rPr>
          <w:rFonts w:ascii="Times New Roman"/>
          <w:b w:val="false"/>
          <w:i/>
          <w:color w:val="000000"/>
          <w:sz w:val="28"/>
        </w:rPr>
        <w:t>II.</w:t>
      </w:r>
    </w:p>
    <w:bookmarkStart w:name="z562" w:id="496"/>
    <w:p>
      <w:pPr>
        <w:spacing w:after="0"/>
        <w:ind w:left="0"/>
        <w:jc w:val="both"/>
      </w:pPr>
      <w:r>
        <w:rPr>
          <w:rFonts w:ascii="Times New Roman"/>
          <w:b w:val="false"/>
          <w:i w:val="false"/>
          <w:color w:val="000000"/>
          <w:sz w:val="28"/>
        </w:rPr>
        <w:t>
      1 – я за все плачу сам(а)</w:t>
      </w:r>
    </w:p>
    <w:bookmarkEnd w:id="496"/>
    <w:bookmarkStart w:name="z563" w:id="497"/>
    <w:p>
      <w:pPr>
        <w:spacing w:after="0"/>
        <w:ind w:left="0"/>
        <w:jc w:val="both"/>
      </w:pPr>
      <w:r>
        <w:rPr>
          <w:rFonts w:ascii="Times New Roman"/>
          <w:b w:val="false"/>
          <w:i w:val="false"/>
          <w:color w:val="000000"/>
          <w:sz w:val="28"/>
        </w:rPr>
        <w:t>
      2 – мой(я) партнер(ша)/супруг(а) за все платит сам(а)</w:t>
      </w:r>
    </w:p>
    <w:bookmarkEnd w:id="497"/>
    <w:bookmarkStart w:name="z564" w:id="498"/>
    <w:p>
      <w:pPr>
        <w:spacing w:after="0"/>
        <w:ind w:left="0"/>
        <w:jc w:val="both"/>
      </w:pPr>
      <w:r>
        <w:rPr>
          <w:rFonts w:ascii="Times New Roman"/>
          <w:b w:val="false"/>
          <w:i w:val="false"/>
          <w:color w:val="000000"/>
          <w:sz w:val="28"/>
        </w:rPr>
        <w:t>
      3 – мы оба платим приблизительно в равных долях</w:t>
      </w:r>
    </w:p>
    <w:bookmarkEnd w:id="498"/>
    <w:bookmarkStart w:name="z565" w:id="499"/>
    <w:p>
      <w:pPr>
        <w:spacing w:after="0"/>
        <w:ind w:left="0"/>
        <w:jc w:val="both"/>
      </w:pPr>
      <w:r>
        <w:rPr>
          <w:rFonts w:ascii="Times New Roman"/>
          <w:b w:val="false"/>
          <w:i w:val="false"/>
          <w:color w:val="000000"/>
          <w:sz w:val="28"/>
        </w:rPr>
        <w:t>
      4 – мы оба платим в зависимости от личного дохода</w:t>
      </w:r>
    </w:p>
    <w:bookmarkEnd w:id="499"/>
    <w:bookmarkStart w:name="z566" w:id="500"/>
    <w:p>
      <w:pPr>
        <w:spacing w:after="0"/>
        <w:ind w:left="0"/>
        <w:jc w:val="both"/>
      </w:pPr>
      <w:r>
        <w:rPr>
          <w:rFonts w:ascii="Times New Roman"/>
          <w:b w:val="false"/>
          <w:i w:val="false"/>
          <w:color w:val="000000"/>
          <w:sz w:val="28"/>
        </w:rPr>
        <w:t>
      5 – мы оба платим частично, но четкого правила нет</w:t>
      </w:r>
    </w:p>
    <w:bookmarkEnd w:id="500"/>
    <w:bookmarkStart w:name="z567" w:id="501"/>
    <w:p>
      <w:pPr>
        <w:spacing w:after="0"/>
        <w:ind w:left="0"/>
        <w:jc w:val="both"/>
      </w:pPr>
      <w:r>
        <w:rPr>
          <w:rFonts w:ascii="Times New Roman"/>
          <w:b w:val="false"/>
          <w:i w:val="false"/>
          <w:color w:val="000000"/>
          <w:sz w:val="28"/>
        </w:rPr>
        <w:t>
      4. Родители и родительский дом</w:t>
      </w:r>
    </w:p>
    <w:bookmarkEnd w:id="501"/>
    <w:bookmarkStart w:name="z568" w:id="502"/>
    <w:p>
      <w:pPr>
        <w:spacing w:after="0"/>
        <w:ind w:left="0"/>
        <w:jc w:val="both"/>
      </w:pPr>
      <w:r>
        <w:rPr>
          <w:rFonts w:ascii="Times New Roman"/>
          <w:b w:val="false"/>
          <w:i w:val="false"/>
          <w:color w:val="000000"/>
          <w:sz w:val="28"/>
        </w:rPr>
        <w:t>
      4.1 Совместное проживание с биологическими родителями</w:t>
      </w:r>
    </w:p>
    <w:bookmarkEnd w:id="502"/>
    <w:bookmarkStart w:name="z569" w:id="503"/>
    <w:p>
      <w:pPr>
        <w:spacing w:after="0"/>
        <w:ind w:left="0"/>
        <w:jc w:val="both"/>
      </w:pPr>
      <w:r>
        <w:rPr>
          <w:rFonts w:ascii="Times New Roman"/>
          <w:b w:val="false"/>
          <w:i w:val="false"/>
          <w:color w:val="000000"/>
          <w:sz w:val="28"/>
        </w:rPr>
        <w:t>
      Состав домашнего хозяйства</w:t>
      </w:r>
    </w:p>
    <w:bookmarkEnd w:id="503"/>
    <w:bookmarkStart w:name="z570" w:id="504"/>
    <w:p>
      <w:pPr>
        <w:spacing w:after="0"/>
        <w:ind w:left="0"/>
        <w:jc w:val="both"/>
      </w:pPr>
      <w:r>
        <w:rPr>
          <w:rFonts w:ascii="Times New Roman"/>
          <w:b w:val="false"/>
          <w:i w:val="false"/>
          <w:color w:val="000000"/>
          <w:sz w:val="28"/>
        </w:rPr>
        <w:t xml:space="preserve">
      4.01 Респондент </w:t>
      </w:r>
    </w:p>
    <w:bookmarkEnd w:id="504"/>
    <w:bookmarkStart w:name="z571" w:id="505"/>
    <w:p>
      <w:pPr>
        <w:spacing w:after="0"/>
        <w:ind w:left="0"/>
        <w:jc w:val="both"/>
      </w:pPr>
      <w:r>
        <w:rPr>
          <w:rFonts w:ascii="Times New Roman"/>
          <w:b w:val="false"/>
          <w:i w:val="false"/>
          <w:color w:val="000000"/>
          <w:sz w:val="28"/>
        </w:rPr>
        <w:t>
      1 – живет с обоими родителями</w:t>
      </w:r>
    </w:p>
    <w:bookmarkEnd w:id="505"/>
    <w:bookmarkStart w:name="z572" w:id="506"/>
    <w:p>
      <w:pPr>
        <w:spacing w:after="0"/>
        <w:ind w:left="0"/>
        <w:jc w:val="both"/>
      </w:pPr>
      <w:r>
        <w:rPr>
          <w:rFonts w:ascii="Times New Roman"/>
          <w:b w:val="false"/>
          <w:i w:val="false"/>
          <w:color w:val="000000"/>
          <w:sz w:val="28"/>
        </w:rPr>
        <w:t xml:space="preserve">
      2 – живет с отцом (не с матерью) </w:t>
      </w:r>
    </w:p>
    <w:bookmarkEnd w:id="506"/>
    <w:bookmarkStart w:name="z573" w:id="507"/>
    <w:p>
      <w:pPr>
        <w:spacing w:after="0"/>
        <w:ind w:left="0"/>
        <w:jc w:val="both"/>
      </w:pPr>
      <w:r>
        <w:rPr>
          <w:rFonts w:ascii="Times New Roman"/>
          <w:b w:val="false"/>
          <w:i w:val="false"/>
          <w:color w:val="000000"/>
          <w:sz w:val="28"/>
        </w:rPr>
        <w:t xml:space="preserve">
      3 – живет с матерью (не с отцом) </w:t>
      </w:r>
    </w:p>
    <w:bookmarkEnd w:id="507"/>
    <w:bookmarkStart w:name="z574" w:id="508"/>
    <w:p>
      <w:pPr>
        <w:spacing w:after="0"/>
        <w:ind w:left="0"/>
        <w:jc w:val="both"/>
      </w:pPr>
      <w:r>
        <w:rPr>
          <w:rFonts w:ascii="Times New Roman"/>
          <w:b w:val="false"/>
          <w:i w:val="false"/>
          <w:color w:val="000000"/>
          <w:sz w:val="28"/>
        </w:rPr>
        <w:t>
      4 – не живет с родителями</w:t>
      </w:r>
    </w:p>
    <w:bookmarkEnd w:id="508"/>
    <w:bookmarkStart w:name="z575" w:id="509"/>
    <w:p>
      <w:pPr>
        <w:spacing w:after="0"/>
        <w:ind w:left="0"/>
        <w:jc w:val="both"/>
      </w:pPr>
      <w:r>
        <w:rPr>
          <w:rFonts w:ascii="Times New Roman"/>
          <w:b w:val="false"/>
          <w:i w:val="false"/>
          <w:color w:val="000000"/>
          <w:sz w:val="28"/>
        </w:rPr>
        <w:t>
      4.02 Являются ли оба родителя, проживающих в этом домашнем хозяйстве, Вашими биологическими родителями?</w:t>
      </w:r>
    </w:p>
    <w:bookmarkEnd w:id="509"/>
    <w:bookmarkStart w:name="z576" w:id="510"/>
    <w:p>
      <w:pPr>
        <w:spacing w:after="0"/>
        <w:ind w:left="0"/>
        <w:jc w:val="both"/>
      </w:pPr>
      <w:r>
        <w:rPr>
          <w:rFonts w:ascii="Times New Roman"/>
          <w:b w:val="false"/>
          <w:i w:val="false"/>
          <w:color w:val="000000"/>
          <w:sz w:val="28"/>
        </w:rPr>
        <w:t>
      1 – да, оба</w:t>
      </w:r>
    </w:p>
    <w:bookmarkEnd w:id="510"/>
    <w:bookmarkStart w:name="z577" w:id="511"/>
    <w:p>
      <w:pPr>
        <w:spacing w:after="0"/>
        <w:ind w:left="0"/>
        <w:jc w:val="both"/>
      </w:pPr>
      <w:r>
        <w:rPr>
          <w:rFonts w:ascii="Times New Roman"/>
          <w:b w:val="false"/>
          <w:i w:val="false"/>
          <w:color w:val="000000"/>
          <w:sz w:val="28"/>
        </w:rPr>
        <w:t>
      2 – нет, только мой отец</w:t>
      </w:r>
    </w:p>
    <w:bookmarkEnd w:id="511"/>
    <w:bookmarkStart w:name="z578" w:id="512"/>
    <w:p>
      <w:pPr>
        <w:spacing w:after="0"/>
        <w:ind w:left="0"/>
        <w:jc w:val="both"/>
      </w:pPr>
      <w:r>
        <w:rPr>
          <w:rFonts w:ascii="Times New Roman"/>
          <w:b w:val="false"/>
          <w:i w:val="false"/>
          <w:color w:val="000000"/>
          <w:sz w:val="28"/>
        </w:rPr>
        <w:t>
      3 – нет, только моя мать</w:t>
      </w:r>
    </w:p>
    <w:bookmarkEnd w:id="512"/>
    <w:bookmarkStart w:name="z579" w:id="513"/>
    <w:p>
      <w:pPr>
        <w:spacing w:after="0"/>
        <w:ind w:left="0"/>
        <w:jc w:val="both"/>
      </w:pPr>
      <w:r>
        <w:rPr>
          <w:rFonts w:ascii="Times New Roman"/>
          <w:b w:val="false"/>
          <w:i w:val="false"/>
          <w:color w:val="000000"/>
          <w:sz w:val="28"/>
        </w:rPr>
        <w:t>
      4 – нет, они оба усыновители, приемные родители или отчим и мачеха</w:t>
      </w:r>
    </w:p>
    <w:bookmarkEnd w:id="513"/>
    <w:bookmarkStart w:name="z580" w:id="514"/>
    <w:p>
      <w:pPr>
        <w:spacing w:after="0"/>
        <w:ind w:left="0"/>
        <w:jc w:val="both"/>
      </w:pPr>
      <w:r>
        <w:rPr>
          <w:rFonts w:ascii="Times New Roman"/>
          <w:b w:val="false"/>
          <w:i w:val="false"/>
          <w:color w:val="000000"/>
          <w:sz w:val="28"/>
        </w:rPr>
        <w:t>
      4.03 Ваш отец, живущий с Вами в этом домашнем хозяйстве, Ваш биологический отец?</w:t>
      </w:r>
    </w:p>
    <w:bookmarkEnd w:id="514"/>
    <w:bookmarkStart w:name="z581" w:id="515"/>
    <w:p>
      <w:pPr>
        <w:spacing w:after="0"/>
        <w:ind w:left="0"/>
        <w:jc w:val="both"/>
      </w:pPr>
      <w:r>
        <w:rPr>
          <w:rFonts w:ascii="Times New Roman"/>
          <w:b w:val="false"/>
          <w:i w:val="false"/>
          <w:color w:val="000000"/>
          <w:sz w:val="28"/>
        </w:rPr>
        <w:t>
      1 – да                   2 – нет</w:t>
      </w:r>
    </w:p>
    <w:bookmarkEnd w:id="515"/>
    <w:bookmarkStart w:name="z582" w:id="516"/>
    <w:p>
      <w:pPr>
        <w:spacing w:after="0"/>
        <w:ind w:left="0"/>
        <w:jc w:val="both"/>
      </w:pPr>
      <w:r>
        <w:rPr>
          <w:rFonts w:ascii="Times New Roman"/>
          <w:b w:val="false"/>
          <w:i w:val="false"/>
          <w:color w:val="000000"/>
          <w:sz w:val="28"/>
        </w:rPr>
        <w:t>
      4.04 Ваша мать, живущая с Вами в этом домашнем хозяйстве, Ваша биологическая мать?</w:t>
      </w:r>
    </w:p>
    <w:bookmarkEnd w:id="516"/>
    <w:bookmarkStart w:name="z583" w:id="517"/>
    <w:p>
      <w:pPr>
        <w:spacing w:after="0"/>
        <w:ind w:left="0"/>
        <w:jc w:val="both"/>
      </w:pPr>
      <w:r>
        <w:rPr>
          <w:rFonts w:ascii="Times New Roman"/>
          <w:b w:val="false"/>
          <w:i w:val="false"/>
          <w:color w:val="000000"/>
          <w:sz w:val="28"/>
        </w:rPr>
        <w:t>
      1 – да                   2 – нет</w:t>
      </w:r>
    </w:p>
    <w:bookmarkEnd w:id="517"/>
    <w:bookmarkStart w:name="z584" w:id="518"/>
    <w:p>
      <w:pPr>
        <w:spacing w:after="0"/>
        <w:ind w:left="0"/>
        <w:jc w:val="both"/>
      </w:pPr>
      <w:r>
        <w:rPr>
          <w:rFonts w:ascii="Times New Roman"/>
          <w:b w:val="false"/>
          <w:i w:val="false"/>
          <w:color w:val="000000"/>
          <w:sz w:val="28"/>
        </w:rPr>
        <w:t>
      4.05 Могу ли я Вас спросить, жива ли Ваша биологическая мать?</w:t>
      </w:r>
    </w:p>
    <w:bookmarkEnd w:id="518"/>
    <w:bookmarkStart w:name="z585" w:id="519"/>
    <w:p>
      <w:pPr>
        <w:spacing w:after="0"/>
        <w:ind w:left="0"/>
        <w:jc w:val="both"/>
      </w:pPr>
      <w:r>
        <w:rPr>
          <w:rFonts w:ascii="Times New Roman"/>
          <w:b w:val="false"/>
          <w:i w:val="false"/>
          <w:color w:val="000000"/>
          <w:sz w:val="28"/>
        </w:rPr>
        <w:t>
      1 – да, жив(а)</w:t>
      </w:r>
    </w:p>
    <w:bookmarkEnd w:id="519"/>
    <w:bookmarkStart w:name="z586" w:id="520"/>
    <w:p>
      <w:pPr>
        <w:spacing w:after="0"/>
        <w:ind w:left="0"/>
        <w:jc w:val="both"/>
      </w:pPr>
      <w:r>
        <w:rPr>
          <w:rFonts w:ascii="Times New Roman"/>
          <w:b w:val="false"/>
          <w:i w:val="false"/>
          <w:color w:val="000000"/>
          <w:sz w:val="28"/>
        </w:rPr>
        <w:t>
      2 – нет, уже умерл(а)</w:t>
      </w:r>
    </w:p>
    <w:bookmarkEnd w:id="520"/>
    <w:bookmarkStart w:name="z587" w:id="521"/>
    <w:p>
      <w:pPr>
        <w:spacing w:after="0"/>
        <w:ind w:left="0"/>
        <w:jc w:val="both"/>
      </w:pPr>
      <w:r>
        <w:rPr>
          <w:rFonts w:ascii="Times New Roman"/>
          <w:b w:val="false"/>
          <w:i w:val="false"/>
          <w:color w:val="000000"/>
          <w:sz w:val="28"/>
        </w:rPr>
        <w:t>
      3 – я не знаю, жив(а) ли он(а)</w:t>
      </w:r>
    </w:p>
    <w:bookmarkEnd w:id="521"/>
    <w:bookmarkStart w:name="z588" w:id="522"/>
    <w:p>
      <w:pPr>
        <w:spacing w:after="0"/>
        <w:ind w:left="0"/>
        <w:jc w:val="both"/>
      </w:pPr>
      <w:r>
        <w:rPr>
          <w:rFonts w:ascii="Times New Roman"/>
          <w:b w:val="false"/>
          <w:i w:val="false"/>
          <w:color w:val="000000"/>
          <w:sz w:val="28"/>
        </w:rPr>
        <w:t>
      4 – я ничего не знаю о своем(й) биологическом(й) отце (матери)</w:t>
      </w:r>
    </w:p>
    <w:bookmarkEnd w:id="522"/>
    <w:bookmarkStart w:name="z589" w:id="523"/>
    <w:p>
      <w:pPr>
        <w:spacing w:after="0"/>
        <w:ind w:left="0"/>
        <w:jc w:val="both"/>
      </w:pPr>
      <w:r>
        <w:rPr>
          <w:rFonts w:ascii="Times New Roman"/>
          <w:b w:val="false"/>
          <w:i w:val="false"/>
          <w:color w:val="000000"/>
          <w:sz w:val="28"/>
        </w:rPr>
        <w:t>
      4.06 Могу ли я Вас спросить, жив ли Ваш биологический отец?</w:t>
      </w:r>
    </w:p>
    <w:bookmarkEnd w:id="523"/>
    <w:bookmarkStart w:name="z590" w:id="524"/>
    <w:p>
      <w:pPr>
        <w:spacing w:after="0"/>
        <w:ind w:left="0"/>
        <w:jc w:val="both"/>
      </w:pPr>
      <w:r>
        <w:rPr>
          <w:rFonts w:ascii="Times New Roman"/>
          <w:b w:val="false"/>
          <w:i w:val="false"/>
          <w:color w:val="000000"/>
          <w:sz w:val="28"/>
        </w:rPr>
        <w:t>
      1 – да, жив(а)</w:t>
      </w:r>
    </w:p>
    <w:bookmarkEnd w:id="524"/>
    <w:bookmarkStart w:name="z591" w:id="525"/>
    <w:p>
      <w:pPr>
        <w:spacing w:after="0"/>
        <w:ind w:left="0"/>
        <w:jc w:val="both"/>
      </w:pPr>
      <w:r>
        <w:rPr>
          <w:rFonts w:ascii="Times New Roman"/>
          <w:b w:val="false"/>
          <w:i w:val="false"/>
          <w:color w:val="000000"/>
          <w:sz w:val="28"/>
        </w:rPr>
        <w:t>
      2 – нет, уже умерл(а)</w:t>
      </w:r>
    </w:p>
    <w:bookmarkEnd w:id="525"/>
    <w:bookmarkStart w:name="z592" w:id="526"/>
    <w:p>
      <w:pPr>
        <w:spacing w:after="0"/>
        <w:ind w:left="0"/>
        <w:jc w:val="both"/>
      </w:pPr>
      <w:r>
        <w:rPr>
          <w:rFonts w:ascii="Times New Roman"/>
          <w:b w:val="false"/>
          <w:i w:val="false"/>
          <w:color w:val="000000"/>
          <w:sz w:val="28"/>
        </w:rPr>
        <w:t>
      3 – я не знаю, жив(а) ли он(а)</w:t>
      </w:r>
    </w:p>
    <w:bookmarkEnd w:id="526"/>
    <w:bookmarkStart w:name="z593" w:id="527"/>
    <w:p>
      <w:pPr>
        <w:spacing w:after="0"/>
        <w:ind w:left="0"/>
        <w:jc w:val="both"/>
      </w:pPr>
      <w:r>
        <w:rPr>
          <w:rFonts w:ascii="Times New Roman"/>
          <w:b w:val="false"/>
          <w:i w:val="false"/>
          <w:color w:val="000000"/>
          <w:sz w:val="28"/>
        </w:rPr>
        <w:t>
      4 – я ничего не знаю о своем(й) биологическом(й) отце (матери)</w:t>
      </w:r>
    </w:p>
    <w:bookmarkEnd w:id="527"/>
    <w:bookmarkStart w:name="z594" w:id="528"/>
    <w:p>
      <w:pPr>
        <w:spacing w:after="0"/>
        <w:ind w:left="0"/>
        <w:jc w:val="both"/>
      </w:pPr>
      <w:r>
        <w:rPr>
          <w:rFonts w:ascii="Times New Roman"/>
          <w:b w:val="false"/>
          <w:i w:val="false"/>
          <w:color w:val="000000"/>
          <w:sz w:val="28"/>
        </w:rPr>
        <w:t>
      4.07 Ваши отец и мать все еще живут вместе?</w:t>
      </w:r>
    </w:p>
    <w:bookmarkEnd w:id="528"/>
    <w:bookmarkStart w:name="z595" w:id="529"/>
    <w:p>
      <w:pPr>
        <w:spacing w:after="0"/>
        <w:ind w:left="0"/>
        <w:jc w:val="both"/>
      </w:pPr>
      <w:r>
        <w:rPr>
          <w:rFonts w:ascii="Times New Roman"/>
          <w:b w:val="false"/>
          <w:i w:val="false"/>
          <w:color w:val="000000"/>
          <w:sz w:val="28"/>
        </w:rPr>
        <w:t>
      1 – да                   2 – нет</w:t>
      </w:r>
    </w:p>
    <w:bookmarkEnd w:id="529"/>
    <w:bookmarkStart w:name="z596" w:id="530"/>
    <w:p>
      <w:pPr>
        <w:spacing w:after="0"/>
        <w:ind w:left="0"/>
        <w:jc w:val="both"/>
      </w:pPr>
      <w:r>
        <w:rPr>
          <w:rFonts w:ascii="Times New Roman"/>
          <w:b w:val="false"/>
          <w:i w:val="false"/>
          <w:color w:val="000000"/>
          <w:sz w:val="28"/>
        </w:rPr>
        <w:t>
      4.2 Вопросы о матери</w:t>
      </w:r>
    </w:p>
    <w:bookmarkEnd w:id="530"/>
    <w:bookmarkStart w:name="z597" w:id="531"/>
    <w:p>
      <w:pPr>
        <w:spacing w:after="0"/>
        <w:ind w:left="0"/>
        <w:jc w:val="both"/>
      </w:pPr>
      <w:r>
        <w:rPr>
          <w:rFonts w:ascii="Times New Roman"/>
          <w:b w:val="false"/>
          <w:i w:val="false"/>
          <w:color w:val="000000"/>
          <w:sz w:val="28"/>
        </w:rPr>
        <w:t xml:space="preserve">
      4.08 В каком году родилась Ваша мать? </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8537"/>
        <w:gridCol w:w="336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2"/>
          <w:p>
            <w:pPr>
              <w:spacing w:after="20"/>
              <w:ind w:left="20"/>
              <w:jc w:val="both"/>
            </w:pPr>
            <w:r>
              <w:rPr>
                <w:rFonts w:ascii="Times New Roman"/>
                <w:b w:val="false"/>
                <w:i w:val="false"/>
                <w:color w:val="000000"/>
                <w:sz w:val="20"/>
              </w:rPr>
              <w:t>
год</w:t>
            </w:r>
          </w:p>
          <w:bookmarkEnd w:id="532"/>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затрудняюсь ответить</w:t>
            </w:r>
          </w:p>
        </w:tc>
      </w:tr>
    </w:tbl>
    <w:bookmarkStart w:name="z599" w:id="533"/>
    <w:p>
      <w:pPr>
        <w:spacing w:after="0"/>
        <w:ind w:left="0"/>
        <w:jc w:val="both"/>
      </w:pPr>
      <w:r>
        <w:rPr>
          <w:rFonts w:ascii="Times New Roman"/>
          <w:b w:val="false"/>
          <w:i w:val="false"/>
          <w:color w:val="000000"/>
          <w:sz w:val="28"/>
        </w:rPr>
        <w:t xml:space="preserve">
      4.09 В каком году умерла Ваша мать? </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8537"/>
        <w:gridCol w:w="3368"/>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34"/>
          <w:p>
            <w:pPr>
              <w:spacing w:after="20"/>
              <w:ind w:left="20"/>
              <w:jc w:val="both"/>
            </w:pPr>
            <w:r>
              <w:rPr>
                <w:rFonts w:ascii="Times New Roman"/>
                <w:b w:val="false"/>
                <w:i w:val="false"/>
                <w:color w:val="000000"/>
                <w:sz w:val="20"/>
              </w:rPr>
              <w:t>
год</w:t>
            </w:r>
          </w:p>
          <w:bookmarkEnd w:id="534"/>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затрудняюсь ответить</w:t>
            </w:r>
          </w:p>
        </w:tc>
      </w:tr>
    </w:tbl>
    <w:bookmarkStart w:name="z601" w:id="535"/>
    <w:p>
      <w:pPr>
        <w:spacing w:after="0"/>
        <w:ind w:left="0"/>
        <w:jc w:val="both"/>
      </w:pPr>
      <w:r>
        <w:rPr>
          <w:rFonts w:ascii="Times New Roman"/>
          <w:b w:val="false"/>
          <w:i w:val="false"/>
          <w:color w:val="000000"/>
          <w:sz w:val="28"/>
        </w:rPr>
        <w:t>
      4.10 a. Ваша мать родилась в Республике Казахстан?</w:t>
      </w:r>
    </w:p>
    <w:bookmarkEnd w:id="535"/>
    <w:bookmarkStart w:name="z602" w:id="536"/>
    <w:p>
      <w:pPr>
        <w:spacing w:after="0"/>
        <w:ind w:left="0"/>
        <w:jc w:val="both"/>
      </w:pPr>
      <w:r>
        <w:rPr>
          <w:rFonts w:ascii="Times New Roman"/>
          <w:b w:val="false"/>
          <w:i w:val="false"/>
          <w:color w:val="000000"/>
          <w:sz w:val="28"/>
        </w:rPr>
        <w:t xml:space="preserve">
       1 – да       2 – нет </w:t>
      </w:r>
    </w:p>
    <w:bookmarkEnd w:id="536"/>
    <w:bookmarkStart w:name="z603" w:id="537"/>
    <w:p>
      <w:pPr>
        <w:spacing w:after="0"/>
        <w:ind w:left="0"/>
        <w:jc w:val="both"/>
      </w:pPr>
      <w:r>
        <w:rPr>
          <w:rFonts w:ascii="Times New Roman"/>
          <w:b w:val="false"/>
          <w:i w:val="false"/>
          <w:color w:val="000000"/>
          <w:sz w:val="28"/>
        </w:rPr>
        <w:t>
      б. В какой стране она родилась?</w:t>
      </w:r>
    </w:p>
    <w:bookmarkEnd w:id="537"/>
    <w:bookmarkStart w:name="z604" w:id="538"/>
    <w:p>
      <w:pPr>
        <w:spacing w:after="0"/>
        <w:ind w:left="0"/>
        <w:jc w:val="both"/>
      </w:pPr>
      <w:r>
        <w:rPr>
          <w:rFonts w:ascii="Times New Roman"/>
          <w:b w:val="false"/>
          <w:i w:val="false"/>
          <w:color w:val="000000"/>
          <w:sz w:val="28"/>
        </w:rPr>
        <w:t>
      Страна рождения ___________________________________</w:t>
      </w:r>
    </w:p>
    <w:bookmarkEnd w:id="538"/>
    <w:bookmarkStart w:name="z605" w:id="539"/>
    <w:p>
      <w:pPr>
        <w:spacing w:after="0"/>
        <w:ind w:left="0"/>
        <w:jc w:val="both"/>
      </w:pPr>
      <w:r>
        <w:rPr>
          <w:rFonts w:ascii="Times New Roman"/>
          <w:b w:val="false"/>
          <w:i w:val="false"/>
          <w:color w:val="000000"/>
          <w:sz w:val="28"/>
        </w:rPr>
        <w:t>
      в. Ваша мать живет (жила) в Республике Казахстан?</w:t>
      </w:r>
    </w:p>
    <w:bookmarkEnd w:id="539"/>
    <w:bookmarkStart w:name="z606" w:id="540"/>
    <w:p>
      <w:pPr>
        <w:spacing w:after="0"/>
        <w:ind w:left="0"/>
        <w:jc w:val="both"/>
      </w:pPr>
      <w:r>
        <w:rPr>
          <w:rFonts w:ascii="Times New Roman"/>
          <w:b w:val="false"/>
          <w:i w:val="false"/>
          <w:color w:val="000000"/>
          <w:sz w:val="28"/>
        </w:rPr>
        <w:t xml:space="preserve">
       1 – да       2 – нет </w:t>
      </w:r>
    </w:p>
    <w:bookmarkEnd w:id="540"/>
    <w:bookmarkStart w:name="z607" w:id="541"/>
    <w:p>
      <w:pPr>
        <w:spacing w:after="0"/>
        <w:ind w:left="0"/>
        <w:jc w:val="both"/>
      </w:pPr>
      <w:r>
        <w:rPr>
          <w:rFonts w:ascii="Times New Roman"/>
          <w:b w:val="false"/>
          <w:i w:val="false"/>
          <w:color w:val="000000"/>
          <w:sz w:val="28"/>
        </w:rPr>
        <w:t>
      c. Назовите месяц и год начала ее постоянного проживания в Республике Казахстан?</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75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2"/>
          <w:p>
            <w:pPr>
              <w:spacing w:after="20"/>
              <w:ind w:left="20"/>
              <w:jc w:val="both"/>
            </w:pPr>
            <w:r>
              <w:rPr>
                <w:rFonts w:ascii="Times New Roman"/>
                <w:b w:val="false"/>
                <w:i w:val="false"/>
                <w:color w:val="000000"/>
                <w:sz w:val="20"/>
              </w:rPr>
              <w:t>
год</w:t>
            </w:r>
          </w:p>
          <w:bookmarkEnd w:id="542"/>
        </w:tc>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09" w:id="543"/>
    <w:p>
      <w:pPr>
        <w:spacing w:after="0"/>
        <w:ind w:left="0"/>
        <w:jc w:val="both"/>
      </w:pPr>
      <w:r>
        <w:rPr>
          <w:rFonts w:ascii="Times New Roman"/>
          <w:b w:val="false"/>
          <w:i w:val="false"/>
          <w:color w:val="000000"/>
          <w:sz w:val="28"/>
        </w:rPr>
        <w:t>
      4.11 Где (в каком типе жилья) живут Ваши родители?</w:t>
      </w:r>
    </w:p>
    <w:bookmarkEnd w:id="543"/>
    <w:bookmarkStart w:name="z610" w:id="544"/>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4.11</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Тип</w:t>
      </w:r>
      <w:r>
        <w:rPr>
          <w:rFonts w:ascii="Times New Roman"/>
          <w:b w:val="false"/>
          <w:i w:val="false"/>
          <w:color w:val="000000"/>
          <w:sz w:val="28"/>
        </w:rPr>
        <w:t xml:space="preserve"> </w:t>
      </w:r>
      <w:r>
        <w:rPr>
          <w:rFonts w:ascii="Times New Roman"/>
          <w:b w:val="false"/>
          <w:i/>
          <w:color w:val="000000"/>
          <w:sz w:val="28"/>
        </w:rPr>
        <w:t>жилья</w:t>
      </w:r>
      <w:r>
        <w:rPr>
          <w:rFonts w:ascii="Times New Roman"/>
          <w:b w:val="false"/>
          <w:i w:val="false"/>
          <w:color w:val="000000"/>
          <w:sz w:val="28"/>
        </w:rPr>
        <w:t xml:space="preserve"> </w:t>
      </w:r>
      <w:r>
        <w:rPr>
          <w:rFonts w:ascii="Times New Roman"/>
          <w:b w:val="false"/>
          <w:i/>
          <w:color w:val="000000"/>
          <w:sz w:val="28"/>
        </w:rPr>
        <w:t>родителей.</w:t>
      </w:r>
    </w:p>
    <w:bookmarkEnd w:id="544"/>
    <w:bookmarkStart w:name="z611" w:id="545"/>
    <w:p>
      <w:pPr>
        <w:spacing w:after="0"/>
        <w:ind w:left="0"/>
        <w:jc w:val="both"/>
      </w:pPr>
      <w:r>
        <w:rPr>
          <w:rFonts w:ascii="Times New Roman"/>
          <w:b w:val="false"/>
          <w:i w:val="false"/>
          <w:color w:val="000000"/>
          <w:sz w:val="28"/>
        </w:rPr>
        <w:t>
      1 – самостоятельное проживание, живет(ут) сам(а) (и) отдельно</w:t>
      </w:r>
    </w:p>
    <w:bookmarkEnd w:id="545"/>
    <w:bookmarkStart w:name="z612" w:id="546"/>
    <w:p>
      <w:pPr>
        <w:spacing w:after="0"/>
        <w:ind w:left="0"/>
        <w:jc w:val="both"/>
      </w:pPr>
      <w:r>
        <w:rPr>
          <w:rFonts w:ascii="Times New Roman"/>
          <w:b w:val="false"/>
          <w:i w:val="false"/>
          <w:color w:val="000000"/>
          <w:sz w:val="28"/>
        </w:rPr>
        <w:t xml:space="preserve">
      2 – жилье, которое отвечает потребностям пожилых людей (например, квартира с обслуживанием, дома гостиничного типа для престарелых и инвалидов) </w:t>
      </w:r>
    </w:p>
    <w:bookmarkEnd w:id="546"/>
    <w:bookmarkStart w:name="z613" w:id="547"/>
    <w:p>
      <w:pPr>
        <w:spacing w:after="0"/>
        <w:ind w:left="0"/>
        <w:jc w:val="both"/>
      </w:pPr>
      <w:r>
        <w:rPr>
          <w:rFonts w:ascii="Times New Roman"/>
          <w:b w:val="false"/>
          <w:i w:val="false"/>
          <w:color w:val="000000"/>
          <w:sz w:val="28"/>
        </w:rPr>
        <w:t>
      3 – дом престарелых</w:t>
      </w:r>
    </w:p>
    <w:bookmarkEnd w:id="547"/>
    <w:bookmarkStart w:name="z614" w:id="548"/>
    <w:p>
      <w:pPr>
        <w:spacing w:after="0"/>
        <w:ind w:left="0"/>
        <w:jc w:val="both"/>
      </w:pPr>
      <w:r>
        <w:rPr>
          <w:rFonts w:ascii="Times New Roman"/>
          <w:b w:val="false"/>
          <w:i w:val="false"/>
          <w:color w:val="000000"/>
          <w:sz w:val="28"/>
        </w:rPr>
        <w:t>
      4 – дом престарелых с медицинским обслуживанием</w:t>
      </w:r>
    </w:p>
    <w:bookmarkEnd w:id="548"/>
    <w:bookmarkStart w:name="z615" w:id="549"/>
    <w:p>
      <w:pPr>
        <w:spacing w:after="0"/>
        <w:ind w:left="0"/>
        <w:jc w:val="both"/>
      </w:pPr>
      <w:r>
        <w:rPr>
          <w:rFonts w:ascii="Times New Roman"/>
          <w:b w:val="false"/>
          <w:i w:val="false"/>
          <w:color w:val="000000"/>
          <w:sz w:val="28"/>
        </w:rPr>
        <w:t>
      5 – комната в пансионе</w:t>
      </w:r>
    </w:p>
    <w:bookmarkEnd w:id="549"/>
    <w:bookmarkStart w:name="z616" w:id="550"/>
    <w:p>
      <w:pPr>
        <w:spacing w:after="0"/>
        <w:ind w:left="0"/>
        <w:jc w:val="both"/>
      </w:pPr>
      <w:r>
        <w:rPr>
          <w:rFonts w:ascii="Times New Roman"/>
          <w:b w:val="false"/>
          <w:i w:val="false"/>
          <w:color w:val="000000"/>
          <w:sz w:val="28"/>
        </w:rPr>
        <w:t>
      4.12 С Вашими родителями живут другие люди?</w:t>
      </w:r>
    </w:p>
    <w:bookmarkEnd w:id="550"/>
    <w:bookmarkStart w:name="z617" w:id="551"/>
    <w:p>
      <w:pPr>
        <w:spacing w:after="0"/>
        <w:ind w:left="0"/>
        <w:jc w:val="both"/>
      </w:pPr>
      <w:r>
        <w:rPr>
          <w:rFonts w:ascii="Times New Roman"/>
          <w:b w:val="false"/>
          <w:i w:val="false"/>
          <w:color w:val="000000"/>
          <w:sz w:val="28"/>
        </w:rPr>
        <w:t>
      1 – да                   2 – нет</w:t>
      </w:r>
    </w:p>
    <w:bookmarkEnd w:id="551"/>
    <w:bookmarkStart w:name="z618" w:id="552"/>
    <w:p>
      <w:pPr>
        <w:spacing w:after="0"/>
        <w:ind w:left="0"/>
        <w:jc w:val="both"/>
      </w:pPr>
      <w:r>
        <w:rPr>
          <w:rFonts w:ascii="Times New Roman"/>
          <w:b w:val="false"/>
          <w:i w:val="false"/>
          <w:color w:val="000000"/>
          <w:sz w:val="28"/>
        </w:rPr>
        <w:t>
      4.13 С кем они живут? Пожалуйста, укажите все категории, применимые в данном случае.</w:t>
      </w:r>
    </w:p>
    <w:bookmarkEnd w:id="552"/>
    <w:bookmarkStart w:name="z619" w:id="553"/>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4.13</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Организация</w:t>
      </w:r>
      <w:r>
        <w:rPr>
          <w:rFonts w:ascii="Times New Roman"/>
          <w:b w:val="false"/>
          <w:i w:val="false"/>
          <w:color w:val="000000"/>
          <w:sz w:val="28"/>
        </w:rPr>
        <w:t xml:space="preserve"> </w:t>
      </w:r>
      <w:r>
        <w:rPr>
          <w:rFonts w:ascii="Times New Roman"/>
          <w:b w:val="false"/>
          <w:i/>
          <w:color w:val="000000"/>
          <w:sz w:val="28"/>
        </w:rPr>
        <w:t>проживания</w:t>
      </w:r>
      <w:r>
        <w:rPr>
          <w:rFonts w:ascii="Times New Roman"/>
          <w:b w:val="false"/>
          <w:i w:val="false"/>
          <w:color w:val="000000"/>
          <w:sz w:val="28"/>
        </w:rPr>
        <w:t xml:space="preserve"> </w:t>
      </w:r>
      <w:r>
        <w:rPr>
          <w:rFonts w:ascii="Times New Roman"/>
          <w:b w:val="false"/>
          <w:i/>
          <w:color w:val="000000"/>
          <w:sz w:val="28"/>
        </w:rPr>
        <w:t>родителей.</w:t>
      </w:r>
    </w:p>
    <w:bookmarkEnd w:id="553"/>
    <w:bookmarkStart w:name="z620" w:id="554"/>
    <w:p>
      <w:pPr>
        <w:spacing w:after="0"/>
        <w:ind w:left="0"/>
        <w:jc w:val="both"/>
      </w:pPr>
      <w:r>
        <w:rPr>
          <w:rFonts w:ascii="Times New Roman"/>
          <w:b w:val="false"/>
          <w:i w:val="false"/>
          <w:color w:val="000000"/>
          <w:sz w:val="28"/>
        </w:rPr>
        <w:t xml:space="preserve">
      </w:t>
      </w:r>
      <w:r>
        <w:rPr>
          <w:rFonts w:ascii="Times New Roman"/>
          <w:b w:val="false"/>
          <w:i/>
          <w:color w:val="000000"/>
          <w:sz w:val="28"/>
        </w:rPr>
        <w:t>Кодирование</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подходящих</w:t>
      </w:r>
      <w:r>
        <w:rPr>
          <w:rFonts w:ascii="Times New Roman"/>
          <w:b w:val="false"/>
          <w:i w:val="false"/>
          <w:color w:val="000000"/>
          <w:sz w:val="28"/>
        </w:rPr>
        <w:t xml:space="preserve"> </w:t>
      </w:r>
      <w:r>
        <w:rPr>
          <w:rFonts w:ascii="Times New Roman"/>
          <w:b w:val="false"/>
          <w:i/>
          <w:color w:val="000000"/>
          <w:sz w:val="28"/>
        </w:rPr>
        <w:t>ответов.</w:t>
      </w:r>
    </w:p>
    <w:bookmarkEnd w:id="554"/>
    <w:bookmarkStart w:name="z621" w:id="555"/>
    <w:p>
      <w:pPr>
        <w:spacing w:after="0"/>
        <w:ind w:left="0"/>
        <w:jc w:val="both"/>
      </w:pPr>
      <w:r>
        <w:rPr>
          <w:rFonts w:ascii="Times New Roman"/>
          <w:b w:val="false"/>
          <w:i w:val="false"/>
          <w:color w:val="000000"/>
          <w:sz w:val="28"/>
        </w:rPr>
        <w:t>
      1 – с сыном (сыновьями)</w:t>
      </w:r>
    </w:p>
    <w:bookmarkEnd w:id="555"/>
    <w:bookmarkStart w:name="z622" w:id="556"/>
    <w:p>
      <w:pPr>
        <w:spacing w:after="0"/>
        <w:ind w:left="0"/>
        <w:jc w:val="both"/>
      </w:pPr>
      <w:r>
        <w:rPr>
          <w:rFonts w:ascii="Times New Roman"/>
          <w:b w:val="false"/>
          <w:i w:val="false"/>
          <w:color w:val="000000"/>
          <w:sz w:val="28"/>
        </w:rPr>
        <w:t>
      2 – с дочерью (дочерьми)</w:t>
      </w:r>
    </w:p>
    <w:bookmarkEnd w:id="556"/>
    <w:bookmarkStart w:name="z623" w:id="557"/>
    <w:p>
      <w:pPr>
        <w:spacing w:after="0"/>
        <w:ind w:left="0"/>
        <w:jc w:val="both"/>
      </w:pPr>
      <w:r>
        <w:rPr>
          <w:rFonts w:ascii="Times New Roman"/>
          <w:b w:val="false"/>
          <w:i w:val="false"/>
          <w:color w:val="000000"/>
          <w:sz w:val="28"/>
        </w:rPr>
        <w:t>
      3 – с другим родственником</w:t>
      </w:r>
    </w:p>
    <w:bookmarkEnd w:id="557"/>
    <w:bookmarkStart w:name="z624" w:id="558"/>
    <w:p>
      <w:pPr>
        <w:spacing w:after="0"/>
        <w:ind w:left="0"/>
        <w:jc w:val="both"/>
      </w:pPr>
      <w:r>
        <w:rPr>
          <w:rFonts w:ascii="Times New Roman"/>
          <w:b w:val="false"/>
          <w:i w:val="false"/>
          <w:color w:val="000000"/>
          <w:sz w:val="28"/>
        </w:rPr>
        <w:t>
      4 – с другом</w:t>
      </w:r>
    </w:p>
    <w:bookmarkEnd w:id="558"/>
    <w:bookmarkStart w:name="z625" w:id="559"/>
    <w:p>
      <w:pPr>
        <w:spacing w:after="0"/>
        <w:ind w:left="0"/>
        <w:jc w:val="both"/>
      </w:pPr>
      <w:r>
        <w:rPr>
          <w:rFonts w:ascii="Times New Roman"/>
          <w:b w:val="false"/>
          <w:i w:val="false"/>
          <w:color w:val="000000"/>
          <w:sz w:val="28"/>
        </w:rPr>
        <w:t>
      4.14 Сколько времени у Вас занимает дорога из дома туда, где Ваши родители живут в настоящее время?</w:t>
      </w:r>
    </w:p>
    <w:bookmarkEnd w:id="559"/>
    <w:bookmarkStart w:name="z626" w:id="560"/>
    <w:p>
      <w:pPr>
        <w:spacing w:after="0"/>
        <w:ind w:left="0"/>
        <w:jc w:val="both"/>
      </w:pPr>
      <w:r>
        <w:rPr>
          <w:rFonts w:ascii="Times New Roman"/>
          <w:b w:val="false"/>
          <w:i w:val="false"/>
          <w:color w:val="000000"/>
          <w:sz w:val="28"/>
        </w:rPr>
        <w:t>
      _____часов_____ минут</w:t>
      </w:r>
    </w:p>
    <w:bookmarkEnd w:id="560"/>
    <w:bookmarkStart w:name="z627" w:id="561"/>
    <w:p>
      <w:pPr>
        <w:spacing w:after="0"/>
        <w:ind w:left="0"/>
        <w:jc w:val="both"/>
      </w:pPr>
      <w:r>
        <w:rPr>
          <w:rFonts w:ascii="Times New Roman"/>
          <w:b w:val="false"/>
          <w:i w:val="false"/>
          <w:color w:val="000000"/>
          <w:sz w:val="28"/>
        </w:rPr>
        <w:t>
      4.15 Вы намереваетесь начать жить вместе со своими родителями в течение ближайших трех лет?</w:t>
      </w:r>
    </w:p>
    <w:bookmarkEnd w:id="561"/>
    <w:bookmarkStart w:name="z628" w:id="562"/>
    <w:p>
      <w:pPr>
        <w:spacing w:after="0"/>
        <w:ind w:left="0"/>
        <w:jc w:val="both"/>
      </w:pPr>
      <w:r>
        <w:rPr>
          <w:rFonts w:ascii="Times New Roman"/>
          <w:b w:val="false"/>
          <w:i w:val="false"/>
          <w:color w:val="000000"/>
          <w:sz w:val="28"/>
        </w:rPr>
        <w:t>
      1 – определенно нет</w:t>
      </w:r>
    </w:p>
    <w:bookmarkEnd w:id="562"/>
    <w:bookmarkStart w:name="z629" w:id="563"/>
    <w:p>
      <w:pPr>
        <w:spacing w:after="0"/>
        <w:ind w:left="0"/>
        <w:jc w:val="both"/>
      </w:pPr>
      <w:r>
        <w:rPr>
          <w:rFonts w:ascii="Times New Roman"/>
          <w:b w:val="false"/>
          <w:i w:val="false"/>
          <w:color w:val="000000"/>
          <w:sz w:val="28"/>
        </w:rPr>
        <w:t>
      2 – вероятно нет</w:t>
      </w:r>
    </w:p>
    <w:bookmarkEnd w:id="563"/>
    <w:bookmarkStart w:name="z630" w:id="564"/>
    <w:p>
      <w:pPr>
        <w:spacing w:after="0"/>
        <w:ind w:left="0"/>
        <w:jc w:val="both"/>
      </w:pPr>
      <w:r>
        <w:rPr>
          <w:rFonts w:ascii="Times New Roman"/>
          <w:b w:val="false"/>
          <w:i w:val="false"/>
          <w:color w:val="000000"/>
          <w:sz w:val="28"/>
        </w:rPr>
        <w:t>
      3 – не уверен(а)</w:t>
      </w:r>
    </w:p>
    <w:bookmarkEnd w:id="564"/>
    <w:bookmarkStart w:name="z631" w:id="565"/>
    <w:p>
      <w:pPr>
        <w:spacing w:after="0"/>
        <w:ind w:left="0"/>
        <w:jc w:val="both"/>
      </w:pPr>
      <w:r>
        <w:rPr>
          <w:rFonts w:ascii="Times New Roman"/>
          <w:b w:val="false"/>
          <w:i w:val="false"/>
          <w:color w:val="000000"/>
          <w:sz w:val="28"/>
        </w:rPr>
        <w:t>
      4 – вероятно да</w:t>
      </w:r>
    </w:p>
    <w:bookmarkEnd w:id="565"/>
    <w:bookmarkStart w:name="z632" w:id="566"/>
    <w:p>
      <w:pPr>
        <w:spacing w:after="0"/>
        <w:ind w:left="0"/>
        <w:jc w:val="both"/>
      </w:pPr>
      <w:r>
        <w:rPr>
          <w:rFonts w:ascii="Times New Roman"/>
          <w:b w:val="false"/>
          <w:i w:val="false"/>
          <w:color w:val="000000"/>
          <w:sz w:val="28"/>
        </w:rPr>
        <w:t>
      5 – определенно да</w:t>
      </w:r>
    </w:p>
    <w:bookmarkEnd w:id="566"/>
    <w:bookmarkStart w:name="z633" w:id="567"/>
    <w:p>
      <w:pPr>
        <w:spacing w:after="0"/>
        <w:ind w:left="0"/>
        <w:jc w:val="both"/>
      </w:pPr>
      <w:r>
        <w:rPr>
          <w:rFonts w:ascii="Times New Roman"/>
          <w:b w:val="false"/>
          <w:i w:val="false"/>
          <w:color w:val="000000"/>
          <w:sz w:val="28"/>
        </w:rPr>
        <w:t>
      4.16 Каковы жилищные условия Вашей матери?</w:t>
      </w:r>
    </w:p>
    <w:bookmarkEnd w:id="567"/>
    <w:bookmarkStart w:name="z634" w:id="56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4.11</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Жилищные</w:t>
      </w:r>
      <w:r>
        <w:rPr>
          <w:rFonts w:ascii="Times New Roman"/>
          <w:b w:val="false"/>
          <w:i w:val="false"/>
          <w:color w:val="000000"/>
          <w:sz w:val="28"/>
        </w:rPr>
        <w:t xml:space="preserve"> </w:t>
      </w:r>
      <w:r>
        <w:rPr>
          <w:rFonts w:ascii="Times New Roman"/>
          <w:b w:val="false"/>
          <w:i/>
          <w:color w:val="000000"/>
          <w:sz w:val="28"/>
        </w:rPr>
        <w:t>условия</w:t>
      </w:r>
      <w:r>
        <w:rPr>
          <w:rFonts w:ascii="Times New Roman"/>
          <w:b w:val="false"/>
          <w:i w:val="false"/>
          <w:color w:val="000000"/>
          <w:sz w:val="28"/>
        </w:rPr>
        <w:t xml:space="preserve"> </w:t>
      </w:r>
      <w:r>
        <w:rPr>
          <w:rFonts w:ascii="Times New Roman"/>
          <w:b w:val="false"/>
          <w:i/>
          <w:color w:val="000000"/>
          <w:sz w:val="28"/>
        </w:rPr>
        <w:t>родителей.</w:t>
      </w:r>
    </w:p>
    <w:bookmarkEnd w:id="568"/>
    <w:bookmarkStart w:name="z635" w:id="569"/>
    <w:p>
      <w:pPr>
        <w:spacing w:after="0"/>
        <w:ind w:left="0"/>
        <w:jc w:val="both"/>
      </w:pPr>
      <w:r>
        <w:rPr>
          <w:rFonts w:ascii="Times New Roman"/>
          <w:b w:val="false"/>
          <w:i w:val="false"/>
          <w:color w:val="000000"/>
          <w:sz w:val="28"/>
        </w:rPr>
        <w:t>
      1 – самостоятельное проживание, живет(ут) сам(а) (и) отдельно</w:t>
      </w:r>
    </w:p>
    <w:bookmarkEnd w:id="569"/>
    <w:bookmarkStart w:name="z636" w:id="570"/>
    <w:p>
      <w:pPr>
        <w:spacing w:after="0"/>
        <w:ind w:left="0"/>
        <w:jc w:val="both"/>
      </w:pPr>
      <w:r>
        <w:rPr>
          <w:rFonts w:ascii="Times New Roman"/>
          <w:b w:val="false"/>
          <w:i w:val="false"/>
          <w:color w:val="000000"/>
          <w:sz w:val="28"/>
        </w:rPr>
        <w:t>
      2 – жилье, которое отвечает потребностям пожилых людей (например, квартира с обслуживанием, дома гостиничного типа для престарелых и инвалидов)</w:t>
      </w:r>
    </w:p>
    <w:bookmarkEnd w:id="570"/>
    <w:bookmarkStart w:name="z637" w:id="571"/>
    <w:p>
      <w:pPr>
        <w:spacing w:after="0"/>
        <w:ind w:left="0"/>
        <w:jc w:val="both"/>
      </w:pPr>
      <w:r>
        <w:rPr>
          <w:rFonts w:ascii="Times New Roman"/>
          <w:b w:val="false"/>
          <w:i w:val="false"/>
          <w:color w:val="000000"/>
          <w:sz w:val="28"/>
        </w:rPr>
        <w:t>
      3 – дом престарелых</w:t>
      </w:r>
    </w:p>
    <w:bookmarkEnd w:id="571"/>
    <w:bookmarkStart w:name="z638" w:id="572"/>
    <w:p>
      <w:pPr>
        <w:spacing w:after="0"/>
        <w:ind w:left="0"/>
        <w:jc w:val="both"/>
      </w:pPr>
      <w:r>
        <w:rPr>
          <w:rFonts w:ascii="Times New Roman"/>
          <w:b w:val="false"/>
          <w:i w:val="false"/>
          <w:color w:val="000000"/>
          <w:sz w:val="28"/>
        </w:rPr>
        <w:t>
      4 – дом престарелых с медицинским обслуживанием</w:t>
      </w:r>
    </w:p>
    <w:bookmarkEnd w:id="572"/>
    <w:bookmarkStart w:name="z639" w:id="573"/>
    <w:p>
      <w:pPr>
        <w:spacing w:after="0"/>
        <w:ind w:left="0"/>
        <w:jc w:val="both"/>
      </w:pPr>
      <w:r>
        <w:rPr>
          <w:rFonts w:ascii="Times New Roman"/>
          <w:b w:val="false"/>
          <w:i w:val="false"/>
          <w:color w:val="000000"/>
          <w:sz w:val="28"/>
        </w:rPr>
        <w:t>
      5 – комната в пансионе</w:t>
      </w:r>
    </w:p>
    <w:bookmarkEnd w:id="573"/>
    <w:bookmarkStart w:name="z640" w:id="574"/>
    <w:p>
      <w:pPr>
        <w:spacing w:after="0"/>
        <w:ind w:left="0"/>
        <w:jc w:val="both"/>
      </w:pPr>
      <w:r>
        <w:rPr>
          <w:rFonts w:ascii="Times New Roman"/>
          <w:b w:val="false"/>
          <w:i w:val="false"/>
          <w:color w:val="000000"/>
          <w:sz w:val="28"/>
        </w:rPr>
        <w:t>
      4.17 С Вашей матерью живут другие люди?</w:t>
      </w:r>
    </w:p>
    <w:bookmarkEnd w:id="574"/>
    <w:bookmarkStart w:name="z641" w:id="575"/>
    <w:p>
      <w:pPr>
        <w:spacing w:after="0"/>
        <w:ind w:left="0"/>
        <w:jc w:val="both"/>
      </w:pPr>
      <w:r>
        <w:rPr>
          <w:rFonts w:ascii="Times New Roman"/>
          <w:b w:val="false"/>
          <w:i w:val="false"/>
          <w:color w:val="000000"/>
          <w:sz w:val="28"/>
        </w:rPr>
        <w:t>
      1 – да                   2 – нет</w:t>
      </w:r>
    </w:p>
    <w:bookmarkEnd w:id="575"/>
    <w:bookmarkStart w:name="z642" w:id="576"/>
    <w:p>
      <w:pPr>
        <w:spacing w:after="0"/>
        <w:ind w:left="0"/>
        <w:jc w:val="both"/>
      </w:pPr>
      <w:r>
        <w:rPr>
          <w:rFonts w:ascii="Times New Roman"/>
          <w:b w:val="false"/>
          <w:i w:val="false"/>
          <w:color w:val="000000"/>
          <w:sz w:val="28"/>
        </w:rPr>
        <w:t>
      4.18 С кем она живет? Пожалуйста, укажите все категории, применимые в данном случае.</w:t>
      </w:r>
    </w:p>
    <w:bookmarkEnd w:id="576"/>
    <w:bookmarkStart w:name="z643" w:id="57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w:t>
      </w:r>
      <w:r>
        <w:rPr>
          <w:rFonts w:ascii="Times New Roman"/>
          <w:b w:val="false"/>
          <w:i/>
          <w:color w:val="000000"/>
          <w:sz w:val="28"/>
        </w:rPr>
        <w:t>.</w:t>
      </w:r>
      <w:r>
        <w:rPr>
          <w:rFonts w:ascii="Times New Roman"/>
          <w:b w:val="false"/>
          <w:i/>
          <w:color w:val="000000"/>
          <w:sz w:val="28"/>
        </w:rPr>
        <w:t>13</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Организация</w:t>
      </w:r>
      <w:r>
        <w:rPr>
          <w:rFonts w:ascii="Times New Roman"/>
          <w:b w:val="false"/>
          <w:i w:val="false"/>
          <w:color w:val="000000"/>
          <w:sz w:val="28"/>
        </w:rPr>
        <w:t xml:space="preserve"> </w:t>
      </w:r>
      <w:r>
        <w:rPr>
          <w:rFonts w:ascii="Times New Roman"/>
          <w:b w:val="false"/>
          <w:i/>
          <w:color w:val="000000"/>
          <w:sz w:val="28"/>
        </w:rPr>
        <w:t>проживания</w:t>
      </w:r>
      <w:r>
        <w:rPr>
          <w:rFonts w:ascii="Times New Roman"/>
          <w:b w:val="false"/>
          <w:i w:val="false"/>
          <w:color w:val="000000"/>
          <w:sz w:val="28"/>
        </w:rPr>
        <w:t xml:space="preserve"> </w:t>
      </w:r>
      <w:r>
        <w:rPr>
          <w:rFonts w:ascii="Times New Roman"/>
          <w:b w:val="false"/>
          <w:i/>
          <w:color w:val="000000"/>
          <w:sz w:val="28"/>
        </w:rPr>
        <w:t>родителей.</w:t>
      </w:r>
    </w:p>
    <w:bookmarkEnd w:id="577"/>
    <w:bookmarkStart w:name="z644" w:id="578"/>
    <w:p>
      <w:pPr>
        <w:spacing w:after="0"/>
        <w:ind w:left="0"/>
        <w:jc w:val="both"/>
      </w:pPr>
      <w:r>
        <w:rPr>
          <w:rFonts w:ascii="Times New Roman"/>
          <w:b w:val="false"/>
          <w:i w:val="false"/>
          <w:color w:val="000000"/>
          <w:sz w:val="28"/>
        </w:rPr>
        <w:t xml:space="preserve">
      </w:t>
      </w:r>
      <w:r>
        <w:rPr>
          <w:rFonts w:ascii="Times New Roman"/>
          <w:b w:val="false"/>
          <w:i/>
          <w:color w:val="000000"/>
          <w:sz w:val="28"/>
        </w:rPr>
        <w:t>Кодирование</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подходящих</w:t>
      </w:r>
      <w:r>
        <w:rPr>
          <w:rFonts w:ascii="Times New Roman"/>
          <w:b w:val="false"/>
          <w:i w:val="false"/>
          <w:color w:val="000000"/>
          <w:sz w:val="28"/>
        </w:rPr>
        <w:t xml:space="preserve"> </w:t>
      </w:r>
      <w:r>
        <w:rPr>
          <w:rFonts w:ascii="Times New Roman"/>
          <w:b w:val="false"/>
          <w:i/>
          <w:color w:val="000000"/>
          <w:sz w:val="28"/>
        </w:rPr>
        <w:t>ответов.</w:t>
      </w:r>
    </w:p>
    <w:bookmarkEnd w:id="578"/>
    <w:bookmarkStart w:name="z645" w:id="579"/>
    <w:p>
      <w:pPr>
        <w:spacing w:after="0"/>
        <w:ind w:left="0"/>
        <w:jc w:val="both"/>
      </w:pPr>
      <w:r>
        <w:rPr>
          <w:rFonts w:ascii="Times New Roman"/>
          <w:b w:val="false"/>
          <w:i w:val="false"/>
          <w:color w:val="000000"/>
          <w:sz w:val="28"/>
        </w:rPr>
        <w:t>
      1 – с сыном (сыновьями)</w:t>
      </w:r>
    </w:p>
    <w:bookmarkEnd w:id="579"/>
    <w:bookmarkStart w:name="z646" w:id="580"/>
    <w:p>
      <w:pPr>
        <w:spacing w:after="0"/>
        <w:ind w:left="0"/>
        <w:jc w:val="both"/>
      </w:pPr>
      <w:r>
        <w:rPr>
          <w:rFonts w:ascii="Times New Roman"/>
          <w:b w:val="false"/>
          <w:i w:val="false"/>
          <w:color w:val="000000"/>
          <w:sz w:val="28"/>
        </w:rPr>
        <w:t>
      2 – с дочерью (дочерьми)</w:t>
      </w:r>
    </w:p>
    <w:bookmarkEnd w:id="580"/>
    <w:bookmarkStart w:name="z647" w:id="581"/>
    <w:p>
      <w:pPr>
        <w:spacing w:after="0"/>
        <w:ind w:left="0"/>
        <w:jc w:val="both"/>
      </w:pPr>
      <w:r>
        <w:rPr>
          <w:rFonts w:ascii="Times New Roman"/>
          <w:b w:val="false"/>
          <w:i w:val="false"/>
          <w:color w:val="000000"/>
          <w:sz w:val="28"/>
        </w:rPr>
        <w:t>
      3 – с другим родственником</w:t>
      </w:r>
    </w:p>
    <w:bookmarkEnd w:id="581"/>
    <w:bookmarkStart w:name="z648" w:id="582"/>
    <w:p>
      <w:pPr>
        <w:spacing w:after="0"/>
        <w:ind w:left="0"/>
        <w:jc w:val="both"/>
      </w:pPr>
      <w:r>
        <w:rPr>
          <w:rFonts w:ascii="Times New Roman"/>
          <w:b w:val="false"/>
          <w:i w:val="false"/>
          <w:color w:val="000000"/>
          <w:sz w:val="28"/>
        </w:rPr>
        <w:t>
      4 – с другом</w:t>
      </w:r>
    </w:p>
    <w:bookmarkEnd w:id="582"/>
    <w:bookmarkStart w:name="z649" w:id="583"/>
    <w:p>
      <w:pPr>
        <w:spacing w:after="0"/>
        <w:ind w:left="0"/>
        <w:jc w:val="both"/>
      </w:pPr>
      <w:r>
        <w:rPr>
          <w:rFonts w:ascii="Times New Roman"/>
          <w:b w:val="false"/>
          <w:i w:val="false"/>
          <w:color w:val="000000"/>
          <w:sz w:val="28"/>
        </w:rPr>
        <w:t>
      5 – с супругом(гой)/партнером(шей)</w:t>
      </w:r>
    </w:p>
    <w:bookmarkEnd w:id="583"/>
    <w:bookmarkStart w:name="z650" w:id="584"/>
    <w:p>
      <w:pPr>
        <w:spacing w:after="0"/>
        <w:ind w:left="0"/>
        <w:jc w:val="both"/>
      </w:pPr>
      <w:r>
        <w:rPr>
          <w:rFonts w:ascii="Times New Roman"/>
          <w:b w:val="false"/>
          <w:i w:val="false"/>
          <w:color w:val="000000"/>
          <w:sz w:val="28"/>
        </w:rPr>
        <w:t>
      4.19 Сколько времени у Вас занимает дорога из дома туда, где Ваша мать живет в настоящее время?</w:t>
      </w:r>
    </w:p>
    <w:bookmarkEnd w:id="584"/>
    <w:bookmarkStart w:name="z651" w:id="585"/>
    <w:p>
      <w:pPr>
        <w:spacing w:after="0"/>
        <w:ind w:left="0"/>
        <w:jc w:val="both"/>
      </w:pPr>
      <w:r>
        <w:rPr>
          <w:rFonts w:ascii="Times New Roman"/>
          <w:b w:val="false"/>
          <w:i w:val="false"/>
          <w:color w:val="000000"/>
          <w:sz w:val="28"/>
        </w:rPr>
        <w:t>
      _____часов_____ минут</w:t>
      </w:r>
    </w:p>
    <w:bookmarkEnd w:id="585"/>
    <w:bookmarkStart w:name="z652" w:id="586"/>
    <w:p>
      <w:pPr>
        <w:spacing w:after="0"/>
        <w:ind w:left="0"/>
        <w:jc w:val="both"/>
      </w:pPr>
      <w:r>
        <w:rPr>
          <w:rFonts w:ascii="Times New Roman"/>
          <w:b w:val="false"/>
          <w:i w:val="false"/>
          <w:color w:val="000000"/>
          <w:sz w:val="28"/>
        </w:rPr>
        <w:t>
      4.20 Вы намереваетесь начать жить вместе со своей матерью в течение ближайших трех лет?</w:t>
      </w:r>
    </w:p>
    <w:bookmarkEnd w:id="586"/>
    <w:bookmarkStart w:name="z653" w:id="587"/>
    <w:p>
      <w:pPr>
        <w:spacing w:after="0"/>
        <w:ind w:left="0"/>
        <w:jc w:val="both"/>
      </w:pPr>
      <w:r>
        <w:rPr>
          <w:rFonts w:ascii="Times New Roman"/>
          <w:b w:val="false"/>
          <w:i w:val="false"/>
          <w:color w:val="000000"/>
          <w:sz w:val="28"/>
        </w:rPr>
        <w:t>
      1 – определенно нет</w:t>
      </w:r>
    </w:p>
    <w:bookmarkEnd w:id="587"/>
    <w:bookmarkStart w:name="z654" w:id="588"/>
    <w:p>
      <w:pPr>
        <w:spacing w:after="0"/>
        <w:ind w:left="0"/>
        <w:jc w:val="both"/>
      </w:pPr>
      <w:r>
        <w:rPr>
          <w:rFonts w:ascii="Times New Roman"/>
          <w:b w:val="false"/>
          <w:i w:val="false"/>
          <w:color w:val="000000"/>
          <w:sz w:val="28"/>
        </w:rPr>
        <w:t>
      2 – вероятно нет</w:t>
      </w:r>
    </w:p>
    <w:bookmarkEnd w:id="588"/>
    <w:bookmarkStart w:name="z655" w:id="589"/>
    <w:p>
      <w:pPr>
        <w:spacing w:after="0"/>
        <w:ind w:left="0"/>
        <w:jc w:val="both"/>
      </w:pPr>
      <w:r>
        <w:rPr>
          <w:rFonts w:ascii="Times New Roman"/>
          <w:b w:val="false"/>
          <w:i w:val="false"/>
          <w:color w:val="000000"/>
          <w:sz w:val="28"/>
        </w:rPr>
        <w:t>
      3 – не уверен(а)</w:t>
      </w:r>
    </w:p>
    <w:bookmarkEnd w:id="589"/>
    <w:bookmarkStart w:name="z656" w:id="590"/>
    <w:p>
      <w:pPr>
        <w:spacing w:after="0"/>
        <w:ind w:left="0"/>
        <w:jc w:val="both"/>
      </w:pPr>
      <w:r>
        <w:rPr>
          <w:rFonts w:ascii="Times New Roman"/>
          <w:b w:val="false"/>
          <w:i w:val="false"/>
          <w:color w:val="000000"/>
          <w:sz w:val="28"/>
        </w:rPr>
        <w:t>
      4 – вероятно да</w:t>
      </w:r>
    </w:p>
    <w:bookmarkEnd w:id="590"/>
    <w:bookmarkStart w:name="z657" w:id="591"/>
    <w:p>
      <w:pPr>
        <w:spacing w:after="0"/>
        <w:ind w:left="0"/>
        <w:jc w:val="both"/>
      </w:pPr>
      <w:r>
        <w:rPr>
          <w:rFonts w:ascii="Times New Roman"/>
          <w:b w:val="false"/>
          <w:i w:val="false"/>
          <w:color w:val="000000"/>
          <w:sz w:val="28"/>
        </w:rPr>
        <w:t>
      5 – определенно да</w:t>
      </w:r>
    </w:p>
    <w:bookmarkEnd w:id="591"/>
    <w:bookmarkStart w:name="z658" w:id="592"/>
    <w:p>
      <w:pPr>
        <w:spacing w:after="0"/>
        <w:ind w:left="0"/>
        <w:jc w:val="both"/>
      </w:pPr>
      <w:r>
        <w:rPr>
          <w:rFonts w:ascii="Times New Roman"/>
          <w:b w:val="false"/>
          <w:i w:val="false"/>
          <w:color w:val="000000"/>
          <w:sz w:val="28"/>
        </w:rPr>
        <w:t>
      4.21 Как часто Вы видитесь со своей матерью?</w:t>
      </w:r>
    </w:p>
    <w:bookmarkEnd w:id="592"/>
    <w:bookmarkStart w:name="z659" w:id="593"/>
    <w:p>
      <w:pPr>
        <w:spacing w:after="0"/>
        <w:ind w:left="0"/>
        <w:jc w:val="both"/>
      </w:pPr>
      <w:r>
        <w:rPr>
          <w:rFonts w:ascii="Times New Roman"/>
          <w:b w:val="false"/>
          <w:i w:val="false"/>
          <w:color w:val="000000"/>
          <w:sz w:val="28"/>
        </w:rPr>
        <w:t>
      _____ раз в:  Неделя Месяц Год</w:t>
      </w:r>
    </w:p>
    <w:bookmarkEnd w:id="593"/>
    <w:bookmarkStart w:name="z660" w:id="594"/>
    <w:p>
      <w:pPr>
        <w:spacing w:after="0"/>
        <w:ind w:left="0"/>
        <w:jc w:val="both"/>
      </w:pPr>
      <w:r>
        <w:rPr>
          <w:rFonts w:ascii="Times New Roman"/>
          <w:b w:val="false"/>
          <w:i w:val="false"/>
          <w:color w:val="000000"/>
          <w:sz w:val="28"/>
        </w:rPr>
        <w:t>
      0 – никогда</w:t>
      </w:r>
    </w:p>
    <w:bookmarkEnd w:id="594"/>
    <w:bookmarkStart w:name="z661" w:id="595"/>
    <w:p>
      <w:pPr>
        <w:spacing w:after="0"/>
        <w:ind w:left="0"/>
        <w:jc w:val="both"/>
      </w:pPr>
      <w:r>
        <w:rPr>
          <w:rFonts w:ascii="Times New Roman"/>
          <w:b w:val="false"/>
          <w:i w:val="false"/>
          <w:color w:val="000000"/>
          <w:sz w:val="28"/>
        </w:rPr>
        <w:t>
      4.22 Насколько Вы удовлетворены своими отношениями с матерью? Пожалуйста, посмотрите на эту карточку и назовите значение на шкале.</w:t>
      </w:r>
    </w:p>
    <w:bookmarkEnd w:id="595"/>
    <w:bookmarkStart w:name="z662" w:id="59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596"/>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665" w:id="597"/>
    <w:p>
      <w:pPr>
        <w:spacing w:after="0"/>
        <w:ind w:left="0"/>
        <w:jc w:val="both"/>
      </w:pPr>
      <w:r>
        <w:rPr>
          <w:rFonts w:ascii="Times New Roman"/>
          <w:b w:val="false"/>
          <w:i w:val="false"/>
          <w:color w:val="000000"/>
          <w:sz w:val="28"/>
        </w:rPr>
        <w:t>
      4.23 Имеются ли у Вашей матери физические или психические нарушения или инвалидность, не позволяющие ей выполнять обычные повседневные дела?</w:t>
      </w:r>
    </w:p>
    <w:bookmarkEnd w:id="597"/>
    <w:bookmarkStart w:name="z666" w:id="598"/>
    <w:p>
      <w:pPr>
        <w:spacing w:after="0"/>
        <w:ind w:left="0"/>
        <w:jc w:val="both"/>
      </w:pPr>
      <w:r>
        <w:rPr>
          <w:rFonts w:ascii="Times New Roman"/>
          <w:b w:val="false"/>
          <w:i w:val="false"/>
          <w:color w:val="000000"/>
          <w:sz w:val="28"/>
        </w:rPr>
        <w:t>
      1 – да                   2 – нет</w:t>
      </w:r>
    </w:p>
    <w:bookmarkEnd w:id="598"/>
    <w:bookmarkStart w:name="z667" w:id="599"/>
    <w:p>
      <w:pPr>
        <w:spacing w:after="0"/>
        <w:ind w:left="0"/>
        <w:jc w:val="both"/>
      </w:pPr>
      <w:r>
        <w:rPr>
          <w:rFonts w:ascii="Times New Roman"/>
          <w:b w:val="false"/>
          <w:i w:val="false"/>
          <w:color w:val="000000"/>
          <w:sz w:val="28"/>
        </w:rPr>
        <w:t>
      4.3 Вопросы об отце</w:t>
      </w:r>
    </w:p>
    <w:bookmarkEnd w:id="599"/>
    <w:bookmarkStart w:name="z668" w:id="600"/>
    <w:p>
      <w:pPr>
        <w:spacing w:after="0"/>
        <w:ind w:left="0"/>
        <w:jc w:val="both"/>
      </w:pPr>
      <w:r>
        <w:rPr>
          <w:rFonts w:ascii="Times New Roman"/>
          <w:b w:val="false"/>
          <w:i w:val="false"/>
          <w:color w:val="000000"/>
          <w:sz w:val="28"/>
        </w:rPr>
        <w:t>
      4.24 В каком году родился Ваш отец?</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75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01"/>
          <w:p>
            <w:pPr>
              <w:spacing w:after="20"/>
              <w:ind w:left="20"/>
              <w:jc w:val="both"/>
            </w:pPr>
            <w:r>
              <w:rPr>
                <w:rFonts w:ascii="Times New Roman"/>
                <w:b w:val="false"/>
                <w:i w:val="false"/>
                <w:color w:val="000000"/>
                <w:sz w:val="20"/>
              </w:rPr>
              <w:t>
год</w:t>
            </w:r>
          </w:p>
          <w:bookmarkEnd w:id="601"/>
        </w:tc>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70" w:id="602"/>
    <w:p>
      <w:pPr>
        <w:spacing w:after="0"/>
        <w:ind w:left="0"/>
        <w:jc w:val="both"/>
      </w:pPr>
      <w:r>
        <w:rPr>
          <w:rFonts w:ascii="Times New Roman"/>
          <w:b w:val="false"/>
          <w:i w:val="false"/>
          <w:color w:val="000000"/>
          <w:sz w:val="28"/>
        </w:rPr>
        <w:t xml:space="preserve">
      4.25 В каком году умер Ваш отец? </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75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03"/>
          <w:p>
            <w:pPr>
              <w:spacing w:after="20"/>
              <w:ind w:left="20"/>
              <w:jc w:val="both"/>
            </w:pPr>
            <w:r>
              <w:rPr>
                <w:rFonts w:ascii="Times New Roman"/>
                <w:b w:val="false"/>
                <w:i w:val="false"/>
                <w:color w:val="000000"/>
                <w:sz w:val="20"/>
              </w:rPr>
              <w:t>
год</w:t>
            </w:r>
          </w:p>
          <w:bookmarkEnd w:id="603"/>
        </w:tc>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72" w:id="604"/>
    <w:p>
      <w:pPr>
        <w:spacing w:after="0"/>
        <w:ind w:left="0"/>
        <w:jc w:val="both"/>
      </w:pPr>
      <w:r>
        <w:rPr>
          <w:rFonts w:ascii="Times New Roman"/>
          <w:b w:val="false"/>
          <w:i w:val="false"/>
          <w:color w:val="000000"/>
          <w:sz w:val="28"/>
        </w:rPr>
        <w:t>
      4.26 a. Ваш отец родился в Республике Казахстан?</w:t>
      </w:r>
    </w:p>
    <w:bookmarkEnd w:id="604"/>
    <w:bookmarkStart w:name="z673" w:id="605"/>
    <w:p>
      <w:pPr>
        <w:spacing w:after="0"/>
        <w:ind w:left="0"/>
        <w:jc w:val="both"/>
      </w:pPr>
      <w:r>
        <w:rPr>
          <w:rFonts w:ascii="Times New Roman"/>
          <w:b w:val="false"/>
          <w:i w:val="false"/>
          <w:color w:val="000000"/>
          <w:sz w:val="28"/>
        </w:rPr>
        <w:t xml:space="preserve">
      1 – да        2 – нет </w:t>
      </w:r>
    </w:p>
    <w:bookmarkEnd w:id="605"/>
    <w:bookmarkStart w:name="z674" w:id="606"/>
    <w:p>
      <w:pPr>
        <w:spacing w:after="0"/>
        <w:ind w:left="0"/>
        <w:jc w:val="both"/>
      </w:pPr>
      <w:r>
        <w:rPr>
          <w:rFonts w:ascii="Times New Roman"/>
          <w:b w:val="false"/>
          <w:i w:val="false"/>
          <w:color w:val="000000"/>
          <w:sz w:val="28"/>
        </w:rPr>
        <w:t>
      б. В какой стране он родился?</w:t>
      </w:r>
    </w:p>
    <w:bookmarkEnd w:id="606"/>
    <w:bookmarkStart w:name="z675" w:id="607"/>
    <w:p>
      <w:pPr>
        <w:spacing w:after="0"/>
        <w:ind w:left="0"/>
        <w:jc w:val="both"/>
      </w:pPr>
      <w:r>
        <w:rPr>
          <w:rFonts w:ascii="Times New Roman"/>
          <w:b w:val="false"/>
          <w:i w:val="false"/>
          <w:color w:val="000000"/>
          <w:sz w:val="28"/>
        </w:rPr>
        <w:t>
      Страна рождения ___________________________________</w:t>
      </w:r>
    </w:p>
    <w:bookmarkEnd w:id="607"/>
    <w:bookmarkStart w:name="z676" w:id="608"/>
    <w:p>
      <w:pPr>
        <w:spacing w:after="0"/>
        <w:ind w:left="0"/>
        <w:jc w:val="both"/>
      </w:pPr>
      <w:r>
        <w:rPr>
          <w:rFonts w:ascii="Times New Roman"/>
          <w:b w:val="false"/>
          <w:i w:val="false"/>
          <w:color w:val="000000"/>
          <w:sz w:val="28"/>
        </w:rPr>
        <w:t>
      в. Ваш отец живет(жил) в Республике Казахстан?</w:t>
      </w:r>
    </w:p>
    <w:bookmarkEnd w:id="608"/>
    <w:bookmarkStart w:name="z677" w:id="609"/>
    <w:p>
      <w:pPr>
        <w:spacing w:after="0"/>
        <w:ind w:left="0"/>
        <w:jc w:val="both"/>
      </w:pPr>
      <w:r>
        <w:rPr>
          <w:rFonts w:ascii="Times New Roman"/>
          <w:b w:val="false"/>
          <w:i w:val="false"/>
          <w:color w:val="000000"/>
          <w:sz w:val="28"/>
        </w:rPr>
        <w:t xml:space="preserve">
      1 – да       2 – нет </w:t>
      </w:r>
    </w:p>
    <w:bookmarkEnd w:id="609"/>
    <w:bookmarkStart w:name="z678" w:id="610"/>
    <w:p>
      <w:pPr>
        <w:spacing w:after="0"/>
        <w:ind w:left="0"/>
        <w:jc w:val="both"/>
      </w:pPr>
      <w:r>
        <w:rPr>
          <w:rFonts w:ascii="Times New Roman"/>
          <w:b w:val="false"/>
          <w:i w:val="false"/>
          <w:color w:val="000000"/>
          <w:sz w:val="28"/>
        </w:rPr>
        <w:t>
      г. Назовите месяц и год начала его постоянного проживания в Республике Казахстан?</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75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11"/>
          <w:p>
            <w:pPr>
              <w:spacing w:after="20"/>
              <w:ind w:left="20"/>
              <w:jc w:val="both"/>
            </w:pPr>
            <w:r>
              <w:rPr>
                <w:rFonts w:ascii="Times New Roman"/>
                <w:b w:val="false"/>
                <w:i w:val="false"/>
                <w:color w:val="000000"/>
                <w:sz w:val="20"/>
              </w:rPr>
              <w:t>
год</w:t>
            </w:r>
          </w:p>
          <w:bookmarkEnd w:id="611"/>
        </w:tc>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80" w:id="612"/>
    <w:p>
      <w:pPr>
        <w:spacing w:after="0"/>
        <w:ind w:left="0"/>
        <w:jc w:val="both"/>
      </w:pPr>
      <w:r>
        <w:rPr>
          <w:rFonts w:ascii="Times New Roman"/>
          <w:b w:val="false"/>
          <w:i w:val="false"/>
          <w:color w:val="000000"/>
          <w:sz w:val="28"/>
        </w:rPr>
        <w:t>
      4.27 Каковы жилищные условия Вашего отца?</w:t>
      </w:r>
    </w:p>
    <w:bookmarkEnd w:id="612"/>
    <w:bookmarkStart w:name="z681" w:id="613"/>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4.11</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Жилищные</w:t>
      </w:r>
      <w:r>
        <w:rPr>
          <w:rFonts w:ascii="Times New Roman"/>
          <w:b w:val="false"/>
          <w:i w:val="false"/>
          <w:color w:val="000000"/>
          <w:sz w:val="28"/>
        </w:rPr>
        <w:t xml:space="preserve"> </w:t>
      </w:r>
      <w:r>
        <w:rPr>
          <w:rFonts w:ascii="Times New Roman"/>
          <w:b w:val="false"/>
          <w:i/>
          <w:color w:val="000000"/>
          <w:sz w:val="28"/>
        </w:rPr>
        <w:t>условия</w:t>
      </w:r>
      <w:r>
        <w:rPr>
          <w:rFonts w:ascii="Times New Roman"/>
          <w:b w:val="false"/>
          <w:i w:val="false"/>
          <w:color w:val="000000"/>
          <w:sz w:val="28"/>
        </w:rPr>
        <w:t xml:space="preserve"> </w:t>
      </w:r>
      <w:r>
        <w:rPr>
          <w:rFonts w:ascii="Times New Roman"/>
          <w:b w:val="false"/>
          <w:i/>
          <w:color w:val="000000"/>
          <w:sz w:val="28"/>
        </w:rPr>
        <w:t>родителей.</w:t>
      </w:r>
    </w:p>
    <w:bookmarkEnd w:id="613"/>
    <w:bookmarkStart w:name="z682" w:id="614"/>
    <w:p>
      <w:pPr>
        <w:spacing w:after="0"/>
        <w:ind w:left="0"/>
        <w:jc w:val="both"/>
      </w:pPr>
      <w:r>
        <w:rPr>
          <w:rFonts w:ascii="Times New Roman"/>
          <w:b w:val="false"/>
          <w:i w:val="false"/>
          <w:color w:val="000000"/>
          <w:sz w:val="28"/>
        </w:rPr>
        <w:t>
      1 – самостоятельное проживание, живет(ут) сам(а) (и) отдельно</w:t>
      </w:r>
    </w:p>
    <w:bookmarkEnd w:id="614"/>
    <w:bookmarkStart w:name="z683" w:id="615"/>
    <w:p>
      <w:pPr>
        <w:spacing w:after="0"/>
        <w:ind w:left="0"/>
        <w:jc w:val="both"/>
      </w:pPr>
      <w:r>
        <w:rPr>
          <w:rFonts w:ascii="Times New Roman"/>
          <w:b w:val="false"/>
          <w:i w:val="false"/>
          <w:color w:val="000000"/>
          <w:sz w:val="28"/>
        </w:rPr>
        <w:t>
      2 – жилье, которое отвечает потребностям пожилых людей (например, квартира с обслуживанием, дома гостиничного типа для престарелых и инвалидов)</w:t>
      </w:r>
    </w:p>
    <w:bookmarkEnd w:id="615"/>
    <w:bookmarkStart w:name="z684" w:id="616"/>
    <w:p>
      <w:pPr>
        <w:spacing w:after="0"/>
        <w:ind w:left="0"/>
        <w:jc w:val="both"/>
      </w:pPr>
      <w:r>
        <w:rPr>
          <w:rFonts w:ascii="Times New Roman"/>
          <w:b w:val="false"/>
          <w:i w:val="false"/>
          <w:color w:val="000000"/>
          <w:sz w:val="28"/>
        </w:rPr>
        <w:t>
      3 – дом престарелых</w:t>
      </w:r>
    </w:p>
    <w:bookmarkEnd w:id="616"/>
    <w:bookmarkStart w:name="z685" w:id="617"/>
    <w:p>
      <w:pPr>
        <w:spacing w:after="0"/>
        <w:ind w:left="0"/>
        <w:jc w:val="both"/>
      </w:pPr>
      <w:r>
        <w:rPr>
          <w:rFonts w:ascii="Times New Roman"/>
          <w:b w:val="false"/>
          <w:i w:val="false"/>
          <w:color w:val="000000"/>
          <w:sz w:val="28"/>
        </w:rPr>
        <w:t>
      4 – дом престарелых с медицинским обслуживанием</w:t>
      </w:r>
    </w:p>
    <w:bookmarkEnd w:id="617"/>
    <w:bookmarkStart w:name="z686" w:id="618"/>
    <w:p>
      <w:pPr>
        <w:spacing w:after="0"/>
        <w:ind w:left="0"/>
        <w:jc w:val="both"/>
      </w:pPr>
      <w:r>
        <w:rPr>
          <w:rFonts w:ascii="Times New Roman"/>
          <w:b w:val="false"/>
          <w:i w:val="false"/>
          <w:color w:val="000000"/>
          <w:sz w:val="28"/>
        </w:rPr>
        <w:t>
      5 – комната в пансионе</w:t>
      </w:r>
    </w:p>
    <w:bookmarkEnd w:id="618"/>
    <w:bookmarkStart w:name="z687" w:id="619"/>
    <w:p>
      <w:pPr>
        <w:spacing w:after="0"/>
        <w:ind w:left="0"/>
        <w:jc w:val="both"/>
      </w:pPr>
      <w:r>
        <w:rPr>
          <w:rFonts w:ascii="Times New Roman"/>
          <w:b w:val="false"/>
          <w:i w:val="false"/>
          <w:color w:val="000000"/>
          <w:sz w:val="28"/>
        </w:rPr>
        <w:t>
      4.28 С Вашим отцом живут другие люди?</w:t>
      </w:r>
    </w:p>
    <w:bookmarkEnd w:id="619"/>
    <w:bookmarkStart w:name="z688" w:id="620"/>
    <w:p>
      <w:pPr>
        <w:spacing w:after="0"/>
        <w:ind w:left="0"/>
        <w:jc w:val="both"/>
      </w:pPr>
      <w:r>
        <w:rPr>
          <w:rFonts w:ascii="Times New Roman"/>
          <w:b w:val="false"/>
          <w:i w:val="false"/>
          <w:color w:val="000000"/>
          <w:sz w:val="28"/>
        </w:rPr>
        <w:t>
      1 – да                         2 – нет</w:t>
      </w:r>
    </w:p>
    <w:bookmarkEnd w:id="620"/>
    <w:bookmarkStart w:name="z689" w:id="621"/>
    <w:p>
      <w:pPr>
        <w:spacing w:after="0"/>
        <w:ind w:left="0"/>
        <w:jc w:val="both"/>
      </w:pPr>
      <w:r>
        <w:rPr>
          <w:rFonts w:ascii="Times New Roman"/>
          <w:b w:val="false"/>
          <w:i w:val="false"/>
          <w:color w:val="000000"/>
          <w:sz w:val="28"/>
        </w:rPr>
        <w:t>
      4.29 С кем он живет? Пожалуйста, укажите все категории, применимые в данном случае.</w:t>
      </w:r>
    </w:p>
    <w:bookmarkEnd w:id="62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4.13</w:t>
      </w:r>
      <w:r>
        <w:rPr>
          <w:rFonts w:ascii="Times New Roman"/>
          <w:b w:val="false"/>
          <w:i w:val="false"/>
          <w:color w:val="000000"/>
          <w:sz w:val="28"/>
        </w:rPr>
        <w:t>4.11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Организация</w:t>
      </w:r>
      <w:r>
        <w:rPr>
          <w:rFonts w:ascii="Times New Roman"/>
          <w:b w:val="false"/>
          <w:i w:val="false"/>
          <w:color w:val="000000"/>
          <w:sz w:val="28"/>
        </w:rPr>
        <w:t xml:space="preserve"> </w:t>
      </w:r>
      <w:r>
        <w:rPr>
          <w:rFonts w:ascii="Times New Roman"/>
          <w:b w:val="false"/>
          <w:i/>
          <w:color w:val="000000"/>
          <w:sz w:val="28"/>
        </w:rPr>
        <w:t>проживания</w:t>
      </w:r>
      <w:r>
        <w:rPr>
          <w:rFonts w:ascii="Times New Roman"/>
          <w:b w:val="false"/>
          <w:i w:val="false"/>
          <w:color w:val="000000"/>
          <w:sz w:val="28"/>
        </w:rPr>
        <w:t xml:space="preserve"> </w:t>
      </w:r>
      <w:r>
        <w:rPr>
          <w:rFonts w:ascii="Times New Roman"/>
          <w:b w:val="false"/>
          <w:i/>
          <w:color w:val="000000"/>
          <w:sz w:val="28"/>
        </w:rPr>
        <w:t>родителей.</w:t>
      </w:r>
    </w:p>
    <w:bookmarkStart w:name="z690" w:id="622"/>
    <w:p>
      <w:pPr>
        <w:spacing w:after="0"/>
        <w:ind w:left="0"/>
        <w:jc w:val="both"/>
      </w:pPr>
      <w:r>
        <w:rPr>
          <w:rFonts w:ascii="Times New Roman"/>
          <w:b w:val="false"/>
          <w:i w:val="false"/>
          <w:color w:val="000000"/>
          <w:sz w:val="28"/>
        </w:rPr>
        <w:t xml:space="preserve">
      </w:t>
      </w:r>
      <w:r>
        <w:rPr>
          <w:rFonts w:ascii="Times New Roman"/>
          <w:b w:val="false"/>
          <w:i/>
          <w:color w:val="000000"/>
          <w:sz w:val="28"/>
        </w:rPr>
        <w:t>Кодирование</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подходящих</w:t>
      </w:r>
      <w:r>
        <w:rPr>
          <w:rFonts w:ascii="Times New Roman"/>
          <w:b w:val="false"/>
          <w:i w:val="false"/>
          <w:color w:val="000000"/>
          <w:sz w:val="28"/>
        </w:rPr>
        <w:t xml:space="preserve"> </w:t>
      </w:r>
      <w:r>
        <w:rPr>
          <w:rFonts w:ascii="Times New Roman"/>
          <w:b w:val="false"/>
          <w:i/>
          <w:color w:val="000000"/>
          <w:sz w:val="28"/>
        </w:rPr>
        <w:t>ответов.</w:t>
      </w:r>
    </w:p>
    <w:bookmarkEnd w:id="622"/>
    <w:bookmarkStart w:name="z691" w:id="623"/>
    <w:p>
      <w:pPr>
        <w:spacing w:after="0"/>
        <w:ind w:left="0"/>
        <w:jc w:val="both"/>
      </w:pPr>
      <w:r>
        <w:rPr>
          <w:rFonts w:ascii="Times New Roman"/>
          <w:b w:val="false"/>
          <w:i w:val="false"/>
          <w:color w:val="000000"/>
          <w:sz w:val="28"/>
        </w:rPr>
        <w:t>
      1 – с сыном(сыновьями)</w:t>
      </w:r>
    </w:p>
    <w:bookmarkEnd w:id="623"/>
    <w:bookmarkStart w:name="z692" w:id="624"/>
    <w:p>
      <w:pPr>
        <w:spacing w:after="0"/>
        <w:ind w:left="0"/>
        <w:jc w:val="both"/>
      </w:pPr>
      <w:r>
        <w:rPr>
          <w:rFonts w:ascii="Times New Roman"/>
          <w:b w:val="false"/>
          <w:i w:val="false"/>
          <w:color w:val="000000"/>
          <w:sz w:val="28"/>
        </w:rPr>
        <w:t>
      2 – с дочерью(дочерьми)</w:t>
      </w:r>
    </w:p>
    <w:bookmarkEnd w:id="624"/>
    <w:bookmarkStart w:name="z693" w:id="625"/>
    <w:p>
      <w:pPr>
        <w:spacing w:after="0"/>
        <w:ind w:left="0"/>
        <w:jc w:val="both"/>
      </w:pPr>
      <w:r>
        <w:rPr>
          <w:rFonts w:ascii="Times New Roman"/>
          <w:b w:val="false"/>
          <w:i w:val="false"/>
          <w:color w:val="000000"/>
          <w:sz w:val="28"/>
        </w:rPr>
        <w:t>
      3 – с другим родственником</w:t>
      </w:r>
    </w:p>
    <w:bookmarkEnd w:id="625"/>
    <w:bookmarkStart w:name="z694" w:id="626"/>
    <w:p>
      <w:pPr>
        <w:spacing w:after="0"/>
        <w:ind w:left="0"/>
        <w:jc w:val="both"/>
      </w:pPr>
      <w:r>
        <w:rPr>
          <w:rFonts w:ascii="Times New Roman"/>
          <w:b w:val="false"/>
          <w:i w:val="false"/>
          <w:color w:val="000000"/>
          <w:sz w:val="28"/>
        </w:rPr>
        <w:t>
      4 – с другом</w:t>
      </w:r>
    </w:p>
    <w:bookmarkEnd w:id="626"/>
    <w:bookmarkStart w:name="z695" w:id="627"/>
    <w:p>
      <w:pPr>
        <w:spacing w:after="0"/>
        <w:ind w:left="0"/>
        <w:jc w:val="both"/>
      </w:pPr>
      <w:r>
        <w:rPr>
          <w:rFonts w:ascii="Times New Roman"/>
          <w:b w:val="false"/>
          <w:i w:val="false"/>
          <w:color w:val="000000"/>
          <w:sz w:val="28"/>
        </w:rPr>
        <w:t>
      5 – с супругом(ой)/партнером(шей)</w:t>
      </w:r>
    </w:p>
    <w:bookmarkEnd w:id="627"/>
    <w:bookmarkStart w:name="z696" w:id="628"/>
    <w:p>
      <w:pPr>
        <w:spacing w:after="0"/>
        <w:ind w:left="0"/>
        <w:jc w:val="both"/>
      </w:pPr>
      <w:r>
        <w:rPr>
          <w:rFonts w:ascii="Times New Roman"/>
          <w:b w:val="false"/>
          <w:i w:val="false"/>
          <w:color w:val="000000"/>
          <w:sz w:val="28"/>
        </w:rPr>
        <w:t>
      4.30 Сколько времени у Вас занимает дорога из дома туда, где Ваш отец живет в настоящее время?</w:t>
      </w:r>
    </w:p>
    <w:bookmarkEnd w:id="628"/>
    <w:bookmarkStart w:name="z697" w:id="629"/>
    <w:p>
      <w:pPr>
        <w:spacing w:after="0"/>
        <w:ind w:left="0"/>
        <w:jc w:val="both"/>
      </w:pPr>
      <w:r>
        <w:rPr>
          <w:rFonts w:ascii="Times New Roman"/>
          <w:b w:val="false"/>
          <w:i w:val="false"/>
          <w:color w:val="000000"/>
          <w:sz w:val="28"/>
        </w:rPr>
        <w:t>
      _____часов_____ минут</w:t>
      </w:r>
    </w:p>
    <w:bookmarkEnd w:id="629"/>
    <w:bookmarkStart w:name="z698" w:id="630"/>
    <w:p>
      <w:pPr>
        <w:spacing w:after="0"/>
        <w:ind w:left="0"/>
        <w:jc w:val="both"/>
      </w:pPr>
      <w:r>
        <w:rPr>
          <w:rFonts w:ascii="Times New Roman"/>
          <w:b w:val="false"/>
          <w:i w:val="false"/>
          <w:color w:val="000000"/>
          <w:sz w:val="28"/>
        </w:rPr>
        <w:t>
      4.31 Вы намереваетесь начать жить вместе со своим отцом в течение ближайших трех лет?</w:t>
      </w:r>
    </w:p>
    <w:bookmarkEnd w:id="630"/>
    <w:bookmarkStart w:name="z699" w:id="631"/>
    <w:p>
      <w:pPr>
        <w:spacing w:after="0"/>
        <w:ind w:left="0"/>
        <w:jc w:val="both"/>
      </w:pPr>
      <w:r>
        <w:rPr>
          <w:rFonts w:ascii="Times New Roman"/>
          <w:b w:val="false"/>
          <w:i w:val="false"/>
          <w:color w:val="000000"/>
          <w:sz w:val="28"/>
        </w:rPr>
        <w:t>
      1 – определенно нет</w:t>
      </w:r>
    </w:p>
    <w:bookmarkEnd w:id="631"/>
    <w:bookmarkStart w:name="z700" w:id="632"/>
    <w:p>
      <w:pPr>
        <w:spacing w:after="0"/>
        <w:ind w:left="0"/>
        <w:jc w:val="both"/>
      </w:pPr>
      <w:r>
        <w:rPr>
          <w:rFonts w:ascii="Times New Roman"/>
          <w:b w:val="false"/>
          <w:i w:val="false"/>
          <w:color w:val="000000"/>
          <w:sz w:val="28"/>
        </w:rPr>
        <w:t>
      2 – вероятно нет</w:t>
      </w:r>
    </w:p>
    <w:bookmarkEnd w:id="632"/>
    <w:bookmarkStart w:name="z701" w:id="633"/>
    <w:p>
      <w:pPr>
        <w:spacing w:after="0"/>
        <w:ind w:left="0"/>
        <w:jc w:val="both"/>
      </w:pPr>
      <w:r>
        <w:rPr>
          <w:rFonts w:ascii="Times New Roman"/>
          <w:b w:val="false"/>
          <w:i w:val="false"/>
          <w:color w:val="000000"/>
          <w:sz w:val="28"/>
        </w:rPr>
        <w:t>
      3 – не уверен(а)</w:t>
      </w:r>
    </w:p>
    <w:bookmarkEnd w:id="633"/>
    <w:bookmarkStart w:name="z702" w:id="634"/>
    <w:p>
      <w:pPr>
        <w:spacing w:after="0"/>
        <w:ind w:left="0"/>
        <w:jc w:val="both"/>
      </w:pPr>
      <w:r>
        <w:rPr>
          <w:rFonts w:ascii="Times New Roman"/>
          <w:b w:val="false"/>
          <w:i w:val="false"/>
          <w:color w:val="000000"/>
          <w:sz w:val="28"/>
        </w:rPr>
        <w:t>
      4 – вероятно да</w:t>
      </w:r>
    </w:p>
    <w:bookmarkEnd w:id="634"/>
    <w:bookmarkStart w:name="z703" w:id="635"/>
    <w:p>
      <w:pPr>
        <w:spacing w:after="0"/>
        <w:ind w:left="0"/>
        <w:jc w:val="both"/>
      </w:pPr>
      <w:r>
        <w:rPr>
          <w:rFonts w:ascii="Times New Roman"/>
          <w:b w:val="false"/>
          <w:i w:val="false"/>
          <w:color w:val="000000"/>
          <w:sz w:val="28"/>
        </w:rPr>
        <w:t>
      5 – определенно да</w:t>
      </w:r>
    </w:p>
    <w:bookmarkEnd w:id="635"/>
    <w:bookmarkStart w:name="z704" w:id="636"/>
    <w:p>
      <w:pPr>
        <w:spacing w:after="0"/>
        <w:ind w:left="0"/>
        <w:jc w:val="both"/>
      </w:pPr>
      <w:r>
        <w:rPr>
          <w:rFonts w:ascii="Times New Roman"/>
          <w:b w:val="false"/>
          <w:i w:val="false"/>
          <w:color w:val="000000"/>
          <w:sz w:val="28"/>
        </w:rPr>
        <w:t>
      4.32 Как часто Вы видитесь со своим отцом?</w:t>
      </w:r>
    </w:p>
    <w:bookmarkEnd w:id="636"/>
    <w:bookmarkStart w:name="z705" w:id="637"/>
    <w:p>
      <w:pPr>
        <w:spacing w:after="0"/>
        <w:ind w:left="0"/>
        <w:jc w:val="both"/>
      </w:pPr>
      <w:r>
        <w:rPr>
          <w:rFonts w:ascii="Times New Roman"/>
          <w:b w:val="false"/>
          <w:i w:val="false"/>
          <w:color w:val="000000"/>
          <w:sz w:val="28"/>
        </w:rPr>
        <w:t>
      _____ раз в:  Неделя             Месяц             Год</w:t>
      </w:r>
    </w:p>
    <w:bookmarkEnd w:id="637"/>
    <w:bookmarkStart w:name="z706" w:id="638"/>
    <w:p>
      <w:pPr>
        <w:spacing w:after="0"/>
        <w:ind w:left="0"/>
        <w:jc w:val="both"/>
      </w:pPr>
      <w:r>
        <w:rPr>
          <w:rFonts w:ascii="Times New Roman"/>
          <w:b w:val="false"/>
          <w:i w:val="false"/>
          <w:color w:val="000000"/>
          <w:sz w:val="28"/>
        </w:rPr>
        <w:t>
      0 – никогда</w:t>
      </w:r>
    </w:p>
    <w:bookmarkEnd w:id="638"/>
    <w:bookmarkStart w:name="z707" w:id="639"/>
    <w:p>
      <w:pPr>
        <w:spacing w:after="0"/>
        <w:ind w:left="0"/>
        <w:jc w:val="both"/>
      </w:pPr>
      <w:r>
        <w:rPr>
          <w:rFonts w:ascii="Times New Roman"/>
          <w:b w:val="false"/>
          <w:i w:val="false"/>
          <w:color w:val="000000"/>
          <w:sz w:val="28"/>
        </w:rPr>
        <w:t>
      4.33 Насколько Вы удовлетворены своими отношениями с отцом? Пожалуйста, посмотрите на эту карточку и назовите значение на шкале.</w:t>
      </w:r>
    </w:p>
    <w:bookmarkEnd w:id="639"/>
    <w:bookmarkStart w:name="z708" w:id="640"/>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640"/>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711" w:id="641"/>
    <w:p>
      <w:pPr>
        <w:spacing w:after="0"/>
        <w:ind w:left="0"/>
        <w:jc w:val="both"/>
      </w:pPr>
      <w:r>
        <w:rPr>
          <w:rFonts w:ascii="Times New Roman"/>
          <w:b w:val="false"/>
          <w:i w:val="false"/>
          <w:color w:val="000000"/>
          <w:sz w:val="28"/>
        </w:rPr>
        <w:t>
      4.34 Имеются ли у Вашего отца физические или психические нарушения или инвалидность, не позволяющие ему выполнять обычные повседневные дела?</w:t>
      </w:r>
    </w:p>
    <w:bookmarkEnd w:id="641"/>
    <w:bookmarkStart w:name="z712" w:id="642"/>
    <w:p>
      <w:pPr>
        <w:spacing w:after="0"/>
        <w:ind w:left="0"/>
        <w:jc w:val="both"/>
      </w:pPr>
      <w:r>
        <w:rPr>
          <w:rFonts w:ascii="Times New Roman"/>
          <w:b w:val="false"/>
          <w:i w:val="false"/>
          <w:color w:val="000000"/>
          <w:sz w:val="28"/>
        </w:rPr>
        <w:t>
      1 – да                   2 – нет</w:t>
      </w:r>
    </w:p>
    <w:bookmarkEnd w:id="642"/>
    <w:bookmarkStart w:name="z713" w:id="643"/>
    <w:p>
      <w:pPr>
        <w:spacing w:after="0"/>
        <w:ind w:left="0"/>
        <w:jc w:val="both"/>
      </w:pPr>
      <w:r>
        <w:rPr>
          <w:rFonts w:ascii="Times New Roman"/>
          <w:b w:val="false"/>
          <w:i w:val="false"/>
          <w:color w:val="000000"/>
          <w:sz w:val="28"/>
        </w:rPr>
        <w:t>
      4.35 Ваши биологические родители когда-либо расставались?</w:t>
      </w:r>
    </w:p>
    <w:bookmarkEnd w:id="643"/>
    <w:bookmarkStart w:name="z714" w:id="644"/>
    <w:p>
      <w:pPr>
        <w:spacing w:after="0"/>
        <w:ind w:left="0"/>
        <w:jc w:val="both"/>
      </w:pPr>
      <w:r>
        <w:rPr>
          <w:rFonts w:ascii="Times New Roman"/>
          <w:b w:val="false"/>
          <w:i w:val="false"/>
          <w:color w:val="000000"/>
          <w:sz w:val="28"/>
        </w:rPr>
        <w:t>
      1 – да</w:t>
      </w:r>
    </w:p>
    <w:bookmarkEnd w:id="644"/>
    <w:bookmarkStart w:name="z715" w:id="645"/>
    <w:p>
      <w:pPr>
        <w:spacing w:after="0"/>
        <w:ind w:left="0"/>
        <w:jc w:val="both"/>
      </w:pPr>
      <w:r>
        <w:rPr>
          <w:rFonts w:ascii="Times New Roman"/>
          <w:b w:val="false"/>
          <w:i w:val="false"/>
          <w:color w:val="000000"/>
          <w:sz w:val="28"/>
        </w:rPr>
        <w:t>
      2 – нет</w:t>
      </w:r>
    </w:p>
    <w:bookmarkEnd w:id="645"/>
    <w:bookmarkStart w:name="z716" w:id="646"/>
    <w:p>
      <w:pPr>
        <w:spacing w:after="0"/>
        <w:ind w:left="0"/>
        <w:jc w:val="both"/>
      </w:pPr>
      <w:r>
        <w:rPr>
          <w:rFonts w:ascii="Times New Roman"/>
          <w:b w:val="false"/>
          <w:i w:val="false"/>
          <w:color w:val="000000"/>
          <w:sz w:val="28"/>
        </w:rPr>
        <w:t>
      3 – не применимо (они никогда не жили вместе)</w:t>
      </w:r>
    </w:p>
    <w:bookmarkEnd w:id="646"/>
    <w:bookmarkStart w:name="z717" w:id="647"/>
    <w:p>
      <w:pPr>
        <w:spacing w:after="0"/>
        <w:ind w:left="0"/>
        <w:jc w:val="both"/>
      </w:pPr>
      <w:r>
        <w:rPr>
          <w:rFonts w:ascii="Times New Roman"/>
          <w:b w:val="false"/>
          <w:i w:val="false"/>
          <w:color w:val="000000"/>
          <w:sz w:val="28"/>
        </w:rPr>
        <w:t>
      4.36 В каком году это произошло?</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1755"/>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48"/>
          <w:p>
            <w:pPr>
              <w:spacing w:after="20"/>
              <w:ind w:left="20"/>
              <w:jc w:val="both"/>
            </w:pPr>
            <w:r>
              <w:rPr>
                <w:rFonts w:ascii="Times New Roman"/>
                <w:b w:val="false"/>
                <w:i w:val="false"/>
                <w:color w:val="000000"/>
                <w:sz w:val="20"/>
              </w:rPr>
              <w:t>
год</w:t>
            </w:r>
          </w:p>
          <w:bookmarkEnd w:id="648"/>
        </w:tc>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19" w:id="649"/>
    <w:p>
      <w:pPr>
        <w:spacing w:after="0"/>
        <w:ind w:left="0"/>
        <w:jc w:val="both"/>
      </w:pPr>
      <w:r>
        <w:rPr>
          <w:rFonts w:ascii="Times New Roman"/>
          <w:b w:val="false"/>
          <w:i w:val="false"/>
          <w:color w:val="000000"/>
          <w:sz w:val="28"/>
        </w:rPr>
        <w:t>
      4.4 Братья, сестры, дедушка и бабушка</w:t>
      </w:r>
    </w:p>
    <w:bookmarkEnd w:id="649"/>
    <w:bookmarkStart w:name="z720" w:id="650"/>
    <w:p>
      <w:pPr>
        <w:spacing w:after="0"/>
        <w:ind w:left="0"/>
        <w:jc w:val="both"/>
      </w:pPr>
      <w:r>
        <w:rPr>
          <w:rFonts w:ascii="Times New Roman"/>
          <w:b w:val="false"/>
          <w:i w:val="false"/>
          <w:color w:val="000000"/>
          <w:sz w:val="28"/>
        </w:rPr>
        <w:t>
      4.37 a. Сколько у Вас братьев и сестер?</w:t>
      </w:r>
    </w:p>
    <w:bookmarkEnd w:id="650"/>
    <w:bookmarkStart w:name="z721" w:id="651"/>
    <w:p>
      <w:pPr>
        <w:spacing w:after="0"/>
        <w:ind w:left="0"/>
        <w:jc w:val="both"/>
      </w:pPr>
      <w:r>
        <w:rPr>
          <w:rFonts w:ascii="Times New Roman"/>
          <w:b w:val="false"/>
          <w:i w:val="false"/>
          <w:color w:val="000000"/>
          <w:sz w:val="28"/>
        </w:rPr>
        <w:t>
      _______ братьев      _______ сестер</w:t>
      </w:r>
    </w:p>
    <w:bookmarkEnd w:id="651"/>
    <w:bookmarkStart w:name="z722" w:id="652"/>
    <w:p>
      <w:pPr>
        <w:spacing w:after="0"/>
        <w:ind w:left="0"/>
        <w:jc w:val="both"/>
      </w:pPr>
      <w:r>
        <w:rPr>
          <w:rFonts w:ascii="Times New Roman"/>
          <w:b w:val="false"/>
          <w:i w:val="false"/>
          <w:color w:val="000000"/>
          <w:sz w:val="28"/>
        </w:rPr>
        <w:t>
      б. Сколько Ваших братьев и сестер живы?</w:t>
      </w:r>
    </w:p>
    <w:bookmarkEnd w:id="652"/>
    <w:bookmarkStart w:name="z723" w:id="653"/>
    <w:p>
      <w:pPr>
        <w:spacing w:after="0"/>
        <w:ind w:left="0"/>
        <w:jc w:val="both"/>
      </w:pPr>
      <w:r>
        <w:rPr>
          <w:rFonts w:ascii="Times New Roman"/>
          <w:b w:val="false"/>
          <w:i w:val="false"/>
          <w:color w:val="000000"/>
          <w:sz w:val="28"/>
        </w:rPr>
        <w:t>
      _______ братьев      _______ сестер</w:t>
      </w:r>
    </w:p>
    <w:bookmarkEnd w:id="653"/>
    <w:bookmarkStart w:name="z724" w:id="654"/>
    <w:p>
      <w:pPr>
        <w:spacing w:after="0"/>
        <w:ind w:left="0"/>
        <w:jc w:val="both"/>
      </w:pPr>
      <w:r>
        <w:rPr>
          <w:rFonts w:ascii="Times New Roman"/>
          <w:b w:val="false"/>
          <w:i w:val="false"/>
          <w:color w:val="000000"/>
          <w:sz w:val="28"/>
        </w:rPr>
        <w:t>
      4.38 Сколько Ваших бабушек и дедушек живы?</w:t>
      </w:r>
    </w:p>
    <w:bookmarkEnd w:id="654"/>
    <w:bookmarkStart w:name="z725" w:id="655"/>
    <w:p>
      <w:pPr>
        <w:spacing w:after="0"/>
        <w:ind w:left="0"/>
        <w:jc w:val="both"/>
      </w:pPr>
      <w:r>
        <w:rPr>
          <w:rFonts w:ascii="Times New Roman"/>
          <w:b w:val="false"/>
          <w:i w:val="false"/>
          <w:color w:val="000000"/>
          <w:sz w:val="28"/>
        </w:rPr>
        <w:t>
      ___________________</w:t>
      </w:r>
    </w:p>
    <w:bookmarkEnd w:id="655"/>
    <w:bookmarkStart w:name="z726" w:id="656"/>
    <w:p>
      <w:pPr>
        <w:spacing w:after="0"/>
        <w:ind w:left="0"/>
        <w:jc w:val="both"/>
      </w:pPr>
      <w:r>
        <w:rPr>
          <w:rFonts w:ascii="Times New Roman"/>
          <w:b w:val="false"/>
          <w:i w:val="false"/>
          <w:color w:val="000000"/>
          <w:sz w:val="28"/>
        </w:rPr>
        <w:t>
      4.5 Родительский дом в детстве</w:t>
      </w:r>
    </w:p>
    <w:bookmarkEnd w:id="656"/>
    <w:bookmarkStart w:name="z727" w:id="657"/>
    <w:p>
      <w:pPr>
        <w:spacing w:after="0"/>
        <w:ind w:left="0"/>
        <w:jc w:val="both"/>
      </w:pPr>
      <w:r>
        <w:rPr>
          <w:rFonts w:ascii="Times New Roman"/>
          <w:b w:val="false"/>
          <w:i w:val="false"/>
          <w:color w:val="000000"/>
          <w:sz w:val="28"/>
        </w:rPr>
        <w:t>
      4.39 a. Где Вы жили большую часть своего детства, то есть до 15 лет?</w:t>
      </w:r>
    </w:p>
    <w:bookmarkEnd w:id="657"/>
    <w:bookmarkStart w:name="z728" w:id="658"/>
    <w:p>
      <w:pPr>
        <w:spacing w:after="0"/>
        <w:ind w:left="0"/>
        <w:jc w:val="both"/>
      </w:pPr>
      <w:r>
        <w:rPr>
          <w:rFonts w:ascii="Times New Roman"/>
          <w:b w:val="false"/>
          <w:i w:val="false"/>
          <w:color w:val="000000"/>
          <w:sz w:val="28"/>
        </w:rPr>
        <w:t>
      1 – в Казахстане             2 – за границей</w:t>
      </w:r>
    </w:p>
    <w:bookmarkEnd w:id="658"/>
    <w:bookmarkStart w:name="z729" w:id="659"/>
    <w:p>
      <w:pPr>
        <w:spacing w:after="0"/>
        <w:ind w:left="0"/>
        <w:jc w:val="both"/>
      </w:pPr>
      <w:r>
        <w:rPr>
          <w:rFonts w:ascii="Times New Roman"/>
          <w:b w:val="false"/>
          <w:i w:val="false"/>
          <w:color w:val="000000"/>
          <w:sz w:val="28"/>
        </w:rPr>
        <w:t>
      б. В каком населенном пункте Вы жили?</w:t>
      </w:r>
    </w:p>
    <w:bookmarkEnd w:id="659"/>
    <w:bookmarkStart w:name="z730" w:id="660"/>
    <w:p>
      <w:pPr>
        <w:spacing w:after="0"/>
        <w:ind w:left="0"/>
        <w:jc w:val="both"/>
      </w:pPr>
      <w:r>
        <w:rPr>
          <w:rFonts w:ascii="Times New Roman"/>
          <w:b w:val="false"/>
          <w:i w:val="false"/>
          <w:color w:val="000000"/>
          <w:sz w:val="28"/>
        </w:rPr>
        <w:t>
      Место жительства (область) ___________________</w:t>
      </w:r>
    </w:p>
    <w:bookmarkEnd w:id="660"/>
    <w:bookmarkStart w:name="z731" w:id="661"/>
    <w:p>
      <w:pPr>
        <w:spacing w:after="0"/>
        <w:ind w:left="0"/>
        <w:jc w:val="both"/>
      </w:pP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4.40</w:t>
      </w:r>
    </w:p>
    <w:bookmarkEnd w:id="661"/>
    <w:bookmarkStart w:name="z732" w:id="662"/>
    <w:p>
      <w:pPr>
        <w:spacing w:after="0"/>
        <w:ind w:left="0"/>
        <w:jc w:val="both"/>
      </w:pPr>
      <w:r>
        <w:rPr>
          <w:rFonts w:ascii="Times New Roman"/>
          <w:b w:val="false"/>
          <w:i w:val="false"/>
          <w:color w:val="000000"/>
          <w:sz w:val="28"/>
        </w:rPr>
        <w:t>
      в. В какой стране Вы жили?</w:t>
      </w:r>
    </w:p>
    <w:bookmarkEnd w:id="662"/>
    <w:bookmarkStart w:name="z733" w:id="663"/>
    <w:p>
      <w:pPr>
        <w:spacing w:after="0"/>
        <w:ind w:left="0"/>
        <w:jc w:val="both"/>
      </w:pPr>
      <w:r>
        <w:rPr>
          <w:rFonts w:ascii="Times New Roman"/>
          <w:b w:val="false"/>
          <w:i w:val="false"/>
          <w:color w:val="000000"/>
          <w:sz w:val="28"/>
        </w:rPr>
        <w:t>
      Страна проживания __________________</w:t>
      </w:r>
    </w:p>
    <w:bookmarkEnd w:id="663"/>
    <w:bookmarkStart w:name="z734" w:id="664"/>
    <w:p>
      <w:pPr>
        <w:spacing w:after="0"/>
        <w:ind w:left="0"/>
        <w:jc w:val="both"/>
      </w:pPr>
      <w:r>
        <w:rPr>
          <w:rFonts w:ascii="Times New Roman"/>
          <w:b w:val="false"/>
          <w:i w:val="false"/>
          <w:color w:val="000000"/>
          <w:sz w:val="28"/>
        </w:rPr>
        <w:t>
      4.40 Вы жили большую часть детства до 15-летнего возраста с обоими биологическими родителями?</w:t>
      </w:r>
    </w:p>
    <w:bookmarkEnd w:id="664"/>
    <w:bookmarkStart w:name="z735" w:id="665"/>
    <w:p>
      <w:pPr>
        <w:spacing w:after="0"/>
        <w:ind w:left="0"/>
        <w:jc w:val="both"/>
      </w:pPr>
      <w:r>
        <w:rPr>
          <w:rFonts w:ascii="Times New Roman"/>
          <w:b w:val="false"/>
          <w:i w:val="false"/>
          <w:color w:val="000000"/>
          <w:sz w:val="28"/>
        </w:rPr>
        <w:t>
      1 – да                   2 – нет</w:t>
      </w:r>
    </w:p>
    <w:bookmarkEnd w:id="665"/>
    <w:bookmarkStart w:name="z736" w:id="666"/>
    <w:p>
      <w:pPr>
        <w:spacing w:after="0"/>
        <w:ind w:left="0"/>
        <w:jc w:val="both"/>
      </w:pPr>
      <w:r>
        <w:rPr>
          <w:rFonts w:ascii="Times New Roman"/>
          <w:b w:val="false"/>
          <w:i w:val="false"/>
          <w:color w:val="000000"/>
          <w:sz w:val="28"/>
        </w:rPr>
        <w:t>
      4.41 С кем Вы жили большую часть своего детства, то есть до 15 лет? Пожалуйста, выберите ответы с этой карточки.</w:t>
      </w:r>
    </w:p>
    <w:bookmarkEnd w:id="66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val="false"/>
          <w:color w:val="000000"/>
          <w:sz w:val="28"/>
        </w:rPr>
        <w:t>0</w:t>
      </w:r>
      <w:r>
        <w:rPr>
          <w:rFonts w:ascii="Times New Roman"/>
          <w:b w:val="false"/>
          <w:i w:val="false"/>
          <w:color w:val="000000"/>
          <w:sz w:val="28"/>
        </w:rPr>
        <w:t>4.41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Семья</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детстве.</w:t>
      </w:r>
    </w:p>
    <w:bookmarkStart w:name="z737" w:id="667"/>
    <w:p>
      <w:pPr>
        <w:spacing w:after="0"/>
        <w:ind w:left="0"/>
        <w:jc w:val="both"/>
      </w:pPr>
      <w:r>
        <w:rPr>
          <w:rFonts w:ascii="Times New Roman"/>
          <w:b w:val="false"/>
          <w:i w:val="false"/>
          <w:color w:val="000000"/>
          <w:sz w:val="28"/>
        </w:rPr>
        <w:t>
      1 – только с биологической матерью</w:t>
      </w:r>
    </w:p>
    <w:bookmarkEnd w:id="667"/>
    <w:bookmarkStart w:name="z738" w:id="668"/>
    <w:p>
      <w:pPr>
        <w:spacing w:after="0"/>
        <w:ind w:left="0"/>
        <w:jc w:val="both"/>
      </w:pPr>
      <w:r>
        <w:rPr>
          <w:rFonts w:ascii="Times New Roman"/>
          <w:b w:val="false"/>
          <w:i w:val="false"/>
          <w:color w:val="000000"/>
          <w:sz w:val="28"/>
        </w:rPr>
        <w:t>
      2 – только с биологическим отцом</w:t>
      </w:r>
    </w:p>
    <w:bookmarkEnd w:id="668"/>
    <w:bookmarkStart w:name="z739" w:id="669"/>
    <w:p>
      <w:pPr>
        <w:spacing w:after="0"/>
        <w:ind w:left="0"/>
        <w:jc w:val="both"/>
      </w:pPr>
      <w:r>
        <w:rPr>
          <w:rFonts w:ascii="Times New Roman"/>
          <w:b w:val="false"/>
          <w:i w:val="false"/>
          <w:color w:val="000000"/>
          <w:sz w:val="28"/>
        </w:rPr>
        <w:t>
      3 – с биологической матерью и отчимом</w:t>
      </w:r>
    </w:p>
    <w:bookmarkEnd w:id="669"/>
    <w:bookmarkStart w:name="z740" w:id="670"/>
    <w:p>
      <w:pPr>
        <w:spacing w:after="0"/>
        <w:ind w:left="0"/>
        <w:jc w:val="both"/>
      </w:pPr>
      <w:r>
        <w:rPr>
          <w:rFonts w:ascii="Times New Roman"/>
          <w:b w:val="false"/>
          <w:i w:val="false"/>
          <w:color w:val="000000"/>
          <w:sz w:val="28"/>
        </w:rPr>
        <w:t>
      4 – с биологическим отцом и мачехой</w:t>
      </w:r>
    </w:p>
    <w:bookmarkEnd w:id="670"/>
    <w:bookmarkStart w:name="z741" w:id="671"/>
    <w:p>
      <w:pPr>
        <w:spacing w:after="0"/>
        <w:ind w:left="0"/>
        <w:jc w:val="both"/>
      </w:pPr>
      <w:r>
        <w:rPr>
          <w:rFonts w:ascii="Times New Roman"/>
          <w:b w:val="false"/>
          <w:i w:val="false"/>
          <w:color w:val="000000"/>
          <w:sz w:val="28"/>
        </w:rPr>
        <w:t>
      5 – с бабушкой/дедушкой или с обоими</w:t>
      </w:r>
    </w:p>
    <w:bookmarkEnd w:id="671"/>
    <w:bookmarkStart w:name="z742" w:id="672"/>
    <w:p>
      <w:pPr>
        <w:spacing w:after="0"/>
        <w:ind w:left="0"/>
        <w:jc w:val="both"/>
      </w:pPr>
      <w:r>
        <w:rPr>
          <w:rFonts w:ascii="Times New Roman"/>
          <w:b w:val="false"/>
          <w:i w:val="false"/>
          <w:color w:val="000000"/>
          <w:sz w:val="28"/>
        </w:rPr>
        <w:t>
      6 – с другим родственником(ами)</w:t>
      </w:r>
    </w:p>
    <w:bookmarkEnd w:id="672"/>
    <w:bookmarkStart w:name="z743" w:id="673"/>
    <w:p>
      <w:pPr>
        <w:spacing w:after="0"/>
        <w:ind w:left="0"/>
        <w:jc w:val="both"/>
      </w:pPr>
      <w:r>
        <w:rPr>
          <w:rFonts w:ascii="Times New Roman"/>
          <w:b w:val="false"/>
          <w:i w:val="false"/>
          <w:color w:val="000000"/>
          <w:sz w:val="28"/>
        </w:rPr>
        <w:t>
      7 – с усыновителем(ями)</w:t>
      </w:r>
    </w:p>
    <w:bookmarkEnd w:id="673"/>
    <w:bookmarkStart w:name="z744" w:id="674"/>
    <w:p>
      <w:pPr>
        <w:spacing w:after="0"/>
        <w:ind w:left="0"/>
        <w:jc w:val="both"/>
      </w:pPr>
      <w:r>
        <w:rPr>
          <w:rFonts w:ascii="Times New Roman"/>
          <w:b w:val="false"/>
          <w:i w:val="false"/>
          <w:color w:val="000000"/>
          <w:sz w:val="28"/>
        </w:rPr>
        <w:t xml:space="preserve">
      8 – с приемным родителем(ями) </w:t>
      </w:r>
    </w:p>
    <w:bookmarkEnd w:id="674"/>
    <w:bookmarkStart w:name="z745" w:id="675"/>
    <w:p>
      <w:pPr>
        <w:spacing w:after="0"/>
        <w:ind w:left="0"/>
        <w:jc w:val="both"/>
      </w:pPr>
      <w:r>
        <w:rPr>
          <w:rFonts w:ascii="Times New Roman"/>
          <w:b w:val="false"/>
          <w:i w:val="false"/>
          <w:color w:val="000000"/>
          <w:sz w:val="28"/>
        </w:rPr>
        <w:t>
      9 – в школе-интернате</w:t>
      </w:r>
    </w:p>
    <w:bookmarkEnd w:id="675"/>
    <w:bookmarkStart w:name="z746" w:id="676"/>
    <w:p>
      <w:pPr>
        <w:spacing w:after="0"/>
        <w:ind w:left="0"/>
        <w:jc w:val="both"/>
      </w:pPr>
      <w:r>
        <w:rPr>
          <w:rFonts w:ascii="Times New Roman"/>
          <w:b w:val="false"/>
          <w:i w:val="false"/>
          <w:color w:val="000000"/>
          <w:sz w:val="28"/>
        </w:rPr>
        <w:t>
      10 – в детском доме</w:t>
      </w:r>
    </w:p>
    <w:bookmarkEnd w:id="676"/>
    <w:bookmarkStart w:name="z747" w:id="677"/>
    <w:p>
      <w:pPr>
        <w:spacing w:after="0"/>
        <w:ind w:left="0"/>
        <w:jc w:val="both"/>
      </w:pPr>
      <w:r>
        <w:rPr>
          <w:rFonts w:ascii="Times New Roman"/>
          <w:b w:val="false"/>
          <w:i w:val="false"/>
          <w:color w:val="000000"/>
          <w:sz w:val="28"/>
        </w:rPr>
        <w:t>
      11 – в специальном учреждении для подростков</w:t>
      </w:r>
    </w:p>
    <w:bookmarkEnd w:id="677"/>
    <w:bookmarkStart w:name="z748" w:id="678"/>
    <w:p>
      <w:pPr>
        <w:spacing w:after="0"/>
        <w:ind w:left="0"/>
        <w:jc w:val="both"/>
      </w:pPr>
      <w:r>
        <w:rPr>
          <w:rFonts w:ascii="Times New Roman"/>
          <w:b w:val="false"/>
          <w:i w:val="false"/>
          <w:color w:val="000000"/>
          <w:sz w:val="28"/>
        </w:rPr>
        <w:t xml:space="preserve">
      12 – другое </w:t>
      </w:r>
    </w:p>
    <w:bookmarkEnd w:id="678"/>
    <w:bookmarkStart w:name="z749" w:id="679"/>
    <w:p>
      <w:pPr>
        <w:spacing w:after="0"/>
        <w:ind w:left="0"/>
        <w:jc w:val="both"/>
      </w:pPr>
      <w:r>
        <w:rPr>
          <w:rFonts w:ascii="Times New Roman"/>
          <w:b w:val="false"/>
          <w:i w:val="false"/>
          <w:color w:val="000000"/>
          <w:sz w:val="28"/>
        </w:rPr>
        <w:t>
      4.42 В каких отношениях находились Ваши родители до достижения Вами 15-летнего возраста? Если учесть все, по шкале от 0 до 10, где 0 означает "очень плохие", а 10 – "совершенно прекрасные", как бы Вы описали отношения между Вашими родителями в то время?</w:t>
      </w:r>
    </w:p>
    <w:bookmarkEnd w:id="679"/>
    <w:tbl>
      <w:tblPr>
        <w:tblW w:w="0" w:type="auto"/>
        <w:tblCellSpacing w:w="0" w:type="auto"/>
        <w:tblBorders>
          <w:top w:val="none"/>
          <w:left w:val="none"/>
          <w:bottom w:val="none"/>
          <w:right w:val="none"/>
          <w:insideH w:val="none"/>
          <w:insideV w:val="none"/>
        </w:tblBorders>
      </w:tblPr>
      <w:tblGrid>
        <w:gridCol w:w="833"/>
        <w:gridCol w:w="833"/>
        <w:gridCol w:w="834"/>
        <w:gridCol w:w="834"/>
        <w:gridCol w:w="834"/>
        <w:gridCol w:w="834"/>
        <w:gridCol w:w="834"/>
        <w:gridCol w:w="834"/>
        <w:gridCol w:w="834"/>
        <w:gridCol w:w="834"/>
        <w:gridCol w:w="1320"/>
        <w:gridCol w:w="1321"/>
        <w:gridCol w:w="1321"/>
      </w:tblGrid>
      <w:tr>
        <w:trPr>
          <w:trHeight w:val="30" w:hRule="atLeast"/>
        </w:trPr>
        <w:tc>
          <w:tcPr>
            <w:tcW w:w="833" w:type="dxa"/>
            <w:tcBorders/>
            <w:tcMar>
              <w:top w:w="15" w:type="dxa"/>
              <w:left w:w="15" w:type="dxa"/>
              <w:bottom w:w="15" w:type="dxa"/>
              <w:right w:w="15" w:type="dxa"/>
            </w:tcMar>
            <w:vAlign w:val="center"/>
          </w:tcPr>
          <w:bookmarkStart w:name="z750" w:id="680"/>
          <w:p>
            <w:pPr>
              <w:spacing w:after="20"/>
              <w:ind w:left="20"/>
              <w:jc w:val="both"/>
            </w:pPr>
            <w:r>
              <w:rPr>
                <w:rFonts w:ascii="Times New Roman"/>
                <w:b w:val="false"/>
                <w:i w:val="false"/>
                <w:color w:val="000000"/>
                <w:sz w:val="20"/>
              </w:rPr>
              <w:t>
Очень плохие</w:t>
            </w:r>
          </w:p>
          <w:bookmarkEnd w:id="680"/>
        </w:tc>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прекрасные</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w:t>
            </w:r>
          </w:p>
        </w:tc>
      </w:tr>
      <w:tr>
        <w:trPr>
          <w:trHeight w:val="30" w:hRule="atLeast"/>
        </w:trPr>
        <w:tc>
          <w:tcPr>
            <w:tcW w:w="833" w:type="dxa"/>
            <w:tcBorders/>
            <w:tcMar>
              <w:top w:w="15" w:type="dxa"/>
              <w:left w:w="15" w:type="dxa"/>
              <w:bottom w:w="15" w:type="dxa"/>
              <w:right w:w="15" w:type="dxa"/>
            </w:tcMar>
            <w:vAlign w:val="center"/>
          </w:tcPr>
          <w:bookmarkStart w:name="z751" w:id="681"/>
          <w:p>
            <w:pPr>
              <w:spacing w:after="20"/>
              <w:ind w:left="20"/>
              <w:jc w:val="both"/>
            </w:pPr>
            <w:r>
              <w:rPr>
                <w:rFonts w:ascii="Times New Roman"/>
                <w:b w:val="false"/>
                <w:i w:val="false"/>
                <w:color w:val="000000"/>
                <w:sz w:val="20"/>
              </w:rPr>
              <w:t>
0</w:t>
            </w:r>
          </w:p>
          <w:bookmarkEnd w:id="681"/>
        </w:tc>
        <w:tc>
          <w:tcPr>
            <w:tcW w:w="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bookmarkStart w:name="z752" w:id="682"/>
    <w:p>
      <w:pPr>
        <w:spacing w:after="0"/>
        <w:ind w:left="0"/>
        <w:jc w:val="both"/>
      </w:pPr>
      <w:r>
        <w:rPr>
          <w:rFonts w:ascii="Times New Roman"/>
          <w:b w:val="false"/>
          <w:i w:val="false"/>
          <w:color w:val="000000"/>
          <w:sz w:val="28"/>
        </w:rPr>
        <w:t>
      4.43 Кем работал Ваш отец , когда Вам было 15 лет?</w:t>
      </w:r>
    </w:p>
    <w:bookmarkEnd w:id="682"/>
    <w:bookmarkStart w:name="z753" w:id="683"/>
    <w:p>
      <w:pPr>
        <w:spacing w:after="0"/>
        <w:ind w:left="0"/>
        <w:jc w:val="both"/>
      </w:pPr>
      <w:r>
        <w:rPr>
          <w:rFonts w:ascii="Times New Roman"/>
          <w:b w:val="false"/>
          <w:i w:val="false"/>
          <w:color w:val="000000"/>
          <w:sz w:val="28"/>
        </w:rPr>
        <w:t>
      ___________________________________________________________</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84"/>
          <w:p>
            <w:pPr>
              <w:spacing w:after="20"/>
              <w:ind w:left="20"/>
              <w:jc w:val="both"/>
            </w:pPr>
            <w:r>
              <w:rPr>
                <w:rFonts w:ascii="Times New Roman"/>
                <w:b w:val="false"/>
                <w:i w:val="false"/>
                <w:color w:val="000000"/>
                <w:sz w:val="20"/>
              </w:rPr>
              <w:t>
Код классификатора занятий:</w:t>
            </w:r>
          </w:p>
          <w:bookmarkEnd w:id="684"/>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55" w:id="685"/>
    <w:p>
      <w:pPr>
        <w:spacing w:after="0"/>
        <w:ind w:left="0"/>
        <w:jc w:val="both"/>
      </w:pPr>
      <w:r>
        <w:rPr>
          <w:rFonts w:ascii="Times New Roman"/>
          <w:b w:val="false"/>
          <w:i w:val="false"/>
          <w:color w:val="000000"/>
          <w:sz w:val="28"/>
        </w:rPr>
        <w:t>
      96 – ничего не знает об отце       97 – не знает             99 - не применимо</w:t>
      </w:r>
    </w:p>
    <w:bookmarkEnd w:id="685"/>
    <w:bookmarkStart w:name="z756" w:id="686"/>
    <w:p>
      <w:pPr>
        <w:spacing w:after="0"/>
        <w:ind w:left="0"/>
        <w:jc w:val="both"/>
      </w:pPr>
      <w:r>
        <w:rPr>
          <w:rFonts w:ascii="Times New Roman"/>
          <w:b w:val="false"/>
          <w:i w:val="false"/>
          <w:color w:val="000000"/>
          <w:sz w:val="28"/>
        </w:rPr>
        <w:t>
      44.4 Назовите наивысший уровень образования, которое получил Ваш отец.</w:t>
      </w:r>
    </w:p>
    <w:bookmarkEnd w:id="686"/>
    <w:bookmarkStart w:name="z757" w:id="687"/>
    <w:p>
      <w:pPr>
        <w:spacing w:after="0"/>
        <w:ind w:left="0"/>
        <w:jc w:val="both"/>
      </w:pPr>
      <w:r>
        <w:rPr>
          <w:rFonts w:ascii="Times New Roman"/>
          <w:b w:val="false"/>
          <w:i w:val="false"/>
          <w:color w:val="000000"/>
          <w:sz w:val="28"/>
        </w:rPr>
        <w:t>
      ___________________________________________________________</w:t>
      </w:r>
    </w:p>
    <w:bookmarkEnd w:id="687"/>
    <w:bookmarkStart w:name="z758" w:id="688"/>
    <w:p>
      <w:pPr>
        <w:spacing w:after="0"/>
        <w:ind w:left="0"/>
        <w:jc w:val="both"/>
      </w:pPr>
      <w:r>
        <w:rPr>
          <w:rFonts w:ascii="Times New Roman"/>
          <w:b w:val="false"/>
          <w:i w:val="false"/>
          <w:color w:val="000000"/>
          <w:sz w:val="28"/>
        </w:rPr>
        <w:t>
      1 – послевузовское образование</w:t>
      </w:r>
    </w:p>
    <w:bookmarkEnd w:id="688"/>
    <w:bookmarkStart w:name="z759" w:id="689"/>
    <w:p>
      <w:pPr>
        <w:spacing w:after="0"/>
        <w:ind w:left="0"/>
        <w:jc w:val="both"/>
      </w:pPr>
      <w:r>
        <w:rPr>
          <w:rFonts w:ascii="Times New Roman"/>
          <w:b w:val="false"/>
          <w:i w:val="false"/>
          <w:color w:val="000000"/>
          <w:sz w:val="28"/>
        </w:rPr>
        <w:t>
      2 – высшее образование</w:t>
      </w:r>
    </w:p>
    <w:bookmarkEnd w:id="689"/>
    <w:bookmarkStart w:name="z760" w:id="690"/>
    <w:p>
      <w:pPr>
        <w:spacing w:after="0"/>
        <w:ind w:left="0"/>
        <w:jc w:val="both"/>
      </w:pPr>
      <w:r>
        <w:rPr>
          <w:rFonts w:ascii="Times New Roman"/>
          <w:b w:val="false"/>
          <w:i w:val="false"/>
          <w:color w:val="000000"/>
          <w:sz w:val="28"/>
        </w:rPr>
        <w:t>
      3 – техническое и профессиональное образование</w:t>
      </w:r>
    </w:p>
    <w:bookmarkEnd w:id="690"/>
    <w:bookmarkStart w:name="z761" w:id="691"/>
    <w:p>
      <w:pPr>
        <w:spacing w:after="0"/>
        <w:ind w:left="0"/>
        <w:jc w:val="both"/>
      </w:pPr>
      <w:r>
        <w:rPr>
          <w:rFonts w:ascii="Times New Roman"/>
          <w:b w:val="false"/>
          <w:i w:val="false"/>
          <w:color w:val="000000"/>
          <w:sz w:val="28"/>
        </w:rPr>
        <w:t>
      4 – общее среднее образование</w:t>
      </w:r>
    </w:p>
    <w:bookmarkEnd w:id="691"/>
    <w:bookmarkStart w:name="z762" w:id="692"/>
    <w:p>
      <w:pPr>
        <w:spacing w:after="0"/>
        <w:ind w:left="0"/>
        <w:jc w:val="both"/>
      </w:pPr>
      <w:r>
        <w:rPr>
          <w:rFonts w:ascii="Times New Roman"/>
          <w:b w:val="false"/>
          <w:i w:val="false"/>
          <w:color w:val="000000"/>
          <w:sz w:val="28"/>
        </w:rPr>
        <w:t>
      5 – основное среднее образование</w:t>
      </w:r>
    </w:p>
    <w:bookmarkEnd w:id="692"/>
    <w:bookmarkStart w:name="z763" w:id="693"/>
    <w:p>
      <w:pPr>
        <w:spacing w:after="0"/>
        <w:ind w:left="0"/>
        <w:jc w:val="both"/>
      </w:pPr>
      <w:r>
        <w:rPr>
          <w:rFonts w:ascii="Times New Roman"/>
          <w:b w:val="false"/>
          <w:i w:val="false"/>
          <w:color w:val="000000"/>
          <w:sz w:val="28"/>
        </w:rPr>
        <w:t>
      6 – начальное образование</w:t>
      </w:r>
    </w:p>
    <w:bookmarkEnd w:id="693"/>
    <w:bookmarkStart w:name="z764" w:id="694"/>
    <w:p>
      <w:pPr>
        <w:spacing w:after="0"/>
        <w:ind w:left="0"/>
        <w:jc w:val="both"/>
      </w:pPr>
      <w:r>
        <w:rPr>
          <w:rFonts w:ascii="Times New Roman"/>
          <w:b w:val="false"/>
          <w:i w:val="false"/>
          <w:color w:val="000000"/>
          <w:sz w:val="28"/>
        </w:rPr>
        <w:t>
      7 – не достигнут никакой уровень образования</w:t>
      </w:r>
    </w:p>
    <w:bookmarkEnd w:id="694"/>
    <w:bookmarkStart w:name="z765" w:id="695"/>
    <w:p>
      <w:pPr>
        <w:spacing w:after="0"/>
        <w:ind w:left="0"/>
        <w:jc w:val="both"/>
      </w:pPr>
      <w:r>
        <w:rPr>
          <w:rFonts w:ascii="Times New Roman"/>
          <w:b w:val="false"/>
          <w:i w:val="false"/>
          <w:color w:val="000000"/>
          <w:sz w:val="28"/>
        </w:rPr>
        <w:t xml:space="preserve">
      7 – не знает </w:t>
      </w:r>
    </w:p>
    <w:bookmarkEnd w:id="695"/>
    <w:bookmarkStart w:name="z766" w:id="696"/>
    <w:p>
      <w:pPr>
        <w:spacing w:after="0"/>
        <w:ind w:left="0"/>
        <w:jc w:val="both"/>
      </w:pPr>
      <w:r>
        <w:rPr>
          <w:rFonts w:ascii="Times New Roman"/>
          <w:b w:val="false"/>
          <w:i w:val="false"/>
          <w:color w:val="000000"/>
          <w:sz w:val="28"/>
        </w:rPr>
        <w:t>
      99 - не применимо</w:t>
      </w:r>
    </w:p>
    <w:bookmarkEnd w:id="696"/>
    <w:bookmarkStart w:name="z767" w:id="697"/>
    <w:p>
      <w:pPr>
        <w:spacing w:after="0"/>
        <w:ind w:left="0"/>
        <w:jc w:val="both"/>
      </w:pPr>
      <w:r>
        <w:rPr>
          <w:rFonts w:ascii="Times New Roman"/>
          <w:b w:val="false"/>
          <w:i w:val="false"/>
          <w:color w:val="000000"/>
          <w:sz w:val="28"/>
        </w:rPr>
        <w:t>
      4.45 Кем работала Ваша мать, когда Вам было 15 лет?</w:t>
      </w:r>
    </w:p>
    <w:bookmarkEnd w:id="697"/>
    <w:bookmarkStart w:name="z768" w:id="698"/>
    <w:p>
      <w:pPr>
        <w:spacing w:after="0"/>
        <w:ind w:left="0"/>
        <w:jc w:val="both"/>
      </w:pPr>
      <w:r>
        <w:rPr>
          <w:rFonts w:ascii="Times New Roman"/>
          <w:b w:val="false"/>
          <w:i w:val="false"/>
          <w:color w:val="000000"/>
          <w:sz w:val="28"/>
        </w:rPr>
        <w:t>
      ___________________________________________________________</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99"/>
          <w:p>
            <w:pPr>
              <w:spacing w:after="20"/>
              <w:ind w:left="20"/>
              <w:jc w:val="both"/>
            </w:pPr>
            <w:r>
              <w:rPr>
                <w:rFonts w:ascii="Times New Roman"/>
                <w:b w:val="false"/>
                <w:i w:val="false"/>
                <w:color w:val="000000"/>
                <w:sz w:val="20"/>
              </w:rPr>
              <w:t>
Код классификатора занятий:</w:t>
            </w:r>
          </w:p>
          <w:bookmarkEnd w:id="699"/>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70" w:id="700"/>
    <w:p>
      <w:pPr>
        <w:spacing w:after="0"/>
        <w:ind w:left="0"/>
        <w:jc w:val="both"/>
      </w:pPr>
      <w:r>
        <w:rPr>
          <w:rFonts w:ascii="Times New Roman"/>
          <w:b w:val="false"/>
          <w:i w:val="false"/>
          <w:color w:val="000000"/>
          <w:sz w:val="28"/>
        </w:rPr>
        <w:t>
      96 – ничего не знает о матери       97 – не знает             99 - не применимо</w:t>
      </w:r>
    </w:p>
    <w:bookmarkEnd w:id="700"/>
    <w:bookmarkStart w:name="z771" w:id="701"/>
    <w:p>
      <w:pPr>
        <w:spacing w:after="0"/>
        <w:ind w:left="0"/>
        <w:jc w:val="both"/>
      </w:pPr>
      <w:r>
        <w:rPr>
          <w:rFonts w:ascii="Times New Roman"/>
          <w:b w:val="false"/>
          <w:i w:val="false"/>
          <w:color w:val="000000"/>
          <w:sz w:val="28"/>
        </w:rPr>
        <w:t>
      4.46 Назовите наивысший уровень образования, которое получила Ваша мать.</w:t>
      </w:r>
    </w:p>
    <w:bookmarkEnd w:id="701"/>
    <w:bookmarkStart w:name="z772" w:id="702"/>
    <w:p>
      <w:pPr>
        <w:spacing w:after="0"/>
        <w:ind w:left="0"/>
        <w:jc w:val="both"/>
      </w:pPr>
      <w:r>
        <w:rPr>
          <w:rFonts w:ascii="Times New Roman"/>
          <w:b w:val="false"/>
          <w:i w:val="false"/>
          <w:color w:val="000000"/>
          <w:sz w:val="28"/>
        </w:rPr>
        <w:t>
      ___________________________________________________________</w:t>
      </w:r>
    </w:p>
    <w:bookmarkEnd w:id="702"/>
    <w:bookmarkStart w:name="z773" w:id="703"/>
    <w:p>
      <w:pPr>
        <w:spacing w:after="0"/>
        <w:ind w:left="0"/>
        <w:jc w:val="both"/>
      </w:pPr>
      <w:r>
        <w:rPr>
          <w:rFonts w:ascii="Times New Roman"/>
          <w:b w:val="false"/>
          <w:i w:val="false"/>
          <w:color w:val="000000"/>
          <w:sz w:val="28"/>
        </w:rPr>
        <w:t>
      1 – послевузовское образование</w:t>
      </w:r>
    </w:p>
    <w:bookmarkEnd w:id="703"/>
    <w:bookmarkStart w:name="z774" w:id="704"/>
    <w:p>
      <w:pPr>
        <w:spacing w:after="0"/>
        <w:ind w:left="0"/>
        <w:jc w:val="both"/>
      </w:pPr>
      <w:r>
        <w:rPr>
          <w:rFonts w:ascii="Times New Roman"/>
          <w:b w:val="false"/>
          <w:i w:val="false"/>
          <w:color w:val="000000"/>
          <w:sz w:val="28"/>
        </w:rPr>
        <w:t>
      2 – высшее образование</w:t>
      </w:r>
    </w:p>
    <w:bookmarkEnd w:id="704"/>
    <w:bookmarkStart w:name="z775" w:id="705"/>
    <w:p>
      <w:pPr>
        <w:spacing w:after="0"/>
        <w:ind w:left="0"/>
        <w:jc w:val="both"/>
      </w:pPr>
      <w:r>
        <w:rPr>
          <w:rFonts w:ascii="Times New Roman"/>
          <w:b w:val="false"/>
          <w:i w:val="false"/>
          <w:color w:val="000000"/>
          <w:sz w:val="28"/>
        </w:rPr>
        <w:t>
      3 – техническое и профессиональное образование</w:t>
      </w:r>
    </w:p>
    <w:bookmarkEnd w:id="705"/>
    <w:bookmarkStart w:name="z776" w:id="706"/>
    <w:p>
      <w:pPr>
        <w:spacing w:after="0"/>
        <w:ind w:left="0"/>
        <w:jc w:val="both"/>
      </w:pPr>
      <w:r>
        <w:rPr>
          <w:rFonts w:ascii="Times New Roman"/>
          <w:b w:val="false"/>
          <w:i w:val="false"/>
          <w:color w:val="000000"/>
          <w:sz w:val="28"/>
        </w:rPr>
        <w:t>
      4 – общее среднее образование</w:t>
      </w:r>
    </w:p>
    <w:bookmarkEnd w:id="706"/>
    <w:bookmarkStart w:name="z777" w:id="707"/>
    <w:p>
      <w:pPr>
        <w:spacing w:after="0"/>
        <w:ind w:left="0"/>
        <w:jc w:val="both"/>
      </w:pPr>
      <w:r>
        <w:rPr>
          <w:rFonts w:ascii="Times New Roman"/>
          <w:b w:val="false"/>
          <w:i w:val="false"/>
          <w:color w:val="000000"/>
          <w:sz w:val="28"/>
        </w:rPr>
        <w:t>
      5 – основное среднее образование</w:t>
      </w:r>
    </w:p>
    <w:bookmarkEnd w:id="707"/>
    <w:bookmarkStart w:name="z778" w:id="708"/>
    <w:p>
      <w:pPr>
        <w:spacing w:after="0"/>
        <w:ind w:left="0"/>
        <w:jc w:val="both"/>
      </w:pPr>
      <w:r>
        <w:rPr>
          <w:rFonts w:ascii="Times New Roman"/>
          <w:b w:val="false"/>
          <w:i w:val="false"/>
          <w:color w:val="000000"/>
          <w:sz w:val="28"/>
        </w:rPr>
        <w:t>
      6 – начальное образование</w:t>
      </w:r>
    </w:p>
    <w:bookmarkEnd w:id="708"/>
    <w:bookmarkStart w:name="z779" w:id="709"/>
    <w:p>
      <w:pPr>
        <w:spacing w:after="0"/>
        <w:ind w:left="0"/>
        <w:jc w:val="both"/>
      </w:pPr>
      <w:r>
        <w:rPr>
          <w:rFonts w:ascii="Times New Roman"/>
          <w:b w:val="false"/>
          <w:i w:val="false"/>
          <w:color w:val="000000"/>
          <w:sz w:val="28"/>
        </w:rPr>
        <w:t>
      7 – не достигнут никакой уровень образования</w:t>
      </w:r>
    </w:p>
    <w:bookmarkEnd w:id="709"/>
    <w:bookmarkStart w:name="z780" w:id="710"/>
    <w:p>
      <w:pPr>
        <w:spacing w:after="0"/>
        <w:ind w:left="0"/>
        <w:jc w:val="both"/>
      </w:pPr>
      <w:r>
        <w:rPr>
          <w:rFonts w:ascii="Times New Roman"/>
          <w:b w:val="false"/>
          <w:i w:val="false"/>
          <w:color w:val="000000"/>
          <w:sz w:val="28"/>
        </w:rPr>
        <w:t xml:space="preserve">
      97 – не знает </w:t>
      </w:r>
    </w:p>
    <w:bookmarkEnd w:id="710"/>
    <w:bookmarkStart w:name="z781" w:id="711"/>
    <w:p>
      <w:pPr>
        <w:spacing w:after="0"/>
        <w:ind w:left="0"/>
        <w:jc w:val="both"/>
      </w:pPr>
      <w:r>
        <w:rPr>
          <w:rFonts w:ascii="Times New Roman"/>
          <w:b w:val="false"/>
          <w:i w:val="false"/>
          <w:color w:val="000000"/>
          <w:sz w:val="28"/>
        </w:rPr>
        <w:t>
      99 - не применимо</w:t>
      </w:r>
    </w:p>
    <w:bookmarkEnd w:id="711"/>
    <w:bookmarkStart w:name="z782" w:id="712"/>
    <w:p>
      <w:pPr>
        <w:spacing w:after="0"/>
        <w:ind w:left="0"/>
        <w:jc w:val="both"/>
      </w:pPr>
      <w:r>
        <w:rPr>
          <w:rFonts w:ascii="Times New Roman"/>
          <w:b w:val="false"/>
          <w:i w:val="false"/>
          <w:color w:val="000000"/>
          <w:sz w:val="28"/>
        </w:rPr>
        <w:t>
      4.47 Кем работал Ваш биологический/приемный отец, когда Вам было 15 лет?</w:t>
      </w:r>
    </w:p>
    <w:bookmarkEnd w:id="712"/>
    <w:bookmarkStart w:name="z783" w:id="713"/>
    <w:p>
      <w:pPr>
        <w:spacing w:after="0"/>
        <w:ind w:left="0"/>
        <w:jc w:val="both"/>
      </w:pPr>
      <w:r>
        <w:rPr>
          <w:rFonts w:ascii="Times New Roman"/>
          <w:b w:val="false"/>
          <w:i w:val="false"/>
          <w:color w:val="000000"/>
          <w:sz w:val="28"/>
        </w:rPr>
        <w:t>
      ___________________________________________________________</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14"/>
          <w:p>
            <w:pPr>
              <w:spacing w:after="20"/>
              <w:ind w:left="20"/>
              <w:jc w:val="both"/>
            </w:pPr>
            <w:r>
              <w:rPr>
                <w:rFonts w:ascii="Times New Roman"/>
                <w:b w:val="false"/>
                <w:i w:val="false"/>
                <w:color w:val="000000"/>
                <w:sz w:val="20"/>
              </w:rPr>
              <w:t>
Код классификатора занятий:</w:t>
            </w:r>
          </w:p>
          <w:bookmarkEnd w:id="714"/>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785" w:id="715"/>
    <w:p>
      <w:pPr>
        <w:spacing w:after="0"/>
        <w:ind w:left="0"/>
        <w:jc w:val="both"/>
      </w:pPr>
      <w:r>
        <w:rPr>
          <w:rFonts w:ascii="Times New Roman"/>
          <w:b w:val="false"/>
          <w:i w:val="false"/>
          <w:color w:val="000000"/>
          <w:sz w:val="28"/>
        </w:rPr>
        <w:t>
      97 – не знает                   99 - не применимо</w:t>
      </w:r>
    </w:p>
    <w:bookmarkEnd w:id="715"/>
    <w:bookmarkStart w:name="z786" w:id="716"/>
    <w:p>
      <w:pPr>
        <w:spacing w:after="0"/>
        <w:ind w:left="0"/>
        <w:jc w:val="both"/>
      </w:pPr>
      <w:r>
        <w:rPr>
          <w:rFonts w:ascii="Times New Roman"/>
          <w:b w:val="false"/>
          <w:i w:val="false"/>
          <w:color w:val="000000"/>
          <w:sz w:val="28"/>
        </w:rPr>
        <w:t>
      4.48 Назовите наивысший уровень образования, которое получил Ваш биологический/приемный отец.</w:t>
      </w:r>
    </w:p>
    <w:bookmarkEnd w:id="716"/>
    <w:bookmarkStart w:name="z787" w:id="717"/>
    <w:p>
      <w:pPr>
        <w:spacing w:after="0"/>
        <w:ind w:left="0"/>
        <w:jc w:val="both"/>
      </w:pPr>
      <w:r>
        <w:rPr>
          <w:rFonts w:ascii="Times New Roman"/>
          <w:b w:val="false"/>
          <w:i w:val="false"/>
          <w:color w:val="000000"/>
          <w:sz w:val="28"/>
        </w:rPr>
        <w:t>
      ___________________________________________________________</w:t>
      </w:r>
    </w:p>
    <w:bookmarkEnd w:id="717"/>
    <w:bookmarkStart w:name="z788" w:id="718"/>
    <w:p>
      <w:pPr>
        <w:spacing w:after="0"/>
        <w:ind w:left="0"/>
        <w:jc w:val="both"/>
      </w:pPr>
      <w:r>
        <w:rPr>
          <w:rFonts w:ascii="Times New Roman"/>
          <w:b w:val="false"/>
          <w:i w:val="false"/>
          <w:color w:val="000000"/>
          <w:sz w:val="28"/>
        </w:rPr>
        <w:t>
      1 – послевузовское образование</w:t>
      </w:r>
    </w:p>
    <w:bookmarkEnd w:id="718"/>
    <w:bookmarkStart w:name="z789" w:id="719"/>
    <w:p>
      <w:pPr>
        <w:spacing w:after="0"/>
        <w:ind w:left="0"/>
        <w:jc w:val="both"/>
      </w:pPr>
      <w:r>
        <w:rPr>
          <w:rFonts w:ascii="Times New Roman"/>
          <w:b w:val="false"/>
          <w:i w:val="false"/>
          <w:color w:val="000000"/>
          <w:sz w:val="28"/>
        </w:rPr>
        <w:t>
      2 – высшее образование</w:t>
      </w:r>
    </w:p>
    <w:bookmarkEnd w:id="719"/>
    <w:bookmarkStart w:name="z790" w:id="720"/>
    <w:p>
      <w:pPr>
        <w:spacing w:after="0"/>
        <w:ind w:left="0"/>
        <w:jc w:val="both"/>
      </w:pPr>
      <w:r>
        <w:rPr>
          <w:rFonts w:ascii="Times New Roman"/>
          <w:b w:val="false"/>
          <w:i w:val="false"/>
          <w:color w:val="000000"/>
          <w:sz w:val="28"/>
        </w:rPr>
        <w:t>
      3 – техническое и профессиональное образование</w:t>
      </w:r>
    </w:p>
    <w:bookmarkEnd w:id="720"/>
    <w:bookmarkStart w:name="z791" w:id="721"/>
    <w:p>
      <w:pPr>
        <w:spacing w:after="0"/>
        <w:ind w:left="0"/>
        <w:jc w:val="both"/>
      </w:pPr>
      <w:r>
        <w:rPr>
          <w:rFonts w:ascii="Times New Roman"/>
          <w:b w:val="false"/>
          <w:i w:val="false"/>
          <w:color w:val="000000"/>
          <w:sz w:val="28"/>
        </w:rPr>
        <w:t>
      4 – общее среднее образование</w:t>
      </w:r>
    </w:p>
    <w:bookmarkEnd w:id="721"/>
    <w:bookmarkStart w:name="z792" w:id="722"/>
    <w:p>
      <w:pPr>
        <w:spacing w:after="0"/>
        <w:ind w:left="0"/>
        <w:jc w:val="both"/>
      </w:pPr>
      <w:r>
        <w:rPr>
          <w:rFonts w:ascii="Times New Roman"/>
          <w:b w:val="false"/>
          <w:i w:val="false"/>
          <w:color w:val="000000"/>
          <w:sz w:val="28"/>
        </w:rPr>
        <w:t>
      5 – основное среднее образование</w:t>
      </w:r>
    </w:p>
    <w:bookmarkEnd w:id="722"/>
    <w:bookmarkStart w:name="z793" w:id="723"/>
    <w:p>
      <w:pPr>
        <w:spacing w:after="0"/>
        <w:ind w:left="0"/>
        <w:jc w:val="both"/>
      </w:pPr>
      <w:r>
        <w:rPr>
          <w:rFonts w:ascii="Times New Roman"/>
          <w:b w:val="false"/>
          <w:i w:val="false"/>
          <w:color w:val="000000"/>
          <w:sz w:val="28"/>
        </w:rPr>
        <w:t>
      6 – начальное образование</w:t>
      </w:r>
    </w:p>
    <w:bookmarkEnd w:id="723"/>
    <w:bookmarkStart w:name="z794" w:id="724"/>
    <w:p>
      <w:pPr>
        <w:spacing w:after="0"/>
        <w:ind w:left="0"/>
        <w:jc w:val="both"/>
      </w:pPr>
      <w:r>
        <w:rPr>
          <w:rFonts w:ascii="Times New Roman"/>
          <w:b w:val="false"/>
          <w:i w:val="false"/>
          <w:color w:val="000000"/>
          <w:sz w:val="28"/>
        </w:rPr>
        <w:t>
      7 – не достигнут никакой уровень образования</w:t>
      </w:r>
    </w:p>
    <w:bookmarkEnd w:id="724"/>
    <w:bookmarkStart w:name="z795" w:id="725"/>
    <w:p>
      <w:pPr>
        <w:spacing w:after="0"/>
        <w:ind w:left="0"/>
        <w:jc w:val="both"/>
      </w:pPr>
      <w:r>
        <w:rPr>
          <w:rFonts w:ascii="Times New Roman"/>
          <w:b w:val="false"/>
          <w:i w:val="false"/>
          <w:color w:val="000000"/>
          <w:sz w:val="28"/>
        </w:rPr>
        <w:t xml:space="preserve">
      97 – не знает </w:t>
      </w:r>
    </w:p>
    <w:bookmarkEnd w:id="725"/>
    <w:bookmarkStart w:name="z796" w:id="726"/>
    <w:p>
      <w:pPr>
        <w:spacing w:after="0"/>
        <w:ind w:left="0"/>
        <w:jc w:val="both"/>
      </w:pPr>
      <w:r>
        <w:rPr>
          <w:rFonts w:ascii="Times New Roman"/>
          <w:b w:val="false"/>
          <w:i w:val="false"/>
          <w:color w:val="000000"/>
          <w:sz w:val="28"/>
        </w:rPr>
        <w:t>
      99 - не применимо</w:t>
      </w:r>
    </w:p>
    <w:bookmarkEnd w:id="726"/>
    <w:bookmarkStart w:name="z797" w:id="727"/>
    <w:p>
      <w:pPr>
        <w:spacing w:after="0"/>
        <w:ind w:left="0"/>
        <w:jc w:val="both"/>
      </w:pPr>
      <w:r>
        <w:rPr>
          <w:rFonts w:ascii="Times New Roman"/>
          <w:b w:val="false"/>
          <w:i w:val="false"/>
          <w:color w:val="000000"/>
          <w:sz w:val="28"/>
        </w:rPr>
        <w:t>
      4.49 Кем работала Ваша биологическая/приемная мать, когда Вам было 15 лет?</w:t>
      </w:r>
    </w:p>
    <w:bookmarkEnd w:id="727"/>
    <w:bookmarkStart w:name="z798" w:id="728"/>
    <w:p>
      <w:pPr>
        <w:spacing w:after="0"/>
        <w:ind w:left="0"/>
        <w:jc w:val="both"/>
      </w:pPr>
      <w:r>
        <w:rPr>
          <w:rFonts w:ascii="Times New Roman"/>
          <w:b w:val="false"/>
          <w:i w:val="false"/>
          <w:color w:val="000000"/>
          <w:sz w:val="28"/>
        </w:rPr>
        <w:t>
      ___________________________________________________________</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29"/>
          <w:p>
            <w:pPr>
              <w:spacing w:after="20"/>
              <w:ind w:left="20"/>
              <w:jc w:val="both"/>
            </w:pPr>
            <w:r>
              <w:rPr>
                <w:rFonts w:ascii="Times New Roman"/>
                <w:b w:val="false"/>
                <w:i w:val="false"/>
                <w:color w:val="000000"/>
                <w:sz w:val="20"/>
              </w:rPr>
              <w:t>
Код классификатора занятий:</w:t>
            </w:r>
          </w:p>
          <w:bookmarkEnd w:id="729"/>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800" w:id="730"/>
    <w:p>
      <w:pPr>
        <w:spacing w:after="0"/>
        <w:ind w:left="0"/>
        <w:jc w:val="both"/>
      </w:pPr>
      <w:r>
        <w:rPr>
          <w:rFonts w:ascii="Times New Roman"/>
          <w:b w:val="false"/>
          <w:i w:val="false"/>
          <w:color w:val="000000"/>
          <w:sz w:val="28"/>
        </w:rPr>
        <w:t>
      97 – не знает                   99 - не применимо</w:t>
      </w:r>
    </w:p>
    <w:bookmarkEnd w:id="730"/>
    <w:bookmarkStart w:name="z801" w:id="731"/>
    <w:p>
      <w:pPr>
        <w:spacing w:after="0"/>
        <w:ind w:left="0"/>
        <w:jc w:val="both"/>
      </w:pPr>
      <w:r>
        <w:rPr>
          <w:rFonts w:ascii="Times New Roman"/>
          <w:b w:val="false"/>
          <w:i w:val="false"/>
          <w:color w:val="000000"/>
          <w:sz w:val="28"/>
        </w:rPr>
        <w:t>
      4.50 Назовите наивысший уровень образования, которое получила Ваша биологическая мать/приемная мать.</w:t>
      </w:r>
    </w:p>
    <w:bookmarkEnd w:id="731"/>
    <w:bookmarkStart w:name="z802" w:id="732"/>
    <w:p>
      <w:pPr>
        <w:spacing w:after="0"/>
        <w:ind w:left="0"/>
        <w:jc w:val="both"/>
      </w:pPr>
      <w:r>
        <w:rPr>
          <w:rFonts w:ascii="Times New Roman"/>
          <w:b w:val="false"/>
          <w:i w:val="false"/>
          <w:color w:val="000000"/>
          <w:sz w:val="28"/>
        </w:rPr>
        <w:t>
      ___________________________________________________________</w:t>
      </w:r>
    </w:p>
    <w:bookmarkEnd w:id="732"/>
    <w:bookmarkStart w:name="z803" w:id="733"/>
    <w:p>
      <w:pPr>
        <w:spacing w:after="0"/>
        <w:ind w:left="0"/>
        <w:jc w:val="both"/>
      </w:pPr>
      <w:r>
        <w:rPr>
          <w:rFonts w:ascii="Times New Roman"/>
          <w:b w:val="false"/>
          <w:i w:val="false"/>
          <w:color w:val="000000"/>
          <w:sz w:val="28"/>
        </w:rPr>
        <w:t>
      1 – послевузовское образование</w:t>
      </w:r>
    </w:p>
    <w:bookmarkEnd w:id="733"/>
    <w:bookmarkStart w:name="z804" w:id="734"/>
    <w:p>
      <w:pPr>
        <w:spacing w:after="0"/>
        <w:ind w:left="0"/>
        <w:jc w:val="both"/>
      </w:pPr>
      <w:r>
        <w:rPr>
          <w:rFonts w:ascii="Times New Roman"/>
          <w:b w:val="false"/>
          <w:i w:val="false"/>
          <w:color w:val="000000"/>
          <w:sz w:val="28"/>
        </w:rPr>
        <w:t>
      2 – высшее образование</w:t>
      </w:r>
    </w:p>
    <w:bookmarkEnd w:id="734"/>
    <w:bookmarkStart w:name="z805" w:id="735"/>
    <w:p>
      <w:pPr>
        <w:spacing w:after="0"/>
        <w:ind w:left="0"/>
        <w:jc w:val="both"/>
      </w:pPr>
      <w:r>
        <w:rPr>
          <w:rFonts w:ascii="Times New Roman"/>
          <w:b w:val="false"/>
          <w:i w:val="false"/>
          <w:color w:val="000000"/>
          <w:sz w:val="28"/>
        </w:rPr>
        <w:t>
      3 – техническое и профессиональное образование</w:t>
      </w:r>
    </w:p>
    <w:bookmarkEnd w:id="735"/>
    <w:bookmarkStart w:name="z806" w:id="736"/>
    <w:p>
      <w:pPr>
        <w:spacing w:after="0"/>
        <w:ind w:left="0"/>
        <w:jc w:val="both"/>
      </w:pPr>
      <w:r>
        <w:rPr>
          <w:rFonts w:ascii="Times New Roman"/>
          <w:b w:val="false"/>
          <w:i w:val="false"/>
          <w:color w:val="000000"/>
          <w:sz w:val="28"/>
        </w:rPr>
        <w:t>
      4 – общее среднее образование</w:t>
      </w:r>
    </w:p>
    <w:bookmarkEnd w:id="736"/>
    <w:bookmarkStart w:name="z807" w:id="737"/>
    <w:p>
      <w:pPr>
        <w:spacing w:after="0"/>
        <w:ind w:left="0"/>
        <w:jc w:val="both"/>
      </w:pPr>
      <w:r>
        <w:rPr>
          <w:rFonts w:ascii="Times New Roman"/>
          <w:b w:val="false"/>
          <w:i w:val="false"/>
          <w:color w:val="000000"/>
          <w:sz w:val="28"/>
        </w:rPr>
        <w:t>
      5 – основное среднее образование</w:t>
      </w:r>
    </w:p>
    <w:bookmarkEnd w:id="737"/>
    <w:bookmarkStart w:name="z808" w:id="738"/>
    <w:p>
      <w:pPr>
        <w:spacing w:after="0"/>
        <w:ind w:left="0"/>
        <w:jc w:val="both"/>
      </w:pPr>
      <w:r>
        <w:rPr>
          <w:rFonts w:ascii="Times New Roman"/>
          <w:b w:val="false"/>
          <w:i w:val="false"/>
          <w:color w:val="000000"/>
          <w:sz w:val="28"/>
        </w:rPr>
        <w:t>
      6 – начальное образование</w:t>
      </w:r>
    </w:p>
    <w:bookmarkEnd w:id="738"/>
    <w:bookmarkStart w:name="z809" w:id="739"/>
    <w:p>
      <w:pPr>
        <w:spacing w:after="0"/>
        <w:ind w:left="0"/>
        <w:jc w:val="both"/>
      </w:pPr>
      <w:r>
        <w:rPr>
          <w:rFonts w:ascii="Times New Roman"/>
          <w:b w:val="false"/>
          <w:i w:val="false"/>
          <w:color w:val="000000"/>
          <w:sz w:val="28"/>
        </w:rPr>
        <w:t>
      7 – не достигнут никакой уровень образования</w:t>
      </w:r>
    </w:p>
    <w:bookmarkEnd w:id="739"/>
    <w:bookmarkStart w:name="z810" w:id="740"/>
    <w:p>
      <w:pPr>
        <w:spacing w:after="0"/>
        <w:ind w:left="0"/>
        <w:jc w:val="both"/>
      </w:pPr>
      <w:r>
        <w:rPr>
          <w:rFonts w:ascii="Times New Roman"/>
          <w:b w:val="false"/>
          <w:i w:val="false"/>
          <w:color w:val="000000"/>
          <w:sz w:val="28"/>
        </w:rPr>
        <w:t xml:space="preserve">
      97 – не знает </w:t>
      </w:r>
    </w:p>
    <w:bookmarkEnd w:id="740"/>
    <w:bookmarkStart w:name="z811" w:id="741"/>
    <w:p>
      <w:pPr>
        <w:spacing w:after="0"/>
        <w:ind w:left="0"/>
        <w:jc w:val="both"/>
      </w:pPr>
      <w:r>
        <w:rPr>
          <w:rFonts w:ascii="Times New Roman"/>
          <w:b w:val="false"/>
          <w:i w:val="false"/>
          <w:color w:val="000000"/>
          <w:sz w:val="28"/>
        </w:rPr>
        <w:t>
      99 - не применимо</w:t>
      </w:r>
    </w:p>
    <w:bookmarkEnd w:id="741"/>
    <w:bookmarkStart w:name="z812" w:id="742"/>
    <w:p>
      <w:pPr>
        <w:spacing w:after="0"/>
        <w:ind w:left="0"/>
        <w:jc w:val="both"/>
      </w:pPr>
      <w:r>
        <w:rPr>
          <w:rFonts w:ascii="Times New Roman"/>
          <w:b w:val="false"/>
          <w:i w:val="false"/>
          <w:color w:val="000000"/>
          <w:sz w:val="28"/>
        </w:rPr>
        <w:t>
      4.51 Назовите месяц и год, когда Вы впервые стали жить отдельно от своих родителей, по крайней мере, в течение трех месяцев.</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3465"/>
        <w:gridCol w:w="292"/>
        <w:gridCol w:w="6311"/>
        <w:gridCol w:w="1940"/>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43"/>
          <w:p>
            <w:pPr>
              <w:spacing w:after="20"/>
              <w:ind w:left="20"/>
              <w:jc w:val="both"/>
            </w:pPr>
            <w:r>
              <w:rPr>
                <w:rFonts w:ascii="Times New Roman"/>
                <w:b w:val="false"/>
                <w:i w:val="false"/>
                <w:color w:val="000000"/>
                <w:sz w:val="20"/>
              </w:rPr>
              <w:t>
месяц</w:t>
            </w:r>
          </w:p>
          <w:bookmarkEnd w:id="743"/>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затрудняюсь ответить</w:t>
            </w:r>
          </w:p>
        </w:tc>
      </w:tr>
    </w:tbl>
    <w:bookmarkStart w:name="z814" w:id="744"/>
    <w:p>
      <w:pPr>
        <w:spacing w:after="0"/>
        <w:ind w:left="0"/>
        <w:jc w:val="both"/>
      </w:pP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5.01</w:t>
      </w:r>
    </w:p>
    <w:bookmarkEnd w:id="744"/>
    <w:bookmarkStart w:name="z815" w:id="745"/>
    <w:p>
      <w:pPr>
        <w:spacing w:after="0"/>
        <w:ind w:left="0"/>
        <w:jc w:val="both"/>
      </w:pPr>
      <w:r>
        <w:rPr>
          <w:rFonts w:ascii="Times New Roman"/>
          <w:b w:val="false"/>
          <w:i w:val="false"/>
          <w:color w:val="000000"/>
          <w:sz w:val="28"/>
        </w:rPr>
        <w:t>
      4.52 a. Вы когда-либо жили отдельно от родителей, по крайней мере, в течение трех месяцев?</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46"/>
          <w:p>
            <w:pPr>
              <w:spacing w:after="20"/>
              <w:ind w:left="20"/>
              <w:jc w:val="both"/>
            </w:pPr>
            <w:r>
              <w:rPr>
                <w:rFonts w:ascii="Times New Roman"/>
                <w:b w:val="false"/>
                <w:i w:val="false"/>
                <w:color w:val="000000"/>
                <w:sz w:val="20"/>
              </w:rPr>
              <w:t>
1 – да</w:t>
            </w:r>
          </w:p>
          <w:bookmarkEnd w:id="746"/>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817" w:id="747"/>
    <w:p>
      <w:pPr>
        <w:spacing w:after="0"/>
        <w:ind w:left="0"/>
        <w:jc w:val="both"/>
      </w:pPr>
      <w:r>
        <w:rPr>
          <w:rFonts w:ascii="Times New Roman"/>
          <w:b w:val="false"/>
          <w:i w:val="false"/>
          <w:color w:val="000000"/>
          <w:sz w:val="28"/>
        </w:rPr>
        <w:t>
      б. Назовите месяц и год, когда это произошло впервые?</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3465"/>
        <w:gridCol w:w="292"/>
        <w:gridCol w:w="6311"/>
        <w:gridCol w:w="1940"/>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48"/>
          <w:p>
            <w:pPr>
              <w:spacing w:after="20"/>
              <w:ind w:left="20"/>
              <w:jc w:val="both"/>
            </w:pPr>
            <w:r>
              <w:rPr>
                <w:rFonts w:ascii="Times New Roman"/>
                <w:b w:val="false"/>
                <w:i w:val="false"/>
                <w:color w:val="000000"/>
                <w:sz w:val="20"/>
              </w:rPr>
              <w:t>
месяц</w:t>
            </w:r>
          </w:p>
          <w:bookmarkEnd w:id="748"/>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затрудняюсь ответить</w:t>
            </w:r>
          </w:p>
        </w:tc>
      </w:tr>
    </w:tbl>
    <w:bookmarkStart w:name="z819" w:id="749"/>
    <w:p>
      <w:pPr>
        <w:spacing w:after="0"/>
        <w:ind w:left="0"/>
        <w:jc w:val="both"/>
      </w:pPr>
      <w:r>
        <w:rPr>
          <w:rFonts w:ascii="Times New Roman"/>
          <w:b w:val="false"/>
          <w:i w:val="false"/>
          <w:color w:val="000000"/>
          <w:sz w:val="28"/>
        </w:rPr>
        <w:t>
      4.6 Намерения начать жить отдельно от родителей</w:t>
      </w:r>
    </w:p>
    <w:bookmarkEnd w:id="749"/>
    <w:bookmarkStart w:name="z820" w:id="750"/>
    <w:p>
      <w:pPr>
        <w:spacing w:after="0"/>
        <w:ind w:left="0"/>
        <w:jc w:val="both"/>
      </w:pPr>
      <w:r>
        <w:rPr>
          <w:rFonts w:ascii="Times New Roman"/>
          <w:b w:val="false"/>
          <w:i w:val="false"/>
          <w:color w:val="000000"/>
          <w:sz w:val="28"/>
        </w:rPr>
        <w:t>
      4.53 Вы намереваетесь начать жить отдельно от своих родителей в течение ближайших трех лет?</w:t>
      </w:r>
    </w:p>
    <w:bookmarkEnd w:id="750"/>
    <w:bookmarkStart w:name="z821" w:id="751"/>
    <w:p>
      <w:pPr>
        <w:spacing w:after="0"/>
        <w:ind w:left="0"/>
        <w:jc w:val="both"/>
      </w:pPr>
      <w:r>
        <w:rPr>
          <w:rFonts w:ascii="Times New Roman"/>
          <w:b w:val="false"/>
          <w:i w:val="false"/>
          <w:color w:val="000000"/>
          <w:sz w:val="28"/>
        </w:rPr>
        <w:t>
      1 – определенно нет</w:t>
      </w:r>
    </w:p>
    <w:bookmarkEnd w:id="751"/>
    <w:bookmarkStart w:name="z822" w:id="752"/>
    <w:p>
      <w:pPr>
        <w:spacing w:after="0"/>
        <w:ind w:left="0"/>
        <w:jc w:val="both"/>
      </w:pPr>
      <w:r>
        <w:rPr>
          <w:rFonts w:ascii="Times New Roman"/>
          <w:b w:val="false"/>
          <w:i w:val="false"/>
          <w:color w:val="000000"/>
          <w:sz w:val="28"/>
        </w:rPr>
        <w:t>
      2 – вероятно нет</w:t>
      </w:r>
    </w:p>
    <w:bookmarkEnd w:id="752"/>
    <w:bookmarkStart w:name="z823" w:id="753"/>
    <w:p>
      <w:pPr>
        <w:spacing w:after="0"/>
        <w:ind w:left="0"/>
        <w:jc w:val="both"/>
      </w:pPr>
      <w:r>
        <w:rPr>
          <w:rFonts w:ascii="Times New Roman"/>
          <w:b w:val="false"/>
          <w:i w:val="false"/>
          <w:color w:val="000000"/>
          <w:sz w:val="28"/>
        </w:rPr>
        <w:t>
      3 – не уверен(а)</w:t>
      </w:r>
    </w:p>
    <w:bookmarkEnd w:id="753"/>
    <w:bookmarkStart w:name="z824" w:id="754"/>
    <w:p>
      <w:pPr>
        <w:spacing w:after="0"/>
        <w:ind w:left="0"/>
        <w:jc w:val="both"/>
      </w:pPr>
      <w:r>
        <w:rPr>
          <w:rFonts w:ascii="Times New Roman"/>
          <w:b w:val="false"/>
          <w:i w:val="false"/>
          <w:color w:val="000000"/>
          <w:sz w:val="28"/>
        </w:rPr>
        <w:t>
      4 – вероятно да</w:t>
      </w:r>
    </w:p>
    <w:bookmarkEnd w:id="754"/>
    <w:bookmarkStart w:name="z825" w:id="755"/>
    <w:p>
      <w:pPr>
        <w:spacing w:after="0"/>
        <w:ind w:left="0"/>
        <w:jc w:val="both"/>
      </w:pPr>
      <w:r>
        <w:rPr>
          <w:rFonts w:ascii="Times New Roman"/>
          <w:b w:val="false"/>
          <w:i w:val="false"/>
          <w:color w:val="000000"/>
          <w:sz w:val="28"/>
        </w:rPr>
        <w:t>
      5 – определенно да</w:t>
      </w:r>
    </w:p>
    <w:bookmarkEnd w:id="755"/>
    <w:bookmarkStart w:name="z826" w:id="756"/>
    <w:p>
      <w:pPr>
        <w:spacing w:after="0"/>
        <w:ind w:left="0"/>
        <w:jc w:val="both"/>
      </w:pPr>
      <w:r>
        <w:rPr>
          <w:rFonts w:ascii="Times New Roman"/>
          <w:b w:val="false"/>
          <w:i w:val="false"/>
          <w:color w:val="000000"/>
          <w:sz w:val="28"/>
        </w:rPr>
        <w:t>
      4.54 Если Вы начнете жить отдельно от своих родителей, Вы рассчитываете начать жить совместно со своим(ей) партнером(шей)?</w:t>
      </w:r>
    </w:p>
    <w:bookmarkEnd w:id="756"/>
    <w:bookmarkStart w:name="z827" w:id="757"/>
    <w:p>
      <w:pPr>
        <w:spacing w:after="0"/>
        <w:ind w:left="0"/>
        <w:jc w:val="both"/>
      </w:pPr>
      <w:r>
        <w:rPr>
          <w:rFonts w:ascii="Times New Roman"/>
          <w:b w:val="false"/>
          <w:i w:val="false"/>
          <w:color w:val="000000"/>
          <w:sz w:val="28"/>
        </w:rPr>
        <w:t>
      1 – да                         2 – нет</w:t>
      </w:r>
    </w:p>
    <w:bookmarkEnd w:id="757"/>
    <w:bookmarkStart w:name="z828" w:id="758"/>
    <w:p>
      <w:pPr>
        <w:spacing w:after="0"/>
        <w:ind w:left="0"/>
        <w:jc w:val="both"/>
      </w:pPr>
      <w:r>
        <w:rPr>
          <w:rFonts w:ascii="Times New Roman"/>
          <w:b w:val="false"/>
          <w:i w:val="false"/>
          <w:color w:val="000000"/>
          <w:sz w:val="28"/>
        </w:rPr>
        <w:t>
      4.55 Если в течение ближайших трех лет Вы бы начали жить отдельно от своих родителей, как бы это отразилось на различных аспектах Вашей жизни. Пожалуйста, выберите ответы из вариантов, указанных на карточке.</w:t>
      </w:r>
    </w:p>
    <w:bookmarkEnd w:id="758"/>
    <w:bookmarkStart w:name="z829" w:id="75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2.80:</w:t>
      </w:r>
      <w:r>
        <w:rPr>
          <w:rFonts w:ascii="Times New Roman"/>
          <w:b w:val="false"/>
          <w:i w:val="false"/>
          <w:color w:val="000000"/>
          <w:sz w:val="28"/>
        </w:rPr>
        <w:t xml:space="preserve"> </w:t>
      </w:r>
      <w:r>
        <w:rPr>
          <w:rFonts w:ascii="Times New Roman"/>
          <w:b w:val="false"/>
          <w:i/>
          <w:color w:val="000000"/>
          <w:sz w:val="28"/>
        </w:rPr>
        <w:t>Лучше</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хуже.</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9"/>
        <w:gridCol w:w="769"/>
        <w:gridCol w:w="769"/>
        <w:gridCol w:w="1412"/>
        <w:gridCol w:w="770"/>
        <w:gridCol w:w="771"/>
      </w:tblGrid>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60"/>
          <w:p>
            <w:pPr>
              <w:spacing w:after="20"/>
              <w:ind w:left="20"/>
              <w:jc w:val="both"/>
            </w:pPr>
            <w:r>
              <w:rPr>
                <w:rFonts w:ascii="Times New Roman"/>
                <w:b w:val="false"/>
                <w:i w:val="false"/>
                <w:color w:val="000000"/>
                <w:sz w:val="20"/>
              </w:rPr>
              <w:t>
Если бы Вы стали жить отдельно от своих родителей в течение ближайших трех лет, на Ваш взгляд, как бы это изменило ситуацию: к лучшему или к худшему? Рассмотрите такие аспекты.</w:t>
            </w:r>
          </w:p>
          <w:bookmarkEnd w:id="760"/>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улучшится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улучшится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ни улучшится, ни ухудшится</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ухудшится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ухудшится</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1"/>
          <w:p>
            <w:pPr>
              <w:spacing w:after="20"/>
              <w:ind w:left="20"/>
              <w:jc w:val="both"/>
            </w:pPr>
            <w:r>
              <w:rPr>
                <w:rFonts w:ascii="Times New Roman"/>
                <w:b w:val="false"/>
                <w:i w:val="false"/>
                <w:color w:val="000000"/>
                <w:sz w:val="20"/>
              </w:rPr>
              <w:t>
a. возможность делать то, что Вы хотите</w:t>
            </w:r>
          </w:p>
          <w:bookmarkEnd w:id="761"/>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62"/>
          <w:p>
            <w:pPr>
              <w:spacing w:after="20"/>
              <w:ind w:left="20"/>
              <w:jc w:val="both"/>
            </w:pPr>
            <w:r>
              <w:rPr>
                <w:rFonts w:ascii="Times New Roman"/>
                <w:b w:val="false"/>
                <w:i w:val="false"/>
                <w:color w:val="000000"/>
                <w:sz w:val="20"/>
              </w:rPr>
              <w:t xml:space="preserve">
б. количество денег, которые Вы можете </w:t>
            </w:r>
            <w:r>
              <w:br/>
            </w:r>
            <w:r>
              <w:rPr>
                <w:rFonts w:ascii="Times New Roman"/>
                <w:b w:val="false"/>
                <w:i w:val="false"/>
                <w:color w:val="000000"/>
                <w:sz w:val="20"/>
              </w:rPr>
              <w:t>
потратить</w:t>
            </w:r>
          </w:p>
          <w:bookmarkEnd w:id="762"/>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63"/>
          <w:p>
            <w:pPr>
              <w:spacing w:after="20"/>
              <w:ind w:left="20"/>
              <w:jc w:val="both"/>
            </w:pPr>
            <w:r>
              <w:rPr>
                <w:rFonts w:ascii="Times New Roman"/>
                <w:b w:val="false"/>
                <w:i w:val="false"/>
                <w:color w:val="000000"/>
                <w:sz w:val="20"/>
              </w:rPr>
              <w:t xml:space="preserve">
в. возможность реализовать другие цели в </w:t>
            </w:r>
            <w:r>
              <w:br/>
            </w:r>
            <w:r>
              <w:rPr>
                <w:rFonts w:ascii="Times New Roman"/>
                <w:b w:val="false"/>
                <w:i w:val="false"/>
                <w:color w:val="000000"/>
                <w:sz w:val="20"/>
              </w:rPr>
              <w:t>
жизни</w:t>
            </w:r>
          </w:p>
          <w:bookmarkEnd w:id="763"/>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64"/>
          <w:p>
            <w:pPr>
              <w:spacing w:after="20"/>
              <w:ind w:left="20"/>
              <w:jc w:val="both"/>
            </w:pPr>
            <w:r>
              <w:rPr>
                <w:rFonts w:ascii="Times New Roman"/>
                <w:b w:val="false"/>
                <w:i w:val="false"/>
                <w:color w:val="000000"/>
                <w:sz w:val="20"/>
              </w:rPr>
              <w:t xml:space="preserve">
г. радость и удовлетворение, которые Вы </w:t>
            </w:r>
            <w:r>
              <w:br/>
            </w:r>
            <w:r>
              <w:rPr>
                <w:rFonts w:ascii="Times New Roman"/>
                <w:b w:val="false"/>
                <w:i w:val="false"/>
                <w:color w:val="000000"/>
                <w:sz w:val="20"/>
              </w:rPr>
              <w:t>
получаете от жизни</w:t>
            </w:r>
          </w:p>
          <w:bookmarkEnd w:id="764"/>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65"/>
          <w:p>
            <w:pPr>
              <w:spacing w:after="20"/>
              <w:ind w:left="20"/>
              <w:jc w:val="both"/>
            </w:pPr>
            <w:r>
              <w:rPr>
                <w:rFonts w:ascii="Times New Roman"/>
                <w:b w:val="false"/>
                <w:i w:val="false"/>
                <w:color w:val="000000"/>
                <w:sz w:val="20"/>
              </w:rPr>
              <w:t>
д. ваша сексуальная жизнь</w:t>
            </w:r>
          </w:p>
          <w:bookmarkEnd w:id="765"/>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36" w:id="766"/>
    <w:p>
      <w:pPr>
        <w:spacing w:after="0"/>
        <w:ind w:left="0"/>
        <w:jc w:val="both"/>
      </w:pPr>
      <w:r>
        <w:rPr>
          <w:rFonts w:ascii="Times New Roman"/>
          <w:b w:val="false"/>
          <w:i w:val="false"/>
          <w:color w:val="000000"/>
          <w:sz w:val="28"/>
        </w:rPr>
        <w:t>
      4.56 Я зачитаю некоторые высказывания об условиях, которые, возможно, необходимо выполнить, прежде чем начать жить отдельно от своих родителей. Пожалуйста, скажите мне, насколько Вы согласны или несогласны с этими высказываниями, выбрав один из ответов, указанных на карточке.</w:t>
      </w:r>
    </w:p>
    <w:bookmarkEnd w:id="766"/>
    <w:bookmarkStart w:name="z837" w:id="76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6"/>
        <w:gridCol w:w="1210"/>
        <w:gridCol w:w="1404"/>
        <w:gridCol w:w="2307"/>
        <w:gridCol w:w="1211"/>
        <w:gridCol w:w="1212"/>
      </w:tblGrid>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 огласен (на)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согласен(на), ни несогласен (на)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68"/>
          <w:p>
            <w:pPr>
              <w:spacing w:after="20"/>
              <w:ind w:left="20"/>
              <w:jc w:val="both"/>
            </w:pPr>
            <w:r>
              <w:rPr>
                <w:rFonts w:ascii="Times New Roman"/>
                <w:b w:val="false"/>
                <w:i w:val="false"/>
                <w:color w:val="000000"/>
                <w:sz w:val="20"/>
              </w:rPr>
              <w:t>
a. Финансово я смогу себе позволить начать жить отдельно от своих родителей в течение ближайших трех лет</w:t>
            </w:r>
          </w:p>
          <w:bookmarkEnd w:id="768"/>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69"/>
          <w:p>
            <w:pPr>
              <w:spacing w:after="20"/>
              <w:ind w:left="20"/>
              <w:jc w:val="both"/>
            </w:pPr>
            <w:r>
              <w:rPr>
                <w:rFonts w:ascii="Times New Roman"/>
                <w:b w:val="false"/>
                <w:i w:val="false"/>
                <w:color w:val="000000"/>
                <w:sz w:val="20"/>
              </w:rPr>
              <w:t>
б. У меня будет доступ к подходящему жилью, благодаря чему я смогу начать жить отдельно от своих родителей в течение ближайших трех лет</w:t>
            </w:r>
          </w:p>
          <w:bookmarkEnd w:id="769"/>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70"/>
          <w:p>
            <w:pPr>
              <w:spacing w:after="20"/>
              <w:ind w:left="20"/>
              <w:jc w:val="both"/>
            </w:pPr>
            <w:r>
              <w:rPr>
                <w:rFonts w:ascii="Times New Roman"/>
                <w:b w:val="false"/>
                <w:i w:val="false"/>
                <w:color w:val="000000"/>
                <w:sz w:val="20"/>
              </w:rPr>
              <w:t>
в. Я буду достаточно здоров(а), чтобы начать жить отдельно от своих родителей в течение ближайших трех лет</w:t>
            </w:r>
          </w:p>
          <w:bookmarkEnd w:id="770"/>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71"/>
          <w:p>
            <w:pPr>
              <w:spacing w:after="20"/>
              <w:ind w:left="20"/>
              <w:jc w:val="both"/>
            </w:pPr>
            <w:r>
              <w:rPr>
                <w:rFonts w:ascii="Times New Roman"/>
                <w:b w:val="false"/>
                <w:i w:val="false"/>
                <w:color w:val="000000"/>
                <w:sz w:val="20"/>
              </w:rPr>
              <w:t>
г. Я почувствую, что готов(а) начать жить отдельно от своих родителей в течение ближайших трех лет</w:t>
            </w:r>
          </w:p>
          <w:bookmarkEnd w:id="771"/>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43" w:id="772"/>
    <w:p>
      <w:pPr>
        <w:spacing w:after="0"/>
        <w:ind w:left="0"/>
        <w:jc w:val="both"/>
      </w:pPr>
      <w:r>
        <w:rPr>
          <w:rFonts w:ascii="Times New Roman"/>
          <w:b w:val="false"/>
          <w:i w:val="false"/>
          <w:color w:val="000000"/>
          <w:sz w:val="28"/>
        </w:rPr>
        <w:t>
      4.57 Теперь я зачитаю несколько высказываний о том, что другие люди могут подумать о том, что Вы станете жить со своим(ей) партнером(шей) в течение ближайших трех лет. Пожалуйста, скажите мне, насколько Вы согласны или несогласны с этими высказываниями, выбрав один из ответов, указанных в карточке.</w:t>
      </w:r>
    </w:p>
    <w:bookmarkEnd w:id="772"/>
    <w:bookmarkStart w:name="z844" w:id="773"/>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1283"/>
        <w:gridCol w:w="1283"/>
        <w:gridCol w:w="2444"/>
        <w:gridCol w:w="1284"/>
        <w:gridCol w:w="1284"/>
      </w:tblGrid>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согласен(на), ни несогласен (на)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74"/>
          <w:p>
            <w:pPr>
              <w:spacing w:after="20"/>
              <w:ind w:left="20"/>
              <w:jc w:val="both"/>
            </w:pPr>
            <w:r>
              <w:rPr>
                <w:rFonts w:ascii="Times New Roman"/>
                <w:b w:val="false"/>
                <w:i w:val="false"/>
                <w:color w:val="000000"/>
                <w:sz w:val="20"/>
              </w:rPr>
              <w:t xml:space="preserve">
a. Большинство моих друзей считают, что я должен(на) жить отдельно от </w:t>
            </w:r>
            <w:r>
              <w:rPr>
                <w:rFonts w:ascii="Times New Roman"/>
                <w:b w:val="false"/>
                <w:i/>
                <w:color w:val="000000"/>
                <w:sz w:val="20"/>
              </w:rPr>
              <w:t>[проживание]</w:t>
            </w:r>
          </w:p>
          <w:bookmarkEnd w:id="774"/>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75"/>
          <w:p>
            <w:pPr>
              <w:spacing w:after="20"/>
              <w:ind w:left="20"/>
              <w:jc w:val="both"/>
            </w:pPr>
            <w:r>
              <w:rPr>
                <w:rFonts w:ascii="Times New Roman"/>
                <w:b w:val="false"/>
                <w:i w:val="false"/>
                <w:color w:val="000000"/>
                <w:sz w:val="20"/>
              </w:rPr>
              <w:t xml:space="preserve">
б. Мои/мой/моя </w:t>
            </w:r>
            <w:r>
              <w:rPr>
                <w:rFonts w:ascii="Times New Roman"/>
                <w:b w:val="false"/>
                <w:i/>
                <w:color w:val="000000"/>
                <w:sz w:val="20"/>
              </w:rPr>
              <w:t>[проживание]</w:t>
            </w:r>
            <w:r>
              <w:rPr>
                <w:rFonts w:ascii="Times New Roman"/>
                <w:b w:val="false"/>
                <w:i w:val="false"/>
                <w:color w:val="000000"/>
                <w:sz w:val="20"/>
              </w:rPr>
              <w:t xml:space="preserve"> считают, что я должен жить отдельно от них/него/нее</w:t>
            </w:r>
          </w:p>
          <w:bookmarkEnd w:id="775"/>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76"/>
          <w:p>
            <w:pPr>
              <w:spacing w:after="20"/>
              <w:ind w:left="20"/>
              <w:jc w:val="both"/>
            </w:pPr>
            <w:r>
              <w:rPr>
                <w:rFonts w:ascii="Times New Roman"/>
                <w:b w:val="false"/>
                <w:i w:val="false"/>
                <w:color w:val="000000"/>
                <w:sz w:val="20"/>
              </w:rPr>
              <w:t xml:space="preserve">
в. Мой(я) партнер (ша) считает, что я должен жить отдельно от </w:t>
            </w:r>
            <w:r>
              <w:rPr>
                <w:rFonts w:ascii="Times New Roman"/>
                <w:b w:val="false"/>
                <w:i/>
                <w:color w:val="000000"/>
                <w:sz w:val="20"/>
              </w:rPr>
              <w:t>[проживание]</w:t>
            </w:r>
          </w:p>
          <w:bookmarkEnd w:id="776"/>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849" w:id="777"/>
    <w:p>
      <w:pPr>
        <w:spacing w:after="0"/>
        <w:ind w:left="0"/>
        <w:jc w:val="both"/>
      </w:pPr>
      <w:r>
        <w:rPr>
          <w:rFonts w:ascii="Times New Roman"/>
          <w:b w:val="false"/>
          <w:i w:val="false"/>
          <w:color w:val="000000"/>
          <w:sz w:val="28"/>
        </w:rPr>
        <w:t xml:space="preserve">
      5. Система взаимоотношений и поддержка </w:t>
      </w:r>
    </w:p>
    <w:bookmarkEnd w:id="777"/>
    <w:bookmarkStart w:name="z850" w:id="778"/>
    <w:p>
      <w:pPr>
        <w:spacing w:after="0"/>
        <w:ind w:left="0"/>
        <w:jc w:val="both"/>
      </w:pPr>
      <w:r>
        <w:rPr>
          <w:rFonts w:ascii="Times New Roman"/>
          <w:b w:val="false"/>
          <w:i w:val="false"/>
          <w:color w:val="000000"/>
          <w:sz w:val="28"/>
        </w:rPr>
        <w:t>
      5.1 Эмоциональная поддержка (обсуждение личных проблем)</w:t>
      </w:r>
    </w:p>
    <w:bookmarkEnd w:id="778"/>
    <w:bookmarkStart w:name="z851" w:id="779"/>
    <w:p>
      <w:pPr>
        <w:spacing w:after="0"/>
        <w:ind w:left="0"/>
        <w:jc w:val="both"/>
      </w:pPr>
      <w:r>
        <w:rPr>
          <w:rFonts w:ascii="Times New Roman"/>
          <w:b w:val="false"/>
          <w:i w:val="false"/>
          <w:color w:val="000000"/>
          <w:sz w:val="28"/>
        </w:rPr>
        <w:t xml:space="preserve">
      5.01 Время от времени большинство людей обсуждают важные для них вопросы с другими людьми. Например, это что-то хорошее или плохое, что с Вами произошло, проблемы, с которыми Вы сталкиваетесь, или вопросы, вызывающие Вашу озабоченность. Оглядываясь на все, что произошло за последние 12 месяцев, с кем Вы обычно обсуждаете важные личные вопросы? Пожалуйста, назовите всех этих людей по именам. </w:t>
      </w:r>
    </w:p>
    <w:bookmarkEnd w:id="779"/>
    <w:bookmarkStart w:name="z852" w:id="780"/>
    <w:p>
      <w:pPr>
        <w:spacing w:after="0"/>
        <w:ind w:left="0"/>
        <w:jc w:val="both"/>
      </w:pPr>
      <w:r>
        <w:rPr>
          <w:rFonts w:ascii="Times New Roman"/>
          <w:b w:val="false"/>
          <w:i w:val="false"/>
          <w:color w:val="000000"/>
          <w:sz w:val="28"/>
        </w:rPr>
        <w:t>
      ___________________</w:t>
      </w:r>
    </w:p>
    <w:bookmarkEnd w:id="780"/>
    <w:bookmarkStart w:name="z853" w:id="781"/>
    <w:p>
      <w:pPr>
        <w:spacing w:after="0"/>
        <w:ind w:left="0"/>
        <w:jc w:val="both"/>
      </w:pPr>
      <w:r>
        <w:rPr>
          <w:rFonts w:ascii="Times New Roman"/>
          <w:b w:val="false"/>
          <w:i w:val="false"/>
          <w:color w:val="000000"/>
          <w:sz w:val="28"/>
        </w:rPr>
        <w:t>
      5.2 Обеспечение ухода за детьми</w:t>
      </w:r>
    </w:p>
    <w:bookmarkEnd w:id="781"/>
    <w:bookmarkStart w:name="z854" w:id="782"/>
    <w:p>
      <w:pPr>
        <w:spacing w:after="0"/>
        <w:ind w:left="0"/>
        <w:jc w:val="both"/>
      </w:pPr>
      <w:r>
        <w:rPr>
          <w:rFonts w:ascii="Times New Roman"/>
          <w:b w:val="false"/>
          <w:i w:val="false"/>
          <w:color w:val="000000"/>
          <w:sz w:val="28"/>
        </w:rPr>
        <w:t>
      5.02 Кто ухаживал за [детьми/ребенком] в Вашем домашнем хозяйстве за последние 12 месяцев? Пожалуйста, назовите имена всех этих людей, не учитывая себя.</w:t>
      </w:r>
    </w:p>
    <w:bookmarkEnd w:id="782"/>
    <w:bookmarkStart w:name="z855" w:id="783"/>
    <w:p>
      <w:pPr>
        <w:spacing w:after="0"/>
        <w:ind w:left="0"/>
        <w:jc w:val="both"/>
      </w:pPr>
      <w:r>
        <w:rPr>
          <w:rFonts w:ascii="Times New Roman"/>
          <w:b w:val="false"/>
          <w:i w:val="false"/>
          <w:color w:val="000000"/>
          <w:sz w:val="28"/>
        </w:rPr>
        <w:t>
      ___________________</w:t>
      </w:r>
    </w:p>
    <w:bookmarkEnd w:id="783"/>
    <w:bookmarkStart w:name="z856" w:id="784"/>
    <w:p>
      <w:pPr>
        <w:spacing w:after="0"/>
        <w:ind w:left="0"/>
        <w:jc w:val="both"/>
      </w:pPr>
      <w:r>
        <w:rPr>
          <w:rFonts w:ascii="Times New Roman"/>
          <w:b w:val="false"/>
          <w:i w:val="false"/>
          <w:color w:val="000000"/>
          <w:sz w:val="28"/>
        </w:rPr>
        <w:t>
      5.03 Получали ли Вы за последние 12 месяцев регулярную помощь по уходу за детьми со стороны своих родственников или друзей или других людей, для которых уход за детьми не является основным профессиональным занятием? Рассматривайте только тех, кто не живет в Вашем домашнем хозяйстве.</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85"/>
          <w:p>
            <w:pPr>
              <w:spacing w:after="20"/>
              <w:ind w:left="20"/>
              <w:jc w:val="both"/>
            </w:pPr>
            <w:r>
              <w:rPr>
                <w:rFonts w:ascii="Times New Roman"/>
                <w:b w:val="false"/>
                <w:i w:val="false"/>
                <w:color w:val="000000"/>
                <w:sz w:val="20"/>
              </w:rPr>
              <w:t>
1 – да</w:t>
            </w:r>
          </w:p>
          <w:bookmarkEnd w:id="785"/>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858" w:id="786"/>
    <w:p>
      <w:pPr>
        <w:spacing w:after="0"/>
        <w:ind w:left="0"/>
        <w:jc w:val="both"/>
      </w:pPr>
      <w:r>
        <w:rPr>
          <w:rFonts w:ascii="Times New Roman"/>
          <w:b w:val="false"/>
          <w:i w:val="false"/>
          <w:color w:val="000000"/>
          <w:sz w:val="28"/>
        </w:rPr>
        <w:t>
      5.04 От кого Вы получали такую помощь? Пожалуйста, назовите имя и первую букву фамилии каждого из этих людей.</w:t>
      </w:r>
    </w:p>
    <w:bookmarkEnd w:id="786"/>
    <w:bookmarkStart w:name="z859" w:id="787"/>
    <w:p>
      <w:pPr>
        <w:spacing w:after="0"/>
        <w:ind w:left="0"/>
        <w:jc w:val="both"/>
      </w:pPr>
      <w:r>
        <w:rPr>
          <w:rFonts w:ascii="Times New Roman"/>
          <w:b w:val="false"/>
          <w:i w:val="false"/>
          <w:color w:val="000000"/>
          <w:sz w:val="28"/>
        </w:rPr>
        <w:t>
      ___________________</w:t>
      </w:r>
    </w:p>
    <w:bookmarkEnd w:id="787"/>
    <w:bookmarkStart w:name="z860" w:id="788"/>
    <w:p>
      <w:pPr>
        <w:spacing w:after="0"/>
        <w:ind w:left="0"/>
        <w:jc w:val="both"/>
      </w:pPr>
      <w:r>
        <w:rPr>
          <w:rFonts w:ascii="Times New Roman"/>
          <w:b w:val="false"/>
          <w:i w:val="false"/>
          <w:color w:val="000000"/>
          <w:sz w:val="28"/>
        </w:rPr>
        <w:t>
      5.05 Насколько часто [</w:t>
      </w:r>
      <w:r>
        <w:rPr>
          <w:rFonts w:ascii="Times New Roman"/>
          <w:b w:val="false"/>
          <w:i/>
          <w:color w:val="000000"/>
          <w:sz w:val="28"/>
        </w:rPr>
        <w:t>указанное</w:t>
      </w:r>
      <w:r>
        <w:rPr>
          <w:rFonts w:ascii="Times New Roman"/>
          <w:b w:val="false"/>
          <w:i w:val="false"/>
          <w:color w:val="000000"/>
          <w:sz w:val="28"/>
        </w:rPr>
        <w:t xml:space="preserve"> </w:t>
      </w:r>
      <w:r>
        <w:rPr>
          <w:rFonts w:ascii="Times New Roman"/>
          <w:b w:val="false"/>
          <w:i/>
          <w:color w:val="000000"/>
          <w:sz w:val="28"/>
        </w:rPr>
        <w:t>лицо</w:t>
      </w:r>
      <w:r>
        <w:rPr>
          <w:rFonts w:ascii="Times New Roman"/>
          <w:b w:val="false"/>
          <w:i w:val="false"/>
          <w:color w:val="000000"/>
          <w:sz w:val="28"/>
        </w:rPr>
        <w:t>] помогал(а) Вам присматривать за Вашими [</w:t>
      </w:r>
      <w:r>
        <w:rPr>
          <w:rFonts w:ascii="Times New Roman"/>
          <w:b w:val="false"/>
          <w:i/>
          <w:color w:val="000000"/>
          <w:sz w:val="28"/>
        </w:rPr>
        <w:t>детьми/ребенком</w:t>
      </w:r>
      <w:r>
        <w:rPr>
          <w:rFonts w:ascii="Times New Roman"/>
          <w:b w:val="false"/>
          <w:i w:val="false"/>
          <w:color w:val="000000"/>
          <w:sz w:val="28"/>
        </w:rPr>
        <w:t>]?</w:t>
      </w:r>
    </w:p>
    <w:bookmarkEnd w:id="788"/>
    <w:bookmarkStart w:name="z861" w:id="789"/>
    <w:p>
      <w:pPr>
        <w:spacing w:after="0"/>
        <w:ind w:left="0"/>
        <w:jc w:val="both"/>
      </w:pPr>
      <w:r>
        <w:rPr>
          <w:rFonts w:ascii="Times New Roman"/>
          <w:b w:val="false"/>
          <w:i w:val="false"/>
          <w:color w:val="000000"/>
          <w:sz w:val="28"/>
        </w:rPr>
        <w:t>
      ____________ раз в: Неделя Месяц Год</w:t>
      </w:r>
    </w:p>
    <w:bookmarkEnd w:id="789"/>
    <w:bookmarkStart w:name="z862" w:id="790"/>
    <w:p>
      <w:pPr>
        <w:spacing w:after="0"/>
        <w:ind w:left="0"/>
        <w:jc w:val="both"/>
      </w:pPr>
      <w:r>
        <w:rPr>
          <w:rFonts w:ascii="Times New Roman"/>
          <w:b w:val="false"/>
          <w:i w:val="false"/>
          <w:color w:val="000000"/>
          <w:sz w:val="28"/>
        </w:rPr>
        <w:t>
      5.06 Оплачивалась ли помощь [указанного лица]?</w:t>
      </w:r>
    </w:p>
    <w:bookmarkEnd w:id="790"/>
    <w:bookmarkStart w:name="z863" w:id="791"/>
    <w:p>
      <w:pPr>
        <w:spacing w:after="0"/>
        <w:ind w:left="0"/>
        <w:jc w:val="both"/>
      </w:pPr>
      <w:r>
        <w:rPr>
          <w:rFonts w:ascii="Times New Roman"/>
          <w:b w:val="false"/>
          <w:i w:val="false"/>
          <w:color w:val="000000"/>
          <w:sz w:val="28"/>
        </w:rPr>
        <w:t>
      1 – да                   2 – нет</w:t>
      </w:r>
    </w:p>
    <w:bookmarkEnd w:id="791"/>
    <w:bookmarkStart w:name="z864" w:id="792"/>
    <w:p>
      <w:pPr>
        <w:spacing w:after="0"/>
        <w:ind w:left="0"/>
        <w:jc w:val="both"/>
      </w:pPr>
      <w:r>
        <w:rPr>
          <w:rFonts w:ascii="Times New Roman"/>
          <w:b w:val="false"/>
          <w:i w:val="false"/>
          <w:color w:val="000000"/>
          <w:sz w:val="28"/>
        </w:rPr>
        <w:t>
      5.07 a. Получаете ли Вы регулярную помощь по уходу за ребенком в виде услуг детского сада, яслей, группы продленного дня, самостоятельно-организованной группы по уходу за детьми, няни или в рамках другого институционального механизма или платных услуг?</w:t>
      </w:r>
    </w:p>
    <w:bookmarkEnd w:id="792"/>
    <w:bookmarkStart w:name="z865" w:id="793"/>
    <w:p>
      <w:pPr>
        <w:spacing w:after="0"/>
        <w:ind w:left="0"/>
        <w:jc w:val="both"/>
      </w:pPr>
      <w:r>
        <w:rPr>
          <w:rFonts w:ascii="Times New Roman"/>
          <w:b w:val="false"/>
          <w:i w:val="false"/>
          <w:color w:val="000000"/>
          <w:sz w:val="28"/>
        </w:rPr>
        <w:t xml:space="preserve">
      1 –да       2 – нет </w:t>
      </w:r>
    </w:p>
    <w:bookmarkEnd w:id="793"/>
    <w:bookmarkStart w:name="z866" w:id="794"/>
    <w:p>
      <w:pPr>
        <w:spacing w:after="0"/>
        <w:ind w:left="0"/>
        <w:jc w:val="both"/>
      </w:pPr>
      <w:r>
        <w:rPr>
          <w:rFonts w:ascii="Times New Roman"/>
          <w:b w:val="false"/>
          <w:i w:val="false"/>
          <w:color w:val="000000"/>
          <w:sz w:val="28"/>
        </w:rPr>
        <w:t>
      б. Пожалуйста, назовите все регулярно используемые варианты из тех, что указаны на карточке.</w:t>
      </w:r>
    </w:p>
    <w:bookmarkEnd w:id="794"/>
    <w:bookmarkStart w:name="z867" w:id="795"/>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5.07</w:t>
      </w:r>
      <w:r>
        <w:rPr>
          <w:rFonts w:ascii="Times New Roman"/>
          <w:b w:val="false"/>
          <w:i w:val="false"/>
          <w:color w:val="000000"/>
          <w:sz w:val="28"/>
        </w:rPr>
        <w:t>5.07</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Профессиональный</w:t>
      </w:r>
      <w:r>
        <w:rPr>
          <w:rFonts w:ascii="Times New Roman"/>
          <w:b w:val="false"/>
          <w:i w:val="false"/>
          <w:color w:val="000000"/>
          <w:sz w:val="28"/>
        </w:rPr>
        <w:t xml:space="preserve"> </w:t>
      </w:r>
      <w:r>
        <w:rPr>
          <w:rFonts w:ascii="Times New Roman"/>
          <w:b w:val="false"/>
          <w:i/>
          <w:color w:val="000000"/>
          <w:sz w:val="28"/>
        </w:rPr>
        <w:t>уход</w:t>
      </w:r>
      <w:r>
        <w:rPr>
          <w:rFonts w:ascii="Times New Roman"/>
          <w:b w:val="false"/>
          <w:i w:val="false"/>
          <w:color w:val="000000"/>
          <w:sz w:val="28"/>
        </w:rPr>
        <w:t xml:space="preserve"> </w:t>
      </w:r>
      <w:r>
        <w:rPr>
          <w:rFonts w:ascii="Times New Roman"/>
          <w:b w:val="false"/>
          <w:i/>
          <w:color w:val="000000"/>
          <w:sz w:val="28"/>
        </w:rPr>
        <w:t>за</w:t>
      </w:r>
      <w:r>
        <w:rPr>
          <w:rFonts w:ascii="Times New Roman"/>
          <w:b w:val="false"/>
          <w:i w:val="false"/>
          <w:color w:val="000000"/>
          <w:sz w:val="28"/>
        </w:rPr>
        <w:t xml:space="preserve"> </w:t>
      </w:r>
      <w:r>
        <w:rPr>
          <w:rFonts w:ascii="Times New Roman"/>
          <w:b w:val="false"/>
          <w:i/>
          <w:color w:val="000000"/>
          <w:sz w:val="28"/>
        </w:rPr>
        <w:t>детьми</w:t>
      </w:r>
    </w:p>
    <w:bookmarkEnd w:id="795"/>
    <w:bookmarkStart w:name="z868" w:id="796"/>
    <w:p>
      <w:pPr>
        <w:spacing w:after="0"/>
        <w:ind w:left="0"/>
        <w:jc w:val="both"/>
      </w:pPr>
      <w:r>
        <w:rPr>
          <w:rFonts w:ascii="Times New Roman"/>
          <w:b w:val="false"/>
          <w:i w:val="false"/>
          <w:color w:val="000000"/>
          <w:sz w:val="28"/>
        </w:rPr>
        <w:t>
      1 – няня</w:t>
      </w:r>
    </w:p>
    <w:bookmarkEnd w:id="796"/>
    <w:bookmarkStart w:name="z869" w:id="797"/>
    <w:p>
      <w:pPr>
        <w:spacing w:after="0"/>
        <w:ind w:left="0"/>
        <w:jc w:val="both"/>
      </w:pPr>
      <w:r>
        <w:rPr>
          <w:rFonts w:ascii="Times New Roman"/>
          <w:b w:val="false"/>
          <w:i w:val="false"/>
          <w:color w:val="000000"/>
          <w:sz w:val="28"/>
        </w:rPr>
        <w:t>
      2 – детский сад</w:t>
      </w:r>
    </w:p>
    <w:bookmarkEnd w:id="797"/>
    <w:bookmarkStart w:name="z870" w:id="798"/>
    <w:p>
      <w:pPr>
        <w:spacing w:after="0"/>
        <w:ind w:left="0"/>
        <w:jc w:val="both"/>
      </w:pPr>
      <w:r>
        <w:rPr>
          <w:rFonts w:ascii="Times New Roman"/>
          <w:b w:val="false"/>
          <w:i w:val="false"/>
          <w:color w:val="000000"/>
          <w:sz w:val="28"/>
        </w:rPr>
        <w:t>
      3 – ясли или иное дошкольное учреждение</w:t>
      </w:r>
    </w:p>
    <w:bookmarkEnd w:id="798"/>
    <w:bookmarkStart w:name="z871" w:id="799"/>
    <w:p>
      <w:pPr>
        <w:spacing w:after="0"/>
        <w:ind w:left="0"/>
        <w:jc w:val="both"/>
      </w:pPr>
      <w:r>
        <w:rPr>
          <w:rFonts w:ascii="Times New Roman"/>
          <w:b w:val="false"/>
          <w:i w:val="false"/>
          <w:color w:val="000000"/>
          <w:sz w:val="28"/>
        </w:rPr>
        <w:t>
      4 – группа продленного дня</w:t>
      </w:r>
    </w:p>
    <w:bookmarkEnd w:id="799"/>
    <w:bookmarkStart w:name="z872" w:id="800"/>
    <w:p>
      <w:pPr>
        <w:spacing w:after="0"/>
        <w:ind w:left="0"/>
        <w:jc w:val="both"/>
      </w:pPr>
      <w:r>
        <w:rPr>
          <w:rFonts w:ascii="Times New Roman"/>
          <w:b w:val="false"/>
          <w:i w:val="false"/>
          <w:color w:val="000000"/>
          <w:sz w:val="28"/>
        </w:rPr>
        <w:t>
      5 – самостоятельно-организованная группа ухода за детьми</w:t>
      </w:r>
    </w:p>
    <w:bookmarkEnd w:id="800"/>
    <w:bookmarkStart w:name="z873" w:id="801"/>
    <w:p>
      <w:pPr>
        <w:spacing w:after="0"/>
        <w:ind w:left="0"/>
        <w:jc w:val="both"/>
      </w:pPr>
      <w:r>
        <w:rPr>
          <w:rFonts w:ascii="Times New Roman"/>
          <w:b w:val="false"/>
          <w:i w:val="false"/>
          <w:color w:val="000000"/>
          <w:sz w:val="28"/>
        </w:rPr>
        <w:t>
      6 – другой вариант</w:t>
      </w:r>
    </w:p>
    <w:bookmarkEnd w:id="801"/>
    <w:bookmarkStart w:name="z874" w:id="802"/>
    <w:p>
      <w:pPr>
        <w:spacing w:after="0"/>
        <w:ind w:left="0"/>
        <w:jc w:val="both"/>
      </w:pPr>
      <w:r>
        <w:rPr>
          <w:rFonts w:ascii="Times New Roman"/>
          <w:b w:val="false"/>
          <w:i w:val="false"/>
          <w:color w:val="000000"/>
          <w:sz w:val="28"/>
        </w:rPr>
        <w:t>
      в. Насколько часто вы пользуетесь [указанными услугами]?</w:t>
      </w:r>
    </w:p>
    <w:bookmarkEnd w:id="802"/>
    <w:bookmarkStart w:name="z875" w:id="803"/>
    <w:p>
      <w:pPr>
        <w:spacing w:after="0"/>
        <w:ind w:left="0"/>
        <w:jc w:val="both"/>
      </w:pPr>
      <w:r>
        <w:rPr>
          <w:rFonts w:ascii="Times New Roman"/>
          <w:b w:val="false"/>
          <w:i w:val="false"/>
          <w:color w:val="000000"/>
          <w:sz w:val="28"/>
        </w:rPr>
        <w:t xml:space="preserve">
      </w:t>
      </w:r>
      <w:r>
        <w:rPr>
          <w:rFonts w:ascii="Times New Roman"/>
          <w:b w:val="false"/>
          <w:i/>
          <w:color w:val="000000"/>
          <w:sz w:val="28"/>
        </w:rPr>
        <w:t>Запишите</w:t>
      </w:r>
      <w:r>
        <w:rPr>
          <w:rFonts w:ascii="Times New Roman"/>
          <w:b w:val="false"/>
          <w:i w:val="false"/>
          <w:color w:val="000000"/>
          <w:sz w:val="28"/>
        </w:rPr>
        <w:t xml:space="preserve"> </w:t>
      </w:r>
      <w:r>
        <w:rPr>
          <w:rFonts w:ascii="Times New Roman"/>
          <w:b w:val="false"/>
          <w:i/>
          <w:color w:val="000000"/>
          <w:sz w:val="28"/>
        </w:rPr>
        <w:t>ответы</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таблицу.</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3"/>
        <w:gridCol w:w="2361"/>
        <w:gridCol w:w="4858"/>
        <w:gridCol w:w="1288"/>
      </w:tblGrid>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поставьте галочку, если будет упоминаться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использования:</w:t>
            </w:r>
            <w:r>
              <w:br/>
            </w:r>
            <w:r>
              <w:rPr>
                <w:rFonts w:ascii="Times New Roman"/>
                <w:b w:val="false"/>
                <w:i w:val="false"/>
                <w:color w:val="000000"/>
                <w:sz w:val="20"/>
              </w:rPr>
              <w:t>
Н= неделя; М= месяц; Г= год</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04"/>
          <w:p>
            <w:pPr>
              <w:spacing w:after="20"/>
              <w:ind w:left="20"/>
              <w:jc w:val="both"/>
            </w:pPr>
            <w:r>
              <w:rPr>
                <w:rFonts w:ascii="Times New Roman"/>
                <w:b w:val="false"/>
                <w:i w:val="false"/>
                <w:color w:val="000000"/>
                <w:sz w:val="20"/>
              </w:rPr>
              <w:t>
1 – няня</w:t>
            </w:r>
          </w:p>
          <w:bookmarkEnd w:id="804"/>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805"/>
          <w:p>
            <w:pPr>
              <w:spacing w:after="20"/>
              <w:ind w:left="20"/>
              <w:jc w:val="both"/>
            </w:pPr>
            <w:r>
              <w:rPr>
                <w:rFonts w:ascii="Times New Roman"/>
                <w:b w:val="false"/>
                <w:i w:val="false"/>
                <w:color w:val="000000"/>
                <w:sz w:val="20"/>
              </w:rPr>
              <w:t>
2 – детский сад</w:t>
            </w:r>
          </w:p>
          <w:bookmarkEnd w:id="805"/>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806"/>
          <w:p>
            <w:pPr>
              <w:spacing w:after="20"/>
              <w:ind w:left="20"/>
              <w:jc w:val="both"/>
            </w:pPr>
            <w:r>
              <w:rPr>
                <w:rFonts w:ascii="Times New Roman"/>
                <w:b w:val="false"/>
                <w:i w:val="false"/>
                <w:color w:val="000000"/>
                <w:sz w:val="20"/>
              </w:rPr>
              <w:t>
3 – ясли или иное дошкольное</w:t>
            </w:r>
            <w:r>
              <w:br/>
            </w:r>
            <w:r>
              <w:rPr>
                <w:rFonts w:ascii="Times New Roman"/>
                <w:b w:val="false"/>
                <w:i w:val="false"/>
                <w:color w:val="000000"/>
                <w:sz w:val="20"/>
              </w:rPr>
              <w:t>
 учреждение</w:t>
            </w:r>
          </w:p>
          <w:bookmarkEnd w:id="806"/>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07"/>
          <w:p>
            <w:pPr>
              <w:spacing w:after="20"/>
              <w:ind w:left="20"/>
              <w:jc w:val="both"/>
            </w:pPr>
            <w:r>
              <w:rPr>
                <w:rFonts w:ascii="Times New Roman"/>
                <w:b w:val="false"/>
                <w:i w:val="false"/>
                <w:color w:val="000000"/>
                <w:sz w:val="20"/>
              </w:rPr>
              <w:t>
4 – группа продленного дня</w:t>
            </w:r>
          </w:p>
          <w:bookmarkEnd w:id="807"/>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08"/>
          <w:p>
            <w:pPr>
              <w:spacing w:after="20"/>
              <w:ind w:left="20"/>
              <w:jc w:val="both"/>
            </w:pPr>
            <w:r>
              <w:rPr>
                <w:rFonts w:ascii="Times New Roman"/>
                <w:b w:val="false"/>
                <w:i w:val="false"/>
                <w:color w:val="000000"/>
                <w:sz w:val="20"/>
              </w:rPr>
              <w:t xml:space="preserve">
5 – самостоятельно-организованная </w:t>
            </w:r>
            <w:r>
              <w:br/>
            </w:r>
            <w:r>
              <w:rPr>
                <w:rFonts w:ascii="Times New Roman"/>
                <w:b w:val="false"/>
                <w:i w:val="false"/>
                <w:color w:val="000000"/>
                <w:sz w:val="20"/>
              </w:rPr>
              <w:t>
 группа ухода за детьми</w:t>
            </w:r>
          </w:p>
          <w:bookmarkEnd w:id="808"/>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r>
        <w:trPr>
          <w:trHeight w:val="30" w:hRule="atLeast"/>
        </w:trPr>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09"/>
          <w:p>
            <w:pPr>
              <w:spacing w:after="20"/>
              <w:ind w:left="20"/>
              <w:jc w:val="both"/>
            </w:pPr>
            <w:r>
              <w:rPr>
                <w:rFonts w:ascii="Times New Roman"/>
                <w:b w:val="false"/>
                <w:i w:val="false"/>
                <w:color w:val="000000"/>
                <w:sz w:val="20"/>
              </w:rPr>
              <w:t>
6 – другой вариант</w:t>
            </w:r>
          </w:p>
          <w:bookmarkEnd w:id="809"/>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раз 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 Г</w:t>
            </w:r>
          </w:p>
        </w:tc>
      </w:tr>
    </w:tbl>
    <w:bookmarkStart w:name="z883" w:id="810"/>
    <w:p>
      <w:pPr>
        <w:spacing w:after="0"/>
        <w:ind w:left="0"/>
        <w:jc w:val="both"/>
      </w:pPr>
      <w:r>
        <w:rPr>
          <w:rFonts w:ascii="Times New Roman"/>
          <w:b w:val="false"/>
          <w:i w:val="false"/>
          <w:color w:val="000000"/>
          <w:sz w:val="28"/>
        </w:rPr>
        <w:t>
      5.08 Сколько обычно Ваше домохозяйство платит за уход за ребенком, если вообще платит?</w:t>
      </w:r>
    </w:p>
    <w:bookmarkEnd w:id="810"/>
    <w:bookmarkStart w:name="z884" w:id="811"/>
    <w:p>
      <w:pPr>
        <w:spacing w:after="0"/>
        <w:ind w:left="0"/>
        <w:jc w:val="both"/>
      </w:pPr>
      <w:r>
        <w:rPr>
          <w:rFonts w:ascii="Times New Roman"/>
          <w:b w:val="false"/>
          <w:i w:val="false"/>
          <w:color w:val="000000"/>
          <w:sz w:val="28"/>
        </w:rPr>
        <w:t>
      __________________ тенге в Неделя Месяц Год</w:t>
      </w:r>
    </w:p>
    <w:bookmarkEnd w:id="811"/>
    <w:bookmarkStart w:name="z885" w:id="812"/>
    <w:p>
      <w:pPr>
        <w:spacing w:after="0"/>
        <w:ind w:left="0"/>
        <w:jc w:val="both"/>
      </w:pPr>
      <w:r>
        <w:rPr>
          <w:rFonts w:ascii="Times New Roman"/>
          <w:b w:val="false"/>
          <w:i w:val="false"/>
          <w:color w:val="000000"/>
          <w:sz w:val="28"/>
        </w:rPr>
        <w:t>
      0 - не платит за услуги по уходу за ребенком</w:t>
      </w:r>
    </w:p>
    <w:bookmarkEnd w:id="812"/>
    <w:bookmarkStart w:name="z886" w:id="813"/>
    <w:p>
      <w:pPr>
        <w:spacing w:after="0"/>
        <w:ind w:left="0"/>
        <w:jc w:val="both"/>
      </w:pPr>
      <w:r>
        <w:rPr>
          <w:rFonts w:ascii="Times New Roman"/>
          <w:b w:val="false"/>
          <w:i w:val="false"/>
          <w:color w:val="000000"/>
          <w:sz w:val="28"/>
        </w:rPr>
        <w:t>
      5.09 Помогали ли Вы другим людям ухаживать за ребенком в течение последних 12 месяцев? Если Вы профессионально оказываете услуги по уходу за детьми, пожалуйста, укажите только помощь, которую Вы оказываете помимо своей работы.</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14"/>
          <w:p>
            <w:pPr>
              <w:spacing w:after="20"/>
              <w:ind w:left="20"/>
              <w:jc w:val="both"/>
            </w:pPr>
            <w:r>
              <w:rPr>
                <w:rFonts w:ascii="Times New Roman"/>
                <w:b w:val="false"/>
                <w:i w:val="false"/>
                <w:color w:val="000000"/>
                <w:sz w:val="20"/>
              </w:rPr>
              <w:t>
1 – да</w:t>
            </w:r>
          </w:p>
          <w:bookmarkEnd w:id="814"/>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888" w:id="815"/>
    <w:p>
      <w:pPr>
        <w:spacing w:after="0"/>
        <w:ind w:left="0"/>
        <w:jc w:val="both"/>
      </w:pPr>
      <w:r>
        <w:rPr>
          <w:rFonts w:ascii="Times New Roman"/>
          <w:b w:val="false"/>
          <w:i w:val="false"/>
          <w:color w:val="000000"/>
          <w:sz w:val="28"/>
        </w:rPr>
        <w:t>
      5.10 Кому Вы оказывали такую помощь? Пожалуйста, назовите имя и первую букву фамилии каждого из этих людей.</w:t>
      </w:r>
    </w:p>
    <w:bookmarkEnd w:id="815"/>
    <w:bookmarkStart w:name="z889" w:id="816"/>
    <w:p>
      <w:pPr>
        <w:spacing w:after="0"/>
        <w:ind w:left="0"/>
        <w:jc w:val="both"/>
      </w:pPr>
      <w:r>
        <w:rPr>
          <w:rFonts w:ascii="Times New Roman"/>
          <w:b w:val="false"/>
          <w:i w:val="false"/>
          <w:color w:val="000000"/>
          <w:sz w:val="28"/>
        </w:rPr>
        <w:t>
      ___________________</w:t>
      </w:r>
    </w:p>
    <w:bookmarkEnd w:id="816"/>
    <w:bookmarkStart w:name="z890" w:id="817"/>
    <w:p>
      <w:pPr>
        <w:spacing w:after="0"/>
        <w:ind w:left="0"/>
        <w:jc w:val="both"/>
      </w:pPr>
      <w:r>
        <w:rPr>
          <w:rFonts w:ascii="Times New Roman"/>
          <w:b w:val="false"/>
          <w:i w:val="false"/>
          <w:color w:val="000000"/>
          <w:sz w:val="28"/>
        </w:rPr>
        <w:t xml:space="preserve">
      5.11 Насколько часто Вы помогали присматривать за детьми </w:t>
      </w:r>
      <w:r>
        <w:rPr>
          <w:rFonts w:ascii="Times New Roman"/>
          <w:b w:val="false"/>
          <w:i/>
          <w:color w:val="000000"/>
          <w:sz w:val="28"/>
        </w:rPr>
        <w:t>[указанного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w:t>
      </w:r>
    </w:p>
    <w:bookmarkEnd w:id="817"/>
    <w:bookmarkStart w:name="z891" w:id="818"/>
    <w:p>
      <w:pPr>
        <w:spacing w:after="0"/>
        <w:ind w:left="0"/>
        <w:jc w:val="both"/>
      </w:pPr>
      <w:r>
        <w:rPr>
          <w:rFonts w:ascii="Times New Roman"/>
          <w:b w:val="false"/>
          <w:i w:val="false"/>
          <w:color w:val="000000"/>
          <w:sz w:val="28"/>
        </w:rPr>
        <w:t>
      ____________ раз в: Неделя Месяц Год</w:t>
      </w:r>
    </w:p>
    <w:bookmarkEnd w:id="818"/>
    <w:bookmarkStart w:name="z892" w:id="819"/>
    <w:p>
      <w:pPr>
        <w:spacing w:after="0"/>
        <w:ind w:left="0"/>
        <w:jc w:val="both"/>
      </w:pPr>
      <w:r>
        <w:rPr>
          <w:rFonts w:ascii="Times New Roman"/>
          <w:b w:val="false"/>
          <w:i w:val="false"/>
          <w:color w:val="000000"/>
          <w:sz w:val="28"/>
        </w:rPr>
        <w:t>
      5.3 Практическая помощь</w:t>
      </w:r>
    </w:p>
    <w:bookmarkEnd w:id="819"/>
    <w:bookmarkStart w:name="z893" w:id="820"/>
    <w:p>
      <w:pPr>
        <w:spacing w:after="0"/>
        <w:ind w:left="0"/>
        <w:jc w:val="both"/>
      </w:pPr>
      <w:r>
        <w:rPr>
          <w:rFonts w:ascii="Times New Roman"/>
          <w:b w:val="false"/>
          <w:i w:val="false"/>
          <w:color w:val="000000"/>
          <w:sz w:val="28"/>
        </w:rPr>
        <w:t>
      5.12 За последние 12 месяцев кто в Вашем домашнем хозяйстве обычно выполнял такие обязанности по дому, как ежедневное приготовление еды, уборка с помощью пылесоса, стирка, мелкий ремонт по дому, оплата счетов и ведение финансового учета? Пожалуйста, назовите имена всех этих людей, не учитывая себя.</w:t>
      </w:r>
    </w:p>
    <w:bookmarkEnd w:id="820"/>
    <w:bookmarkStart w:name="z894" w:id="821"/>
    <w:p>
      <w:pPr>
        <w:spacing w:after="0"/>
        <w:ind w:left="0"/>
        <w:jc w:val="both"/>
      </w:pPr>
      <w:r>
        <w:rPr>
          <w:rFonts w:ascii="Times New Roman"/>
          <w:b w:val="false"/>
          <w:i w:val="false"/>
          <w:color w:val="000000"/>
          <w:sz w:val="28"/>
        </w:rPr>
        <w:t>
      ___________________</w:t>
      </w:r>
    </w:p>
    <w:bookmarkEnd w:id="821"/>
    <w:bookmarkStart w:name="z895" w:id="822"/>
    <w:p>
      <w:pPr>
        <w:spacing w:after="0"/>
        <w:ind w:left="0"/>
        <w:jc w:val="both"/>
      </w:pPr>
      <w:r>
        <w:rPr>
          <w:rFonts w:ascii="Times New Roman"/>
          <w:b w:val="false"/>
          <w:i w:val="false"/>
          <w:color w:val="000000"/>
          <w:sz w:val="28"/>
        </w:rPr>
        <w:t>
      5.13 Получали ли Вы за последние 12 месяцев регулярную помощь в выполнении работы по дому, например, в приготовлении еды, уборке с помощью пылесоса, стирке, мелком ремонте по дому, оплате счетов и ведению финансового учета со стороны людей, которые профессионально не занимаются такой работой? Рассматривайте только тех, кто не живет в Вашем домашнем хозяйстве.</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23"/>
          <w:p>
            <w:pPr>
              <w:spacing w:after="20"/>
              <w:ind w:left="20"/>
              <w:jc w:val="both"/>
            </w:pPr>
            <w:r>
              <w:rPr>
                <w:rFonts w:ascii="Times New Roman"/>
                <w:b w:val="false"/>
                <w:i w:val="false"/>
                <w:color w:val="000000"/>
                <w:sz w:val="20"/>
              </w:rPr>
              <w:t>
1 – да</w:t>
            </w:r>
          </w:p>
          <w:bookmarkEnd w:id="823"/>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897" w:id="824"/>
    <w:p>
      <w:pPr>
        <w:spacing w:after="0"/>
        <w:ind w:left="0"/>
        <w:jc w:val="both"/>
      </w:pPr>
      <w:r>
        <w:rPr>
          <w:rFonts w:ascii="Times New Roman"/>
          <w:b w:val="false"/>
          <w:i w:val="false"/>
          <w:color w:val="000000"/>
          <w:sz w:val="28"/>
        </w:rPr>
        <w:t>
      5.14 От кого Вы получали такую помощь? Пожалуйста, назовите имя и первую букву фамилии каждого из этих людей.</w:t>
      </w:r>
    </w:p>
    <w:bookmarkEnd w:id="824"/>
    <w:bookmarkStart w:name="z898" w:id="825"/>
    <w:p>
      <w:pPr>
        <w:spacing w:after="0"/>
        <w:ind w:left="0"/>
        <w:jc w:val="both"/>
      </w:pPr>
      <w:r>
        <w:rPr>
          <w:rFonts w:ascii="Times New Roman"/>
          <w:b w:val="false"/>
          <w:i w:val="false"/>
          <w:color w:val="000000"/>
          <w:sz w:val="28"/>
        </w:rPr>
        <w:t>
      __________________</w:t>
      </w:r>
    </w:p>
    <w:bookmarkEnd w:id="825"/>
    <w:bookmarkStart w:name="z899" w:id="826"/>
    <w:p>
      <w:pPr>
        <w:spacing w:after="0"/>
        <w:ind w:left="0"/>
        <w:jc w:val="both"/>
      </w:pPr>
      <w:r>
        <w:rPr>
          <w:rFonts w:ascii="Times New Roman"/>
          <w:b w:val="false"/>
          <w:i w:val="false"/>
          <w:color w:val="000000"/>
          <w:sz w:val="28"/>
        </w:rPr>
        <w:t xml:space="preserve">
      5.15 Как часто </w:t>
      </w:r>
      <w:r>
        <w:rPr>
          <w:rFonts w:ascii="Times New Roman"/>
          <w:b w:val="false"/>
          <w:i/>
          <w:color w:val="000000"/>
          <w:sz w:val="28"/>
        </w:rPr>
        <w:t>[указанное</w:t>
      </w:r>
      <w:r>
        <w:rPr>
          <w:rFonts w:ascii="Times New Roman"/>
          <w:b w:val="false"/>
          <w:i w:val="false"/>
          <w:color w:val="000000"/>
          <w:sz w:val="28"/>
        </w:rPr>
        <w:t xml:space="preserve"> </w:t>
      </w:r>
      <w:r>
        <w:rPr>
          <w:rFonts w:ascii="Times New Roman"/>
          <w:b w:val="false"/>
          <w:i/>
          <w:color w:val="000000"/>
          <w:sz w:val="28"/>
        </w:rPr>
        <w:t>лицо]</w:t>
      </w:r>
      <w:r>
        <w:rPr>
          <w:rFonts w:ascii="Times New Roman"/>
          <w:b w:val="false"/>
          <w:i w:val="false"/>
          <w:color w:val="000000"/>
          <w:sz w:val="28"/>
        </w:rPr>
        <w:t xml:space="preserve"> помогал(а) Вам выполнять работу по дому?</w:t>
      </w:r>
    </w:p>
    <w:bookmarkEnd w:id="826"/>
    <w:bookmarkStart w:name="z900" w:id="827"/>
    <w:p>
      <w:pPr>
        <w:spacing w:after="0"/>
        <w:ind w:left="0"/>
        <w:jc w:val="both"/>
      </w:pPr>
      <w:r>
        <w:rPr>
          <w:rFonts w:ascii="Times New Roman"/>
          <w:b w:val="false"/>
          <w:i w:val="false"/>
          <w:color w:val="000000"/>
          <w:sz w:val="28"/>
        </w:rPr>
        <w:t>
      ____________ раз в: Неделя Месяц Год</w:t>
      </w:r>
    </w:p>
    <w:bookmarkEnd w:id="827"/>
    <w:bookmarkStart w:name="z901" w:id="828"/>
    <w:p>
      <w:pPr>
        <w:spacing w:after="0"/>
        <w:ind w:left="0"/>
        <w:jc w:val="both"/>
      </w:pPr>
      <w:r>
        <w:rPr>
          <w:rFonts w:ascii="Times New Roman"/>
          <w:b w:val="false"/>
          <w:i w:val="false"/>
          <w:color w:val="000000"/>
          <w:sz w:val="28"/>
        </w:rPr>
        <w:t xml:space="preserve">
      5.16 Оплачивалась ли помощь </w:t>
      </w:r>
      <w:r>
        <w:rPr>
          <w:rFonts w:ascii="Times New Roman"/>
          <w:b w:val="false"/>
          <w:i/>
          <w:color w:val="000000"/>
          <w:sz w:val="28"/>
        </w:rPr>
        <w:t>[указанного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w:t>
      </w:r>
    </w:p>
    <w:bookmarkEnd w:id="828"/>
    <w:bookmarkStart w:name="z902" w:id="829"/>
    <w:p>
      <w:pPr>
        <w:spacing w:after="0"/>
        <w:ind w:left="0"/>
        <w:jc w:val="both"/>
      </w:pPr>
      <w:r>
        <w:rPr>
          <w:rFonts w:ascii="Times New Roman"/>
          <w:b w:val="false"/>
          <w:i w:val="false"/>
          <w:color w:val="000000"/>
          <w:sz w:val="28"/>
        </w:rPr>
        <w:t>
      1 – да                   2 – нет</w:t>
      </w:r>
    </w:p>
    <w:bookmarkEnd w:id="829"/>
    <w:bookmarkStart w:name="z903" w:id="830"/>
    <w:p>
      <w:pPr>
        <w:spacing w:after="0"/>
        <w:ind w:left="0"/>
        <w:jc w:val="both"/>
      </w:pPr>
      <w:r>
        <w:rPr>
          <w:rFonts w:ascii="Times New Roman"/>
          <w:b w:val="false"/>
          <w:i w:val="false"/>
          <w:color w:val="000000"/>
          <w:sz w:val="28"/>
        </w:rPr>
        <w:t>
      5.17 a. Получаете ли Вы регулярно профессиональную помощь в выполнении работы по дому со стороны государственной (например, помощь на дому, "еда на колесах", социальное обслуживание на дому) или частной организации?</w:t>
      </w:r>
    </w:p>
    <w:bookmarkEnd w:id="830"/>
    <w:bookmarkStart w:name="z904" w:id="831"/>
    <w:p>
      <w:pPr>
        <w:spacing w:after="0"/>
        <w:ind w:left="0"/>
        <w:jc w:val="both"/>
      </w:pPr>
      <w:r>
        <w:rPr>
          <w:rFonts w:ascii="Times New Roman"/>
          <w:b w:val="false"/>
          <w:i w:val="false"/>
          <w:color w:val="000000"/>
          <w:sz w:val="28"/>
        </w:rPr>
        <w:t>
      1 – да, со стороны государства</w:t>
      </w:r>
    </w:p>
    <w:bookmarkEnd w:id="831"/>
    <w:bookmarkStart w:name="z905" w:id="832"/>
    <w:p>
      <w:pPr>
        <w:spacing w:after="0"/>
        <w:ind w:left="0"/>
        <w:jc w:val="both"/>
      </w:pPr>
      <w:r>
        <w:rPr>
          <w:rFonts w:ascii="Times New Roman"/>
          <w:b w:val="false"/>
          <w:i w:val="false"/>
          <w:color w:val="000000"/>
          <w:sz w:val="28"/>
        </w:rPr>
        <w:t>
      2 – да, со стороны частной организации</w:t>
      </w:r>
    </w:p>
    <w:bookmarkEnd w:id="832"/>
    <w:bookmarkStart w:name="z906" w:id="833"/>
    <w:p>
      <w:pPr>
        <w:spacing w:after="0"/>
        <w:ind w:left="0"/>
        <w:jc w:val="both"/>
      </w:pPr>
      <w:r>
        <w:rPr>
          <w:rFonts w:ascii="Times New Roman"/>
          <w:b w:val="false"/>
          <w:i w:val="false"/>
          <w:color w:val="000000"/>
          <w:sz w:val="28"/>
        </w:rPr>
        <w:t>
      3 – да, но я не знаю тип организации</w:t>
      </w:r>
    </w:p>
    <w:bookmarkEnd w:id="833"/>
    <w:bookmarkStart w:name="z907" w:id="834"/>
    <w:p>
      <w:pPr>
        <w:spacing w:after="0"/>
        <w:ind w:left="0"/>
        <w:jc w:val="both"/>
      </w:pPr>
      <w:r>
        <w:rPr>
          <w:rFonts w:ascii="Times New Roman"/>
          <w:b w:val="false"/>
          <w:i w:val="false"/>
          <w:color w:val="000000"/>
          <w:sz w:val="28"/>
        </w:rPr>
        <w:t>
      4 – нет</w:t>
      </w:r>
    </w:p>
    <w:bookmarkEnd w:id="834"/>
    <w:bookmarkStart w:name="z908" w:id="835"/>
    <w:p>
      <w:pPr>
        <w:spacing w:after="0"/>
        <w:ind w:left="0"/>
        <w:jc w:val="both"/>
      </w:pPr>
      <w:r>
        <w:rPr>
          <w:rFonts w:ascii="Times New Roman"/>
          <w:b w:val="false"/>
          <w:i w:val="false"/>
          <w:color w:val="000000"/>
          <w:sz w:val="28"/>
        </w:rPr>
        <w:t>
      б. Насколько часто Вы пользуетесь такой помощью?</w:t>
      </w:r>
    </w:p>
    <w:bookmarkEnd w:id="835"/>
    <w:bookmarkStart w:name="z909" w:id="836"/>
    <w:p>
      <w:pPr>
        <w:spacing w:after="0"/>
        <w:ind w:left="0"/>
        <w:jc w:val="both"/>
      </w:pPr>
      <w:r>
        <w:rPr>
          <w:rFonts w:ascii="Times New Roman"/>
          <w:b w:val="false"/>
          <w:i w:val="false"/>
          <w:color w:val="000000"/>
          <w:sz w:val="28"/>
        </w:rPr>
        <w:t>
      ____________ раз в: Неделя Месяц Год</w:t>
      </w:r>
    </w:p>
    <w:bookmarkEnd w:id="836"/>
    <w:bookmarkStart w:name="z910" w:id="837"/>
    <w:p>
      <w:pPr>
        <w:spacing w:after="0"/>
        <w:ind w:left="0"/>
        <w:jc w:val="both"/>
      </w:pPr>
      <w:r>
        <w:rPr>
          <w:rFonts w:ascii="Times New Roman"/>
          <w:b w:val="false"/>
          <w:i w:val="false"/>
          <w:color w:val="000000"/>
          <w:sz w:val="28"/>
        </w:rPr>
        <w:t>
      5.18 Сколько обычно Ваше домохозяйство платит за выполнение работ по дому, если вообще платит?</w:t>
      </w:r>
    </w:p>
    <w:bookmarkEnd w:id="837"/>
    <w:bookmarkStart w:name="z911" w:id="838"/>
    <w:p>
      <w:pPr>
        <w:spacing w:after="0"/>
        <w:ind w:left="0"/>
        <w:jc w:val="both"/>
      </w:pPr>
      <w:r>
        <w:rPr>
          <w:rFonts w:ascii="Times New Roman"/>
          <w:b w:val="false"/>
          <w:i w:val="false"/>
          <w:color w:val="000000"/>
          <w:sz w:val="28"/>
        </w:rPr>
        <w:t>
      __________________ тенге в Неделя Месяц Год</w:t>
      </w:r>
    </w:p>
    <w:bookmarkEnd w:id="838"/>
    <w:bookmarkStart w:name="z912" w:id="839"/>
    <w:p>
      <w:pPr>
        <w:spacing w:after="0"/>
        <w:ind w:left="0"/>
        <w:jc w:val="both"/>
      </w:pPr>
      <w:r>
        <w:rPr>
          <w:rFonts w:ascii="Times New Roman"/>
          <w:b w:val="false"/>
          <w:i w:val="false"/>
          <w:color w:val="000000"/>
          <w:sz w:val="28"/>
        </w:rPr>
        <w:t>
      0 - не платит за помощь по дому</w:t>
      </w:r>
    </w:p>
    <w:bookmarkEnd w:id="839"/>
    <w:bookmarkStart w:name="z913" w:id="840"/>
    <w:p>
      <w:pPr>
        <w:spacing w:after="0"/>
        <w:ind w:left="0"/>
        <w:jc w:val="both"/>
      </w:pPr>
      <w:r>
        <w:rPr>
          <w:rFonts w:ascii="Times New Roman"/>
          <w:b w:val="false"/>
          <w:i w:val="false"/>
          <w:color w:val="000000"/>
          <w:sz w:val="28"/>
        </w:rPr>
        <w:t>
      5.19 Оказывали ли Вы в течение последних 12 месяцев регулярную помощь в выполнении работы по дому людям, которые не живут в Вашем домохозяйстве? Если Вы профессионально оказываете услуги по ведению домашнего хозяйства, пожалуйста, укажите только помощь, которую Вы оказываете помимо своей работы.</w:t>
      </w:r>
    </w:p>
    <w:bookmarkEnd w:id="840"/>
    <w:bookmarkStart w:name="z914" w:id="841"/>
    <w:p>
      <w:pPr>
        <w:spacing w:after="0"/>
        <w:ind w:left="0"/>
        <w:jc w:val="both"/>
      </w:pPr>
      <w:r>
        <w:rPr>
          <w:rFonts w:ascii="Times New Roman"/>
          <w:b w:val="false"/>
          <w:i w:val="false"/>
          <w:color w:val="000000"/>
          <w:sz w:val="28"/>
        </w:rPr>
        <w:t xml:space="preserve">
      1 – да       2 – нет </w:t>
      </w:r>
    </w:p>
    <w:bookmarkEnd w:id="841"/>
    <w:bookmarkStart w:name="z915" w:id="842"/>
    <w:p>
      <w:pPr>
        <w:spacing w:after="0"/>
        <w:ind w:left="0"/>
        <w:jc w:val="both"/>
      </w:pPr>
      <w:r>
        <w:rPr>
          <w:rFonts w:ascii="Times New Roman"/>
          <w:b w:val="false"/>
          <w:i w:val="false"/>
          <w:color w:val="000000"/>
          <w:sz w:val="28"/>
        </w:rPr>
        <w:t>
      5.20 Кому Вы оказывали такую помощь? Пожалуйста, назовите имя и первую букву фамилии каждого из этих людей.</w:t>
      </w:r>
    </w:p>
    <w:bookmarkEnd w:id="842"/>
    <w:bookmarkStart w:name="z916" w:id="843"/>
    <w:p>
      <w:pPr>
        <w:spacing w:after="0"/>
        <w:ind w:left="0"/>
        <w:jc w:val="both"/>
      </w:pPr>
      <w:r>
        <w:rPr>
          <w:rFonts w:ascii="Times New Roman"/>
          <w:b w:val="false"/>
          <w:i w:val="false"/>
          <w:color w:val="000000"/>
          <w:sz w:val="28"/>
        </w:rPr>
        <w:t>
      ___________________</w:t>
      </w:r>
    </w:p>
    <w:bookmarkEnd w:id="843"/>
    <w:bookmarkStart w:name="z917" w:id="844"/>
    <w:p>
      <w:pPr>
        <w:spacing w:after="0"/>
        <w:ind w:left="0"/>
        <w:jc w:val="both"/>
      </w:pPr>
      <w:r>
        <w:rPr>
          <w:rFonts w:ascii="Times New Roman"/>
          <w:b w:val="false"/>
          <w:i w:val="false"/>
          <w:color w:val="000000"/>
          <w:sz w:val="28"/>
        </w:rPr>
        <w:t>
      5.4 Уход за собой (личная гигиена)</w:t>
      </w:r>
    </w:p>
    <w:bookmarkEnd w:id="844"/>
    <w:bookmarkStart w:name="z918" w:id="845"/>
    <w:p>
      <w:pPr>
        <w:spacing w:after="0"/>
        <w:ind w:left="0"/>
        <w:jc w:val="both"/>
      </w:pPr>
      <w:r>
        <w:rPr>
          <w:rFonts w:ascii="Times New Roman"/>
          <w:b w:val="false"/>
          <w:i w:val="false"/>
          <w:color w:val="000000"/>
          <w:sz w:val="28"/>
        </w:rPr>
        <w:t>
      5.21 Нуждаетесь ли Вы в регулярной помощи по уходу за собой, например, при одевании, мытье или принятии душа, приеме пищи, вставании из постели или укладывании в постель, пользовании туалетом?</w:t>
      </w:r>
    </w:p>
    <w:bookmarkEnd w:id="845"/>
    <w:bookmarkStart w:name="z919" w:id="846"/>
    <w:p>
      <w:pPr>
        <w:spacing w:after="0"/>
        <w:ind w:left="0"/>
        <w:jc w:val="both"/>
      </w:pPr>
      <w:r>
        <w:rPr>
          <w:rFonts w:ascii="Times New Roman"/>
          <w:b w:val="false"/>
          <w:i w:val="false"/>
          <w:color w:val="000000"/>
          <w:sz w:val="28"/>
        </w:rPr>
        <w:t xml:space="preserve">
      1 – да       2 – нет </w:t>
      </w:r>
    </w:p>
    <w:bookmarkEnd w:id="846"/>
    <w:bookmarkStart w:name="z920" w:id="847"/>
    <w:p>
      <w:pPr>
        <w:spacing w:after="0"/>
        <w:ind w:left="0"/>
        <w:jc w:val="both"/>
      </w:pPr>
      <w:r>
        <w:rPr>
          <w:rFonts w:ascii="Times New Roman"/>
          <w:b w:val="false"/>
          <w:i w:val="false"/>
          <w:color w:val="000000"/>
          <w:sz w:val="28"/>
        </w:rPr>
        <w:t xml:space="preserve">
      5.22 Есть ли в домохозяйстве человек, который за последние 12 месяцев регулярно оказывал Вам помощь в уходе за собой, например, при одевании, мытье или принятии душа, приеме пищи, вставании из постели или укладывании в постель, пользовании туалетом? </w:t>
      </w:r>
    </w:p>
    <w:bookmarkEnd w:id="847"/>
    <w:bookmarkStart w:name="z921" w:id="848"/>
    <w:p>
      <w:pPr>
        <w:spacing w:after="0"/>
        <w:ind w:left="0"/>
        <w:jc w:val="both"/>
      </w:pPr>
      <w:r>
        <w:rPr>
          <w:rFonts w:ascii="Times New Roman"/>
          <w:b w:val="false"/>
          <w:i w:val="false"/>
          <w:color w:val="000000"/>
          <w:sz w:val="28"/>
        </w:rPr>
        <w:t xml:space="preserve">
      1 – да       2 – нет </w:t>
      </w:r>
    </w:p>
    <w:bookmarkEnd w:id="848"/>
    <w:bookmarkStart w:name="z922" w:id="849"/>
    <w:p>
      <w:pPr>
        <w:spacing w:after="0"/>
        <w:ind w:left="0"/>
        <w:jc w:val="both"/>
      </w:pPr>
      <w:r>
        <w:rPr>
          <w:rFonts w:ascii="Times New Roman"/>
          <w:b w:val="false"/>
          <w:i w:val="false"/>
          <w:color w:val="000000"/>
          <w:sz w:val="28"/>
        </w:rPr>
        <w:t>
      5.23 От кого Вы получали такую помощь? Пожалуйста, назовите имя и первую букву фамилии каждого из этих людей.</w:t>
      </w:r>
    </w:p>
    <w:bookmarkEnd w:id="849"/>
    <w:bookmarkStart w:name="z923" w:id="850"/>
    <w:p>
      <w:pPr>
        <w:spacing w:after="0"/>
        <w:ind w:left="0"/>
        <w:jc w:val="both"/>
      </w:pPr>
      <w:r>
        <w:rPr>
          <w:rFonts w:ascii="Times New Roman"/>
          <w:b w:val="false"/>
          <w:i w:val="false"/>
          <w:color w:val="000000"/>
          <w:sz w:val="28"/>
        </w:rPr>
        <w:t>
      ___________________</w:t>
      </w:r>
    </w:p>
    <w:bookmarkEnd w:id="850"/>
    <w:bookmarkStart w:name="z924" w:id="851"/>
    <w:p>
      <w:pPr>
        <w:spacing w:after="0"/>
        <w:ind w:left="0"/>
        <w:jc w:val="both"/>
      </w:pPr>
      <w:r>
        <w:rPr>
          <w:rFonts w:ascii="Times New Roman"/>
          <w:b w:val="false"/>
          <w:i w:val="false"/>
          <w:color w:val="000000"/>
          <w:sz w:val="28"/>
        </w:rPr>
        <w:t>
      5.24 Существует ли человек, который за последние 12 месяцев регулярно оказывал Вам помощь в уходе за собой, например, при одевании, мытье или принятии душа, приеме пищи, вставании из постели или укладывании в постель, пользовании туалетом, который профессионально не занимается оказанием такой помощи? Рассматривайте только тех, кто не живет в Вашем домашнем хозяйстве.</w:t>
      </w:r>
    </w:p>
    <w:bookmarkEnd w:id="851"/>
    <w:bookmarkStart w:name="z925" w:id="852"/>
    <w:p>
      <w:pPr>
        <w:spacing w:after="0"/>
        <w:ind w:left="0"/>
        <w:jc w:val="both"/>
      </w:pPr>
      <w:r>
        <w:rPr>
          <w:rFonts w:ascii="Times New Roman"/>
          <w:b w:val="false"/>
          <w:i w:val="false"/>
          <w:color w:val="000000"/>
          <w:sz w:val="28"/>
        </w:rPr>
        <w:t xml:space="preserve">
      1 – да       2 – нет </w:t>
      </w:r>
    </w:p>
    <w:bookmarkEnd w:id="852"/>
    <w:bookmarkStart w:name="z926" w:id="853"/>
    <w:p>
      <w:pPr>
        <w:spacing w:after="0"/>
        <w:ind w:left="0"/>
        <w:jc w:val="both"/>
      </w:pPr>
      <w:r>
        <w:rPr>
          <w:rFonts w:ascii="Times New Roman"/>
          <w:b w:val="false"/>
          <w:i w:val="false"/>
          <w:color w:val="000000"/>
          <w:sz w:val="28"/>
        </w:rPr>
        <w:t>
      5.25 От кого Вы получали такую помощь? Пожалуйста, назовите имя и первую букву фамилии каждого из этих людей.</w:t>
      </w:r>
    </w:p>
    <w:bookmarkEnd w:id="853"/>
    <w:bookmarkStart w:name="z927" w:id="854"/>
    <w:p>
      <w:pPr>
        <w:spacing w:after="0"/>
        <w:ind w:left="0"/>
        <w:jc w:val="both"/>
      </w:pPr>
      <w:r>
        <w:rPr>
          <w:rFonts w:ascii="Times New Roman"/>
          <w:b w:val="false"/>
          <w:i w:val="false"/>
          <w:color w:val="000000"/>
          <w:sz w:val="28"/>
        </w:rPr>
        <w:t>
      ___________________</w:t>
      </w:r>
    </w:p>
    <w:bookmarkEnd w:id="854"/>
    <w:bookmarkStart w:name="z928" w:id="855"/>
    <w:p>
      <w:pPr>
        <w:spacing w:after="0"/>
        <w:ind w:left="0"/>
        <w:jc w:val="both"/>
      </w:pPr>
      <w:r>
        <w:rPr>
          <w:rFonts w:ascii="Times New Roman"/>
          <w:b w:val="false"/>
          <w:i w:val="false"/>
          <w:color w:val="000000"/>
          <w:sz w:val="28"/>
        </w:rPr>
        <w:t xml:space="preserve">
      5.26 Как часто </w:t>
      </w:r>
      <w:r>
        <w:rPr>
          <w:rFonts w:ascii="Times New Roman"/>
          <w:b w:val="false"/>
          <w:i/>
          <w:color w:val="000000"/>
          <w:sz w:val="28"/>
        </w:rPr>
        <w:t>[указанное</w:t>
      </w:r>
      <w:r>
        <w:rPr>
          <w:rFonts w:ascii="Times New Roman"/>
          <w:b w:val="false"/>
          <w:i w:val="false"/>
          <w:color w:val="000000"/>
          <w:sz w:val="28"/>
        </w:rPr>
        <w:t xml:space="preserve"> </w:t>
      </w:r>
      <w:r>
        <w:rPr>
          <w:rFonts w:ascii="Times New Roman"/>
          <w:b w:val="false"/>
          <w:i/>
          <w:color w:val="000000"/>
          <w:sz w:val="28"/>
        </w:rPr>
        <w:t>лицо]</w:t>
      </w:r>
      <w:r>
        <w:rPr>
          <w:rFonts w:ascii="Times New Roman"/>
          <w:b w:val="false"/>
          <w:i w:val="false"/>
          <w:color w:val="000000"/>
          <w:sz w:val="28"/>
        </w:rPr>
        <w:t xml:space="preserve"> помогал(а) Вам ухаживать за собой?</w:t>
      </w:r>
    </w:p>
    <w:bookmarkEnd w:id="855"/>
    <w:bookmarkStart w:name="z929" w:id="856"/>
    <w:p>
      <w:pPr>
        <w:spacing w:after="0"/>
        <w:ind w:left="0"/>
        <w:jc w:val="both"/>
      </w:pPr>
      <w:r>
        <w:rPr>
          <w:rFonts w:ascii="Times New Roman"/>
          <w:b w:val="false"/>
          <w:i w:val="false"/>
          <w:color w:val="000000"/>
          <w:sz w:val="28"/>
        </w:rPr>
        <w:t>
      ____________ в Неделя Месяц Год</w:t>
      </w:r>
    </w:p>
    <w:bookmarkEnd w:id="856"/>
    <w:bookmarkStart w:name="z930" w:id="857"/>
    <w:p>
      <w:pPr>
        <w:spacing w:after="0"/>
        <w:ind w:left="0"/>
        <w:jc w:val="both"/>
      </w:pPr>
      <w:r>
        <w:rPr>
          <w:rFonts w:ascii="Times New Roman"/>
          <w:b w:val="false"/>
          <w:i w:val="false"/>
          <w:color w:val="000000"/>
          <w:sz w:val="28"/>
        </w:rPr>
        <w:t xml:space="preserve">
      5.27 Оплачивалась ли помощь </w:t>
      </w:r>
      <w:r>
        <w:rPr>
          <w:rFonts w:ascii="Times New Roman"/>
          <w:b w:val="false"/>
          <w:i/>
          <w:color w:val="000000"/>
          <w:sz w:val="28"/>
        </w:rPr>
        <w:t>[указанного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w:t>
      </w:r>
    </w:p>
    <w:bookmarkEnd w:id="857"/>
    <w:bookmarkStart w:name="z931" w:id="858"/>
    <w:p>
      <w:pPr>
        <w:spacing w:after="0"/>
        <w:ind w:left="0"/>
        <w:jc w:val="both"/>
      </w:pPr>
      <w:r>
        <w:rPr>
          <w:rFonts w:ascii="Times New Roman"/>
          <w:b w:val="false"/>
          <w:i w:val="false"/>
          <w:color w:val="000000"/>
          <w:sz w:val="28"/>
        </w:rPr>
        <w:t>
      1 – да                         2 – нет</w:t>
      </w:r>
    </w:p>
    <w:bookmarkEnd w:id="858"/>
    <w:bookmarkStart w:name="z932" w:id="859"/>
    <w:p>
      <w:pPr>
        <w:spacing w:after="0"/>
        <w:ind w:left="0"/>
        <w:jc w:val="both"/>
      </w:pPr>
      <w:r>
        <w:rPr>
          <w:rFonts w:ascii="Times New Roman"/>
          <w:b w:val="false"/>
          <w:i w:val="false"/>
          <w:color w:val="000000"/>
          <w:sz w:val="28"/>
        </w:rPr>
        <w:t>
      5.28 Получали ли Вы за последние 12 месяцев регулярную помощь в уходе за собой со стороны специалистов из государственной или частной организации?</w:t>
      </w:r>
    </w:p>
    <w:bookmarkEnd w:id="859"/>
    <w:bookmarkStart w:name="z933" w:id="860"/>
    <w:p>
      <w:pPr>
        <w:spacing w:after="0"/>
        <w:ind w:left="0"/>
        <w:jc w:val="both"/>
      </w:pPr>
      <w:r>
        <w:rPr>
          <w:rFonts w:ascii="Times New Roman"/>
          <w:b w:val="false"/>
          <w:i w:val="false"/>
          <w:color w:val="000000"/>
          <w:sz w:val="28"/>
        </w:rPr>
        <w:t>
      1 – да, со стороны государства</w:t>
      </w:r>
    </w:p>
    <w:bookmarkEnd w:id="860"/>
    <w:bookmarkStart w:name="z934" w:id="861"/>
    <w:p>
      <w:pPr>
        <w:spacing w:after="0"/>
        <w:ind w:left="0"/>
        <w:jc w:val="both"/>
      </w:pPr>
      <w:r>
        <w:rPr>
          <w:rFonts w:ascii="Times New Roman"/>
          <w:b w:val="false"/>
          <w:i w:val="false"/>
          <w:color w:val="000000"/>
          <w:sz w:val="28"/>
        </w:rPr>
        <w:t>
      2 – да, со стороны частной организации</w:t>
      </w:r>
    </w:p>
    <w:bookmarkEnd w:id="861"/>
    <w:bookmarkStart w:name="z935" w:id="862"/>
    <w:p>
      <w:pPr>
        <w:spacing w:after="0"/>
        <w:ind w:left="0"/>
        <w:jc w:val="both"/>
      </w:pPr>
      <w:r>
        <w:rPr>
          <w:rFonts w:ascii="Times New Roman"/>
          <w:b w:val="false"/>
          <w:i w:val="false"/>
          <w:color w:val="000000"/>
          <w:sz w:val="28"/>
        </w:rPr>
        <w:t>
      3 – да, но я не знаю тип организации</w:t>
      </w:r>
    </w:p>
    <w:bookmarkEnd w:id="862"/>
    <w:bookmarkStart w:name="z936" w:id="863"/>
    <w:p>
      <w:pPr>
        <w:spacing w:after="0"/>
        <w:ind w:left="0"/>
        <w:jc w:val="both"/>
      </w:pPr>
      <w:r>
        <w:rPr>
          <w:rFonts w:ascii="Times New Roman"/>
          <w:b w:val="false"/>
          <w:i w:val="false"/>
          <w:color w:val="000000"/>
          <w:sz w:val="28"/>
        </w:rPr>
        <w:t>
      4 – нет</w:t>
      </w:r>
    </w:p>
    <w:bookmarkEnd w:id="863"/>
    <w:bookmarkStart w:name="z937" w:id="864"/>
    <w:p>
      <w:pPr>
        <w:spacing w:after="0"/>
        <w:ind w:left="0"/>
        <w:jc w:val="both"/>
      </w:pPr>
      <w:r>
        <w:rPr>
          <w:rFonts w:ascii="Times New Roman"/>
          <w:b w:val="false"/>
          <w:i w:val="false"/>
          <w:color w:val="000000"/>
          <w:sz w:val="28"/>
        </w:rPr>
        <w:t>
      б. Насколько часто Вы пользуетесь такой помощью?</w:t>
      </w:r>
    </w:p>
    <w:bookmarkEnd w:id="864"/>
    <w:bookmarkStart w:name="z938" w:id="865"/>
    <w:p>
      <w:pPr>
        <w:spacing w:after="0"/>
        <w:ind w:left="0"/>
        <w:jc w:val="both"/>
      </w:pPr>
      <w:r>
        <w:rPr>
          <w:rFonts w:ascii="Times New Roman"/>
          <w:b w:val="false"/>
          <w:i w:val="false"/>
          <w:color w:val="000000"/>
          <w:sz w:val="28"/>
        </w:rPr>
        <w:t>
      ____________ в Неделя Месяц Год</w:t>
      </w:r>
    </w:p>
    <w:bookmarkEnd w:id="865"/>
    <w:bookmarkStart w:name="z939" w:id="866"/>
    <w:p>
      <w:pPr>
        <w:spacing w:after="0"/>
        <w:ind w:left="0"/>
        <w:jc w:val="both"/>
      </w:pPr>
      <w:r>
        <w:rPr>
          <w:rFonts w:ascii="Times New Roman"/>
          <w:b w:val="false"/>
          <w:i w:val="false"/>
          <w:color w:val="000000"/>
          <w:sz w:val="28"/>
        </w:rPr>
        <w:t>
      5.29 Сколько Вы обычно платите за помощь по уходу за собой?</w:t>
      </w:r>
    </w:p>
    <w:bookmarkEnd w:id="866"/>
    <w:bookmarkStart w:name="z940" w:id="867"/>
    <w:p>
      <w:pPr>
        <w:spacing w:after="0"/>
        <w:ind w:left="0"/>
        <w:jc w:val="both"/>
      </w:pPr>
      <w:r>
        <w:rPr>
          <w:rFonts w:ascii="Times New Roman"/>
          <w:b w:val="false"/>
          <w:i w:val="false"/>
          <w:color w:val="000000"/>
          <w:sz w:val="28"/>
        </w:rPr>
        <w:t>
      __________________ тенге в Неделя             Месяц             Год</w:t>
      </w:r>
    </w:p>
    <w:bookmarkEnd w:id="867"/>
    <w:bookmarkStart w:name="z941" w:id="868"/>
    <w:p>
      <w:pPr>
        <w:spacing w:after="0"/>
        <w:ind w:left="0"/>
        <w:jc w:val="both"/>
      </w:pPr>
      <w:r>
        <w:rPr>
          <w:rFonts w:ascii="Times New Roman"/>
          <w:b w:val="false"/>
          <w:i w:val="false"/>
          <w:color w:val="000000"/>
          <w:sz w:val="28"/>
        </w:rPr>
        <w:t>
      0 - не платит за помощь по уходу за собой</w:t>
      </w:r>
    </w:p>
    <w:bookmarkEnd w:id="868"/>
    <w:bookmarkStart w:name="z942" w:id="869"/>
    <w:p>
      <w:pPr>
        <w:spacing w:after="0"/>
        <w:ind w:left="0"/>
        <w:jc w:val="both"/>
      </w:pPr>
      <w:r>
        <w:rPr>
          <w:rFonts w:ascii="Times New Roman"/>
          <w:b w:val="false"/>
          <w:i w:val="false"/>
          <w:color w:val="000000"/>
          <w:sz w:val="28"/>
        </w:rPr>
        <w:t xml:space="preserve">
      5.30 Оказывали ли Вы за последние 12 месяцев кому-либо в Вашем домашнем хозяйстве или за его пределами помощь по уходу за собой, например, при мытье, вставании из постели или одевании? </w:t>
      </w:r>
    </w:p>
    <w:bookmarkEnd w:id="869"/>
    <w:bookmarkStart w:name="z943" w:id="870"/>
    <w:p>
      <w:pPr>
        <w:spacing w:after="0"/>
        <w:ind w:left="0"/>
        <w:jc w:val="both"/>
      </w:pPr>
      <w:r>
        <w:rPr>
          <w:rFonts w:ascii="Times New Roman"/>
          <w:b w:val="false"/>
          <w:i w:val="false"/>
          <w:color w:val="000000"/>
          <w:sz w:val="28"/>
        </w:rPr>
        <w:t xml:space="preserve">
      1 – да       2 – нет </w:t>
      </w:r>
    </w:p>
    <w:bookmarkEnd w:id="870"/>
    <w:bookmarkStart w:name="z944" w:id="871"/>
    <w:p>
      <w:pPr>
        <w:spacing w:after="0"/>
        <w:ind w:left="0"/>
        <w:jc w:val="both"/>
      </w:pPr>
      <w:r>
        <w:rPr>
          <w:rFonts w:ascii="Times New Roman"/>
          <w:b w:val="false"/>
          <w:i w:val="false"/>
          <w:color w:val="000000"/>
          <w:sz w:val="28"/>
        </w:rPr>
        <w:t>
      5.31 Кому Вы оказывали такую помощь? Пожалуйста, назовите имя и первую букву фамилии каждого из этих людей.</w:t>
      </w:r>
    </w:p>
    <w:bookmarkEnd w:id="871"/>
    <w:bookmarkStart w:name="z945" w:id="872"/>
    <w:p>
      <w:pPr>
        <w:spacing w:after="0"/>
        <w:ind w:left="0"/>
        <w:jc w:val="both"/>
      </w:pPr>
      <w:r>
        <w:rPr>
          <w:rFonts w:ascii="Times New Roman"/>
          <w:b w:val="false"/>
          <w:i w:val="false"/>
          <w:color w:val="000000"/>
          <w:sz w:val="28"/>
        </w:rPr>
        <w:t>
      ___________________</w:t>
      </w:r>
    </w:p>
    <w:bookmarkEnd w:id="872"/>
    <w:bookmarkStart w:name="z946" w:id="873"/>
    <w:p>
      <w:pPr>
        <w:spacing w:after="0"/>
        <w:ind w:left="0"/>
        <w:jc w:val="both"/>
      </w:pPr>
      <w:r>
        <w:rPr>
          <w:rFonts w:ascii="Times New Roman"/>
          <w:b w:val="false"/>
          <w:i w:val="false"/>
          <w:color w:val="000000"/>
          <w:sz w:val="28"/>
        </w:rPr>
        <w:t>
      5.5 Финансовая помощь</w:t>
      </w:r>
    </w:p>
    <w:bookmarkEnd w:id="873"/>
    <w:bookmarkStart w:name="z947" w:id="874"/>
    <w:p>
      <w:pPr>
        <w:spacing w:after="0"/>
        <w:ind w:left="0"/>
        <w:jc w:val="both"/>
      </w:pPr>
      <w:r>
        <w:rPr>
          <w:rFonts w:ascii="Times New Roman"/>
          <w:b w:val="false"/>
          <w:i w:val="false"/>
          <w:color w:val="000000"/>
          <w:sz w:val="28"/>
        </w:rPr>
        <w:t xml:space="preserve">
      5.32 Получали ли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[супруг(а)/партнер(ша)]</w:t>
      </w:r>
      <w:r>
        <w:rPr>
          <w:rFonts w:ascii="Times New Roman"/>
          <w:b w:val="false"/>
          <w:i w:val="false"/>
          <w:color w:val="000000"/>
          <w:sz w:val="28"/>
        </w:rPr>
        <w:t xml:space="preserve"> за последние 12 месяцев какие-либо товары или деньги от кого-либо, не входящего в состав этого домашнего хозяйства? Пожалуйста, учитывайте только подарки на сумму не менее 80 000 тенге и не учитывайте совместное проживание или питание.</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75"/>
          <w:p>
            <w:pPr>
              <w:spacing w:after="20"/>
              <w:ind w:left="20"/>
              <w:jc w:val="both"/>
            </w:pPr>
            <w:r>
              <w:rPr>
                <w:rFonts w:ascii="Times New Roman"/>
                <w:b w:val="false"/>
                <w:i w:val="false"/>
                <w:color w:val="000000"/>
                <w:sz w:val="20"/>
              </w:rPr>
              <w:t>
1 – да</w:t>
            </w:r>
          </w:p>
          <w:bookmarkEnd w:id="875"/>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949" w:id="876"/>
    <w:p>
      <w:pPr>
        <w:spacing w:after="0"/>
        <w:ind w:left="0"/>
        <w:jc w:val="both"/>
      </w:pPr>
      <w:r>
        <w:rPr>
          <w:rFonts w:ascii="Times New Roman"/>
          <w:b w:val="false"/>
          <w:i w:val="false"/>
          <w:color w:val="000000"/>
          <w:sz w:val="28"/>
        </w:rPr>
        <w:t>
      5.33 От кого Вы получили такую помощь? Пожалуйста, назовите имя и первую букву фамилии каждого из этих людей.</w:t>
      </w:r>
    </w:p>
    <w:bookmarkEnd w:id="876"/>
    <w:bookmarkStart w:name="z950" w:id="877"/>
    <w:p>
      <w:pPr>
        <w:spacing w:after="0"/>
        <w:ind w:left="0"/>
        <w:jc w:val="both"/>
      </w:pPr>
      <w:r>
        <w:rPr>
          <w:rFonts w:ascii="Times New Roman"/>
          <w:b w:val="false"/>
          <w:i w:val="false"/>
          <w:color w:val="000000"/>
          <w:sz w:val="28"/>
        </w:rPr>
        <w:t>
      ___________________</w:t>
      </w:r>
    </w:p>
    <w:bookmarkEnd w:id="877"/>
    <w:bookmarkStart w:name="z951" w:id="878"/>
    <w:p>
      <w:pPr>
        <w:spacing w:after="0"/>
        <w:ind w:left="0"/>
        <w:jc w:val="both"/>
      </w:pPr>
      <w:r>
        <w:rPr>
          <w:rFonts w:ascii="Times New Roman"/>
          <w:b w:val="false"/>
          <w:i w:val="false"/>
          <w:color w:val="000000"/>
          <w:sz w:val="28"/>
        </w:rPr>
        <w:t xml:space="preserve">
      5.34 Дарили ли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[супруг(а)/партнер(ша)]</w:t>
      </w:r>
      <w:r>
        <w:rPr>
          <w:rFonts w:ascii="Times New Roman"/>
          <w:b w:val="false"/>
          <w:i w:val="false"/>
          <w:color w:val="000000"/>
          <w:sz w:val="28"/>
        </w:rPr>
        <w:t xml:space="preserve"> какие-либо товары или деньги за последние 12 месяцев другим людям? Пожалуйста, учитывайте только подарки на сумму не менее 80 000 тенге и не учитывайте совместное проживание или питание.</w:t>
      </w:r>
    </w:p>
    <w:bookmarkEnd w:id="878"/>
    <w:bookmarkStart w:name="z952" w:id="879"/>
    <w:p>
      <w:pPr>
        <w:spacing w:after="0"/>
        <w:ind w:left="0"/>
        <w:jc w:val="both"/>
      </w:pPr>
      <w:r>
        <w:rPr>
          <w:rFonts w:ascii="Times New Roman"/>
          <w:b w:val="false"/>
          <w:i w:val="false"/>
          <w:color w:val="000000"/>
          <w:sz w:val="28"/>
        </w:rPr>
        <w:t xml:space="preserve">
      1 – да       2 – нет </w:t>
      </w:r>
    </w:p>
    <w:bookmarkEnd w:id="879"/>
    <w:bookmarkStart w:name="z953" w:id="880"/>
    <w:p>
      <w:pPr>
        <w:spacing w:after="0"/>
        <w:ind w:left="0"/>
        <w:jc w:val="both"/>
      </w:pPr>
      <w:r>
        <w:rPr>
          <w:rFonts w:ascii="Times New Roman"/>
          <w:b w:val="false"/>
          <w:i w:val="false"/>
          <w:color w:val="000000"/>
          <w:sz w:val="28"/>
        </w:rPr>
        <w:t>
      5.35 Кому Вы оказывали такую помощь? Пожалуйста, назовите имя и первую букву фамилии каждого из этих людей.</w:t>
      </w:r>
    </w:p>
    <w:bookmarkEnd w:id="880"/>
    <w:bookmarkStart w:name="z954" w:id="881"/>
    <w:p>
      <w:pPr>
        <w:spacing w:after="0"/>
        <w:ind w:left="0"/>
        <w:jc w:val="both"/>
      </w:pPr>
      <w:r>
        <w:rPr>
          <w:rFonts w:ascii="Times New Roman"/>
          <w:b w:val="false"/>
          <w:i w:val="false"/>
          <w:color w:val="000000"/>
          <w:sz w:val="28"/>
        </w:rPr>
        <w:t>
      ___________________</w:t>
      </w:r>
    </w:p>
    <w:bookmarkEnd w:id="881"/>
    <w:bookmarkStart w:name="z955" w:id="882"/>
    <w:p>
      <w:pPr>
        <w:spacing w:after="0"/>
        <w:ind w:left="0"/>
        <w:jc w:val="both"/>
      </w:pPr>
      <w:r>
        <w:rPr>
          <w:rFonts w:ascii="Times New Roman"/>
          <w:b w:val="false"/>
          <w:i w:val="false"/>
          <w:color w:val="000000"/>
          <w:sz w:val="28"/>
        </w:rPr>
        <w:t xml:space="preserve">
      5.36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[супруг(а)/партнер(ша)]</w:t>
      </w:r>
      <w:r>
        <w:rPr>
          <w:rFonts w:ascii="Times New Roman"/>
          <w:b w:val="false"/>
          <w:i w:val="false"/>
          <w:color w:val="000000"/>
          <w:sz w:val="28"/>
        </w:rPr>
        <w:t xml:space="preserve"> когда-либо получали или наследовали деньги, товары или имущество на сумму более 170 000 тенге? Пожалуйста, не учитывайте крупные подарки от группы людей, например, по случаю свадьбы, годовщины или другого праздничного события.</w:t>
      </w:r>
    </w:p>
    <w:bookmarkEnd w:id="882"/>
    <w:bookmarkStart w:name="z956" w:id="883"/>
    <w:p>
      <w:pPr>
        <w:spacing w:after="0"/>
        <w:ind w:left="0"/>
        <w:jc w:val="both"/>
      </w:pPr>
      <w:r>
        <w:rPr>
          <w:rFonts w:ascii="Times New Roman"/>
          <w:b w:val="false"/>
          <w:i w:val="false"/>
          <w:color w:val="000000"/>
          <w:sz w:val="28"/>
        </w:rPr>
        <w:t xml:space="preserve">
      1 – да       2 – нет </w:t>
      </w:r>
    </w:p>
    <w:bookmarkEnd w:id="883"/>
    <w:bookmarkStart w:name="z957" w:id="884"/>
    <w:p>
      <w:pPr>
        <w:spacing w:after="0"/>
        <w:ind w:left="0"/>
        <w:jc w:val="both"/>
      </w:pPr>
      <w:r>
        <w:rPr>
          <w:rFonts w:ascii="Times New Roman"/>
          <w:b w:val="false"/>
          <w:i w:val="false"/>
          <w:color w:val="000000"/>
          <w:sz w:val="28"/>
        </w:rPr>
        <w:t xml:space="preserve">
      5.37 В каком году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[супруг(а)/партнер(ша)]</w:t>
      </w:r>
      <w:r>
        <w:rPr>
          <w:rFonts w:ascii="Times New Roman"/>
          <w:b w:val="false"/>
          <w:i w:val="false"/>
          <w:color w:val="000000"/>
          <w:sz w:val="28"/>
        </w:rPr>
        <w:t xml:space="preserve"> получили крупный дар или наследство?</w:t>
      </w:r>
    </w:p>
    <w:bookmarkEnd w:id="884"/>
    <w:bookmarkStart w:name="z958" w:id="885"/>
    <w:p>
      <w:pPr>
        <w:spacing w:after="0"/>
        <w:ind w:left="0"/>
        <w:jc w:val="both"/>
      </w:pPr>
      <w:r>
        <w:rPr>
          <w:rFonts w:ascii="Times New Roman"/>
          <w:b w:val="false"/>
          <w:i w:val="false"/>
          <w:color w:val="000000"/>
          <w:sz w:val="28"/>
        </w:rPr>
        <w:t>
      Год: ______</w:t>
      </w:r>
    </w:p>
    <w:bookmarkEnd w:id="885"/>
    <w:bookmarkStart w:name="z959" w:id="886"/>
    <w:p>
      <w:pPr>
        <w:spacing w:after="0"/>
        <w:ind w:left="0"/>
        <w:jc w:val="both"/>
      </w:pPr>
      <w:r>
        <w:rPr>
          <w:rFonts w:ascii="Times New Roman"/>
          <w:b w:val="false"/>
          <w:i w:val="false"/>
          <w:color w:val="000000"/>
          <w:sz w:val="28"/>
        </w:rPr>
        <w:t xml:space="preserve">
      5.38 От кого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[супруг(а)/партнер(ша)]</w:t>
      </w:r>
      <w:r>
        <w:rPr>
          <w:rFonts w:ascii="Times New Roman"/>
          <w:b w:val="false"/>
          <w:i w:val="false"/>
          <w:color w:val="000000"/>
          <w:sz w:val="28"/>
        </w:rPr>
        <w:t xml:space="preserve"> получили этот дар или наследство? Пожалуйста, назовите имя и первую букву фамилии каждого из этих людей.</w:t>
      </w:r>
    </w:p>
    <w:bookmarkEnd w:id="886"/>
    <w:bookmarkStart w:name="z960" w:id="887"/>
    <w:p>
      <w:pPr>
        <w:spacing w:after="0"/>
        <w:ind w:left="0"/>
        <w:jc w:val="both"/>
      </w:pPr>
      <w:r>
        <w:rPr>
          <w:rFonts w:ascii="Times New Roman"/>
          <w:b w:val="false"/>
          <w:i w:val="false"/>
          <w:color w:val="000000"/>
          <w:sz w:val="28"/>
        </w:rPr>
        <w:t>
      ___________________</w:t>
      </w:r>
    </w:p>
    <w:bookmarkEnd w:id="887"/>
    <w:bookmarkStart w:name="z961" w:id="888"/>
    <w:p>
      <w:pPr>
        <w:spacing w:after="0"/>
        <w:ind w:left="0"/>
        <w:jc w:val="both"/>
      </w:pPr>
      <w:r>
        <w:rPr>
          <w:rFonts w:ascii="Times New Roman"/>
          <w:b w:val="false"/>
          <w:i w:val="false"/>
          <w:color w:val="000000"/>
          <w:sz w:val="28"/>
        </w:rPr>
        <w:t>
      5.6 Интерпретация имен</w:t>
      </w:r>
    </w:p>
    <w:bookmarkEnd w:id="888"/>
    <w:bookmarkStart w:name="z962" w:id="889"/>
    <w:p>
      <w:pPr>
        <w:spacing w:after="0"/>
        <w:ind w:left="0"/>
        <w:jc w:val="both"/>
      </w:pPr>
      <w:r>
        <w:rPr>
          <w:rFonts w:ascii="Times New Roman"/>
          <w:b w:val="false"/>
          <w:i w:val="false"/>
          <w:color w:val="000000"/>
          <w:sz w:val="28"/>
        </w:rPr>
        <w:t xml:space="preserve">
      5.39 А теперь я бы хотел(а) узнать побольше о людях, которых Вы перечислили. </w:t>
      </w:r>
      <w:r>
        <w:rPr>
          <w:rFonts w:ascii="Times New Roman"/>
          <w:b w:val="false"/>
          <w:i/>
          <w:color w:val="000000"/>
          <w:sz w:val="28"/>
        </w:rPr>
        <w:t>[</w:t>
      </w:r>
      <w:r>
        <w:rPr>
          <w:rFonts w:ascii="Times New Roman"/>
          <w:b w:val="false"/>
          <w:i/>
          <w:color w:val="000000"/>
          <w:sz w:val="28"/>
        </w:rPr>
        <w:t>у</w:t>
      </w:r>
      <w:r>
        <w:rPr>
          <w:rFonts w:ascii="Times New Roman"/>
          <w:b w:val="false"/>
          <w:i/>
          <w:color w:val="000000"/>
          <w:sz w:val="28"/>
        </w:rPr>
        <w:t>казанное</w:t>
      </w:r>
      <w:r>
        <w:rPr>
          <w:rFonts w:ascii="Times New Roman"/>
          <w:b w:val="false"/>
          <w:i w:val="false"/>
          <w:color w:val="000000"/>
          <w:sz w:val="28"/>
        </w:rPr>
        <w:t xml:space="preserve"> </w:t>
      </w:r>
      <w:r>
        <w:rPr>
          <w:rFonts w:ascii="Times New Roman"/>
          <w:b w:val="false"/>
          <w:i/>
          <w:color w:val="000000"/>
          <w:sz w:val="28"/>
        </w:rPr>
        <w:t>лицо]</w:t>
      </w:r>
      <w:r>
        <w:rPr>
          <w:rFonts w:ascii="Times New Roman"/>
          <w:b w:val="false"/>
          <w:i w:val="false"/>
          <w:color w:val="000000"/>
          <w:sz w:val="28"/>
        </w:rPr>
        <w:t xml:space="preserve"> мужчина или женщина?</w:t>
      </w:r>
    </w:p>
    <w:bookmarkEnd w:id="889"/>
    <w:bookmarkStart w:name="z963" w:id="890"/>
    <w:p>
      <w:pPr>
        <w:spacing w:after="0"/>
        <w:ind w:left="0"/>
        <w:jc w:val="both"/>
      </w:pPr>
      <w:r>
        <w:rPr>
          <w:rFonts w:ascii="Times New Roman"/>
          <w:b w:val="false"/>
          <w:i w:val="false"/>
          <w:color w:val="000000"/>
          <w:sz w:val="28"/>
        </w:rPr>
        <w:t>
      1 – мужчина 2 – женщина</w:t>
      </w:r>
    </w:p>
    <w:bookmarkEnd w:id="890"/>
    <w:bookmarkStart w:name="z964" w:id="891"/>
    <w:p>
      <w:pPr>
        <w:spacing w:after="0"/>
        <w:ind w:left="0"/>
        <w:jc w:val="both"/>
      </w:pPr>
      <w:r>
        <w:rPr>
          <w:rFonts w:ascii="Times New Roman"/>
          <w:b w:val="false"/>
          <w:i w:val="false"/>
          <w:color w:val="000000"/>
          <w:sz w:val="28"/>
        </w:rPr>
        <w:t xml:space="preserve">
      5.40 Сколько лет </w:t>
      </w:r>
      <w:r>
        <w:rPr>
          <w:rFonts w:ascii="Times New Roman"/>
          <w:b w:val="false"/>
          <w:i/>
          <w:color w:val="000000"/>
          <w:sz w:val="28"/>
        </w:rPr>
        <w:t>[указанному</w:t>
      </w:r>
      <w:r>
        <w:rPr>
          <w:rFonts w:ascii="Times New Roman"/>
          <w:b w:val="false"/>
          <w:i w:val="false"/>
          <w:color w:val="000000"/>
          <w:sz w:val="28"/>
        </w:rPr>
        <w:t xml:space="preserve"> </w:t>
      </w:r>
      <w:r>
        <w:rPr>
          <w:rFonts w:ascii="Times New Roman"/>
          <w:b w:val="false"/>
          <w:i/>
          <w:color w:val="000000"/>
          <w:sz w:val="28"/>
        </w:rPr>
        <w:t>лицу]</w:t>
      </w:r>
      <w:r>
        <w:rPr>
          <w:rFonts w:ascii="Times New Roman"/>
          <w:b w:val="false"/>
          <w:i w:val="false"/>
          <w:color w:val="000000"/>
          <w:sz w:val="28"/>
        </w:rPr>
        <w:t xml:space="preserve"> ?</w:t>
      </w:r>
    </w:p>
    <w:bookmarkEnd w:id="891"/>
    <w:bookmarkStart w:name="z965" w:id="892"/>
    <w:p>
      <w:pPr>
        <w:spacing w:after="0"/>
        <w:ind w:left="0"/>
        <w:jc w:val="both"/>
      </w:pPr>
      <w:r>
        <w:rPr>
          <w:rFonts w:ascii="Times New Roman"/>
          <w:b w:val="false"/>
          <w:i w:val="false"/>
          <w:color w:val="000000"/>
          <w:sz w:val="28"/>
        </w:rPr>
        <w:t>
      ______ лет</w:t>
      </w:r>
    </w:p>
    <w:bookmarkEnd w:id="892"/>
    <w:bookmarkStart w:name="z966" w:id="893"/>
    <w:p>
      <w:pPr>
        <w:spacing w:after="0"/>
        <w:ind w:left="0"/>
        <w:jc w:val="both"/>
      </w:pPr>
      <w:r>
        <w:rPr>
          <w:rFonts w:ascii="Times New Roman"/>
          <w:b w:val="false"/>
          <w:i w:val="false"/>
          <w:color w:val="000000"/>
          <w:sz w:val="28"/>
        </w:rPr>
        <w:t xml:space="preserve">
      0 – </w:t>
      </w:r>
      <w:r>
        <w:rPr>
          <w:rFonts w:ascii="Times New Roman"/>
          <w:b w:val="false"/>
          <w:i/>
          <w:color w:val="000000"/>
          <w:sz w:val="28"/>
        </w:rPr>
        <w:t>[указанное</w:t>
      </w:r>
      <w:r>
        <w:rPr>
          <w:rFonts w:ascii="Times New Roman"/>
          <w:b w:val="false"/>
          <w:i w:val="false"/>
          <w:color w:val="000000"/>
          <w:sz w:val="28"/>
        </w:rPr>
        <w:t xml:space="preserve"> </w:t>
      </w:r>
      <w:r>
        <w:rPr>
          <w:rFonts w:ascii="Times New Roman"/>
          <w:b w:val="false"/>
          <w:i/>
          <w:color w:val="000000"/>
          <w:sz w:val="28"/>
        </w:rPr>
        <w:t>лицо]</w:t>
      </w:r>
      <w:r>
        <w:rPr>
          <w:rFonts w:ascii="Times New Roman"/>
          <w:b w:val="false"/>
          <w:i w:val="false"/>
          <w:color w:val="000000"/>
          <w:sz w:val="28"/>
        </w:rPr>
        <w:t xml:space="preserve"> умер(ла)</w:t>
      </w:r>
    </w:p>
    <w:bookmarkEnd w:id="893"/>
    <w:bookmarkStart w:name="z967" w:id="894"/>
    <w:p>
      <w:pPr>
        <w:spacing w:after="0"/>
        <w:ind w:left="0"/>
        <w:jc w:val="both"/>
      </w:pPr>
      <w:r>
        <w:rPr>
          <w:rFonts w:ascii="Times New Roman"/>
          <w:b w:val="false"/>
          <w:i w:val="false"/>
          <w:color w:val="000000"/>
          <w:sz w:val="28"/>
        </w:rPr>
        <w:t xml:space="preserve">
      5.41 Укажите степень родства/отношение к Вам </w:t>
      </w:r>
      <w:r>
        <w:rPr>
          <w:rFonts w:ascii="Times New Roman"/>
          <w:b w:val="false"/>
          <w:i/>
          <w:color w:val="000000"/>
          <w:sz w:val="28"/>
        </w:rPr>
        <w:t>[указанного</w:t>
      </w:r>
      <w:r>
        <w:rPr>
          <w:rFonts w:ascii="Times New Roman"/>
          <w:b w:val="false"/>
          <w:i w:val="false"/>
          <w:color w:val="000000"/>
          <w:sz w:val="28"/>
        </w:rPr>
        <w:t xml:space="preserve"> </w:t>
      </w:r>
      <w:r>
        <w:rPr>
          <w:rFonts w:ascii="Times New Roman"/>
          <w:b w:val="false"/>
          <w:i/>
          <w:color w:val="000000"/>
          <w:sz w:val="28"/>
        </w:rPr>
        <w:t>лица]</w:t>
      </w:r>
      <w:r>
        <w:rPr>
          <w:rFonts w:ascii="Times New Roman"/>
          <w:b w:val="false"/>
          <w:i w:val="false"/>
          <w:color w:val="000000"/>
          <w:sz w:val="28"/>
        </w:rPr>
        <w:t>?</w:t>
      </w:r>
    </w:p>
    <w:bookmarkEnd w:id="894"/>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5.41</w:t>
      </w:r>
      <w:r>
        <w:rPr>
          <w:rFonts w:ascii="Times New Roman"/>
          <w:b w:val="false"/>
          <w:i w:val="false"/>
          <w:color w:val="000000"/>
          <w:sz w:val="28"/>
        </w:rPr>
        <w:t>5.41</w:t>
      </w:r>
    </w:p>
    <w:bookmarkStart w:name="z968" w:id="895"/>
    <w:p>
      <w:pPr>
        <w:spacing w:after="0"/>
        <w:ind w:left="0"/>
        <w:jc w:val="both"/>
      </w:pPr>
      <w:r>
        <w:rPr>
          <w:rFonts w:ascii="Times New Roman"/>
          <w:b w:val="false"/>
          <w:i w:val="false"/>
          <w:color w:val="000000"/>
          <w:sz w:val="28"/>
        </w:rPr>
        <w:t xml:space="preserve">
      1 – супруг(а) или партнер(ша) </w:t>
      </w:r>
    </w:p>
    <w:bookmarkEnd w:id="895"/>
    <w:bookmarkStart w:name="z969" w:id="896"/>
    <w:p>
      <w:pPr>
        <w:spacing w:after="0"/>
        <w:ind w:left="0"/>
        <w:jc w:val="both"/>
      </w:pPr>
      <w:r>
        <w:rPr>
          <w:rFonts w:ascii="Times New Roman"/>
          <w:b w:val="false"/>
          <w:i w:val="false"/>
          <w:color w:val="000000"/>
          <w:sz w:val="28"/>
        </w:rPr>
        <w:t xml:space="preserve">
      2 – биологический ребенок нынешнего супруга(и) или партнера(ши) </w:t>
      </w:r>
    </w:p>
    <w:bookmarkEnd w:id="896"/>
    <w:bookmarkStart w:name="z970" w:id="897"/>
    <w:p>
      <w:pPr>
        <w:spacing w:after="0"/>
        <w:ind w:left="0"/>
        <w:jc w:val="both"/>
      </w:pPr>
      <w:r>
        <w:rPr>
          <w:rFonts w:ascii="Times New Roman"/>
          <w:b w:val="false"/>
          <w:i w:val="false"/>
          <w:color w:val="000000"/>
          <w:sz w:val="28"/>
        </w:rPr>
        <w:t>
      3 – биологический ребенок бывшего супруга(и) или партнера(ши)</w:t>
      </w:r>
    </w:p>
    <w:bookmarkEnd w:id="897"/>
    <w:bookmarkStart w:name="z971" w:id="898"/>
    <w:p>
      <w:pPr>
        <w:spacing w:after="0"/>
        <w:ind w:left="0"/>
        <w:jc w:val="both"/>
      </w:pPr>
      <w:r>
        <w:rPr>
          <w:rFonts w:ascii="Times New Roman"/>
          <w:b w:val="false"/>
          <w:i w:val="false"/>
          <w:color w:val="000000"/>
          <w:sz w:val="28"/>
        </w:rPr>
        <w:t xml:space="preserve">
      4 – пасынок/падчерица </w:t>
      </w:r>
    </w:p>
    <w:bookmarkEnd w:id="898"/>
    <w:bookmarkStart w:name="z972" w:id="899"/>
    <w:p>
      <w:pPr>
        <w:spacing w:after="0"/>
        <w:ind w:left="0"/>
        <w:jc w:val="both"/>
      </w:pPr>
      <w:r>
        <w:rPr>
          <w:rFonts w:ascii="Times New Roman"/>
          <w:b w:val="false"/>
          <w:i w:val="false"/>
          <w:color w:val="000000"/>
          <w:sz w:val="28"/>
        </w:rPr>
        <w:t xml:space="preserve">
      5 – усыновленный ребенок </w:t>
      </w:r>
    </w:p>
    <w:bookmarkEnd w:id="899"/>
    <w:bookmarkStart w:name="z973" w:id="900"/>
    <w:p>
      <w:pPr>
        <w:spacing w:after="0"/>
        <w:ind w:left="0"/>
        <w:jc w:val="both"/>
      </w:pPr>
      <w:r>
        <w:rPr>
          <w:rFonts w:ascii="Times New Roman"/>
          <w:b w:val="false"/>
          <w:i w:val="false"/>
          <w:color w:val="000000"/>
          <w:sz w:val="28"/>
        </w:rPr>
        <w:t xml:space="preserve">
      6 – ребенок, находящийся под опекой </w:t>
      </w:r>
    </w:p>
    <w:bookmarkEnd w:id="900"/>
    <w:bookmarkStart w:name="z974" w:id="901"/>
    <w:p>
      <w:pPr>
        <w:spacing w:after="0"/>
        <w:ind w:left="0"/>
        <w:jc w:val="both"/>
      </w:pPr>
      <w:r>
        <w:rPr>
          <w:rFonts w:ascii="Times New Roman"/>
          <w:b w:val="false"/>
          <w:i w:val="false"/>
          <w:color w:val="000000"/>
          <w:sz w:val="28"/>
        </w:rPr>
        <w:t xml:space="preserve">
      7 – биологический родитель или усыновитель </w:t>
      </w:r>
    </w:p>
    <w:bookmarkEnd w:id="901"/>
    <w:bookmarkStart w:name="z975" w:id="902"/>
    <w:p>
      <w:pPr>
        <w:spacing w:after="0"/>
        <w:ind w:left="0"/>
        <w:jc w:val="both"/>
      </w:pPr>
      <w:r>
        <w:rPr>
          <w:rFonts w:ascii="Times New Roman"/>
          <w:b w:val="false"/>
          <w:i w:val="false"/>
          <w:color w:val="000000"/>
          <w:sz w:val="28"/>
        </w:rPr>
        <w:t xml:space="preserve">
      8 – отчим/мачеха (не оформлявшие усыновление) или опекун </w:t>
      </w:r>
    </w:p>
    <w:bookmarkEnd w:id="902"/>
    <w:bookmarkStart w:name="z976" w:id="903"/>
    <w:p>
      <w:pPr>
        <w:spacing w:after="0"/>
        <w:ind w:left="0"/>
        <w:jc w:val="both"/>
      </w:pPr>
      <w:r>
        <w:rPr>
          <w:rFonts w:ascii="Times New Roman"/>
          <w:b w:val="false"/>
          <w:i w:val="false"/>
          <w:color w:val="000000"/>
          <w:sz w:val="28"/>
        </w:rPr>
        <w:t xml:space="preserve">
      9 – биологический родитель или усыновитель теперешнего партнера(ши) или супруга(и) </w:t>
      </w:r>
    </w:p>
    <w:bookmarkEnd w:id="903"/>
    <w:bookmarkStart w:name="z977" w:id="904"/>
    <w:p>
      <w:pPr>
        <w:spacing w:after="0"/>
        <w:ind w:left="0"/>
        <w:jc w:val="both"/>
      </w:pPr>
      <w:r>
        <w:rPr>
          <w:rFonts w:ascii="Times New Roman"/>
          <w:b w:val="false"/>
          <w:i w:val="false"/>
          <w:color w:val="000000"/>
          <w:sz w:val="28"/>
        </w:rPr>
        <w:t xml:space="preserve">
      10 – отчим/мачеха (не оформлявшие усыновление) или опекун теперешнего партнера(ши) или супруга(и) </w:t>
      </w:r>
    </w:p>
    <w:bookmarkEnd w:id="904"/>
    <w:bookmarkStart w:name="z978" w:id="905"/>
    <w:p>
      <w:pPr>
        <w:spacing w:after="0"/>
        <w:ind w:left="0"/>
        <w:jc w:val="both"/>
      </w:pPr>
      <w:r>
        <w:rPr>
          <w:rFonts w:ascii="Times New Roman"/>
          <w:b w:val="false"/>
          <w:i w:val="false"/>
          <w:color w:val="000000"/>
          <w:sz w:val="28"/>
        </w:rPr>
        <w:t xml:space="preserve">
      11 – внук/внучка или правнук/правнучка (респондента или партнера(ши) </w:t>
      </w:r>
    </w:p>
    <w:bookmarkEnd w:id="905"/>
    <w:bookmarkStart w:name="z979" w:id="906"/>
    <w:p>
      <w:pPr>
        <w:spacing w:after="0"/>
        <w:ind w:left="0"/>
        <w:jc w:val="both"/>
      </w:pPr>
      <w:r>
        <w:rPr>
          <w:rFonts w:ascii="Times New Roman"/>
          <w:b w:val="false"/>
          <w:i w:val="false"/>
          <w:color w:val="000000"/>
          <w:sz w:val="28"/>
        </w:rPr>
        <w:t xml:space="preserve">
      12 – бабушка/дедушка или прабабушка/прадедушка (респондента или партнера(ши) </w:t>
      </w:r>
    </w:p>
    <w:bookmarkEnd w:id="906"/>
    <w:bookmarkStart w:name="z980" w:id="907"/>
    <w:p>
      <w:pPr>
        <w:spacing w:after="0"/>
        <w:ind w:left="0"/>
        <w:jc w:val="both"/>
      </w:pPr>
      <w:r>
        <w:rPr>
          <w:rFonts w:ascii="Times New Roman"/>
          <w:b w:val="false"/>
          <w:i w:val="false"/>
          <w:color w:val="000000"/>
          <w:sz w:val="28"/>
        </w:rPr>
        <w:t xml:space="preserve">
      13 – брат или сестра </w:t>
      </w:r>
    </w:p>
    <w:bookmarkEnd w:id="907"/>
    <w:bookmarkStart w:name="z981" w:id="908"/>
    <w:p>
      <w:pPr>
        <w:spacing w:after="0"/>
        <w:ind w:left="0"/>
        <w:jc w:val="both"/>
      </w:pPr>
      <w:r>
        <w:rPr>
          <w:rFonts w:ascii="Times New Roman"/>
          <w:b w:val="false"/>
          <w:i w:val="false"/>
          <w:color w:val="000000"/>
          <w:sz w:val="28"/>
        </w:rPr>
        <w:t xml:space="preserve">
      14 – брат или сестра супруга(и) или партнера(ши) </w:t>
      </w:r>
    </w:p>
    <w:bookmarkEnd w:id="908"/>
    <w:bookmarkStart w:name="z982" w:id="909"/>
    <w:p>
      <w:pPr>
        <w:spacing w:after="0"/>
        <w:ind w:left="0"/>
        <w:jc w:val="both"/>
      </w:pPr>
      <w:r>
        <w:rPr>
          <w:rFonts w:ascii="Times New Roman"/>
          <w:b w:val="false"/>
          <w:i w:val="false"/>
          <w:color w:val="000000"/>
          <w:sz w:val="28"/>
        </w:rPr>
        <w:t>
      15 – супруг(а) или партнер(ша) дочери или сына</w:t>
      </w:r>
    </w:p>
    <w:bookmarkEnd w:id="909"/>
    <w:bookmarkStart w:name="z983" w:id="910"/>
    <w:p>
      <w:pPr>
        <w:spacing w:after="0"/>
        <w:ind w:left="0"/>
        <w:jc w:val="both"/>
      </w:pPr>
      <w:r>
        <w:rPr>
          <w:rFonts w:ascii="Times New Roman"/>
          <w:b w:val="false"/>
          <w:i w:val="false"/>
          <w:color w:val="000000"/>
          <w:sz w:val="28"/>
        </w:rPr>
        <w:t xml:space="preserve">
      16 – другой родственник респондента </w:t>
      </w:r>
    </w:p>
    <w:bookmarkEnd w:id="910"/>
    <w:bookmarkStart w:name="z984" w:id="911"/>
    <w:p>
      <w:pPr>
        <w:spacing w:after="0"/>
        <w:ind w:left="0"/>
        <w:jc w:val="both"/>
      </w:pPr>
      <w:r>
        <w:rPr>
          <w:rFonts w:ascii="Times New Roman"/>
          <w:b w:val="false"/>
          <w:i w:val="false"/>
          <w:color w:val="000000"/>
          <w:sz w:val="28"/>
        </w:rPr>
        <w:t xml:space="preserve">
      17 – другой родственник супруга(и) или партнера(ша) </w:t>
      </w:r>
    </w:p>
    <w:bookmarkEnd w:id="911"/>
    <w:bookmarkStart w:name="z985" w:id="912"/>
    <w:p>
      <w:pPr>
        <w:spacing w:after="0"/>
        <w:ind w:left="0"/>
        <w:jc w:val="both"/>
      </w:pPr>
      <w:r>
        <w:rPr>
          <w:rFonts w:ascii="Times New Roman"/>
          <w:b w:val="false"/>
          <w:i w:val="false"/>
          <w:color w:val="000000"/>
          <w:sz w:val="28"/>
        </w:rPr>
        <w:t xml:space="preserve">
      18 – не родственник (нет родства) </w:t>
      </w:r>
    </w:p>
    <w:bookmarkEnd w:id="912"/>
    <w:bookmarkStart w:name="z986" w:id="913"/>
    <w:p>
      <w:pPr>
        <w:spacing w:after="0"/>
        <w:ind w:left="0"/>
        <w:jc w:val="both"/>
      </w:pPr>
      <w:r>
        <w:rPr>
          <w:rFonts w:ascii="Times New Roman"/>
          <w:b w:val="false"/>
          <w:i w:val="false"/>
          <w:color w:val="000000"/>
          <w:sz w:val="28"/>
        </w:rPr>
        <w:t>
      6. Репродуктивная функция</w:t>
      </w:r>
    </w:p>
    <w:bookmarkEnd w:id="913"/>
    <w:bookmarkStart w:name="z987" w:id="914"/>
    <w:p>
      <w:pPr>
        <w:spacing w:after="0"/>
        <w:ind w:left="0"/>
        <w:jc w:val="both"/>
      </w:pPr>
      <w:r>
        <w:rPr>
          <w:rFonts w:ascii="Times New Roman"/>
          <w:b w:val="false"/>
          <w:i w:val="false"/>
          <w:color w:val="000000"/>
          <w:sz w:val="28"/>
        </w:rPr>
        <w:t>
      6.1 Текущая беременность</w:t>
      </w:r>
    </w:p>
    <w:bookmarkEnd w:id="914"/>
    <w:bookmarkStart w:name="z988" w:id="915"/>
    <w:p>
      <w:pPr>
        <w:spacing w:after="0"/>
        <w:ind w:left="0"/>
        <w:jc w:val="both"/>
      </w:pPr>
      <w:r>
        <w:rPr>
          <w:rFonts w:ascii="Times New Roman"/>
          <w:b w:val="false"/>
          <w:i w:val="false"/>
          <w:color w:val="000000"/>
          <w:sz w:val="28"/>
        </w:rPr>
        <w:t>
      6.01 а. Теперь я бы хотел(а) задать Вам еще несколько вопросов о беременностях и рождении детей. Вы в настоящее время беременны?</w:t>
      </w:r>
    </w:p>
    <w:bookmarkEnd w:id="915"/>
    <w:bookmarkStart w:name="z989" w:id="916"/>
    <w:p>
      <w:pPr>
        <w:spacing w:after="0"/>
        <w:ind w:left="0"/>
        <w:jc w:val="both"/>
      </w:pPr>
      <w:r>
        <w:rPr>
          <w:rFonts w:ascii="Times New Roman"/>
          <w:b w:val="false"/>
          <w:i w:val="false"/>
          <w:color w:val="000000"/>
          <w:sz w:val="28"/>
        </w:rPr>
        <w:t>
      1 – да             2 – нет             3 – возможно, пока не знаю</w:t>
      </w:r>
    </w:p>
    <w:bookmarkEnd w:id="916"/>
    <w:bookmarkStart w:name="z990" w:id="917"/>
    <w:p>
      <w:pPr>
        <w:spacing w:after="0"/>
        <w:ind w:left="0"/>
        <w:jc w:val="both"/>
      </w:pPr>
      <w:r>
        <w:rPr>
          <w:rFonts w:ascii="Times New Roman"/>
          <w:b w:val="false"/>
          <w:i w:val="false"/>
          <w:color w:val="000000"/>
          <w:sz w:val="28"/>
        </w:rPr>
        <w:t>
      б.Теперь я бы хотел(а) задать Вам еще несколько вопросов о беременностях и рождении детей. Ваша супруга/партнерша в настоящее время беременна?</w:t>
      </w:r>
    </w:p>
    <w:bookmarkEnd w:id="917"/>
    <w:bookmarkStart w:name="z991" w:id="918"/>
    <w:p>
      <w:pPr>
        <w:spacing w:after="0"/>
        <w:ind w:left="0"/>
        <w:jc w:val="both"/>
      </w:pPr>
      <w:r>
        <w:rPr>
          <w:rFonts w:ascii="Times New Roman"/>
          <w:b w:val="false"/>
          <w:i w:val="false"/>
          <w:color w:val="000000"/>
          <w:sz w:val="28"/>
        </w:rPr>
        <w:t>
      1 – да             2 – нет             3 – возможно, пока не знаю</w:t>
      </w:r>
    </w:p>
    <w:bookmarkEnd w:id="918"/>
    <w:bookmarkStart w:name="z992" w:id="919"/>
    <w:p>
      <w:pPr>
        <w:spacing w:after="0"/>
        <w:ind w:left="0"/>
        <w:jc w:val="both"/>
      </w:pPr>
      <w:r>
        <w:rPr>
          <w:rFonts w:ascii="Times New Roman"/>
          <w:b w:val="false"/>
          <w:i w:val="false"/>
          <w:color w:val="000000"/>
          <w:sz w:val="28"/>
        </w:rPr>
        <w:t>
      в.Теперь я бы хотел(а) задать Вам еще несколько вопросов о беременностях и рождении детей. Знаете ли Вы женщину, которая в настоящее время беременна от Вас?</w:t>
      </w:r>
    </w:p>
    <w:bookmarkEnd w:id="919"/>
    <w:bookmarkStart w:name="z993" w:id="920"/>
    <w:p>
      <w:pPr>
        <w:spacing w:after="0"/>
        <w:ind w:left="0"/>
        <w:jc w:val="both"/>
      </w:pPr>
      <w:r>
        <w:rPr>
          <w:rFonts w:ascii="Times New Roman"/>
          <w:b w:val="false"/>
          <w:i w:val="false"/>
          <w:color w:val="000000"/>
          <w:sz w:val="28"/>
        </w:rPr>
        <w:t>
      1 – да             2 – нет             3 – возможно, пока не знаю</w:t>
      </w:r>
    </w:p>
    <w:bookmarkEnd w:id="920"/>
    <w:bookmarkStart w:name="z994" w:id="921"/>
    <w:p>
      <w:pPr>
        <w:spacing w:after="0"/>
        <w:ind w:left="0"/>
        <w:jc w:val="both"/>
      </w:pPr>
      <w:r>
        <w:rPr>
          <w:rFonts w:ascii="Times New Roman"/>
          <w:b w:val="false"/>
          <w:i w:val="false"/>
          <w:color w:val="000000"/>
          <w:sz w:val="28"/>
        </w:rPr>
        <w:t>
      6.02 Назовите месяц и год, когда ребенок должен родиться.</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22"/>
          <w:p>
            <w:pPr>
              <w:spacing w:after="20"/>
              <w:ind w:left="20"/>
              <w:jc w:val="both"/>
            </w:pPr>
            <w:r>
              <w:rPr>
                <w:rFonts w:ascii="Times New Roman"/>
                <w:b w:val="false"/>
                <w:i w:val="false"/>
                <w:color w:val="000000"/>
                <w:sz w:val="20"/>
              </w:rPr>
              <w:t>
месяц</w:t>
            </w:r>
          </w:p>
          <w:bookmarkEnd w:id="922"/>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996" w:id="923"/>
    <w:p>
      <w:pPr>
        <w:spacing w:after="0"/>
        <w:ind w:left="0"/>
        <w:jc w:val="both"/>
      </w:pPr>
      <w:r>
        <w:rPr>
          <w:rFonts w:ascii="Times New Roman"/>
          <w:b w:val="false"/>
          <w:i w:val="false"/>
          <w:color w:val="000000"/>
          <w:sz w:val="28"/>
        </w:rPr>
        <w:t xml:space="preserve">
      6.03 Непосредственно перед началом беременности Вы намеревались заводить ребенка/еще одного ребенка? </w:t>
      </w:r>
    </w:p>
    <w:bookmarkEnd w:id="923"/>
    <w:bookmarkStart w:name="z997" w:id="924"/>
    <w:p>
      <w:pPr>
        <w:spacing w:after="0"/>
        <w:ind w:left="0"/>
        <w:jc w:val="both"/>
      </w:pPr>
      <w:r>
        <w:rPr>
          <w:rFonts w:ascii="Times New Roman"/>
          <w:b w:val="false"/>
          <w:i w:val="false"/>
          <w:color w:val="000000"/>
          <w:sz w:val="28"/>
        </w:rPr>
        <w:t>
      1 – да             2 – нет             3 – не уверен(а)</w:t>
      </w:r>
    </w:p>
    <w:bookmarkEnd w:id="924"/>
    <w:bookmarkStart w:name="z998" w:id="925"/>
    <w:p>
      <w:pPr>
        <w:spacing w:after="0"/>
        <w:ind w:left="0"/>
        <w:jc w:val="both"/>
      </w:pPr>
      <w:r>
        <w:rPr>
          <w:rFonts w:ascii="Times New Roman"/>
          <w:b w:val="false"/>
          <w:i w:val="false"/>
          <w:color w:val="000000"/>
          <w:sz w:val="28"/>
        </w:rPr>
        <w:t>
      6.04 Эта беременность наступила раньше, позже, чем Вы хотели, или примерно вовремя?</w:t>
      </w:r>
    </w:p>
    <w:bookmarkEnd w:id="925"/>
    <w:bookmarkStart w:name="z999" w:id="926"/>
    <w:p>
      <w:pPr>
        <w:spacing w:after="0"/>
        <w:ind w:left="0"/>
        <w:jc w:val="both"/>
      </w:pPr>
      <w:r>
        <w:rPr>
          <w:rFonts w:ascii="Times New Roman"/>
          <w:b w:val="false"/>
          <w:i w:val="false"/>
          <w:color w:val="000000"/>
          <w:sz w:val="28"/>
        </w:rPr>
        <w:t>
      1 – раньше             2 – позже             3 – примерно вовремя</w:t>
      </w:r>
    </w:p>
    <w:bookmarkEnd w:id="926"/>
    <w:bookmarkStart w:name="z1000" w:id="927"/>
    <w:p>
      <w:pPr>
        <w:spacing w:after="0"/>
        <w:ind w:left="0"/>
        <w:jc w:val="both"/>
      </w:pPr>
      <w:r>
        <w:rPr>
          <w:rFonts w:ascii="Times New Roman"/>
          <w:b w:val="false"/>
          <w:i w:val="false"/>
          <w:color w:val="000000"/>
          <w:sz w:val="28"/>
        </w:rPr>
        <w:t>
      6.2 Способность к деторождению</w:t>
      </w:r>
    </w:p>
    <w:bookmarkEnd w:id="927"/>
    <w:bookmarkStart w:name="z1001" w:id="928"/>
    <w:p>
      <w:pPr>
        <w:spacing w:after="0"/>
        <w:ind w:left="0"/>
        <w:jc w:val="both"/>
      </w:pPr>
      <w:r>
        <w:rPr>
          <w:rFonts w:ascii="Times New Roman"/>
          <w:b w:val="false"/>
          <w:i w:val="false"/>
          <w:color w:val="000000"/>
          <w:sz w:val="28"/>
        </w:rPr>
        <w:t>
      6.05 Способны ли Вы физически иметь ребенка/еще одного ребенка?</w:t>
      </w:r>
    </w:p>
    <w:bookmarkEnd w:id="928"/>
    <w:bookmarkStart w:name="z1002" w:id="929"/>
    <w:p>
      <w:pPr>
        <w:spacing w:after="0"/>
        <w:ind w:left="0"/>
        <w:jc w:val="both"/>
      </w:pPr>
      <w:r>
        <w:rPr>
          <w:rFonts w:ascii="Times New Roman"/>
          <w:b w:val="false"/>
          <w:i w:val="false"/>
          <w:color w:val="000000"/>
          <w:sz w:val="28"/>
        </w:rPr>
        <w:t xml:space="preserve">
      1 – определенно нет </w:t>
      </w:r>
    </w:p>
    <w:bookmarkEnd w:id="929"/>
    <w:bookmarkStart w:name="z1003" w:id="930"/>
    <w:p>
      <w:pPr>
        <w:spacing w:after="0"/>
        <w:ind w:left="0"/>
        <w:jc w:val="both"/>
      </w:pPr>
      <w:r>
        <w:rPr>
          <w:rFonts w:ascii="Times New Roman"/>
          <w:b w:val="false"/>
          <w:i w:val="false"/>
          <w:color w:val="000000"/>
          <w:sz w:val="28"/>
        </w:rPr>
        <w:t xml:space="preserve">
      2 – вероятно нет </w:t>
      </w:r>
    </w:p>
    <w:bookmarkEnd w:id="930"/>
    <w:bookmarkStart w:name="z1004" w:id="931"/>
    <w:p>
      <w:pPr>
        <w:spacing w:after="0"/>
        <w:ind w:left="0"/>
        <w:jc w:val="both"/>
      </w:pPr>
      <w:r>
        <w:rPr>
          <w:rFonts w:ascii="Times New Roman"/>
          <w:b w:val="false"/>
          <w:i w:val="false"/>
          <w:color w:val="000000"/>
          <w:sz w:val="28"/>
        </w:rPr>
        <w:t>
      3 – вероятно да</w:t>
      </w:r>
    </w:p>
    <w:bookmarkEnd w:id="931"/>
    <w:bookmarkStart w:name="z1005" w:id="932"/>
    <w:p>
      <w:pPr>
        <w:spacing w:after="0"/>
        <w:ind w:left="0"/>
        <w:jc w:val="both"/>
      </w:pPr>
      <w:r>
        <w:rPr>
          <w:rFonts w:ascii="Times New Roman"/>
          <w:b w:val="false"/>
          <w:i w:val="false"/>
          <w:color w:val="000000"/>
          <w:sz w:val="28"/>
        </w:rPr>
        <w:t>
      4 – определенно да</w:t>
      </w:r>
    </w:p>
    <w:bookmarkEnd w:id="932"/>
    <w:bookmarkStart w:name="z1006" w:id="933"/>
    <w:p>
      <w:pPr>
        <w:spacing w:after="0"/>
        <w:ind w:left="0"/>
        <w:jc w:val="both"/>
      </w:pPr>
      <w:r>
        <w:rPr>
          <w:rFonts w:ascii="Times New Roman"/>
          <w:b w:val="false"/>
          <w:i w:val="false"/>
          <w:color w:val="000000"/>
          <w:sz w:val="28"/>
        </w:rPr>
        <w:t xml:space="preserve">
      97 – не знаю </w:t>
      </w:r>
    </w:p>
    <w:bookmarkEnd w:id="933"/>
    <w:bookmarkStart w:name="z1007" w:id="934"/>
    <w:p>
      <w:pPr>
        <w:spacing w:after="0"/>
        <w:ind w:left="0"/>
        <w:jc w:val="both"/>
      </w:pPr>
      <w:r>
        <w:rPr>
          <w:rFonts w:ascii="Times New Roman"/>
          <w:b w:val="false"/>
          <w:i w:val="false"/>
          <w:color w:val="000000"/>
          <w:sz w:val="28"/>
        </w:rPr>
        <w:t>
      6.06 a. Вам проведена стерилизация или операция, из-за которой вы неспособны иметь ребенка/еще детей?</w:t>
      </w:r>
    </w:p>
    <w:bookmarkEnd w:id="934"/>
    <w:bookmarkStart w:name="z1008" w:id="935"/>
    <w:p>
      <w:pPr>
        <w:spacing w:after="0"/>
        <w:ind w:left="0"/>
        <w:jc w:val="both"/>
      </w:pPr>
      <w:r>
        <w:rPr>
          <w:rFonts w:ascii="Times New Roman"/>
          <w:b w:val="false"/>
          <w:i w:val="false"/>
          <w:color w:val="000000"/>
          <w:sz w:val="28"/>
        </w:rPr>
        <w:t xml:space="preserve">
      1 – да       2 – нет                   98 – отказ от ответа </w:t>
      </w:r>
    </w:p>
    <w:bookmarkEnd w:id="935"/>
    <w:bookmarkStart w:name="z1009" w:id="936"/>
    <w:p>
      <w:pPr>
        <w:spacing w:after="0"/>
        <w:ind w:left="0"/>
        <w:jc w:val="both"/>
      </w:pPr>
      <w:r>
        <w:rPr>
          <w:rFonts w:ascii="Times New Roman"/>
          <w:b w:val="false"/>
          <w:i w:val="false"/>
          <w:color w:val="000000"/>
          <w:sz w:val="28"/>
        </w:rPr>
        <w:t>
      б. Назовите месяц и год, когда проводилась такая операция.</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37"/>
          <w:p>
            <w:pPr>
              <w:spacing w:after="20"/>
              <w:ind w:left="20"/>
              <w:jc w:val="both"/>
            </w:pPr>
            <w:r>
              <w:rPr>
                <w:rFonts w:ascii="Times New Roman"/>
                <w:b w:val="false"/>
                <w:i w:val="false"/>
                <w:color w:val="000000"/>
                <w:sz w:val="20"/>
              </w:rPr>
              <w:t>
месяц</w:t>
            </w:r>
          </w:p>
          <w:bookmarkEnd w:id="937"/>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11" w:id="938"/>
    <w:p>
      <w:pPr>
        <w:spacing w:after="0"/>
        <w:ind w:left="0"/>
        <w:jc w:val="both"/>
      </w:pPr>
      <w:r>
        <w:rPr>
          <w:rFonts w:ascii="Times New Roman"/>
          <w:b w:val="false"/>
          <w:i w:val="false"/>
          <w:color w:val="000000"/>
          <w:sz w:val="28"/>
        </w:rPr>
        <w:t>
      6.07 Назовите месяц и год, когда Вы обнаружили, что (скорее всего) больше не сможете иметь ребенка/еще детей?</w:t>
      </w:r>
    </w:p>
    <w:bookmarkEnd w:id="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35"/>
        <w:gridCol w:w="3234"/>
        <w:gridCol w:w="273"/>
        <w:gridCol w:w="5890"/>
        <w:gridCol w:w="2495"/>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39"/>
          <w:p>
            <w:pPr>
              <w:spacing w:after="20"/>
              <w:ind w:left="20"/>
              <w:jc w:val="both"/>
            </w:pPr>
            <w:r>
              <w:rPr>
                <w:rFonts w:ascii="Times New Roman"/>
                <w:b w:val="false"/>
                <w:i w:val="false"/>
                <w:color w:val="000000"/>
                <w:sz w:val="20"/>
              </w:rPr>
              <w:t>
месяц</w:t>
            </w:r>
          </w:p>
          <w:bookmarkEnd w:id="939"/>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не могу сказать</w:t>
            </w:r>
          </w:p>
        </w:tc>
      </w:tr>
    </w:tbl>
    <w:bookmarkStart w:name="z1013" w:id="940"/>
    <w:p>
      <w:pPr>
        <w:spacing w:after="0"/>
        <w:ind w:left="0"/>
        <w:jc w:val="both"/>
      </w:pPr>
      <w:r>
        <w:rPr>
          <w:rFonts w:ascii="Times New Roman"/>
          <w:b w:val="false"/>
          <w:i w:val="false"/>
          <w:color w:val="000000"/>
          <w:sz w:val="28"/>
        </w:rPr>
        <w:t>
      6.08 Насколько Вам известно, Ваш(а) текущий(ая) партнер(ша)/супруг(а) физически способен(а) иметь своего ребенка/детей, если бы он/она этого захотел(а)?</w:t>
      </w:r>
    </w:p>
    <w:bookmarkEnd w:id="940"/>
    <w:bookmarkStart w:name="z1014" w:id="941"/>
    <w:p>
      <w:pPr>
        <w:spacing w:after="0"/>
        <w:ind w:left="0"/>
        <w:jc w:val="both"/>
      </w:pPr>
      <w:r>
        <w:rPr>
          <w:rFonts w:ascii="Times New Roman"/>
          <w:b w:val="false"/>
          <w:i w:val="false"/>
          <w:color w:val="000000"/>
          <w:sz w:val="28"/>
        </w:rPr>
        <w:t>
      1 – определенно нет</w:t>
      </w:r>
    </w:p>
    <w:bookmarkEnd w:id="941"/>
    <w:bookmarkStart w:name="z1015" w:id="942"/>
    <w:p>
      <w:pPr>
        <w:spacing w:after="0"/>
        <w:ind w:left="0"/>
        <w:jc w:val="both"/>
      </w:pPr>
      <w:r>
        <w:rPr>
          <w:rFonts w:ascii="Times New Roman"/>
          <w:b w:val="false"/>
          <w:i w:val="false"/>
          <w:color w:val="000000"/>
          <w:sz w:val="28"/>
        </w:rPr>
        <w:t>
      2 – вероятно нет</w:t>
      </w:r>
    </w:p>
    <w:bookmarkEnd w:id="942"/>
    <w:bookmarkStart w:name="z1016" w:id="943"/>
    <w:p>
      <w:pPr>
        <w:spacing w:after="0"/>
        <w:ind w:left="0"/>
        <w:jc w:val="both"/>
      </w:pPr>
      <w:r>
        <w:rPr>
          <w:rFonts w:ascii="Times New Roman"/>
          <w:b w:val="false"/>
          <w:i w:val="false"/>
          <w:color w:val="000000"/>
          <w:sz w:val="28"/>
        </w:rPr>
        <w:t>
      3 – вероятно да</w:t>
      </w:r>
    </w:p>
    <w:bookmarkEnd w:id="943"/>
    <w:bookmarkStart w:name="z1017" w:id="944"/>
    <w:p>
      <w:pPr>
        <w:spacing w:after="0"/>
        <w:ind w:left="0"/>
        <w:jc w:val="both"/>
      </w:pPr>
      <w:r>
        <w:rPr>
          <w:rFonts w:ascii="Times New Roman"/>
          <w:b w:val="false"/>
          <w:i w:val="false"/>
          <w:color w:val="000000"/>
          <w:sz w:val="28"/>
        </w:rPr>
        <w:t>
      4 – определенно да</w:t>
      </w:r>
    </w:p>
    <w:bookmarkEnd w:id="944"/>
    <w:bookmarkStart w:name="z1018" w:id="945"/>
    <w:p>
      <w:pPr>
        <w:spacing w:after="0"/>
        <w:ind w:left="0"/>
        <w:jc w:val="both"/>
      </w:pPr>
      <w:r>
        <w:rPr>
          <w:rFonts w:ascii="Times New Roman"/>
          <w:b w:val="false"/>
          <w:i w:val="false"/>
          <w:color w:val="000000"/>
          <w:sz w:val="28"/>
        </w:rPr>
        <w:t>
      97 – не знаю</w:t>
      </w:r>
    </w:p>
    <w:bookmarkEnd w:id="945"/>
    <w:bookmarkStart w:name="z1019" w:id="946"/>
    <w:p>
      <w:pPr>
        <w:spacing w:after="0"/>
        <w:ind w:left="0"/>
        <w:jc w:val="both"/>
      </w:pPr>
      <w:r>
        <w:rPr>
          <w:rFonts w:ascii="Times New Roman"/>
          <w:b w:val="false"/>
          <w:i w:val="false"/>
          <w:color w:val="000000"/>
          <w:sz w:val="28"/>
        </w:rPr>
        <w:t>
      6.09 a. Вашему(ей) партнеру(ше)/супругу(е) когда-либо проводилась стерилизация или операция, из-за которой он/она не способен(на) иметь ребенка/еще детей?</w:t>
      </w:r>
    </w:p>
    <w:bookmarkEnd w:id="946"/>
    <w:bookmarkStart w:name="z1020" w:id="947"/>
    <w:p>
      <w:pPr>
        <w:spacing w:after="0"/>
        <w:ind w:left="0"/>
        <w:jc w:val="both"/>
      </w:pPr>
      <w:r>
        <w:rPr>
          <w:rFonts w:ascii="Times New Roman"/>
          <w:b w:val="false"/>
          <w:i w:val="false"/>
          <w:color w:val="000000"/>
          <w:sz w:val="28"/>
        </w:rPr>
        <w:t>
      1 – да       2 – нет             98 – отказ от ответа</w:t>
      </w:r>
    </w:p>
    <w:bookmarkEnd w:id="947"/>
    <w:bookmarkStart w:name="z1021" w:id="948"/>
    <w:p>
      <w:pPr>
        <w:spacing w:after="0"/>
        <w:ind w:left="0"/>
        <w:jc w:val="both"/>
      </w:pPr>
      <w:r>
        <w:rPr>
          <w:rFonts w:ascii="Times New Roman"/>
          <w:b w:val="false"/>
          <w:i w:val="false"/>
          <w:color w:val="000000"/>
          <w:sz w:val="28"/>
        </w:rPr>
        <w:t>
      б. Назовите месяц и год, когда проводилась такая операция.</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37"/>
        <w:gridCol w:w="3280"/>
        <w:gridCol w:w="277"/>
        <w:gridCol w:w="5972"/>
        <w:gridCol w:w="2357"/>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49"/>
          <w:p>
            <w:pPr>
              <w:spacing w:after="20"/>
              <w:ind w:left="20"/>
              <w:jc w:val="both"/>
            </w:pPr>
            <w:r>
              <w:rPr>
                <w:rFonts w:ascii="Times New Roman"/>
                <w:b w:val="false"/>
                <w:i w:val="false"/>
                <w:color w:val="000000"/>
                <w:sz w:val="20"/>
              </w:rPr>
              <w:t>
месяц</w:t>
            </w:r>
          </w:p>
          <w:bookmarkEnd w:id="949"/>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затрудняюсь ответить</w:t>
            </w:r>
          </w:p>
        </w:tc>
      </w:tr>
    </w:tbl>
    <w:bookmarkStart w:name="z1023" w:id="950"/>
    <w:p>
      <w:pPr>
        <w:spacing w:after="0"/>
        <w:ind w:left="0"/>
        <w:jc w:val="both"/>
      </w:pPr>
      <w:r>
        <w:rPr>
          <w:rFonts w:ascii="Times New Roman"/>
          <w:b w:val="false"/>
          <w:i w:val="false"/>
          <w:color w:val="000000"/>
          <w:sz w:val="28"/>
        </w:rPr>
        <w:t>
      6.10 а. Вы (или Ваш(а) текущий(ая) партнер(ша)/супруг(а)) в настоящее время пытаетесь забеременеть?</w:t>
      </w:r>
    </w:p>
    <w:bookmarkEnd w:id="950"/>
    <w:bookmarkStart w:name="z1024" w:id="951"/>
    <w:p>
      <w:pPr>
        <w:spacing w:after="0"/>
        <w:ind w:left="0"/>
        <w:jc w:val="both"/>
      </w:pPr>
      <w:r>
        <w:rPr>
          <w:rFonts w:ascii="Times New Roman"/>
          <w:b w:val="false"/>
          <w:i w:val="false"/>
          <w:color w:val="000000"/>
          <w:sz w:val="28"/>
        </w:rPr>
        <w:t>
       1 – да       2 – нет</w:t>
      </w:r>
    </w:p>
    <w:bookmarkEnd w:id="951"/>
    <w:bookmarkStart w:name="z1025" w:id="952"/>
    <w:p>
      <w:pPr>
        <w:spacing w:after="0"/>
        <w:ind w:left="0"/>
        <w:jc w:val="both"/>
      </w:pPr>
      <w:r>
        <w:rPr>
          <w:rFonts w:ascii="Times New Roman"/>
          <w:b w:val="false"/>
          <w:i w:val="false"/>
          <w:color w:val="000000"/>
          <w:sz w:val="28"/>
        </w:rPr>
        <w:t>
      б. Когда Вы (или Ваш(а) текущий(ая) партнер(ша)/супруг(а)) впервые пытались забеременеть?</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37"/>
        <w:gridCol w:w="3280"/>
        <w:gridCol w:w="277"/>
        <w:gridCol w:w="5972"/>
        <w:gridCol w:w="2357"/>
      </w:tblGrid>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53"/>
          <w:p>
            <w:pPr>
              <w:spacing w:after="20"/>
              <w:ind w:left="20"/>
              <w:jc w:val="both"/>
            </w:pPr>
            <w:r>
              <w:rPr>
                <w:rFonts w:ascii="Times New Roman"/>
                <w:b w:val="false"/>
                <w:i w:val="false"/>
                <w:color w:val="000000"/>
                <w:sz w:val="20"/>
              </w:rPr>
              <w:t>
месяц</w:t>
            </w:r>
          </w:p>
          <w:bookmarkEnd w:id="953"/>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 не знаю, затрудняюсь ответить</w:t>
            </w:r>
          </w:p>
        </w:tc>
      </w:tr>
    </w:tbl>
    <w:bookmarkStart w:name="z1027" w:id="954"/>
    <w:p>
      <w:pPr>
        <w:spacing w:after="0"/>
        <w:ind w:left="0"/>
        <w:jc w:val="both"/>
      </w:pPr>
      <w:r>
        <w:rPr>
          <w:rFonts w:ascii="Times New Roman"/>
          <w:b w:val="false"/>
          <w:i w:val="false"/>
          <w:color w:val="000000"/>
          <w:sz w:val="28"/>
        </w:rPr>
        <w:t>
      в. Вы (или Ваш(а) текущий(ая) партнер(ша)/супруг(а) в настоящее время делаете что-либо из перечисленного на этой карточке, чтобы Вы (Ваш(а) партнер(ша)/супруг(а) могли забеременеть? Пожалуйста, перечислите все, что Вы делаете</w:t>
      </w:r>
    </w:p>
    <w:bookmarkEnd w:id="954"/>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6.10</w:t>
      </w:r>
      <w:r>
        <w:rPr>
          <w:rFonts w:ascii="Times New Roman"/>
          <w:b w:val="false"/>
          <w:i w:val="false"/>
          <w:color w:val="000000"/>
          <w:sz w:val="28"/>
        </w:rPr>
        <w:t>6.10</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Лечение</w:t>
      </w:r>
      <w:r>
        <w:rPr>
          <w:rFonts w:ascii="Times New Roman"/>
          <w:b w:val="false"/>
          <w:i w:val="false"/>
          <w:color w:val="000000"/>
          <w:sz w:val="28"/>
        </w:rPr>
        <w:t xml:space="preserve"> </w:t>
      </w:r>
      <w:r>
        <w:rPr>
          <w:rFonts w:ascii="Times New Roman"/>
          <w:b w:val="false"/>
          <w:i/>
          <w:color w:val="000000"/>
          <w:sz w:val="28"/>
        </w:rPr>
        <w:t>бесплодия.</w:t>
      </w:r>
    </w:p>
    <w:bookmarkStart w:name="z1028" w:id="955"/>
    <w:p>
      <w:pPr>
        <w:spacing w:after="0"/>
        <w:ind w:left="0"/>
        <w:jc w:val="both"/>
      </w:pPr>
      <w:r>
        <w:rPr>
          <w:rFonts w:ascii="Times New Roman"/>
          <w:b w:val="false"/>
          <w:i w:val="false"/>
          <w:color w:val="000000"/>
          <w:sz w:val="28"/>
        </w:rPr>
        <w:t>
      1 – лекарственное лечение</w:t>
      </w:r>
    </w:p>
    <w:bookmarkEnd w:id="955"/>
    <w:bookmarkStart w:name="z1029" w:id="956"/>
    <w:p>
      <w:pPr>
        <w:spacing w:after="0"/>
        <w:ind w:left="0"/>
        <w:jc w:val="both"/>
      </w:pPr>
      <w:r>
        <w:rPr>
          <w:rFonts w:ascii="Times New Roman"/>
          <w:b w:val="false"/>
          <w:i w:val="false"/>
          <w:color w:val="000000"/>
          <w:sz w:val="28"/>
        </w:rPr>
        <w:t>
      2 – методы определения времени овуляции</w:t>
      </w:r>
    </w:p>
    <w:bookmarkEnd w:id="956"/>
    <w:bookmarkStart w:name="z1030" w:id="957"/>
    <w:p>
      <w:pPr>
        <w:spacing w:after="0"/>
        <w:ind w:left="0"/>
        <w:jc w:val="both"/>
      </w:pPr>
      <w:r>
        <w:rPr>
          <w:rFonts w:ascii="Times New Roman"/>
          <w:b w:val="false"/>
          <w:i w:val="false"/>
          <w:color w:val="000000"/>
          <w:sz w:val="28"/>
        </w:rPr>
        <w:t>
      3 – экстракорпоральное оплодотворение (ЭКО) или введение сперматозоида в цитоплазму ооцита (ИКСИ)</w:t>
      </w:r>
    </w:p>
    <w:bookmarkEnd w:id="957"/>
    <w:bookmarkStart w:name="z1031" w:id="958"/>
    <w:p>
      <w:pPr>
        <w:spacing w:after="0"/>
        <w:ind w:left="0"/>
        <w:jc w:val="both"/>
      </w:pPr>
      <w:r>
        <w:rPr>
          <w:rFonts w:ascii="Times New Roman"/>
          <w:b w:val="false"/>
          <w:i w:val="false"/>
          <w:color w:val="000000"/>
          <w:sz w:val="28"/>
        </w:rPr>
        <w:t>
      4 – хирургическая операция</w:t>
      </w:r>
    </w:p>
    <w:bookmarkEnd w:id="958"/>
    <w:bookmarkStart w:name="z1032" w:id="959"/>
    <w:p>
      <w:pPr>
        <w:spacing w:after="0"/>
        <w:ind w:left="0"/>
        <w:jc w:val="both"/>
      </w:pPr>
      <w:r>
        <w:rPr>
          <w:rFonts w:ascii="Times New Roman"/>
          <w:b w:val="false"/>
          <w:i w:val="false"/>
          <w:color w:val="000000"/>
          <w:sz w:val="28"/>
        </w:rPr>
        <w:t>
      5 – искусственное оплодотворение</w:t>
      </w:r>
    </w:p>
    <w:bookmarkEnd w:id="959"/>
    <w:bookmarkStart w:name="z1033" w:id="960"/>
    <w:p>
      <w:pPr>
        <w:spacing w:after="0"/>
        <w:ind w:left="0"/>
        <w:jc w:val="both"/>
      </w:pPr>
      <w:r>
        <w:rPr>
          <w:rFonts w:ascii="Times New Roman"/>
          <w:b w:val="false"/>
          <w:i w:val="false"/>
          <w:color w:val="000000"/>
          <w:sz w:val="28"/>
        </w:rPr>
        <w:t>
      6 – другие методы лечения</w:t>
      </w:r>
    </w:p>
    <w:bookmarkEnd w:id="960"/>
    <w:bookmarkStart w:name="z1034" w:id="961"/>
    <w:p>
      <w:pPr>
        <w:spacing w:after="0"/>
        <w:ind w:left="0"/>
        <w:jc w:val="both"/>
      </w:pPr>
      <w:r>
        <w:rPr>
          <w:rFonts w:ascii="Times New Roman"/>
          <w:b w:val="false"/>
          <w:i w:val="false"/>
          <w:color w:val="000000"/>
          <w:sz w:val="28"/>
        </w:rPr>
        <w:t>
      0 – не использовали или ничего не делали (отсутствует на карточке)</w:t>
      </w:r>
    </w:p>
    <w:bookmarkEnd w:id="961"/>
    <w:bookmarkStart w:name="z1035" w:id="962"/>
    <w:p>
      <w:pPr>
        <w:spacing w:after="0"/>
        <w:ind w:left="0"/>
        <w:jc w:val="both"/>
      </w:pPr>
      <w:r>
        <w:rPr>
          <w:rFonts w:ascii="Times New Roman"/>
          <w:b w:val="false"/>
          <w:i w:val="false"/>
          <w:color w:val="000000"/>
          <w:sz w:val="28"/>
        </w:rPr>
        <w:t>
      6.11 Назовите месяц и год, когда Вы впервые начали предпринимать что-либо, чтобы помочь Вам (Вашему(ей) партнеру(ше)/супругу(е) забеременеть в этот раз?</w:t>
      </w:r>
    </w:p>
    <w:bookmarkEnd w:id="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63"/>
          <w:p>
            <w:pPr>
              <w:spacing w:after="20"/>
              <w:ind w:left="20"/>
              <w:jc w:val="both"/>
            </w:pPr>
            <w:r>
              <w:rPr>
                <w:rFonts w:ascii="Times New Roman"/>
                <w:b w:val="false"/>
                <w:i w:val="false"/>
                <w:color w:val="000000"/>
                <w:sz w:val="20"/>
              </w:rPr>
              <w:t>
месяц</w:t>
            </w:r>
          </w:p>
          <w:bookmarkEnd w:id="963"/>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37" w:id="964"/>
    <w:p>
      <w:pPr>
        <w:spacing w:after="0"/>
        <w:ind w:left="0"/>
        <w:jc w:val="both"/>
      </w:pPr>
      <w:r>
        <w:rPr>
          <w:rFonts w:ascii="Times New Roman"/>
          <w:b w:val="false"/>
          <w:i w:val="false"/>
          <w:color w:val="000000"/>
          <w:sz w:val="28"/>
        </w:rPr>
        <w:t xml:space="preserve">
      6.12 На данный момент Вы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Ваш(а)</w:t>
      </w:r>
      <w:r>
        <w:rPr>
          <w:rFonts w:ascii="Times New Roman"/>
          <w:b w:val="false"/>
          <w:i w:val="false"/>
          <w:color w:val="000000"/>
          <w:sz w:val="28"/>
        </w:rPr>
        <w:t xml:space="preserve"> </w:t>
      </w:r>
      <w:r>
        <w:rPr>
          <w:rFonts w:ascii="Times New Roman"/>
          <w:b w:val="false"/>
          <w:i/>
          <w:color w:val="000000"/>
          <w:sz w:val="28"/>
        </w:rPr>
        <w:t>партнер(ша)/супруг(а)]</w:t>
      </w:r>
      <w:r>
        <w:rPr>
          <w:rFonts w:ascii="Times New Roman"/>
          <w:b w:val="false"/>
          <w:i w:val="false"/>
          <w:color w:val="000000"/>
          <w:sz w:val="28"/>
        </w:rPr>
        <w:t xml:space="preserve"> используете или делаете что-либо из перечисленного на этой карточке, чтобы предупредить беременность? Пожалуйста, перечислите все, что Вы используете или делаете.</w:t>
      </w:r>
    </w:p>
    <w:bookmarkEnd w:id="964"/>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val="false"/>
          <w:color w:val="000000"/>
          <w:sz w:val="28"/>
        </w:rPr>
        <w:t>0</w:t>
      </w:r>
      <w:r>
        <w:rPr>
          <w:rFonts w:ascii="Times New Roman"/>
          <w:b w:val="false"/>
          <w:i w:val="false"/>
          <w:color w:val="000000"/>
          <w:sz w:val="28"/>
        </w:rPr>
        <w:t>6.12</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Контрацепция</w:t>
      </w:r>
    </w:p>
    <w:bookmarkStart w:name="z1038" w:id="965"/>
    <w:p>
      <w:pPr>
        <w:spacing w:after="0"/>
        <w:ind w:left="0"/>
        <w:jc w:val="both"/>
      </w:pPr>
      <w:r>
        <w:rPr>
          <w:rFonts w:ascii="Times New Roman"/>
          <w:b w:val="false"/>
          <w:i w:val="false"/>
          <w:color w:val="000000"/>
          <w:sz w:val="28"/>
        </w:rPr>
        <w:t>
      1 – презерватив</w:t>
      </w:r>
    </w:p>
    <w:bookmarkEnd w:id="965"/>
    <w:bookmarkStart w:name="z1039" w:id="966"/>
    <w:p>
      <w:pPr>
        <w:spacing w:after="0"/>
        <w:ind w:left="0"/>
        <w:jc w:val="both"/>
      </w:pPr>
      <w:r>
        <w:rPr>
          <w:rFonts w:ascii="Times New Roman"/>
          <w:b w:val="false"/>
          <w:i w:val="false"/>
          <w:color w:val="000000"/>
          <w:sz w:val="28"/>
        </w:rPr>
        <w:t>
      2 – таблетки</w:t>
      </w:r>
    </w:p>
    <w:bookmarkEnd w:id="966"/>
    <w:bookmarkStart w:name="z1040" w:id="967"/>
    <w:p>
      <w:pPr>
        <w:spacing w:after="0"/>
        <w:ind w:left="0"/>
        <w:jc w:val="both"/>
      </w:pPr>
      <w:r>
        <w:rPr>
          <w:rFonts w:ascii="Times New Roman"/>
          <w:b w:val="false"/>
          <w:i w:val="false"/>
          <w:color w:val="000000"/>
          <w:sz w:val="28"/>
        </w:rPr>
        <w:t>
      3 – внутриматочное средство (спираль, петля)</w:t>
      </w:r>
    </w:p>
    <w:bookmarkEnd w:id="967"/>
    <w:bookmarkStart w:name="z1041" w:id="968"/>
    <w:p>
      <w:pPr>
        <w:spacing w:after="0"/>
        <w:ind w:left="0"/>
        <w:jc w:val="both"/>
      </w:pPr>
      <w:r>
        <w:rPr>
          <w:rFonts w:ascii="Times New Roman"/>
          <w:b w:val="false"/>
          <w:i w:val="false"/>
          <w:color w:val="000000"/>
          <w:sz w:val="28"/>
        </w:rPr>
        <w:t>
      4 – диафрагма/шеечный колпачок</w:t>
      </w:r>
    </w:p>
    <w:bookmarkEnd w:id="968"/>
    <w:bookmarkStart w:name="z1042" w:id="969"/>
    <w:p>
      <w:pPr>
        <w:spacing w:after="0"/>
        <w:ind w:left="0"/>
        <w:jc w:val="both"/>
      </w:pPr>
      <w:r>
        <w:rPr>
          <w:rFonts w:ascii="Times New Roman"/>
          <w:b w:val="false"/>
          <w:i w:val="false"/>
          <w:color w:val="000000"/>
          <w:sz w:val="28"/>
        </w:rPr>
        <w:t>
      5 – пена/крем/желе/суппозиторий</w:t>
      </w:r>
    </w:p>
    <w:bookmarkEnd w:id="969"/>
    <w:bookmarkStart w:name="z1043" w:id="970"/>
    <w:p>
      <w:pPr>
        <w:spacing w:after="0"/>
        <w:ind w:left="0"/>
        <w:jc w:val="both"/>
      </w:pPr>
      <w:r>
        <w:rPr>
          <w:rFonts w:ascii="Times New Roman"/>
          <w:b w:val="false"/>
          <w:i w:val="false"/>
          <w:color w:val="000000"/>
          <w:sz w:val="28"/>
        </w:rPr>
        <w:t>
      6 – инъекционные препараты (например, депо-провера)</w:t>
      </w:r>
    </w:p>
    <w:bookmarkEnd w:id="970"/>
    <w:bookmarkStart w:name="z1044" w:id="971"/>
    <w:p>
      <w:pPr>
        <w:spacing w:after="0"/>
        <w:ind w:left="0"/>
        <w:jc w:val="both"/>
      </w:pPr>
      <w:r>
        <w:rPr>
          <w:rFonts w:ascii="Times New Roman"/>
          <w:b w:val="false"/>
          <w:i w:val="false"/>
          <w:color w:val="000000"/>
          <w:sz w:val="28"/>
        </w:rPr>
        <w:t>
      7 – имплантационные контрацептивы (например, норплант)</w:t>
      </w:r>
    </w:p>
    <w:bookmarkEnd w:id="971"/>
    <w:bookmarkStart w:name="z1045" w:id="972"/>
    <w:p>
      <w:pPr>
        <w:spacing w:after="0"/>
        <w:ind w:left="0"/>
        <w:jc w:val="both"/>
      </w:pPr>
      <w:r>
        <w:rPr>
          <w:rFonts w:ascii="Times New Roman"/>
          <w:b w:val="false"/>
          <w:i w:val="false"/>
          <w:color w:val="000000"/>
          <w:sz w:val="28"/>
        </w:rPr>
        <w:t>
      8 – персона (портативный монитор и комплект тест-полосок для определения ежемесячных колебаний концентрации половых гормонов в моче женщины)</w:t>
      </w:r>
    </w:p>
    <w:bookmarkEnd w:id="972"/>
    <w:bookmarkStart w:name="z1046" w:id="973"/>
    <w:p>
      <w:pPr>
        <w:spacing w:after="0"/>
        <w:ind w:left="0"/>
        <w:jc w:val="both"/>
      </w:pPr>
      <w:r>
        <w:rPr>
          <w:rFonts w:ascii="Times New Roman"/>
          <w:b w:val="false"/>
          <w:i w:val="false"/>
          <w:color w:val="000000"/>
          <w:sz w:val="28"/>
        </w:rPr>
        <w:t>
      9 – экстренная гормональная контрацепция (таблетки, принимаемые на следующий день утром)</w:t>
      </w:r>
    </w:p>
    <w:bookmarkEnd w:id="973"/>
    <w:bookmarkStart w:name="z1047" w:id="974"/>
    <w:p>
      <w:pPr>
        <w:spacing w:after="0"/>
        <w:ind w:left="0"/>
        <w:jc w:val="both"/>
      </w:pPr>
      <w:r>
        <w:rPr>
          <w:rFonts w:ascii="Times New Roman"/>
          <w:b w:val="false"/>
          <w:i w:val="false"/>
          <w:color w:val="000000"/>
          <w:sz w:val="28"/>
        </w:rPr>
        <w:t>
      10 – прерванный половой акт</w:t>
      </w:r>
    </w:p>
    <w:bookmarkEnd w:id="974"/>
    <w:bookmarkStart w:name="z1048" w:id="975"/>
    <w:p>
      <w:pPr>
        <w:spacing w:after="0"/>
        <w:ind w:left="0"/>
        <w:jc w:val="both"/>
      </w:pPr>
      <w:r>
        <w:rPr>
          <w:rFonts w:ascii="Times New Roman"/>
          <w:b w:val="false"/>
          <w:i w:val="false"/>
          <w:color w:val="000000"/>
          <w:sz w:val="28"/>
        </w:rPr>
        <w:t>
      11 – календарный (ритмический) метод</w:t>
      </w:r>
    </w:p>
    <w:bookmarkEnd w:id="975"/>
    <w:bookmarkStart w:name="z1049" w:id="976"/>
    <w:p>
      <w:pPr>
        <w:spacing w:after="0"/>
        <w:ind w:left="0"/>
        <w:jc w:val="both"/>
      </w:pPr>
      <w:r>
        <w:rPr>
          <w:rFonts w:ascii="Times New Roman"/>
          <w:b w:val="false"/>
          <w:i w:val="false"/>
          <w:color w:val="000000"/>
          <w:sz w:val="28"/>
        </w:rPr>
        <w:t>
      0 – не использовали или ничего не делали (отсутствует на карточке)</w:t>
      </w:r>
    </w:p>
    <w:bookmarkEnd w:id="976"/>
    <w:bookmarkStart w:name="z1050" w:id="977"/>
    <w:p>
      <w:pPr>
        <w:spacing w:after="0"/>
        <w:ind w:left="0"/>
        <w:jc w:val="both"/>
      </w:pPr>
      <w:r>
        <w:rPr>
          <w:rFonts w:ascii="Times New Roman"/>
          <w:b w:val="false"/>
          <w:i w:val="false"/>
          <w:color w:val="000000"/>
          <w:sz w:val="28"/>
        </w:rPr>
        <w:t>
      6.13 Назовите месяц и год, когда Вы в последний раз предпринимали что-либо для предупреждения беременности.</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78"/>
          <w:p>
            <w:pPr>
              <w:spacing w:after="20"/>
              <w:ind w:left="20"/>
              <w:jc w:val="both"/>
            </w:pPr>
            <w:r>
              <w:rPr>
                <w:rFonts w:ascii="Times New Roman"/>
                <w:b w:val="false"/>
                <w:i w:val="false"/>
                <w:color w:val="000000"/>
                <w:sz w:val="20"/>
              </w:rPr>
              <w:t>
месяц</w:t>
            </w:r>
          </w:p>
          <w:bookmarkEnd w:id="978"/>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052" w:id="979"/>
    <w:p>
      <w:pPr>
        <w:spacing w:after="0"/>
        <w:ind w:left="0"/>
        <w:jc w:val="both"/>
      </w:pPr>
      <w:r>
        <w:rPr>
          <w:rFonts w:ascii="Times New Roman"/>
          <w:b w:val="false"/>
          <w:i w:val="false"/>
          <w:color w:val="000000"/>
          <w:sz w:val="28"/>
        </w:rPr>
        <w:t>
      0 - не использовали или ничего не делали</w:t>
      </w:r>
    </w:p>
    <w:bookmarkEnd w:id="979"/>
    <w:bookmarkStart w:name="z1053" w:id="980"/>
    <w:p>
      <w:pPr>
        <w:spacing w:after="0"/>
        <w:ind w:left="0"/>
        <w:jc w:val="both"/>
      </w:pPr>
      <w:r>
        <w:rPr>
          <w:rFonts w:ascii="Times New Roman"/>
          <w:b w:val="false"/>
          <w:i w:val="false"/>
          <w:color w:val="000000"/>
          <w:sz w:val="28"/>
        </w:rPr>
        <w:t>
      6.3 Намерения родить детей</w:t>
      </w:r>
    </w:p>
    <w:bookmarkEnd w:id="980"/>
    <w:bookmarkStart w:name="z1054" w:id="981"/>
    <w:p>
      <w:pPr>
        <w:spacing w:after="0"/>
        <w:ind w:left="0"/>
        <w:jc w:val="both"/>
      </w:pPr>
      <w:r>
        <w:rPr>
          <w:rFonts w:ascii="Times New Roman"/>
          <w:b w:val="false"/>
          <w:i w:val="false"/>
          <w:color w:val="000000"/>
          <w:sz w:val="28"/>
        </w:rPr>
        <w:t xml:space="preserve">
      6.14 Вы намереваетесь завести ребенка/еще одного ребенка в течение ближайших трех лет? </w:t>
      </w:r>
    </w:p>
    <w:bookmarkEnd w:id="981"/>
    <w:bookmarkStart w:name="z1055" w:id="982"/>
    <w:p>
      <w:pPr>
        <w:spacing w:after="0"/>
        <w:ind w:left="0"/>
        <w:jc w:val="both"/>
      </w:pPr>
      <w:r>
        <w:rPr>
          <w:rFonts w:ascii="Times New Roman"/>
          <w:b w:val="false"/>
          <w:i w:val="false"/>
          <w:color w:val="000000"/>
          <w:sz w:val="28"/>
        </w:rPr>
        <w:t>
      1 – определенно нет</w:t>
      </w:r>
    </w:p>
    <w:bookmarkEnd w:id="982"/>
    <w:bookmarkStart w:name="z1056" w:id="983"/>
    <w:p>
      <w:pPr>
        <w:spacing w:after="0"/>
        <w:ind w:left="0"/>
        <w:jc w:val="both"/>
      </w:pPr>
      <w:r>
        <w:rPr>
          <w:rFonts w:ascii="Times New Roman"/>
          <w:b w:val="false"/>
          <w:i w:val="false"/>
          <w:color w:val="000000"/>
          <w:sz w:val="28"/>
        </w:rPr>
        <w:t>
      2 – вероятно нет</w:t>
      </w:r>
    </w:p>
    <w:bookmarkEnd w:id="983"/>
    <w:bookmarkStart w:name="z1057" w:id="984"/>
    <w:p>
      <w:pPr>
        <w:spacing w:after="0"/>
        <w:ind w:left="0"/>
        <w:jc w:val="both"/>
      </w:pPr>
      <w:r>
        <w:rPr>
          <w:rFonts w:ascii="Times New Roman"/>
          <w:b w:val="false"/>
          <w:i w:val="false"/>
          <w:color w:val="000000"/>
          <w:sz w:val="28"/>
        </w:rPr>
        <w:t>
      3 – не уверен(а)</w:t>
      </w:r>
    </w:p>
    <w:bookmarkEnd w:id="984"/>
    <w:bookmarkStart w:name="z1058" w:id="985"/>
    <w:p>
      <w:pPr>
        <w:spacing w:after="0"/>
        <w:ind w:left="0"/>
        <w:jc w:val="both"/>
      </w:pPr>
      <w:r>
        <w:rPr>
          <w:rFonts w:ascii="Times New Roman"/>
          <w:b w:val="false"/>
          <w:i w:val="false"/>
          <w:color w:val="000000"/>
          <w:sz w:val="28"/>
        </w:rPr>
        <w:t>
      4 – вероятно да</w:t>
      </w:r>
    </w:p>
    <w:bookmarkEnd w:id="985"/>
    <w:bookmarkStart w:name="z1059" w:id="986"/>
    <w:p>
      <w:pPr>
        <w:spacing w:after="0"/>
        <w:ind w:left="0"/>
        <w:jc w:val="both"/>
      </w:pPr>
      <w:r>
        <w:rPr>
          <w:rFonts w:ascii="Times New Roman"/>
          <w:b w:val="false"/>
          <w:i w:val="false"/>
          <w:color w:val="000000"/>
          <w:sz w:val="28"/>
        </w:rPr>
        <w:t>
      5 – определенно да</w:t>
      </w:r>
    </w:p>
    <w:bookmarkEnd w:id="986"/>
    <w:bookmarkStart w:name="z1060" w:id="987"/>
    <w:p>
      <w:pPr>
        <w:spacing w:after="0"/>
        <w:ind w:left="0"/>
        <w:jc w:val="both"/>
      </w:pPr>
      <w:r>
        <w:rPr>
          <w:rFonts w:ascii="Times New Roman"/>
          <w:b w:val="false"/>
          <w:i w:val="false"/>
          <w:color w:val="000000"/>
          <w:sz w:val="28"/>
        </w:rPr>
        <w:t>
      6.15 Предположим, в ближайшие три года у Вас не родится ребенок/еще один ребенок, намереваетесь ли Вы вообще иметь(еще) биологических детей, усыновлять или брать приемных детей?</w:t>
      </w:r>
    </w:p>
    <w:bookmarkEnd w:id="987"/>
    <w:bookmarkStart w:name="z1061" w:id="988"/>
    <w:p>
      <w:pPr>
        <w:spacing w:after="0"/>
        <w:ind w:left="0"/>
        <w:jc w:val="both"/>
      </w:pPr>
      <w:r>
        <w:rPr>
          <w:rFonts w:ascii="Times New Roman"/>
          <w:b w:val="false"/>
          <w:i w:val="false"/>
          <w:color w:val="000000"/>
          <w:sz w:val="28"/>
        </w:rPr>
        <w:t>
      1 – определенно нет</w:t>
      </w:r>
    </w:p>
    <w:bookmarkEnd w:id="988"/>
    <w:bookmarkStart w:name="z1062" w:id="989"/>
    <w:p>
      <w:pPr>
        <w:spacing w:after="0"/>
        <w:ind w:left="0"/>
        <w:jc w:val="both"/>
      </w:pPr>
      <w:r>
        <w:rPr>
          <w:rFonts w:ascii="Times New Roman"/>
          <w:b w:val="false"/>
          <w:i w:val="false"/>
          <w:color w:val="000000"/>
          <w:sz w:val="28"/>
        </w:rPr>
        <w:t>
      2 – вероятно нет</w:t>
      </w:r>
    </w:p>
    <w:bookmarkEnd w:id="989"/>
    <w:bookmarkStart w:name="z1063" w:id="990"/>
    <w:p>
      <w:pPr>
        <w:spacing w:after="0"/>
        <w:ind w:left="0"/>
        <w:jc w:val="both"/>
      </w:pPr>
      <w:r>
        <w:rPr>
          <w:rFonts w:ascii="Times New Roman"/>
          <w:b w:val="false"/>
          <w:i w:val="false"/>
          <w:color w:val="000000"/>
          <w:sz w:val="28"/>
        </w:rPr>
        <w:t>
      3 – не уверен(а)</w:t>
      </w:r>
    </w:p>
    <w:bookmarkEnd w:id="990"/>
    <w:bookmarkStart w:name="z1064" w:id="991"/>
    <w:p>
      <w:pPr>
        <w:spacing w:after="0"/>
        <w:ind w:left="0"/>
        <w:jc w:val="both"/>
      </w:pPr>
      <w:r>
        <w:rPr>
          <w:rFonts w:ascii="Times New Roman"/>
          <w:b w:val="false"/>
          <w:i w:val="false"/>
          <w:color w:val="000000"/>
          <w:sz w:val="28"/>
        </w:rPr>
        <w:t>
      4 – вероятно да</w:t>
      </w:r>
    </w:p>
    <w:bookmarkEnd w:id="991"/>
    <w:bookmarkStart w:name="z1065" w:id="992"/>
    <w:p>
      <w:pPr>
        <w:spacing w:after="0"/>
        <w:ind w:left="0"/>
        <w:jc w:val="both"/>
      </w:pPr>
      <w:r>
        <w:rPr>
          <w:rFonts w:ascii="Times New Roman"/>
          <w:b w:val="false"/>
          <w:i w:val="false"/>
          <w:color w:val="000000"/>
          <w:sz w:val="28"/>
        </w:rPr>
        <w:t>
      5 – определенно да</w:t>
      </w:r>
    </w:p>
    <w:bookmarkEnd w:id="992"/>
    <w:bookmarkStart w:name="z1066" w:id="993"/>
    <w:p>
      <w:pPr>
        <w:spacing w:after="0"/>
        <w:ind w:left="0"/>
        <w:jc w:val="both"/>
      </w:pPr>
      <w:r>
        <w:rPr>
          <w:rFonts w:ascii="Times New Roman"/>
          <w:b w:val="false"/>
          <w:i w:val="false"/>
          <w:color w:val="000000"/>
          <w:sz w:val="28"/>
        </w:rPr>
        <w:t>
      6</w:t>
      </w:r>
      <w:r>
        <w:rPr>
          <w:rFonts w:ascii="Times New Roman"/>
          <w:b w:val="false"/>
          <w:i/>
          <w:color w:val="000000"/>
          <w:sz w:val="28"/>
        </w:rPr>
        <w:t>.</w:t>
      </w:r>
      <w:r>
        <w:rPr>
          <w:rFonts w:ascii="Times New Roman"/>
          <w:b w:val="false"/>
          <w:i w:val="false"/>
          <w:color w:val="000000"/>
          <w:sz w:val="28"/>
        </w:rPr>
        <w:t>16 Вы бы хотели, чтобы Ваш первый/следующий ребенок был мальчиком или девочкой?</w:t>
      </w:r>
    </w:p>
    <w:bookmarkEnd w:id="993"/>
    <w:bookmarkStart w:name="z1067" w:id="994"/>
    <w:p>
      <w:pPr>
        <w:spacing w:after="0"/>
        <w:ind w:left="0"/>
        <w:jc w:val="both"/>
      </w:pPr>
      <w:r>
        <w:rPr>
          <w:rFonts w:ascii="Times New Roman"/>
          <w:b w:val="false"/>
          <w:i w:val="false"/>
          <w:color w:val="000000"/>
          <w:sz w:val="28"/>
        </w:rPr>
        <w:t>
      1 – мальчик             2 – девочка                   3 – не важно</w:t>
      </w:r>
    </w:p>
    <w:bookmarkEnd w:id="994"/>
    <w:bookmarkStart w:name="z1068" w:id="995"/>
    <w:p>
      <w:pPr>
        <w:spacing w:after="0"/>
        <w:ind w:left="0"/>
        <w:jc w:val="both"/>
      </w:pPr>
      <w:r>
        <w:rPr>
          <w:rFonts w:ascii="Times New Roman"/>
          <w:b w:val="false"/>
          <w:i w:val="false"/>
          <w:color w:val="000000"/>
          <w:sz w:val="28"/>
        </w:rPr>
        <w:t>
      6.17 Сколько всего детей Вы намереваетесь иметь?</w:t>
      </w:r>
    </w:p>
    <w:bookmarkEnd w:id="995"/>
    <w:bookmarkStart w:name="z1069" w:id="996"/>
    <w:p>
      <w:pPr>
        <w:spacing w:after="0"/>
        <w:ind w:left="0"/>
        <w:jc w:val="both"/>
      </w:pPr>
      <w:r>
        <w:rPr>
          <w:rFonts w:ascii="Times New Roman"/>
          <w:b w:val="false"/>
          <w:i w:val="false"/>
          <w:color w:val="000000"/>
          <w:sz w:val="28"/>
        </w:rPr>
        <w:t>
      ________ детей</w:t>
      </w:r>
    </w:p>
    <w:bookmarkEnd w:id="996"/>
    <w:bookmarkStart w:name="z1070" w:id="997"/>
    <w:p>
      <w:pPr>
        <w:spacing w:after="0"/>
        <w:ind w:left="0"/>
        <w:jc w:val="both"/>
      </w:pPr>
      <w:r>
        <w:rPr>
          <w:rFonts w:ascii="Times New Roman"/>
          <w:b w:val="false"/>
          <w:i w:val="false"/>
          <w:color w:val="000000"/>
          <w:sz w:val="28"/>
        </w:rPr>
        <w:t>
       97 – не знаю, затрудняюсь ответить</w:t>
      </w:r>
    </w:p>
    <w:bookmarkEnd w:id="997"/>
    <w:bookmarkStart w:name="z1071" w:id="998"/>
    <w:p>
      <w:pPr>
        <w:spacing w:after="0"/>
        <w:ind w:left="0"/>
        <w:jc w:val="both"/>
      </w:pPr>
      <w:r>
        <w:rPr>
          <w:rFonts w:ascii="Times New Roman"/>
          <w:b w:val="false"/>
          <w:i w:val="false"/>
          <w:color w:val="000000"/>
          <w:sz w:val="28"/>
        </w:rPr>
        <w:t>
      6.18 Предположим, что, несмотря на то, что Вы не планировали, в течение ближайших трех лет у Вас родится ребенок/еще один ребенок. Пожалуйста, расскажите мне, как по Вашему мнению это отразилось бы на различных аспектах Вашей жизни. Выберите ответы из вариантов, указанных на карточке.</w:t>
      </w:r>
    </w:p>
    <w:bookmarkEnd w:id="998"/>
    <w:bookmarkStart w:name="z1072" w:id="99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2.80:</w:t>
      </w:r>
      <w:r>
        <w:rPr>
          <w:rFonts w:ascii="Times New Roman"/>
          <w:b w:val="false"/>
          <w:i w:val="false"/>
          <w:color w:val="000000"/>
          <w:sz w:val="28"/>
        </w:rPr>
        <w:t xml:space="preserve"> </w:t>
      </w:r>
      <w:r>
        <w:rPr>
          <w:rFonts w:ascii="Times New Roman"/>
          <w:b w:val="false"/>
          <w:i/>
          <w:color w:val="000000"/>
          <w:sz w:val="28"/>
        </w:rPr>
        <w:t>Лучше</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хуже.</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5"/>
        <w:gridCol w:w="755"/>
        <w:gridCol w:w="755"/>
        <w:gridCol w:w="1384"/>
        <w:gridCol w:w="755"/>
        <w:gridCol w:w="756"/>
      </w:tblGrid>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00"/>
          <w:p>
            <w:pPr>
              <w:spacing w:after="20"/>
              <w:ind w:left="20"/>
              <w:jc w:val="both"/>
            </w:pPr>
            <w:r>
              <w:rPr>
                <w:rFonts w:ascii="Times New Roman"/>
                <w:b w:val="false"/>
                <w:i w:val="false"/>
                <w:color w:val="000000"/>
                <w:sz w:val="20"/>
              </w:rPr>
              <w:t>
Если в течение ближайших трех лет у Вас будет ребенок/еще один ребенок, на Ваш взгляд, как бы это изменило ситуацию: к лучшему или к худшему? Рассмотрите такие аспекты...</w:t>
            </w:r>
            <w:r>
              <w:br/>
            </w:r>
            <w:r>
              <w:rPr>
                <w:rFonts w:ascii="Times New Roman"/>
                <w:b w:val="false"/>
                <w:i w:val="false"/>
                <w:color w:val="000000"/>
                <w:sz w:val="20"/>
              </w:rPr>
              <w:t>
 </w:t>
            </w:r>
          </w:p>
          <w:bookmarkEnd w:id="1000"/>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улучшится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улучшится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ни улучшится, ни ухудшится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ухудшится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ухудшится</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01"/>
          <w:p>
            <w:pPr>
              <w:spacing w:after="20"/>
              <w:ind w:left="20"/>
              <w:jc w:val="both"/>
            </w:pPr>
            <w:r>
              <w:rPr>
                <w:rFonts w:ascii="Times New Roman"/>
                <w:b w:val="false"/>
                <w:i w:val="false"/>
                <w:color w:val="000000"/>
                <w:sz w:val="20"/>
              </w:rPr>
              <w:t>
a. возможность делать то, что Вы хотите</w:t>
            </w:r>
          </w:p>
          <w:bookmarkEnd w:id="1001"/>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02"/>
          <w:p>
            <w:pPr>
              <w:spacing w:after="20"/>
              <w:ind w:left="20"/>
              <w:jc w:val="both"/>
            </w:pPr>
            <w:r>
              <w:rPr>
                <w:rFonts w:ascii="Times New Roman"/>
                <w:b w:val="false"/>
                <w:i w:val="false"/>
                <w:color w:val="000000"/>
                <w:sz w:val="20"/>
              </w:rPr>
              <w:t xml:space="preserve">
б. количество денег, которые Вы можете </w:t>
            </w:r>
            <w:r>
              <w:br/>
            </w:r>
            <w:r>
              <w:rPr>
                <w:rFonts w:ascii="Times New Roman"/>
                <w:b w:val="false"/>
                <w:i w:val="false"/>
                <w:color w:val="000000"/>
                <w:sz w:val="20"/>
              </w:rPr>
              <w:t>
потратить</w:t>
            </w:r>
          </w:p>
          <w:bookmarkEnd w:id="1002"/>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03"/>
          <w:p>
            <w:pPr>
              <w:spacing w:after="20"/>
              <w:ind w:left="20"/>
              <w:jc w:val="both"/>
            </w:pPr>
            <w:r>
              <w:rPr>
                <w:rFonts w:ascii="Times New Roman"/>
                <w:b w:val="false"/>
                <w:i w:val="false"/>
                <w:color w:val="000000"/>
                <w:sz w:val="20"/>
              </w:rPr>
              <w:t xml:space="preserve">
в. возможность реализовать другие цели в </w:t>
            </w:r>
            <w:r>
              <w:br/>
            </w:r>
            <w:r>
              <w:rPr>
                <w:rFonts w:ascii="Times New Roman"/>
                <w:b w:val="false"/>
                <w:i w:val="false"/>
                <w:color w:val="000000"/>
                <w:sz w:val="20"/>
              </w:rPr>
              <w:t>
жизни</w:t>
            </w:r>
          </w:p>
          <w:bookmarkEnd w:id="1003"/>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04"/>
          <w:p>
            <w:pPr>
              <w:spacing w:after="20"/>
              <w:ind w:left="20"/>
              <w:jc w:val="both"/>
            </w:pPr>
            <w:r>
              <w:rPr>
                <w:rFonts w:ascii="Times New Roman"/>
                <w:b w:val="false"/>
                <w:i w:val="false"/>
                <w:color w:val="000000"/>
                <w:sz w:val="20"/>
              </w:rPr>
              <w:t xml:space="preserve">
г. радость и удовлетворение, которые Вы </w:t>
            </w:r>
            <w:r>
              <w:br/>
            </w:r>
            <w:r>
              <w:rPr>
                <w:rFonts w:ascii="Times New Roman"/>
                <w:b w:val="false"/>
                <w:i w:val="false"/>
                <w:color w:val="000000"/>
                <w:sz w:val="20"/>
              </w:rPr>
              <w:t>
получаете от жизни</w:t>
            </w:r>
          </w:p>
          <w:bookmarkEnd w:id="1004"/>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05"/>
          <w:p>
            <w:pPr>
              <w:spacing w:after="20"/>
              <w:ind w:left="20"/>
              <w:jc w:val="both"/>
            </w:pPr>
            <w:r>
              <w:rPr>
                <w:rFonts w:ascii="Times New Roman"/>
                <w:b w:val="false"/>
                <w:i w:val="false"/>
                <w:color w:val="000000"/>
                <w:sz w:val="20"/>
              </w:rPr>
              <w:t>
д. ваши возможности трудоустройства</w:t>
            </w:r>
          </w:p>
          <w:bookmarkEnd w:id="1005"/>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06"/>
          <w:p>
            <w:pPr>
              <w:spacing w:after="20"/>
              <w:ind w:left="20"/>
              <w:jc w:val="both"/>
            </w:pPr>
            <w:r>
              <w:rPr>
                <w:rFonts w:ascii="Times New Roman"/>
                <w:b w:val="false"/>
                <w:i w:val="false"/>
                <w:color w:val="000000"/>
                <w:sz w:val="20"/>
              </w:rPr>
              <w:t xml:space="preserve">
е. возможности трудоустройства </w:t>
            </w:r>
            <w:r>
              <w:br/>
            </w:r>
            <w:r>
              <w:rPr>
                <w:rFonts w:ascii="Times New Roman"/>
                <w:b w:val="false"/>
                <w:i w:val="false"/>
                <w:color w:val="000000"/>
                <w:sz w:val="20"/>
              </w:rPr>
              <w:t>
Вашего(ей) партнера(ши)/супруга(и)</w:t>
            </w:r>
          </w:p>
          <w:bookmarkEnd w:id="1006"/>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80" w:id="1007"/>
    <w:p>
      <w:pPr>
        <w:spacing w:after="0"/>
        <w:ind w:left="0"/>
        <w:jc w:val="both"/>
      </w:pPr>
      <w:r>
        <w:rPr>
          <w:rFonts w:ascii="Times New Roman"/>
          <w:b w:val="false"/>
          <w:i w:val="false"/>
          <w:color w:val="000000"/>
          <w:sz w:val="28"/>
        </w:rPr>
        <w:t>
      6.19 Я зачитаю некоторые высказывания об условиях, которые, возможно, необходимо выполнить, прежде чем рожать ребенка/еще одного ребенка. Пожалуйста, скажите мне, насколько Вы согласны или не согласны с этими высказываниями, выбрав ответ на карточке.</w:t>
      </w:r>
    </w:p>
    <w:bookmarkEnd w:id="1007"/>
    <w:bookmarkStart w:name="z1081" w:id="100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1108"/>
        <w:gridCol w:w="1109"/>
        <w:gridCol w:w="2289"/>
        <w:gridCol w:w="1109"/>
        <w:gridCol w:w="1110"/>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 (на)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09"/>
          <w:p>
            <w:pPr>
              <w:spacing w:after="20"/>
              <w:ind w:left="20"/>
              <w:jc w:val="both"/>
            </w:pPr>
            <w:r>
              <w:rPr>
                <w:rFonts w:ascii="Times New Roman"/>
                <w:b w:val="false"/>
                <w:i w:val="false"/>
                <w:color w:val="000000"/>
                <w:sz w:val="20"/>
              </w:rPr>
              <w:t>
a. Финансово я смогу себе позволить родить ребенка/еще одного ребенка в течение ближайших трех лет</w:t>
            </w:r>
          </w:p>
          <w:bookmarkEnd w:id="100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10"/>
          <w:p>
            <w:pPr>
              <w:spacing w:after="20"/>
              <w:ind w:left="20"/>
              <w:jc w:val="both"/>
            </w:pPr>
            <w:r>
              <w:rPr>
                <w:rFonts w:ascii="Times New Roman"/>
                <w:b w:val="false"/>
                <w:i w:val="false"/>
                <w:color w:val="000000"/>
                <w:sz w:val="20"/>
              </w:rPr>
              <w:t>
б. У меня будет доступ к подходящему жилью, благодаря чему я смогу родить ребенка/еще одного ребенка в течение ближайших трех лет</w:t>
            </w:r>
          </w:p>
          <w:bookmarkEnd w:id="101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11"/>
          <w:p>
            <w:pPr>
              <w:spacing w:after="20"/>
              <w:ind w:left="20"/>
              <w:jc w:val="both"/>
            </w:pPr>
            <w:r>
              <w:rPr>
                <w:rFonts w:ascii="Times New Roman"/>
                <w:b w:val="false"/>
                <w:i w:val="false"/>
                <w:color w:val="000000"/>
                <w:sz w:val="20"/>
              </w:rPr>
              <w:t>
в. Я буду достаточно здоров(а), чтобы родить ребенка/еще одного ребенка в течение ближайших трех лет</w:t>
            </w:r>
          </w:p>
          <w:bookmarkEnd w:id="101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12"/>
          <w:p>
            <w:pPr>
              <w:spacing w:after="20"/>
              <w:ind w:left="20"/>
              <w:jc w:val="both"/>
            </w:pPr>
            <w:r>
              <w:rPr>
                <w:rFonts w:ascii="Times New Roman"/>
                <w:b w:val="false"/>
                <w:i w:val="false"/>
                <w:color w:val="000000"/>
                <w:sz w:val="20"/>
              </w:rPr>
              <w:t>
г. Я почувствую, что готов(а) родить ребенка/еще одного ребенка в течение следующих трех лет</w:t>
            </w:r>
          </w:p>
          <w:bookmarkEnd w:id="101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13"/>
          <w:p>
            <w:pPr>
              <w:spacing w:after="20"/>
              <w:ind w:left="20"/>
              <w:jc w:val="both"/>
            </w:pPr>
            <w:r>
              <w:rPr>
                <w:rFonts w:ascii="Times New Roman"/>
                <w:b w:val="false"/>
                <w:i w:val="false"/>
                <w:color w:val="000000"/>
                <w:sz w:val="20"/>
              </w:rPr>
              <w:t>
д. У меня будет подходящий партнер, с которым я смогу родить ребенка/еще одного ребенка в течение ближайших трех лет</w:t>
            </w:r>
          </w:p>
          <w:bookmarkEnd w:id="101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14"/>
          <w:p>
            <w:pPr>
              <w:spacing w:after="20"/>
              <w:ind w:left="20"/>
              <w:jc w:val="both"/>
            </w:pPr>
            <w:r>
              <w:rPr>
                <w:rFonts w:ascii="Times New Roman"/>
                <w:b w:val="false"/>
                <w:i w:val="false"/>
                <w:color w:val="000000"/>
                <w:sz w:val="20"/>
              </w:rPr>
              <w:t>
е. Я смогу совмещать работу и семейную жизнь, если у меня будет ребенок/еще один ребенок в течение ближайших трех лет</w:t>
            </w:r>
          </w:p>
          <w:bookmarkEnd w:id="101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15"/>
          <w:p>
            <w:pPr>
              <w:spacing w:after="20"/>
              <w:ind w:left="20"/>
              <w:jc w:val="both"/>
            </w:pPr>
            <w:r>
              <w:rPr>
                <w:rFonts w:ascii="Times New Roman"/>
                <w:b w:val="false"/>
                <w:i w:val="false"/>
                <w:color w:val="000000"/>
                <w:sz w:val="20"/>
              </w:rPr>
              <w:t>
ж. Мой(я) партнер(ша)/супруг(а) будет достаточно здоров(а), чтобы родить ребенка/еще одного ребенка в течение ближайших трех лет</w:t>
            </w:r>
          </w:p>
          <w:bookmarkEnd w:id="101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16"/>
          <w:p>
            <w:pPr>
              <w:spacing w:after="20"/>
              <w:ind w:left="20"/>
              <w:jc w:val="both"/>
            </w:pPr>
            <w:r>
              <w:rPr>
                <w:rFonts w:ascii="Times New Roman"/>
                <w:b w:val="false"/>
                <w:i w:val="false"/>
                <w:color w:val="000000"/>
                <w:sz w:val="20"/>
              </w:rPr>
              <w:t>
з. У меня будет доступ к удовлетворительному уходу за ребенком, если у меня родится ребенок/еще один ребенок в течение ближайших трех лет</w:t>
            </w:r>
          </w:p>
          <w:bookmarkEnd w:id="101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17"/>
          <w:p>
            <w:pPr>
              <w:spacing w:after="20"/>
              <w:ind w:left="20"/>
              <w:jc w:val="both"/>
            </w:pPr>
            <w:r>
              <w:rPr>
                <w:rFonts w:ascii="Times New Roman"/>
                <w:b w:val="false"/>
                <w:i w:val="false"/>
                <w:color w:val="000000"/>
                <w:sz w:val="20"/>
              </w:rPr>
              <w:t>
и. У меня будет возможность получить достаточный отпуск по уходу за ребенком, если у меня родится ребенок в течение ближайших трех лет</w:t>
            </w:r>
          </w:p>
          <w:bookmarkEnd w:id="101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92" w:id="1018"/>
    <w:p>
      <w:pPr>
        <w:spacing w:after="0"/>
        <w:ind w:left="0"/>
        <w:jc w:val="both"/>
      </w:pPr>
      <w:r>
        <w:rPr>
          <w:rFonts w:ascii="Times New Roman"/>
          <w:b w:val="false"/>
          <w:i w:val="false"/>
          <w:color w:val="000000"/>
          <w:sz w:val="28"/>
        </w:rPr>
        <w:t>
      6.20 Теперь я зачитаю несколько высказываний о том, что другие люди могут подумать о том, что у Вас родится ребенок/еще один ребенок в течение ближайших трех лет. Пожалуйста, скажите мне, насколько Вы согласны или несогласны с этими высказываниями, выбрав ответ на карточке.</w:t>
      </w:r>
    </w:p>
    <w:bookmarkEnd w:id="1018"/>
    <w:bookmarkStart w:name="z1093" w:id="101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2.82:</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r>
        <w:rPr>
          <w:rFonts w:ascii="Times New Roman"/>
          <w:b w:val="false"/>
          <w:i w:val="false"/>
          <w:color w:val="000000"/>
          <w:sz w:val="28"/>
        </w:rPr>
        <w:t>.</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422"/>
        <w:gridCol w:w="1497"/>
        <w:gridCol w:w="2482"/>
        <w:gridCol w:w="1497"/>
        <w:gridCol w:w="1424"/>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согла-сен(на)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согласен(на), ни несогласен(на)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несогла-сен(на)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20"/>
          <w:p>
            <w:pPr>
              <w:spacing w:after="20"/>
              <w:ind w:left="20"/>
              <w:jc w:val="both"/>
            </w:pPr>
            <w:r>
              <w:rPr>
                <w:rFonts w:ascii="Times New Roman"/>
                <w:b w:val="false"/>
                <w:i w:val="false"/>
                <w:color w:val="000000"/>
                <w:sz w:val="20"/>
              </w:rPr>
              <w:t>
a. Большинство моих друзей считают, что мне следует родить ребенка/еще одного ребенка</w:t>
            </w:r>
          </w:p>
          <w:bookmarkEnd w:id="1020"/>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21"/>
          <w:p>
            <w:pPr>
              <w:spacing w:after="20"/>
              <w:ind w:left="20"/>
              <w:jc w:val="both"/>
            </w:pPr>
            <w:r>
              <w:rPr>
                <w:rFonts w:ascii="Times New Roman"/>
                <w:b w:val="false"/>
                <w:i w:val="false"/>
                <w:color w:val="000000"/>
                <w:sz w:val="20"/>
              </w:rPr>
              <w:t>
б. Мои родители считают, что мне следует родить ребенка/еще одного ребенка</w:t>
            </w:r>
          </w:p>
          <w:bookmarkEnd w:id="1021"/>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22"/>
          <w:p>
            <w:pPr>
              <w:spacing w:after="20"/>
              <w:ind w:left="20"/>
              <w:jc w:val="both"/>
            </w:pPr>
            <w:r>
              <w:rPr>
                <w:rFonts w:ascii="Times New Roman"/>
                <w:b w:val="false"/>
                <w:i w:val="false"/>
                <w:color w:val="000000"/>
                <w:sz w:val="20"/>
              </w:rPr>
              <w:t>
в. Мой партнер считает, что мне следует родить ребенка/еще одного ребенка</w:t>
            </w:r>
          </w:p>
          <w:bookmarkEnd w:id="1022"/>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098" w:id="1023"/>
    <w:p>
      <w:pPr>
        <w:spacing w:after="0"/>
        <w:ind w:left="0"/>
        <w:jc w:val="both"/>
      </w:pPr>
      <w:r>
        <w:rPr>
          <w:rFonts w:ascii="Times New Roman"/>
          <w:b w:val="false"/>
          <w:i w:val="false"/>
          <w:color w:val="000000"/>
          <w:sz w:val="28"/>
        </w:rPr>
        <w:t>
      7. Здоровье и благополучие</w:t>
      </w:r>
    </w:p>
    <w:bookmarkEnd w:id="1023"/>
    <w:bookmarkStart w:name="z1099" w:id="1024"/>
    <w:p>
      <w:pPr>
        <w:spacing w:after="0"/>
        <w:ind w:left="0"/>
        <w:jc w:val="both"/>
      </w:pPr>
      <w:r>
        <w:rPr>
          <w:rFonts w:ascii="Times New Roman"/>
          <w:b w:val="false"/>
          <w:i w:val="false"/>
          <w:color w:val="000000"/>
          <w:sz w:val="28"/>
        </w:rPr>
        <w:t>
      7.01 С учетом всех обстоятельств, насколько Вы в целом удовлетворены сегодня своей жизнью в настоящее время? Пожалуйста, выберите ответ с этой карточки, где "0" означает "крайне не удовлетворен(а)", а "10" означает "чрезвычайно удовлетворен(а)".</w:t>
      </w:r>
    </w:p>
    <w:bookmarkEnd w:id="1024"/>
    <w:bookmarkStart w:name="z1100" w:id="1025"/>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1025"/>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103" w:id="1026"/>
    <w:p>
      <w:pPr>
        <w:spacing w:after="0"/>
        <w:ind w:left="0"/>
        <w:jc w:val="both"/>
      </w:pPr>
      <w:r>
        <w:rPr>
          <w:rFonts w:ascii="Times New Roman"/>
          <w:b w:val="false"/>
          <w:i w:val="false"/>
          <w:color w:val="000000"/>
          <w:sz w:val="28"/>
        </w:rPr>
        <w:t>
      7.1 Здоровье в целом</w:t>
      </w:r>
    </w:p>
    <w:bookmarkEnd w:id="1026"/>
    <w:bookmarkStart w:name="z1104" w:id="1027"/>
    <w:p>
      <w:pPr>
        <w:spacing w:after="0"/>
        <w:ind w:left="0"/>
        <w:jc w:val="both"/>
      </w:pPr>
      <w:r>
        <w:rPr>
          <w:rFonts w:ascii="Times New Roman"/>
          <w:b w:val="false"/>
          <w:i w:val="false"/>
          <w:color w:val="000000"/>
          <w:sz w:val="28"/>
        </w:rPr>
        <w:t>
      7.02 Каково состояние Вашего здоровья в целом?</w:t>
      </w:r>
    </w:p>
    <w:bookmarkEnd w:id="1027"/>
    <w:bookmarkStart w:name="z1105" w:id="1028"/>
    <w:p>
      <w:pPr>
        <w:spacing w:after="0"/>
        <w:ind w:left="0"/>
        <w:jc w:val="both"/>
      </w:pPr>
      <w:r>
        <w:rPr>
          <w:rFonts w:ascii="Times New Roman"/>
          <w:b w:val="false"/>
          <w:i w:val="false"/>
          <w:color w:val="000000"/>
          <w:sz w:val="28"/>
        </w:rPr>
        <w:t>
      1 – очень хорошее</w:t>
      </w:r>
    </w:p>
    <w:bookmarkEnd w:id="1028"/>
    <w:bookmarkStart w:name="z1106" w:id="1029"/>
    <w:p>
      <w:pPr>
        <w:spacing w:after="0"/>
        <w:ind w:left="0"/>
        <w:jc w:val="both"/>
      </w:pPr>
      <w:r>
        <w:rPr>
          <w:rFonts w:ascii="Times New Roman"/>
          <w:b w:val="false"/>
          <w:i w:val="false"/>
          <w:color w:val="000000"/>
          <w:sz w:val="28"/>
        </w:rPr>
        <w:t>
      2 – хорошее</w:t>
      </w:r>
    </w:p>
    <w:bookmarkEnd w:id="1029"/>
    <w:bookmarkStart w:name="z1107" w:id="1030"/>
    <w:p>
      <w:pPr>
        <w:spacing w:after="0"/>
        <w:ind w:left="0"/>
        <w:jc w:val="both"/>
      </w:pPr>
      <w:r>
        <w:rPr>
          <w:rFonts w:ascii="Times New Roman"/>
          <w:b w:val="false"/>
          <w:i w:val="false"/>
          <w:color w:val="000000"/>
          <w:sz w:val="28"/>
        </w:rPr>
        <w:t>
      3 – удовлетворительное</w:t>
      </w:r>
    </w:p>
    <w:bookmarkEnd w:id="1030"/>
    <w:bookmarkStart w:name="z1108" w:id="1031"/>
    <w:p>
      <w:pPr>
        <w:spacing w:after="0"/>
        <w:ind w:left="0"/>
        <w:jc w:val="both"/>
      </w:pPr>
      <w:r>
        <w:rPr>
          <w:rFonts w:ascii="Times New Roman"/>
          <w:b w:val="false"/>
          <w:i w:val="false"/>
          <w:color w:val="000000"/>
          <w:sz w:val="28"/>
        </w:rPr>
        <w:t>
      4 – плохое</w:t>
      </w:r>
    </w:p>
    <w:bookmarkEnd w:id="1031"/>
    <w:bookmarkStart w:name="z1109" w:id="1032"/>
    <w:p>
      <w:pPr>
        <w:spacing w:after="0"/>
        <w:ind w:left="0"/>
        <w:jc w:val="both"/>
      </w:pPr>
      <w:r>
        <w:rPr>
          <w:rFonts w:ascii="Times New Roman"/>
          <w:b w:val="false"/>
          <w:i w:val="false"/>
          <w:color w:val="000000"/>
          <w:sz w:val="28"/>
        </w:rPr>
        <w:t>
      5 – очень плохое</w:t>
      </w:r>
    </w:p>
    <w:bookmarkEnd w:id="1032"/>
    <w:bookmarkStart w:name="z1110" w:id="1033"/>
    <w:p>
      <w:pPr>
        <w:spacing w:after="0"/>
        <w:ind w:left="0"/>
        <w:jc w:val="both"/>
      </w:pPr>
      <w:r>
        <w:rPr>
          <w:rFonts w:ascii="Times New Roman"/>
          <w:b w:val="false"/>
          <w:i w:val="false"/>
          <w:color w:val="000000"/>
          <w:sz w:val="28"/>
        </w:rPr>
        <w:t>
      7.03 а. Имеется ли у Вас какое-либо продолжительное или хроническое заболевание?</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5473"/>
        <w:gridCol w:w="3414"/>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34"/>
          <w:p>
            <w:pPr>
              <w:spacing w:after="20"/>
              <w:ind w:left="20"/>
              <w:jc w:val="both"/>
            </w:pPr>
            <w:r>
              <w:rPr>
                <w:rFonts w:ascii="Times New Roman"/>
                <w:b w:val="false"/>
                <w:i w:val="false"/>
                <w:color w:val="000000"/>
                <w:sz w:val="20"/>
              </w:rPr>
              <w:t>
1– да</w:t>
            </w:r>
          </w:p>
          <w:bookmarkEnd w:id="1034"/>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tc>
      </w:tr>
    </w:tbl>
    <w:bookmarkStart w:name="z1112" w:id="1035"/>
    <w:p>
      <w:pPr>
        <w:spacing w:after="0"/>
        <w:ind w:left="0"/>
        <w:jc w:val="both"/>
      </w:pPr>
      <w:r>
        <w:rPr>
          <w:rFonts w:ascii="Times New Roman"/>
          <w:b w:val="false"/>
          <w:i w:val="false"/>
          <w:color w:val="000000"/>
          <w:sz w:val="28"/>
        </w:rPr>
        <w:t>
      б. Как долго Вы страдаете от упомянутого продолжительного или хронического заболевания?</w:t>
      </w:r>
    </w:p>
    <w:bookmarkEnd w:id="1035"/>
    <w:bookmarkStart w:name="z1113" w:id="1036"/>
    <w:p>
      <w:pPr>
        <w:spacing w:after="0"/>
        <w:ind w:left="0"/>
        <w:jc w:val="both"/>
      </w:pPr>
      <w:r>
        <w:rPr>
          <w:rFonts w:ascii="Times New Roman"/>
          <w:b w:val="false"/>
          <w:i w:val="false"/>
          <w:color w:val="000000"/>
          <w:sz w:val="28"/>
        </w:rPr>
        <w:t>
      1 – менее 6 месяцев</w:t>
      </w:r>
    </w:p>
    <w:bookmarkEnd w:id="1036"/>
    <w:bookmarkStart w:name="z1114" w:id="1037"/>
    <w:p>
      <w:pPr>
        <w:spacing w:after="0"/>
        <w:ind w:left="0"/>
        <w:jc w:val="both"/>
      </w:pPr>
      <w:r>
        <w:rPr>
          <w:rFonts w:ascii="Times New Roman"/>
          <w:b w:val="false"/>
          <w:i w:val="false"/>
          <w:color w:val="000000"/>
          <w:sz w:val="28"/>
        </w:rPr>
        <w:t>
      2 – от 6 месяцев до 1 года</w:t>
      </w:r>
    </w:p>
    <w:bookmarkEnd w:id="1037"/>
    <w:bookmarkStart w:name="z1115" w:id="1038"/>
    <w:p>
      <w:pPr>
        <w:spacing w:after="0"/>
        <w:ind w:left="0"/>
        <w:jc w:val="both"/>
      </w:pPr>
      <w:r>
        <w:rPr>
          <w:rFonts w:ascii="Times New Roman"/>
          <w:b w:val="false"/>
          <w:i w:val="false"/>
          <w:color w:val="000000"/>
          <w:sz w:val="28"/>
        </w:rPr>
        <w:t>
      3 – от 1 года до 5 лет</w:t>
      </w:r>
    </w:p>
    <w:bookmarkEnd w:id="1038"/>
    <w:bookmarkStart w:name="z1116" w:id="1039"/>
    <w:p>
      <w:pPr>
        <w:spacing w:after="0"/>
        <w:ind w:left="0"/>
        <w:jc w:val="both"/>
      </w:pPr>
      <w:r>
        <w:rPr>
          <w:rFonts w:ascii="Times New Roman"/>
          <w:b w:val="false"/>
          <w:i w:val="false"/>
          <w:color w:val="000000"/>
          <w:sz w:val="28"/>
        </w:rPr>
        <w:t>
      4 – от 5до 10 лет</w:t>
      </w:r>
    </w:p>
    <w:bookmarkEnd w:id="1039"/>
    <w:bookmarkStart w:name="z1117" w:id="1040"/>
    <w:p>
      <w:pPr>
        <w:spacing w:after="0"/>
        <w:ind w:left="0"/>
        <w:jc w:val="both"/>
      </w:pPr>
      <w:r>
        <w:rPr>
          <w:rFonts w:ascii="Times New Roman"/>
          <w:b w:val="false"/>
          <w:i w:val="false"/>
          <w:color w:val="000000"/>
          <w:sz w:val="28"/>
        </w:rPr>
        <w:t>
      5 – 10 лет и более</w:t>
      </w:r>
    </w:p>
    <w:bookmarkEnd w:id="1040"/>
    <w:bookmarkStart w:name="z1118" w:id="1041"/>
    <w:p>
      <w:pPr>
        <w:spacing w:after="0"/>
        <w:ind w:left="0"/>
        <w:jc w:val="both"/>
      </w:pPr>
      <w:r>
        <w:rPr>
          <w:rFonts w:ascii="Times New Roman"/>
          <w:b w:val="false"/>
          <w:i w:val="false"/>
          <w:color w:val="000000"/>
          <w:sz w:val="28"/>
        </w:rPr>
        <w:t>
      6 – с детства</w:t>
      </w:r>
    </w:p>
    <w:bookmarkEnd w:id="1041"/>
    <w:bookmarkStart w:name="z1119" w:id="1042"/>
    <w:p>
      <w:pPr>
        <w:spacing w:after="0"/>
        <w:ind w:left="0"/>
        <w:jc w:val="both"/>
      </w:pPr>
      <w:r>
        <w:rPr>
          <w:rFonts w:ascii="Times New Roman"/>
          <w:b w:val="false"/>
          <w:i w:val="false"/>
          <w:color w:val="000000"/>
          <w:sz w:val="28"/>
        </w:rPr>
        <w:t>
      в. Врач когда - либо говорил Вам, что у Вас имеются любые из следующих заболеваний?</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3"/>
        <w:gridCol w:w="593"/>
        <w:gridCol w:w="594"/>
      </w:tblGrid>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43"/>
          <w:p>
            <w:pPr>
              <w:spacing w:after="20"/>
              <w:ind w:left="20"/>
              <w:jc w:val="both"/>
            </w:pPr>
            <w:r>
              <w:rPr>
                <w:rFonts w:ascii="Times New Roman"/>
                <w:b w:val="false"/>
                <w:i w:val="false"/>
                <w:color w:val="000000"/>
                <w:sz w:val="20"/>
              </w:rPr>
              <w:t>
a. Болезнь сердца (например, сердечный приступ, инфаркт миокарда, тромбоз коронарных артерий, застойная сердечная недостаточность)</w:t>
            </w:r>
          </w:p>
          <w:bookmarkEnd w:id="1043"/>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1044"/>
          <w:p>
            <w:pPr>
              <w:spacing w:after="20"/>
              <w:ind w:left="20"/>
              <w:jc w:val="both"/>
            </w:pPr>
            <w:r>
              <w:rPr>
                <w:rFonts w:ascii="Times New Roman"/>
                <w:b w:val="false"/>
                <w:i w:val="false"/>
                <w:color w:val="000000"/>
                <w:sz w:val="20"/>
              </w:rPr>
              <w:t>
б. Высокое кровяное давление или гипертензия</w:t>
            </w:r>
          </w:p>
          <w:bookmarkEnd w:id="1044"/>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45"/>
          <w:p>
            <w:pPr>
              <w:spacing w:after="20"/>
              <w:ind w:left="20"/>
              <w:jc w:val="both"/>
            </w:pPr>
            <w:r>
              <w:rPr>
                <w:rFonts w:ascii="Times New Roman"/>
                <w:b w:val="false"/>
                <w:i w:val="false"/>
                <w:color w:val="000000"/>
                <w:sz w:val="20"/>
              </w:rPr>
              <w:t>
в. Высокий уровень холестерина</w:t>
            </w:r>
          </w:p>
          <w:bookmarkEnd w:id="1045"/>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46"/>
          <w:p>
            <w:pPr>
              <w:spacing w:after="20"/>
              <w:ind w:left="20"/>
              <w:jc w:val="both"/>
            </w:pPr>
            <w:r>
              <w:rPr>
                <w:rFonts w:ascii="Times New Roman"/>
                <w:b w:val="false"/>
                <w:i w:val="false"/>
                <w:color w:val="000000"/>
                <w:sz w:val="20"/>
              </w:rPr>
              <w:t>
г. Диабет или высокий уровень сахара в крови</w:t>
            </w:r>
          </w:p>
          <w:bookmarkEnd w:id="1046"/>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47"/>
          <w:p>
            <w:pPr>
              <w:spacing w:after="20"/>
              <w:ind w:left="20"/>
              <w:jc w:val="both"/>
            </w:pPr>
            <w:r>
              <w:rPr>
                <w:rFonts w:ascii="Times New Roman"/>
                <w:b w:val="false"/>
                <w:i w:val="false"/>
                <w:color w:val="000000"/>
                <w:sz w:val="20"/>
              </w:rPr>
              <w:t>
д. Хроническое заболевание легких, например, хронический бронхит или эмфизема</w:t>
            </w:r>
          </w:p>
          <w:bookmarkEnd w:id="1047"/>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48"/>
          <w:p>
            <w:pPr>
              <w:spacing w:after="20"/>
              <w:ind w:left="20"/>
              <w:jc w:val="both"/>
            </w:pPr>
            <w:r>
              <w:rPr>
                <w:rFonts w:ascii="Times New Roman"/>
                <w:b w:val="false"/>
                <w:i w:val="false"/>
                <w:color w:val="000000"/>
                <w:sz w:val="20"/>
              </w:rPr>
              <w:t>
е. Астма</w:t>
            </w:r>
          </w:p>
          <w:bookmarkEnd w:id="1048"/>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49"/>
          <w:p>
            <w:pPr>
              <w:spacing w:after="20"/>
              <w:ind w:left="20"/>
              <w:jc w:val="both"/>
            </w:pPr>
            <w:r>
              <w:rPr>
                <w:rFonts w:ascii="Times New Roman"/>
                <w:b w:val="false"/>
                <w:i w:val="false"/>
                <w:color w:val="000000"/>
                <w:sz w:val="20"/>
              </w:rPr>
              <w:t>
ж. Заболевания желудочно-кишечного тракта</w:t>
            </w:r>
          </w:p>
          <w:bookmarkEnd w:id="1049"/>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50"/>
          <w:p>
            <w:pPr>
              <w:spacing w:after="20"/>
              <w:ind w:left="20"/>
              <w:jc w:val="both"/>
            </w:pPr>
            <w:r>
              <w:rPr>
                <w:rFonts w:ascii="Times New Roman"/>
                <w:b w:val="false"/>
                <w:i w:val="false"/>
                <w:color w:val="000000"/>
                <w:sz w:val="20"/>
              </w:rPr>
              <w:t>
з. Заболевания суставов</w:t>
            </w:r>
          </w:p>
          <w:bookmarkEnd w:id="1050"/>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51"/>
          <w:p>
            <w:pPr>
              <w:spacing w:after="20"/>
              <w:ind w:left="20"/>
              <w:jc w:val="both"/>
            </w:pPr>
            <w:r>
              <w:rPr>
                <w:rFonts w:ascii="Times New Roman"/>
                <w:b w:val="false"/>
                <w:i w:val="false"/>
                <w:color w:val="000000"/>
                <w:sz w:val="20"/>
              </w:rPr>
              <w:t>
и. Неврологические заболевания</w:t>
            </w:r>
          </w:p>
          <w:bookmarkEnd w:id="1051"/>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52"/>
          <w:p>
            <w:pPr>
              <w:spacing w:after="20"/>
              <w:ind w:left="20"/>
              <w:jc w:val="both"/>
            </w:pPr>
            <w:r>
              <w:rPr>
                <w:rFonts w:ascii="Times New Roman"/>
                <w:b w:val="false"/>
                <w:i w:val="false"/>
                <w:color w:val="000000"/>
                <w:sz w:val="20"/>
              </w:rPr>
              <w:t>
к. Онкологические заболевания</w:t>
            </w:r>
          </w:p>
          <w:bookmarkEnd w:id="1052"/>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53"/>
          <w:p>
            <w:pPr>
              <w:spacing w:after="20"/>
              <w:ind w:left="20"/>
              <w:jc w:val="both"/>
            </w:pPr>
            <w:r>
              <w:rPr>
                <w:rFonts w:ascii="Times New Roman"/>
                <w:b w:val="false"/>
                <w:i w:val="false"/>
                <w:color w:val="000000"/>
                <w:sz w:val="20"/>
              </w:rPr>
              <w:t>
л. Другое заболевание, пожалуйста, укажите _____________________________</w:t>
            </w:r>
          </w:p>
          <w:bookmarkEnd w:id="1053"/>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132" w:id="1054"/>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всех</w:t>
      </w:r>
      <w:r>
        <w:rPr>
          <w:rFonts w:ascii="Times New Roman"/>
          <w:b w:val="false"/>
          <w:i w:val="false"/>
          <w:color w:val="000000"/>
          <w:sz w:val="28"/>
        </w:rPr>
        <w:t xml:space="preserve"> </w:t>
      </w:r>
      <w:r>
        <w:rPr>
          <w:rFonts w:ascii="Times New Roman"/>
          <w:b w:val="false"/>
          <w:i/>
          <w:color w:val="000000"/>
          <w:sz w:val="28"/>
        </w:rPr>
        <w:t>упомянутых</w:t>
      </w:r>
      <w:r>
        <w:rPr>
          <w:rFonts w:ascii="Times New Roman"/>
          <w:b w:val="false"/>
          <w:i w:val="false"/>
          <w:color w:val="000000"/>
          <w:sz w:val="28"/>
        </w:rPr>
        <w:t xml:space="preserve"> </w:t>
      </w:r>
      <w:r>
        <w:rPr>
          <w:rFonts w:ascii="Times New Roman"/>
          <w:b w:val="false"/>
          <w:i/>
          <w:color w:val="000000"/>
          <w:sz w:val="28"/>
        </w:rPr>
        <w:t>заболеваний</w:t>
      </w: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задайте</w:t>
      </w:r>
      <w:r>
        <w:rPr>
          <w:rFonts w:ascii="Times New Roman"/>
          <w:b w:val="false"/>
          <w:i w:val="false"/>
          <w:color w:val="000000"/>
          <w:sz w:val="28"/>
        </w:rPr>
        <w:t xml:space="preserve"> </w:t>
      </w:r>
      <w:r>
        <w:rPr>
          <w:rFonts w:ascii="Times New Roman"/>
          <w:b w:val="false"/>
          <w:i/>
          <w:color w:val="000000"/>
          <w:sz w:val="28"/>
        </w:rPr>
        <w:t>следующий</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где</w:t>
      </w:r>
      <w:r>
        <w:rPr>
          <w:rFonts w:ascii="Times New Roman"/>
          <w:b w:val="false"/>
          <w:i w:val="false"/>
          <w:color w:val="000000"/>
          <w:sz w:val="28"/>
        </w:rPr>
        <w:t xml:space="preserve"> </w:t>
      </w:r>
      <w:r>
        <w:rPr>
          <w:rFonts w:ascii="Times New Roman"/>
          <w:b w:val="false"/>
          <w:i/>
          <w:color w:val="000000"/>
          <w:sz w:val="28"/>
        </w:rPr>
        <w:t>[название</w:t>
      </w:r>
      <w:r>
        <w:rPr>
          <w:rFonts w:ascii="Times New Roman"/>
          <w:b w:val="false"/>
          <w:i w:val="false"/>
          <w:color w:val="000000"/>
          <w:sz w:val="28"/>
        </w:rPr>
        <w:t xml:space="preserve"> </w:t>
      </w:r>
      <w:r>
        <w:rPr>
          <w:rFonts w:ascii="Times New Roman"/>
          <w:b w:val="false"/>
          <w:i/>
          <w:color w:val="000000"/>
          <w:sz w:val="28"/>
        </w:rPr>
        <w:t>заболевания]</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это</w:t>
      </w:r>
      <w:r>
        <w:rPr>
          <w:rFonts w:ascii="Times New Roman"/>
          <w:b w:val="false"/>
          <w:i w:val="false"/>
          <w:color w:val="000000"/>
          <w:sz w:val="28"/>
        </w:rPr>
        <w:t xml:space="preserve"> </w:t>
      </w:r>
      <w:r>
        <w:rPr>
          <w:rFonts w:ascii="Times New Roman"/>
          <w:b w:val="false"/>
          <w:i/>
          <w:color w:val="000000"/>
          <w:sz w:val="28"/>
        </w:rPr>
        <w:t>название</w:t>
      </w:r>
      <w:r>
        <w:rPr>
          <w:rFonts w:ascii="Times New Roman"/>
          <w:b w:val="false"/>
          <w:i w:val="false"/>
          <w:color w:val="000000"/>
          <w:sz w:val="28"/>
        </w:rPr>
        <w:t xml:space="preserve"> </w:t>
      </w:r>
      <w:r>
        <w:rPr>
          <w:rFonts w:ascii="Times New Roman"/>
          <w:b w:val="false"/>
          <w:i/>
          <w:color w:val="000000"/>
          <w:sz w:val="28"/>
        </w:rPr>
        <w:t>упомянутого</w:t>
      </w:r>
      <w:r>
        <w:rPr>
          <w:rFonts w:ascii="Times New Roman"/>
          <w:b w:val="false"/>
          <w:i w:val="false"/>
          <w:color w:val="000000"/>
          <w:sz w:val="28"/>
        </w:rPr>
        <w:t xml:space="preserve"> </w:t>
      </w:r>
      <w:r>
        <w:rPr>
          <w:rFonts w:ascii="Times New Roman"/>
          <w:b w:val="false"/>
          <w:i/>
          <w:color w:val="000000"/>
          <w:sz w:val="28"/>
        </w:rPr>
        <w:t>заболевания.</w:t>
      </w:r>
    </w:p>
    <w:bookmarkEnd w:id="1054"/>
    <w:bookmarkStart w:name="z1133" w:id="1055"/>
    <w:p>
      <w:pPr>
        <w:spacing w:after="0"/>
        <w:ind w:left="0"/>
        <w:jc w:val="both"/>
      </w:pPr>
      <w:r>
        <w:rPr>
          <w:rFonts w:ascii="Times New Roman"/>
          <w:b w:val="false"/>
          <w:i w:val="false"/>
          <w:color w:val="000000"/>
          <w:sz w:val="28"/>
        </w:rPr>
        <w:t>
      7.04 Сколько Вам было лет, когда у Вас впервые диагностировали [название заболевания]?</w:t>
      </w:r>
    </w:p>
    <w:bookmarkEnd w:id="1055"/>
    <w:bookmarkStart w:name="z1134" w:id="1056"/>
    <w:p>
      <w:pPr>
        <w:spacing w:after="0"/>
        <w:ind w:left="0"/>
        <w:jc w:val="both"/>
      </w:pPr>
      <w:r>
        <w:rPr>
          <w:rFonts w:ascii="Times New Roman"/>
          <w:b w:val="false"/>
          <w:i w:val="false"/>
          <w:color w:val="000000"/>
          <w:sz w:val="28"/>
        </w:rPr>
        <w:t>
      _________ лет.</w:t>
      </w:r>
    </w:p>
    <w:bookmarkEnd w:id="1056"/>
    <w:bookmarkStart w:name="z1135" w:id="1057"/>
    <w:p>
      <w:pPr>
        <w:spacing w:after="0"/>
        <w:ind w:left="0"/>
        <w:jc w:val="both"/>
      </w:pPr>
      <w:r>
        <w:rPr>
          <w:rFonts w:ascii="Times New Roman"/>
          <w:b w:val="false"/>
          <w:i w:val="false"/>
          <w:color w:val="000000"/>
          <w:sz w:val="28"/>
        </w:rPr>
        <w:t xml:space="preserve">
      7.05 a. Имеются ли у Вас физические или психические нарушения или инвалидность, не позволяющие Вам выполнять обычные повседневные дела? </w:t>
      </w:r>
    </w:p>
    <w:bookmarkEnd w:id="1057"/>
    <w:bookmarkStart w:name="z1136" w:id="1058"/>
    <w:p>
      <w:pPr>
        <w:spacing w:after="0"/>
        <w:ind w:left="0"/>
        <w:jc w:val="both"/>
      </w:pPr>
      <w:r>
        <w:rPr>
          <w:rFonts w:ascii="Times New Roman"/>
          <w:b w:val="false"/>
          <w:i w:val="false"/>
          <w:color w:val="000000"/>
          <w:sz w:val="28"/>
        </w:rPr>
        <w:t xml:space="preserve">
       1 – да       2 – нет </w:t>
      </w:r>
    </w:p>
    <w:bookmarkEnd w:id="1058"/>
    <w:bookmarkStart w:name="z1137" w:id="1059"/>
    <w:p>
      <w:pPr>
        <w:spacing w:after="0"/>
        <w:ind w:left="0"/>
        <w:jc w:val="both"/>
      </w:pPr>
      <w:r>
        <w:rPr>
          <w:rFonts w:ascii="Times New Roman"/>
          <w:b w:val="false"/>
          <w:i w:val="false"/>
          <w:color w:val="000000"/>
          <w:sz w:val="28"/>
        </w:rPr>
        <w:t>
      б. Как долго?</w:t>
      </w:r>
    </w:p>
    <w:bookmarkEnd w:id="1059"/>
    <w:bookmarkStart w:name="z1138" w:id="1060"/>
    <w:p>
      <w:pPr>
        <w:spacing w:after="0"/>
        <w:ind w:left="0"/>
        <w:jc w:val="both"/>
      </w:pPr>
      <w:r>
        <w:rPr>
          <w:rFonts w:ascii="Times New Roman"/>
          <w:b w:val="false"/>
          <w:i w:val="false"/>
          <w:color w:val="000000"/>
          <w:sz w:val="28"/>
        </w:rPr>
        <w:t>
      1 – менее 6 месяцев</w:t>
      </w:r>
    </w:p>
    <w:bookmarkEnd w:id="1060"/>
    <w:bookmarkStart w:name="z1139" w:id="1061"/>
    <w:p>
      <w:pPr>
        <w:spacing w:after="0"/>
        <w:ind w:left="0"/>
        <w:jc w:val="both"/>
      </w:pPr>
      <w:r>
        <w:rPr>
          <w:rFonts w:ascii="Times New Roman"/>
          <w:b w:val="false"/>
          <w:i w:val="false"/>
          <w:color w:val="000000"/>
          <w:sz w:val="28"/>
        </w:rPr>
        <w:t>
      2 – от 6 месяцев до 1 года</w:t>
      </w:r>
    </w:p>
    <w:bookmarkEnd w:id="1061"/>
    <w:bookmarkStart w:name="z1140" w:id="1062"/>
    <w:p>
      <w:pPr>
        <w:spacing w:after="0"/>
        <w:ind w:left="0"/>
        <w:jc w:val="both"/>
      </w:pPr>
      <w:r>
        <w:rPr>
          <w:rFonts w:ascii="Times New Roman"/>
          <w:b w:val="false"/>
          <w:i w:val="false"/>
          <w:color w:val="000000"/>
          <w:sz w:val="28"/>
        </w:rPr>
        <w:t>
      3 – от 1 года до 5 лет</w:t>
      </w:r>
    </w:p>
    <w:bookmarkEnd w:id="1062"/>
    <w:bookmarkStart w:name="z1141" w:id="1063"/>
    <w:p>
      <w:pPr>
        <w:spacing w:after="0"/>
        <w:ind w:left="0"/>
        <w:jc w:val="both"/>
      </w:pPr>
      <w:r>
        <w:rPr>
          <w:rFonts w:ascii="Times New Roman"/>
          <w:b w:val="false"/>
          <w:i w:val="false"/>
          <w:color w:val="000000"/>
          <w:sz w:val="28"/>
        </w:rPr>
        <w:t xml:space="preserve">
      4 – от 5 до 10 лет </w:t>
      </w:r>
    </w:p>
    <w:bookmarkEnd w:id="1063"/>
    <w:bookmarkStart w:name="z1142" w:id="1064"/>
    <w:p>
      <w:pPr>
        <w:spacing w:after="0"/>
        <w:ind w:left="0"/>
        <w:jc w:val="both"/>
      </w:pPr>
      <w:r>
        <w:rPr>
          <w:rFonts w:ascii="Times New Roman"/>
          <w:b w:val="false"/>
          <w:i w:val="false"/>
          <w:color w:val="000000"/>
          <w:sz w:val="28"/>
        </w:rPr>
        <w:t xml:space="preserve">
      5 – 10 лет и более </w:t>
      </w:r>
    </w:p>
    <w:bookmarkEnd w:id="1064"/>
    <w:bookmarkStart w:name="z1143" w:id="1065"/>
    <w:p>
      <w:pPr>
        <w:spacing w:after="0"/>
        <w:ind w:left="0"/>
        <w:jc w:val="both"/>
      </w:pPr>
      <w:r>
        <w:rPr>
          <w:rFonts w:ascii="Times New Roman"/>
          <w:b w:val="false"/>
          <w:i w:val="false"/>
          <w:color w:val="000000"/>
          <w:sz w:val="28"/>
        </w:rPr>
        <w:t>
      6 – с детства</w:t>
      </w:r>
    </w:p>
    <w:bookmarkEnd w:id="1065"/>
    <w:bookmarkStart w:name="z1144" w:id="1066"/>
    <w:p>
      <w:pPr>
        <w:spacing w:after="0"/>
        <w:ind w:left="0"/>
        <w:jc w:val="both"/>
      </w:pPr>
      <w:r>
        <w:rPr>
          <w:rFonts w:ascii="Times New Roman"/>
          <w:b w:val="false"/>
          <w:i w:val="false"/>
          <w:color w:val="000000"/>
          <w:sz w:val="28"/>
        </w:rPr>
        <w:t>
      в. Скажите, пожалуйста, назначена ли Вам какая-нибудь группа по инвалидности?</w:t>
      </w:r>
    </w:p>
    <w:bookmarkEnd w:id="1066"/>
    <w:bookmarkStart w:name="z1145" w:id="1067"/>
    <w:p>
      <w:pPr>
        <w:spacing w:after="0"/>
        <w:ind w:left="0"/>
        <w:jc w:val="both"/>
      </w:pPr>
      <w:r>
        <w:rPr>
          <w:rFonts w:ascii="Times New Roman"/>
          <w:b w:val="false"/>
          <w:i w:val="false"/>
          <w:color w:val="000000"/>
          <w:sz w:val="28"/>
        </w:rPr>
        <w:t>
       1 – да 2 – нет 3 – оформляю документы</w:t>
      </w:r>
    </w:p>
    <w:bookmarkEnd w:id="1067"/>
    <w:bookmarkStart w:name="z1146" w:id="1068"/>
    <w:p>
      <w:pPr>
        <w:spacing w:after="0"/>
        <w:ind w:left="0"/>
        <w:jc w:val="both"/>
      </w:pPr>
      <w:r>
        <w:rPr>
          <w:rFonts w:ascii="Times New Roman"/>
          <w:b w:val="false"/>
          <w:i w:val="false"/>
          <w:color w:val="000000"/>
          <w:sz w:val="28"/>
        </w:rPr>
        <w:t>
      г. Какая группа инвалидности Вам назначена?</w:t>
      </w:r>
    </w:p>
    <w:bookmarkEnd w:id="1068"/>
    <w:bookmarkStart w:name="z1147" w:id="1069"/>
    <w:p>
      <w:pPr>
        <w:spacing w:after="0"/>
        <w:ind w:left="0"/>
        <w:jc w:val="both"/>
      </w:pPr>
      <w:r>
        <w:rPr>
          <w:rFonts w:ascii="Times New Roman"/>
          <w:b w:val="false"/>
          <w:i w:val="false"/>
          <w:color w:val="000000"/>
          <w:sz w:val="28"/>
        </w:rPr>
        <w:t>
      1 - I группа 2 - II группа 3 - III группа</w:t>
      </w:r>
    </w:p>
    <w:bookmarkEnd w:id="1069"/>
    <w:bookmarkStart w:name="z1148" w:id="1070"/>
    <w:p>
      <w:pPr>
        <w:spacing w:after="0"/>
        <w:ind w:left="0"/>
        <w:jc w:val="both"/>
      </w:pPr>
      <w:r>
        <w:rPr>
          <w:rFonts w:ascii="Times New Roman"/>
          <w:b w:val="false"/>
          <w:i w:val="false"/>
          <w:color w:val="000000"/>
          <w:sz w:val="28"/>
        </w:rPr>
        <w:t>
      д. Укажите, пожалуйста, месяц и год, когда Вам была назначена инвалидность.</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71"/>
          <w:p>
            <w:pPr>
              <w:spacing w:after="20"/>
              <w:ind w:left="20"/>
              <w:jc w:val="both"/>
            </w:pPr>
            <w:r>
              <w:rPr>
                <w:rFonts w:ascii="Times New Roman"/>
                <w:b w:val="false"/>
                <w:i w:val="false"/>
                <w:color w:val="000000"/>
                <w:sz w:val="20"/>
              </w:rPr>
              <w:t>
месяц</w:t>
            </w:r>
          </w:p>
          <w:bookmarkEnd w:id="1071"/>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50" w:id="1072"/>
    <w:p>
      <w:pPr>
        <w:spacing w:after="0"/>
        <w:ind w:left="0"/>
        <w:jc w:val="both"/>
      </w:pPr>
      <w:r>
        <w:rPr>
          <w:rFonts w:ascii="Times New Roman"/>
          <w:b w:val="false"/>
          <w:i w:val="false"/>
          <w:color w:val="000000"/>
          <w:sz w:val="28"/>
        </w:rPr>
        <w:t>
      7.06 а. Назовите свой примерный вес (в килограммах).</w:t>
      </w:r>
    </w:p>
    <w:bookmarkEnd w:id="1072"/>
    <w:bookmarkStart w:name="z1151" w:id="1073"/>
    <w:p>
      <w:pPr>
        <w:spacing w:after="0"/>
        <w:ind w:left="0"/>
        <w:jc w:val="both"/>
      </w:pPr>
      <w:r>
        <w:rPr>
          <w:rFonts w:ascii="Times New Roman"/>
          <w:b w:val="false"/>
          <w:i w:val="false"/>
          <w:color w:val="000000"/>
          <w:sz w:val="28"/>
        </w:rPr>
        <w:t xml:space="preserve">
      ________ килограмм </w:t>
      </w:r>
    </w:p>
    <w:bookmarkEnd w:id="1073"/>
    <w:bookmarkStart w:name="z1152" w:id="1074"/>
    <w:p>
      <w:pPr>
        <w:spacing w:after="0"/>
        <w:ind w:left="0"/>
        <w:jc w:val="both"/>
      </w:pPr>
      <w:r>
        <w:rPr>
          <w:rFonts w:ascii="Times New Roman"/>
          <w:b w:val="false"/>
          <w:i w:val="false"/>
          <w:color w:val="000000"/>
          <w:sz w:val="28"/>
        </w:rPr>
        <w:t>
      б. Укажите, пожалуйста, как изменился Ваш вес в течение последнего года.</w:t>
      </w:r>
    </w:p>
    <w:bookmarkEnd w:id="1074"/>
    <w:bookmarkStart w:name="z1153" w:id="1075"/>
    <w:p>
      <w:pPr>
        <w:spacing w:after="0"/>
        <w:ind w:left="0"/>
        <w:jc w:val="both"/>
      </w:pPr>
      <w:r>
        <w:rPr>
          <w:rFonts w:ascii="Times New Roman"/>
          <w:b w:val="false"/>
          <w:i w:val="false"/>
          <w:color w:val="000000"/>
          <w:sz w:val="28"/>
        </w:rPr>
        <w:t>
      1 – увеличился</w:t>
      </w:r>
    </w:p>
    <w:bookmarkEnd w:id="1075"/>
    <w:bookmarkStart w:name="z1154" w:id="1076"/>
    <w:p>
      <w:pPr>
        <w:spacing w:after="0"/>
        <w:ind w:left="0"/>
        <w:jc w:val="both"/>
      </w:pPr>
      <w:r>
        <w:rPr>
          <w:rFonts w:ascii="Times New Roman"/>
          <w:b w:val="false"/>
          <w:i w:val="false"/>
          <w:color w:val="000000"/>
          <w:sz w:val="28"/>
        </w:rPr>
        <w:t>
      2 – уменьшился</w:t>
      </w:r>
    </w:p>
    <w:bookmarkEnd w:id="1076"/>
    <w:bookmarkStart w:name="z1155" w:id="1077"/>
    <w:p>
      <w:pPr>
        <w:spacing w:after="0"/>
        <w:ind w:left="0"/>
        <w:jc w:val="both"/>
      </w:pPr>
      <w:r>
        <w:rPr>
          <w:rFonts w:ascii="Times New Roman"/>
          <w:b w:val="false"/>
          <w:i w:val="false"/>
          <w:color w:val="000000"/>
          <w:sz w:val="28"/>
        </w:rPr>
        <w:t>
      3 – не изменился</w:t>
      </w:r>
    </w:p>
    <w:bookmarkEnd w:id="1077"/>
    <w:bookmarkStart w:name="z1156" w:id="1078"/>
    <w:p>
      <w:pPr>
        <w:spacing w:after="0"/>
        <w:ind w:left="0"/>
        <w:jc w:val="both"/>
      </w:pPr>
      <w:r>
        <w:rPr>
          <w:rFonts w:ascii="Times New Roman"/>
          <w:b w:val="false"/>
          <w:i w:val="false"/>
          <w:color w:val="000000"/>
          <w:sz w:val="28"/>
        </w:rPr>
        <w:t>
      7.07 Назовите свой примерный рост (в сантиметрах).</w:t>
      </w:r>
    </w:p>
    <w:bookmarkEnd w:id="1078"/>
    <w:bookmarkStart w:name="z1157" w:id="1079"/>
    <w:p>
      <w:pPr>
        <w:spacing w:after="0"/>
        <w:ind w:left="0"/>
        <w:jc w:val="both"/>
      </w:pPr>
      <w:r>
        <w:rPr>
          <w:rFonts w:ascii="Times New Roman"/>
          <w:b w:val="false"/>
          <w:i w:val="false"/>
          <w:color w:val="000000"/>
          <w:sz w:val="28"/>
        </w:rPr>
        <w:t>
      ________ сантиметр</w:t>
      </w:r>
    </w:p>
    <w:bookmarkEnd w:id="1079"/>
    <w:bookmarkStart w:name="z1158" w:id="1080"/>
    <w:p>
      <w:pPr>
        <w:spacing w:after="0"/>
        <w:ind w:left="0"/>
        <w:jc w:val="both"/>
      </w:pPr>
      <w:r>
        <w:rPr>
          <w:rFonts w:ascii="Times New Roman"/>
          <w:b w:val="false"/>
          <w:i w:val="false"/>
          <w:color w:val="000000"/>
          <w:sz w:val="28"/>
        </w:rPr>
        <w:t>
      7.2 Личностные качества</w:t>
      </w:r>
    </w:p>
    <w:bookmarkEnd w:id="1080"/>
    <w:bookmarkStart w:name="z1159" w:id="1081"/>
    <w:p>
      <w:pPr>
        <w:spacing w:after="0"/>
        <w:ind w:left="0"/>
        <w:jc w:val="both"/>
      </w:pPr>
      <w:r>
        <w:rPr>
          <w:rFonts w:ascii="Times New Roman"/>
          <w:b w:val="false"/>
          <w:i w:val="false"/>
          <w:color w:val="000000"/>
          <w:sz w:val="28"/>
        </w:rPr>
        <w:t>
      7.08 Далее следуют 15 утверждений о характеристиках, которые могут соответствовать или не соответствовать Вашему характеру. Пожалуйста, укажите, в какой степени каждое из этих утверждений соответствует Вашему характеру по шкале от одного до семи, где "1" означает "Совершенно не похоже на меня", а "7" - "Абсолютно похоже на меня". Не думайте слишком долго над каждым утверждением, просто укажите категорию, которая, как Вам кажется, больше всего подходит Вам.</w:t>
      </w:r>
    </w:p>
    <w:bookmarkEnd w:id="108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7.08</w:t>
      </w:r>
      <w:r>
        <w:rPr>
          <w:rFonts w:ascii="Times New Roman"/>
          <w:b w:val="false"/>
          <w:i w:val="false"/>
          <w:color w:val="000000"/>
          <w:sz w:val="28"/>
        </w:rPr>
        <w:t>7.08</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соответствия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6"/>
        <w:gridCol w:w="1122"/>
        <w:gridCol w:w="1122"/>
        <w:gridCol w:w="1122"/>
        <w:gridCol w:w="1122"/>
        <w:gridCol w:w="1122"/>
        <w:gridCol w:w="1122"/>
        <w:gridCol w:w="1122"/>
      </w:tblGrid>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82"/>
          <w:p>
            <w:pPr>
              <w:spacing w:after="20"/>
              <w:ind w:left="20"/>
              <w:jc w:val="both"/>
            </w:pPr>
            <w:r>
              <w:rPr>
                <w:rFonts w:ascii="Times New Roman"/>
                <w:b w:val="false"/>
                <w:i w:val="false"/>
                <w:color w:val="000000"/>
                <w:sz w:val="20"/>
              </w:rPr>
              <w:t>
В моем представлении я...</w:t>
            </w:r>
          </w:p>
          <w:bookmarkEnd w:id="108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полностью</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83"/>
          <w:p>
            <w:pPr>
              <w:spacing w:after="20"/>
              <w:ind w:left="20"/>
              <w:jc w:val="both"/>
            </w:pPr>
            <w:r>
              <w:rPr>
                <w:rFonts w:ascii="Times New Roman"/>
                <w:b w:val="false"/>
                <w:i w:val="false"/>
                <w:color w:val="000000"/>
                <w:sz w:val="20"/>
              </w:rPr>
              <w:t>
a. иногда бываю грубым(ой) с окружающими</w:t>
            </w:r>
          </w:p>
          <w:bookmarkEnd w:id="108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84"/>
          <w:p>
            <w:pPr>
              <w:spacing w:after="20"/>
              <w:ind w:left="20"/>
              <w:jc w:val="both"/>
            </w:pPr>
            <w:r>
              <w:rPr>
                <w:rFonts w:ascii="Times New Roman"/>
                <w:b w:val="false"/>
                <w:i w:val="false"/>
                <w:color w:val="000000"/>
                <w:sz w:val="20"/>
              </w:rPr>
              <w:t>
б. выполняю работу тщательно</w:t>
            </w:r>
          </w:p>
          <w:bookmarkEnd w:id="108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85"/>
          <w:p>
            <w:pPr>
              <w:spacing w:after="20"/>
              <w:ind w:left="20"/>
              <w:jc w:val="both"/>
            </w:pPr>
            <w:r>
              <w:rPr>
                <w:rFonts w:ascii="Times New Roman"/>
                <w:b w:val="false"/>
                <w:i w:val="false"/>
                <w:color w:val="000000"/>
                <w:sz w:val="20"/>
              </w:rPr>
              <w:t>
в. разговорчив(а)</w:t>
            </w:r>
          </w:p>
          <w:bookmarkEnd w:id="108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086"/>
          <w:p>
            <w:pPr>
              <w:spacing w:after="20"/>
              <w:ind w:left="20"/>
              <w:jc w:val="both"/>
            </w:pPr>
            <w:r>
              <w:rPr>
                <w:rFonts w:ascii="Times New Roman"/>
                <w:b w:val="false"/>
                <w:i w:val="false"/>
                <w:color w:val="000000"/>
                <w:sz w:val="20"/>
              </w:rPr>
              <w:t>
г. много переживаю</w:t>
            </w:r>
          </w:p>
          <w:bookmarkEnd w:id="108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087"/>
          <w:p>
            <w:pPr>
              <w:spacing w:after="20"/>
              <w:ind w:left="20"/>
              <w:jc w:val="both"/>
            </w:pPr>
            <w:r>
              <w:rPr>
                <w:rFonts w:ascii="Times New Roman"/>
                <w:b w:val="false"/>
                <w:i w:val="false"/>
                <w:color w:val="000000"/>
                <w:sz w:val="20"/>
              </w:rPr>
              <w:t>
д. оригинально мыслю, ко мне приходят новые идеи</w:t>
            </w:r>
          </w:p>
          <w:bookmarkEnd w:id="108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88"/>
          <w:p>
            <w:pPr>
              <w:spacing w:after="20"/>
              <w:ind w:left="20"/>
              <w:jc w:val="both"/>
            </w:pPr>
            <w:r>
              <w:rPr>
                <w:rFonts w:ascii="Times New Roman"/>
                <w:b w:val="false"/>
                <w:i w:val="false"/>
                <w:color w:val="000000"/>
                <w:sz w:val="20"/>
              </w:rPr>
              <w:t>
е. великодушен(на)</w:t>
            </w:r>
          </w:p>
          <w:bookmarkEnd w:id="108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089"/>
          <w:p>
            <w:pPr>
              <w:spacing w:after="20"/>
              <w:ind w:left="20"/>
              <w:jc w:val="both"/>
            </w:pPr>
            <w:r>
              <w:rPr>
                <w:rFonts w:ascii="Times New Roman"/>
                <w:b w:val="false"/>
                <w:i w:val="false"/>
                <w:color w:val="000000"/>
                <w:sz w:val="20"/>
              </w:rPr>
              <w:t>
ж. слонен(на) лениться</w:t>
            </w:r>
          </w:p>
          <w:bookmarkEnd w:id="1089"/>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090"/>
          <w:p>
            <w:pPr>
              <w:spacing w:after="20"/>
              <w:ind w:left="20"/>
              <w:jc w:val="both"/>
            </w:pPr>
            <w:r>
              <w:rPr>
                <w:rFonts w:ascii="Times New Roman"/>
                <w:b w:val="false"/>
                <w:i w:val="false"/>
                <w:color w:val="000000"/>
                <w:sz w:val="20"/>
              </w:rPr>
              <w:t>
з. легко схожусь с людьми, общителен(на)</w:t>
            </w:r>
          </w:p>
          <w:bookmarkEnd w:id="1090"/>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091"/>
          <w:p>
            <w:pPr>
              <w:spacing w:after="20"/>
              <w:ind w:left="20"/>
              <w:jc w:val="both"/>
            </w:pPr>
            <w:r>
              <w:rPr>
                <w:rFonts w:ascii="Times New Roman"/>
                <w:b w:val="false"/>
                <w:i w:val="false"/>
                <w:color w:val="000000"/>
                <w:sz w:val="20"/>
              </w:rPr>
              <w:t>
и. легко тревожусь, нервничаю</w:t>
            </w:r>
          </w:p>
          <w:bookmarkEnd w:id="109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092"/>
          <w:p>
            <w:pPr>
              <w:spacing w:after="20"/>
              <w:ind w:left="20"/>
              <w:jc w:val="both"/>
            </w:pPr>
            <w:r>
              <w:rPr>
                <w:rFonts w:ascii="Times New Roman"/>
                <w:b w:val="false"/>
                <w:i w:val="false"/>
                <w:color w:val="000000"/>
                <w:sz w:val="20"/>
              </w:rPr>
              <w:t>
к. ценю художественные, эстетические переживания</w:t>
            </w:r>
          </w:p>
          <w:bookmarkEnd w:id="1092"/>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093"/>
          <w:p>
            <w:pPr>
              <w:spacing w:after="20"/>
              <w:ind w:left="20"/>
              <w:jc w:val="both"/>
            </w:pPr>
            <w:r>
              <w:rPr>
                <w:rFonts w:ascii="Times New Roman"/>
                <w:b w:val="false"/>
                <w:i w:val="false"/>
                <w:color w:val="000000"/>
                <w:sz w:val="20"/>
              </w:rPr>
              <w:t>
л. уважаю чувства других людей и добр(а) практически со всеми</w:t>
            </w:r>
          </w:p>
          <w:bookmarkEnd w:id="1093"/>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094"/>
          <w:p>
            <w:pPr>
              <w:spacing w:after="20"/>
              <w:ind w:left="20"/>
              <w:jc w:val="both"/>
            </w:pPr>
            <w:r>
              <w:rPr>
                <w:rFonts w:ascii="Times New Roman"/>
                <w:b w:val="false"/>
                <w:i w:val="false"/>
                <w:color w:val="000000"/>
                <w:sz w:val="20"/>
              </w:rPr>
              <w:t>
м. все делаю грамотно, толково</w:t>
            </w:r>
          </w:p>
          <w:bookmarkEnd w:id="1094"/>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095"/>
          <w:p>
            <w:pPr>
              <w:spacing w:after="20"/>
              <w:ind w:left="20"/>
              <w:jc w:val="both"/>
            </w:pPr>
            <w:r>
              <w:rPr>
                <w:rFonts w:ascii="Times New Roman"/>
                <w:b w:val="false"/>
                <w:i w:val="false"/>
                <w:color w:val="000000"/>
                <w:sz w:val="20"/>
              </w:rPr>
              <w:t>
н. сдержан(а)</w:t>
            </w:r>
          </w:p>
          <w:bookmarkEnd w:id="1095"/>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96"/>
          <w:p>
            <w:pPr>
              <w:spacing w:after="20"/>
              <w:ind w:left="20"/>
              <w:jc w:val="both"/>
            </w:pPr>
            <w:r>
              <w:rPr>
                <w:rFonts w:ascii="Times New Roman"/>
                <w:b w:val="false"/>
                <w:i w:val="false"/>
                <w:color w:val="000000"/>
                <w:sz w:val="20"/>
              </w:rPr>
              <w:t>
о. расслаблен(а), легко справляюсь со стрессом</w:t>
            </w:r>
          </w:p>
          <w:bookmarkEnd w:id="1096"/>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097"/>
          <w:p>
            <w:pPr>
              <w:spacing w:after="20"/>
              <w:ind w:left="20"/>
              <w:jc w:val="both"/>
            </w:pPr>
            <w:r>
              <w:rPr>
                <w:rFonts w:ascii="Times New Roman"/>
                <w:b w:val="false"/>
                <w:i w:val="false"/>
                <w:color w:val="000000"/>
                <w:sz w:val="20"/>
              </w:rPr>
              <w:t>
п. обладаю ярким воображением</w:t>
            </w:r>
          </w:p>
          <w:bookmarkEnd w:id="1097"/>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76" w:id="1098"/>
    <w:p>
      <w:pPr>
        <w:spacing w:after="0"/>
        <w:ind w:left="0"/>
        <w:jc w:val="both"/>
      </w:pPr>
      <w:r>
        <w:rPr>
          <w:rFonts w:ascii="Times New Roman"/>
          <w:b w:val="false"/>
          <w:i w:val="false"/>
          <w:color w:val="000000"/>
          <w:sz w:val="28"/>
        </w:rPr>
        <w:t>
      7.3 Ощущение, что человек сам распоряжается своей жизнью</w:t>
      </w:r>
    </w:p>
    <w:bookmarkEnd w:id="1098"/>
    <w:bookmarkStart w:name="z1177" w:id="1099"/>
    <w:p>
      <w:pPr>
        <w:spacing w:after="0"/>
        <w:ind w:left="0"/>
        <w:jc w:val="both"/>
      </w:pPr>
      <w:r>
        <w:rPr>
          <w:rFonts w:ascii="Times New Roman"/>
          <w:b w:val="false"/>
          <w:i w:val="false"/>
          <w:color w:val="000000"/>
          <w:sz w:val="28"/>
        </w:rPr>
        <w:t>
      7.09 Пожалуйста, скажите, насколько Вы согласны или несогласны с каждым из пяти следующих высказываний по шкале от 1 до 5, где 1 = Полностью несогласен(на), 2 = Скорее несогласен(на), 3 = Ни согласен(на), ни несогласен(на), 4 = Скорее согласен(на), 5 = Полностью согласен(на).</w:t>
      </w:r>
    </w:p>
    <w:bookmarkEnd w:id="1099"/>
    <w:bookmarkStart w:name="z1178" w:id="1100"/>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7"/>
        <w:gridCol w:w="1924"/>
        <w:gridCol w:w="1402"/>
        <w:gridCol w:w="2671"/>
        <w:gridCol w:w="1403"/>
        <w:gridCol w:w="1403"/>
      </w:tblGrid>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 (на)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согласен(на), ни несогласен (на)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101"/>
          <w:p>
            <w:pPr>
              <w:spacing w:after="20"/>
              <w:ind w:left="20"/>
              <w:jc w:val="both"/>
            </w:pPr>
            <w:r>
              <w:rPr>
                <w:rFonts w:ascii="Times New Roman"/>
                <w:b w:val="false"/>
                <w:i w:val="false"/>
                <w:color w:val="000000"/>
                <w:sz w:val="20"/>
              </w:rPr>
              <w:t>
a. Иногда мне кажется, что мною помыкают</w:t>
            </w:r>
          </w:p>
          <w:bookmarkEnd w:id="1101"/>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02"/>
          <w:p>
            <w:pPr>
              <w:spacing w:after="20"/>
              <w:ind w:left="20"/>
              <w:jc w:val="both"/>
            </w:pPr>
            <w:r>
              <w:rPr>
                <w:rFonts w:ascii="Times New Roman"/>
                <w:b w:val="false"/>
                <w:i w:val="false"/>
                <w:color w:val="000000"/>
                <w:sz w:val="20"/>
              </w:rPr>
              <w:t>
б. Я почти никак не контролирую то, что со мной происходит</w:t>
            </w:r>
          </w:p>
          <w:bookmarkEnd w:id="1102"/>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103"/>
          <w:p>
            <w:pPr>
              <w:spacing w:after="20"/>
              <w:ind w:left="20"/>
              <w:jc w:val="both"/>
            </w:pPr>
            <w:r>
              <w:rPr>
                <w:rFonts w:ascii="Times New Roman"/>
                <w:b w:val="false"/>
                <w:i w:val="false"/>
                <w:color w:val="000000"/>
                <w:sz w:val="20"/>
              </w:rPr>
              <w:t>
в. Зачастую я ощущаю свою беспомощность и неспособность справиться с жизненными проблемами</w:t>
            </w:r>
          </w:p>
          <w:bookmarkEnd w:id="1103"/>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04"/>
          <w:p>
            <w:pPr>
              <w:spacing w:after="20"/>
              <w:ind w:left="20"/>
              <w:jc w:val="both"/>
            </w:pPr>
            <w:r>
              <w:rPr>
                <w:rFonts w:ascii="Times New Roman"/>
                <w:b w:val="false"/>
                <w:i w:val="false"/>
                <w:color w:val="000000"/>
                <w:sz w:val="20"/>
              </w:rPr>
              <w:t>
г. Я мало что могу сделать, чтобы изменить важные вещи в своей жизни</w:t>
            </w:r>
          </w:p>
          <w:bookmarkEnd w:id="1104"/>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84" w:id="1105"/>
    <w:p>
      <w:pPr>
        <w:spacing w:after="0"/>
        <w:ind w:left="0"/>
        <w:jc w:val="both"/>
      </w:pPr>
      <w:r>
        <w:rPr>
          <w:rFonts w:ascii="Times New Roman"/>
          <w:b w:val="false"/>
          <w:i w:val="false"/>
          <w:color w:val="000000"/>
          <w:sz w:val="28"/>
        </w:rPr>
        <w:t>
      7.4 Благополучие</w:t>
      </w:r>
    </w:p>
    <w:bookmarkEnd w:id="1105"/>
    <w:bookmarkStart w:name="z1185" w:id="1106"/>
    <w:p>
      <w:pPr>
        <w:spacing w:after="0"/>
        <w:ind w:left="0"/>
        <w:jc w:val="both"/>
      </w:pPr>
      <w:r>
        <w:rPr>
          <w:rFonts w:ascii="Times New Roman"/>
          <w:b w:val="false"/>
          <w:i w:val="false"/>
          <w:color w:val="000000"/>
          <w:sz w:val="28"/>
        </w:rPr>
        <w:t>
      7.10 На Ваш взгляд, насколько Вы счастливы в целом? Пожалуйста, воспользуйтесь этой карточкой.</w:t>
      </w:r>
    </w:p>
    <w:bookmarkEnd w:id="110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7.10</w:t>
      </w:r>
      <w:r>
        <w:rPr>
          <w:rFonts w:ascii="Times New Roman"/>
          <w:b w:val="false"/>
          <w:i w:val="false"/>
          <w:color w:val="000000"/>
          <w:sz w:val="28"/>
        </w:rPr>
        <w:t>7.10</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счастья</w:t>
      </w:r>
    </w:p>
    <w:tbl>
      <w:tblPr>
        <w:tblW w:w="0" w:type="auto"/>
        <w:tblCellSpacing w:w="0" w:type="auto"/>
        <w:tblBorders>
          <w:top w:val="none"/>
          <w:left w:val="none"/>
          <w:bottom w:val="none"/>
          <w:right w:val="none"/>
          <w:insideH w:val="none"/>
          <w:insideV w:val="none"/>
        </w:tblBorders>
      </w:tblPr>
      <w:tblGrid>
        <w:gridCol w:w="1098"/>
        <w:gridCol w:w="920"/>
        <w:gridCol w:w="920"/>
        <w:gridCol w:w="920"/>
        <w:gridCol w:w="920"/>
        <w:gridCol w:w="921"/>
        <w:gridCol w:w="921"/>
        <w:gridCol w:w="921"/>
        <w:gridCol w:w="921"/>
        <w:gridCol w:w="921"/>
        <w:gridCol w:w="1458"/>
        <w:gridCol w:w="1459"/>
      </w:tblGrid>
      <w:tr>
        <w:trPr>
          <w:trHeight w:val="30" w:hRule="atLeast"/>
        </w:trPr>
        <w:tc>
          <w:tcPr>
            <w:tcW w:w="1098" w:type="dxa"/>
            <w:tcBorders/>
            <w:tcMar>
              <w:top w:w="15" w:type="dxa"/>
              <w:left w:w="15" w:type="dxa"/>
              <w:bottom w:w="15" w:type="dxa"/>
              <w:right w:w="15" w:type="dxa"/>
            </w:tcMar>
            <w:vAlign w:val="center"/>
          </w:tcPr>
          <w:bookmarkStart w:name="z1186" w:id="1107"/>
          <w:p>
            <w:pPr>
              <w:spacing w:after="20"/>
              <w:ind w:left="20"/>
              <w:jc w:val="both"/>
            </w:pPr>
            <w:r>
              <w:rPr>
                <w:rFonts w:ascii="Times New Roman"/>
                <w:b w:val="false"/>
                <w:i w:val="false"/>
                <w:color w:val="000000"/>
                <w:sz w:val="20"/>
              </w:rPr>
              <w:t xml:space="preserve">
Крайне </w:t>
            </w:r>
            <w:r>
              <w:br/>
            </w:r>
            <w:r>
              <w:rPr>
                <w:rFonts w:ascii="Times New Roman"/>
                <w:b w:val="false"/>
                <w:i w:val="false"/>
                <w:color w:val="000000"/>
                <w:sz w:val="20"/>
              </w:rPr>
              <w:t>
несчастен(на)</w:t>
            </w:r>
          </w:p>
          <w:bookmarkEnd w:id="1107"/>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Абсолютно счастлив(а)</w:t>
            </w:r>
          </w:p>
        </w:tc>
        <w:tc>
          <w:tcPr>
            <w:tcW w:w="1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098" w:type="dxa"/>
            <w:tcBorders/>
            <w:tcMar>
              <w:top w:w="15" w:type="dxa"/>
              <w:left w:w="15" w:type="dxa"/>
              <w:bottom w:w="15" w:type="dxa"/>
              <w:right w:w="15" w:type="dxa"/>
            </w:tcMar>
            <w:vAlign w:val="center"/>
          </w:tcPr>
          <w:bookmarkStart w:name="z1187" w:id="1108"/>
          <w:p>
            <w:pPr>
              <w:spacing w:after="20"/>
              <w:ind w:left="20"/>
              <w:jc w:val="both"/>
            </w:pPr>
            <w:r>
              <w:rPr>
                <w:rFonts w:ascii="Times New Roman"/>
                <w:b w:val="false"/>
                <w:i w:val="false"/>
                <w:color w:val="000000"/>
                <w:sz w:val="20"/>
              </w:rPr>
              <w:t>
0</w:t>
            </w:r>
          </w:p>
          <w:bookmarkEnd w:id="1108"/>
        </w:tc>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188" w:id="1109"/>
    <w:p>
      <w:pPr>
        <w:spacing w:after="0"/>
        <w:ind w:left="0"/>
        <w:jc w:val="both"/>
      </w:pPr>
      <w:r>
        <w:rPr>
          <w:rFonts w:ascii="Times New Roman"/>
          <w:b w:val="false"/>
          <w:i w:val="false"/>
          <w:color w:val="000000"/>
          <w:sz w:val="28"/>
        </w:rPr>
        <w:t>
      7.11 Я зачитаю шесть утверждений о том, что Вы ощущаете в настоящее время. Пожалуйста, для каждого из них укажите, насколько они соответствуют Вашим ощущениям за последнее время.</w:t>
      </w:r>
    </w:p>
    <w:bookmarkEnd w:id="110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7.11</w:t>
      </w:r>
      <w:r>
        <w:rPr>
          <w:rFonts w:ascii="Times New Roman"/>
          <w:b w:val="false"/>
          <w:i w:val="false"/>
          <w:color w:val="000000"/>
          <w:sz w:val="28"/>
        </w:rPr>
        <w:t>7.11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3"/>
        <w:gridCol w:w="1615"/>
        <w:gridCol w:w="1616"/>
        <w:gridCol w:w="1616"/>
      </w:tblGrid>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или менее</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110"/>
          <w:p>
            <w:pPr>
              <w:spacing w:after="20"/>
              <w:ind w:left="20"/>
              <w:jc w:val="both"/>
            </w:pPr>
            <w:r>
              <w:rPr>
                <w:rFonts w:ascii="Times New Roman"/>
                <w:b w:val="false"/>
                <w:i w:val="false"/>
                <w:color w:val="000000"/>
                <w:sz w:val="20"/>
              </w:rPr>
              <w:t>
a. В случае затруднений есть множество людей, на которых я смогу положиться</w:t>
            </w:r>
          </w:p>
          <w:bookmarkEnd w:id="1110"/>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111"/>
          <w:p>
            <w:pPr>
              <w:spacing w:after="20"/>
              <w:ind w:left="20"/>
              <w:jc w:val="both"/>
            </w:pPr>
            <w:r>
              <w:rPr>
                <w:rFonts w:ascii="Times New Roman"/>
                <w:b w:val="false"/>
                <w:i w:val="false"/>
                <w:color w:val="000000"/>
                <w:sz w:val="20"/>
              </w:rPr>
              <w:t>
б. У меня есть общее ощущение, что я нахожусь в вакууме, в пустоте</w:t>
            </w:r>
          </w:p>
          <w:bookmarkEnd w:id="1111"/>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112"/>
          <w:p>
            <w:pPr>
              <w:spacing w:after="20"/>
              <w:ind w:left="20"/>
              <w:jc w:val="both"/>
            </w:pPr>
            <w:r>
              <w:rPr>
                <w:rFonts w:ascii="Times New Roman"/>
                <w:b w:val="false"/>
                <w:i w:val="false"/>
                <w:color w:val="000000"/>
                <w:sz w:val="20"/>
              </w:rPr>
              <w:t>
в. Мне не хватает людей, которые бы окружали меня</w:t>
            </w:r>
          </w:p>
          <w:bookmarkEnd w:id="1112"/>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13"/>
          <w:p>
            <w:pPr>
              <w:spacing w:after="20"/>
              <w:ind w:left="20"/>
              <w:jc w:val="both"/>
            </w:pPr>
            <w:r>
              <w:rPr>
                <w:rFonts w:ascii="Times New Roman"/>
                <w:b w:val="false"/>
                <w:i w:val="false"/>
                <w:color w:val="000000"/>
                <w:sz w:val="20"/>
              </w:rPr>
              <w:t>
г. Я могу полностью рассчитывать на многих людей</w:t>
            </w:r>
          </w:p>
          <w:bookmarkEnd w:id="1113"/>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14"/>
          <w:p>
            <w:pPr>
              <w:spacing w:after="20"/>
              <w:ind w:left="20"/>
              <w:jc w:val="both"/>
            </w:pPr>
            <w:r>
              <w:rPr>
                <w:rFonts w:ascii="Times New Roman"/>
                <w:b w:val="false"/>
                <w:i w:val="false"/>
                <w:color w:val="000000"/>
                <w:sz w:val="20"/>
              </w:rPr>
              <w:t>
д. Зачастую я ощущаю себя отвергнутым(ой)</w:t>
            </w:r>
          </w:p>
          <w:bookmarkEnd w:id="1114"/>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115"/>
          <w:p>
            <w:pPr>
              <w:spacing w:after="20"/>
              <w:ind w:left="20"/>
              <w:jc w:val="both"/>
            </w:pPr>
            <w:r>
              <w:rPr>
                <w:rFonts w:ascii="Times New Roman"/>
                <w:b w:val="false"/>
                <w:i w:val="false"/>
                <w:color w:val="000000"/>
                <w:sz w:val="20"/>
              </w:rPr>
              <w:t>
е. Есть достаточно людей, с которыми я ощущаю близость</w:t>
            </w:r>
          </w:p>
          <w:bookmarkEnd w:id="1115"/>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96" w:id="1116"/>
    <w:p>
      <w:pPr>
        <w:spacing w:after="0"/>
        <w:ind w:left="0"/>
        <w:jc w:val="both"/>
      </w:pPr>
      <w:r>
        <w:rPr>
          <w:rFonts w:ascii="Times New Roman"/>
          <w:b w:val="false"/>
          <w:i w:val="false"/>
          <w:color w:val="000000"/>
          <w:sz w:val="28"/>
        </w:rPr>
        <w:t>
      7.12 Пожалуйста, скажите, как часто за последнюю неделю Вы испытывали следующие чувства.</w:t>
      </w:r>
    </w:p>
    <w:bookmarkEnd w:id="1116"/>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7.12</w:t>
      </w:r>
      <w:r>
        <w:rPr>
          <w:rFonts w:ascii="Times New Roman"/>
          <w:b w:val="false"/>
          <w:i w:val="false"/>
          <w:color w:val="000000"/>
          <w:sz w:val="28"/>
        </w:rPr>
        <w:t>7.12</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Частота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5"/>
        <w:gridCol w:w="1028"/>
        <w:gridCol w:w="1028"/>
        <w:gridCol w:w="1028"/>
        <w:gridCol w:w="1029"/>
        <w:gridCol w:w="1602"/>
      </w:tblGrid>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17"/>
          <w:p>
            <w:pPr>
              <w:spacing w:after="20"/>
              <w:ind w:left="20"/>
              <w:jc w:val="both"/>
            </w:pPr>
            <w:r>
              <w:rPr>
                <w:rFonts w:ascii="Times New Roman"/>
                <w:b w:val="false"/>
                <w:i w:val="false"/>
                <w:color w:val="000000"/>
                <w:sz w:val="20"/>
              </w:rPr>
              <w:t>
За последнюю неделю:</w:t>
            </w:r>
          </w:p>
          <w:bookmarkEnd w:id="1117"/>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Иногда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Большую часть времени или постоянно</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18"/>
          <w:p>
            <w:pPr>
              <w:spacing w:after="20"/>
              <w:ind w:left="20"/>
              <w:jc w:val="both"/>
            </w:pPr>
            <w:r>
              <w:rPr>
                <w:rFonts w:ascii="Times New Roman"/>
                <w:b w:val="false"/>
                <w:i w:val="false"/>
                <w:color w:val="000000"/>
                <w:sz w:val="20"/>
              </w:rPr>
              <w:t>
a. я чувствовал(а), что никак не могу справиться с тоской даже с помощью семьи и друзей</w:t>
            </w:r>
          </w:p>
          <w:bookmarkEnd w:id="1118"/>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19"/>
          <w:p>
            <w:pPr>
              <w:spacing w:after="20"/>
              <w:ind w:left="20"/>
              <w:jc w:val="both"/>
            </w:pPr>
            <w:r>
              <w:rPr>
                <w:rFonts w:ascii="Times New Roman"/>
                <w:b w:val="false"/>
                <w:i w:val="false"/>
                <w:color w:val="000000"/>
                <w:sz w:val="20"/>
              </w:rPr>
              <w:t>
б. я был(а) в подавленном настроении</w:t>
            </w:r>
          </w:p>
          <w:bookmarkEnd w:id="1119"/>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20"/>
          <w:p>
            <w:pPr>
              <w:spacing w:after="20"/>
              <w:ind w:left="20"/>
              <w:jc w:val="both"/>
            </w:pPr>
            <w:r>
              <w:rPr>
                <w:rFonts w:ascii="Times New Roman"/>
                <w:b w:val="false"/>
                <w:i w:val="false"/>
                <w:color w:val="000000"/>
                <w:sz w:val="20"/>
              </w:rPr>
              <w:t>
в. я думал(а), что моя жизнь не удалась</w:t>
            </w:r>
          </w:p>
          <w:bookmarkEnd w:id="1120"/>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21"/>
          <w:p>
            <w:pPr>
              <w:spacing w:after="20"/>
              <w:ind w:left="20"/>
              <w:jc w:val="both"/>
            </w:pPr>
            <w:r>
              <w:rPr>
                <w:rFonts w:ascii="Times New Roman"/>
                <w:b w:val="false"/>
                <w:i w:val="false"/>
                <w:color w:val="000000"/>
                <w:sz w:val="20"/>
              </w:rPr>
              <w:t>
г. мне было страшно</w:t>
            </w:r>
          </w:p>
          <w:bookmarkEnd w:id="1121"/>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22"/>
          <w:p>
            <w:pPr>
              <w:spacing w:after="20"/>
              <w:ind w:left="20"/>
              <w:jc w:val="both"/>
            </w:pPr>
            <w:r>
              <w:rPr>
                <w:rFonts w:ascii="Times New Roman"/>
                <w:b w:val="false"/>
                <w:i w:val="false"/>
                <w:color w:val="000000"/>
                <w:sz w:val="20"/>
              </w:rPr>
              <w:t>
д. я испытывал(а) грусть</w:t>
            </w:r>
          </w:p>
          <w:bookmarkEnd w:id="1122"/>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203" w:id="1123"/>
    <w:p>
      <w:pPr>
        <w:spacing w:after="0"/>
        <w:ind w:left="0"/>
        <w:jc w:val="both"/>
      </w:pPr>
      <w:r>
        <w:rPr>
          <w:rFonts w:ascii="Times New Roman"/>
          <w:b w:val="false"/>
          <w:i w:val="false"/>
          <w:color w:val="000000"/>
          <w:sz w:val="28"/>
        </w:rPr>
        <w:t xml:space="preserve">
      8. деятельность и доходы респондента  </w:t>
      </w:r>
    </w:p>
    <w:bookmarkEnd w:id="1123"/>
    <w:bookmarkStart w:name="z1204" w:id="1124"/>
    <w:p>
      <w:pPr>
        <w:spacing w:after="0"/>
        <w:ind w:left="0"/>
        <w:jc w:val="both"/>
      </w:pPr>
      <w:r>
        <w:rPr>
          <w:rFonts w:ascii="Times New Roman"/>
          <w:b w:val="false"/>
          <w:i w:val="false"/>
          <w:color w:val="000000"/>
          <w:sz w:val="28"/>
        </w:rPr>
        <w:t>
      8.01 Теперь я хотел(а) бы задать несколько вопросов о вашей нынешней работе и повседневной деятельности. Ранее вы сказали, что Вы [ответ на вопрос 1.06].</w:t>
      </w:r>
    </w:p>
    <w:bookmarkEnd w:id="1124"/>
    <w:bookmarkStart w:name="z1205" w:id="1125"/>
    <w:p>
      <w:pPr>
        <w:spacing w:after="0"/>
        <w:ind w:left="0"/>
        <w:jc w:val="both"/>
      </w:pPr>
      <w:r>
        <w:rPr>
          <w:rFonts w:ascii="Times New Roman"/>
          <w:b w:val="false"/>
          <w:i w:val="false"/>
          <w:color w:val="000000"/>
          <w:sz w:val="28"/>
        </w:rPr>
        <w:t>
      1 – работа по найму в организации</w:t>
      </w:r>
    </w:p>
    <w:bookmarkEnd w:id="1125"/>
    <w:bookmarkStart w:name="z1206" w:id="1126"/>
    <w:p>
      <w:pPr>
        <w:spacing w:after="0"/>
        <w:ind w:left="0"/>
        <w:jc w:val="both"/>
      </w:pPr>
      <w:r>
        <w:rPr>
          <w:rFonts w:ascii="Times New Roman"/>
          <w:b w:val="false"/>
          <w:i w:val="false"/>
          <w:color w:val="000000"/>
          <w:sz w:val="28"/>
        </w:rPr>
        <w:t>
      2 – работа по найму у отдельных физических лиц</w:t>
      </w:r>
    </w:p>
    <w:bookmarkEnd w:id="1126"/>
    <w:bookmarkStart w:name="z1207" w:id="1127"/>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1127"/>
    <w:bookmarkStart w:name="z1208" w:id="1128"/>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1128"/>
    <w:bookmarkStart w:name="z1209" w:id="1129"/>
    <w:p>
      <w:pPr>
        <w:spacing w:after="0"/>
        <w:ind w:left="0"/>
        <w:jc w:val="both"/>
      </w:pPr>
      <w:r>
        <w:rPr>
          <w:rFonts w:ascii="Times New Roman"/>
          <w:b w:val="false"/>
          <w:i w:val="false"/>
          <w:color w:val="000000"/>
          <w:sz w:val="28"/>
        </w:rPr>
        <w:t>
      5 – работодатель</w:t>
      </w:r>
    </w:p>
    <w:bookmarkEnd w:id="1129"/>
    <w:bookmarkStart w:name="z1210" w:id="1130"/>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1130"/>
    <w:bookmarkStart w:name="z1211" w:id="1131"/>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1131"/>
    <w:bookmarkStart w:name="z1212" w:id="1132"/>
    <w:p>
      <w:pPr>
        <w:spacing w:after="0"/>
        <w:ind w:left="0"/>
        <w:jc w:val="both"/>
      </w:pPr>
      <w:r>
        <w:rPr>
          <w:rFonts w:ascii="Times New Roman"/>
          <w:b w:val="false"/>
          <w:i w:val="false"/>
          <w:color w:val="000000"/>
          <w:sz w:val="28"/>
        </w:rPr>
        <w:t>
      8 – члены производственного кооператива</w:t>
      </w:r>
    </w:p>
    <w:bookmarkEnd w:id="1132"/>
    <w:bookmarkStart w:name="z1213" w:id="1133"/>
    <w:p>
      <w:pPr>
        <w:spacing w:after="0"/>
        <w:ind w:left="0"/>
        <w:jc w:val="both"/>
      </w:pPr>
      <w:r>
        <w:rPr>
          <w:rFonts w:ascii="Times New Roman"/>
          <w:b w:val="false"/>
          <w:i w:val="false"/>
          <w:color w:val="000000"/>
          <w:sz w:val="28"/>
        </w:rPr>
        <w:t xml:space="preserve">
      9 – безработный </w:t>
      </w:r>
    </w:p>
    <w:bookmarkEnd w:id="1133"/>
    <w:bookmarkStart w:name="z1214" w:id="1134"/>
    <w:p>
      <w:pPr>
        <w:spacing w:after="0"/>
        <w:ind w:left="0"/>
        <w:jc w:val="both"/>
      </w:pPr>
      <w:r>
        <w:rPr>
          <w:rFonts w:ascii="Times New Roman"/>
          <w:b w:val="false"/>
          <w:i w:val="false"/>
          <w:color w:val="000000"/>
          <w:sz w:val="28"/>
        </w:rPr>
        <w:t>
      10 – студенты</w:t>
      </w:r>
    </w:p>
    <w:bookmarkEnd w:id="1134"/>
    <w:bookmarkStart w:name="z1215" w:id="1135"/>
    <w:p>
      <w:pPr>
        <w:spacing w:after="0"/>
        <w:ind w:left="0"/>
        <w:jc w:val="both"/>
      </w:pPr>
      <w:r>
        <w:rPr>
          <w:rFonts w:ascii="Times New Roman"/>
          <w:b w:val="false"/>
          <w:i w:val="false"/>
          <w:color w:val="000000"/>
          <w:sz w:val="28"/>
        </w:rPr>
        <w:t>
      11 – учебные отпуска</w:t>
      </w:r>
    </w:p>
    <w:bookmarkEnd w:id="1135"/>
    <w:bookmarkStart w:name="z1216" w:id="1136"/>
    <w:p>
      <w:pPr>
        <w:spacing w:after="0"/>
        <w:ind w:left="0"/>
        <w:jc w:val="both"/>
      </w:pPr>
      <w:r>
        <w:rPr>
          <w:rFonts w:ascii="Times New Roman"/>
          <w:b w:val="false"/>
          <w:i w:val="false"/>
          <w:color w:val="000000"/>
          <w:sz w:val="28"/>
        </w:rPr>
        <w:t>
      12 – пенсионеры</w:t>
      </w:r>
    </w:p>
    <w:bookmarkEnd w:id="1136"/>
    <w:bookmarkStart w:name="z1217" w:id="1137"/>
    <w:p>
      <w:pPr>
        <w:spacing w:after="0"/>
        <w:ind w:left="0"/>
        <w:jc w:val="both"/>
      </w:pPr>
      <w:r>
        <w:rPr>
          <w:rFonts w:ascii="Times New Roman"/>
          <w:b w:val="false"/>
          <w:i w:val="false"/>
          <w:color w:val="000000"/>
          <w:sz w:val="28"/>
        </w:rPr>
        <w:t>
      13 – находится на военной или альтернативной службе</w:t>
      </w:r>
    </w:p>
    <w:bookmarkEnd w:id="1137"/>
    <w:bookmarkStart w:name="z1218" w:id="1138"/>
    <w:p>
      <w:pPr>
        <w:spacing w:after="0"/>
        <w:ind w:left="0"/>
        <w:jc w:val="both"/>
      </w:pPr>
      <w:r>
        <w:rPr>
          <w:rFonts w:ascii="Times New Roman"/>
          <w:b w:val="false"/>
          <w:i w:val="false"/>
          <w:color w:val="000000"/>
          <w:sz w:val="28"/>
        </w:rPr>
        <w:t>
      14 – занимается ведением домашнего хозяйства</w:t>
      </w:r>
    </w:p>
    <w:bookmarkEnd w:id="1138"/>
    <w:bookmarkStart w:name="z1219" w:id="1139"/>
    <w:p>
      <w:pPr>
        <w:spacing w:after="0"/>
        <w:ind w:left="0"/>
        <w:jc w:val="both"/>
      </w:pPr>
      <w:r>
        <w:rPr>
          <w:rFonts w:ascii="Times New Roman"/>
          <w:b w:val="false"/>
          <w:i w:val="false"/>
          <w:color w:val="000000"/>
          <w:sz w:val="28"/>
        </w:rPr>
        <w:t>
      15 – отпуск по беременности и родам</w:t>
      </w:r>
    </w:p>
    <w:bookmarkEnd w:id="1139"/>
    <w:bookmarkStart w:name="z1220" w:id="1140"/>
    <w:p>
      <w:pPr>
        <w:spacing w:after="0"/>
        <w:ind w:left="0"/>
        <w:jc w:val="both"/>
      </w:pPr>
      <w:r>
        <w:rPr>
          <w:rFonts w:ascii="Times New Roman"/>
          <w:b w:val="false"/>
          <w:i w:val="false"/>
          <w:color w:val="000000"/>
          <w:sz w:val="28"/>
        </w:rPr>
        <w:t>
      16 – отпуск по уходу за ребенком</w:t>
      </w:r>
    </w:p>
    <w:bookmarkEnd w:id="1140"/>
    <w:bookmarkStart w:name="z1221" w:id="1141"/>
    <w:p>
      <w:pPr>
        <w:spacing w:after="0"/>
        <w:ind w:left="0"/>
        <w:jc w:val="both"/>
      </w:pPr>
      <w:r>
        <w:rPr>
          <w:rFonts w:ascii="Times New Roman"/>
          <w:b w:val="false"/>
          <w:i w:val="false"/>
          <w:color w:val="000000"/>
          <w:sz w:val="28"/>
        </w:rPr>
        <w:t>
      17 – болеет или нетрудоспособен(на) длительное время или постоянно</w:t>
      </w:r>
    </w:p>
    <w:bookmarkEnd w:id="1141"/>
    <w:bookmarkStart w:name="z1222" w:id="1142"/>
    <w:p>
      <w:pPr>
        <w:spacing w:after="0"/>
        <w:ind w:left="0"/>
        <w:jc w:val="both"/>
      </w:pPr>
      <w:r>
        <w:rPr>
          <w:rFonts w:ascii="Times New Roman"/>
          <w:b w:val="false"/>
          <w:i w:val="false"/>
          <w:color w:val="000000"/>
          <w:sz w:val="28"/>
        </w:rPr>
        <w:t>
      18 – другое</w:t>
      </w:r>
    </w:p>
    <w:bookmarkEnd w:id="1142"/>
    <w:bookmarkStart w:name="z1223" w:id="1143"/>
    <w:p>
      <w:pPr>
        <w:spacing w:after="0"/>
        <w:ind w:left="0"/>
        <w:jc w:val="both"/>
      </w:pPr>
      <w:r>
        <w:rPr>
          <w:rFonts w:ascii="Times New Roman"/>
          <w:b w:val="false"/>
          <w:i w:val="false"/>
          <w:color w:val="000000"/>
          <w:sz w:val="28"/>
        </w:rPr>
        <w:t>
      8.02 Когда начался этот период Вашей жизни?</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44"/>
          <w:p>
            <w:pPr>
              <w:spacing w:after="20"/>
              <w:ind w:left="20"/>
              <w:jc w:val="both"/>
            </w:pPr>
            <w:r>
              <w:rPr>
                <w:rFonts w:ascii="Times New Roman"/>
                <w:b w:val="false"/>
                <w:i w:val="false"/>
                <w:color w:val="000000"/>
                <w:sz w:val="20"/>
              </w:rPr>
              <w:t>
месяц</w:t>
            </w:r>
          </w:p>
          <w:bookmarkEnd w:id="1144"/>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25" w:id="1145"/>
    <w:p>
      <w:pPr>
        <w:spacing w:after="0"/>
        <w:ind w:left="0"/>
        <w:jc w:val="both"/>
      </w:pPr>
      <w:r>
        <w:rPr>
          <w:rFonts w:ascii="Times New Roman"/>
          <w:b w:val="false"/>
          <w:i w:val="false"/>
          <w:color w:val="000000"/>
          <w:sz w:val="28"/>
        </w:rPr>
        <w:t xml:space="preserve">
      8.03 Искали ли Вы работу или оплачиваемое трудоустройство в течение последних 4 недель? </w:t>
      </w:r>
    </w:p>
    <w:bookmarkEnd w:id="1145"/>
    <w:bookmarkStart w:name="z1226" w:id="1146"/>
    <w:p>
      <w:pPr>
        <w:spacing w:after="0"/>
        <w:ind w:left="0"/>
        <w:jc w:val="both"/>
      </w:pPr>
      <w:r>
        <w:rPr>
          <w:rFonts w:ascii="Times New Roman"/>
          <w:b w:val="false"/>
          <w:i w:val="false"/>
          <w:color w:val="000000"/>
          <w:sz w:val="28"/>
        </w:rPr>
        <w:t>
      1 – да</w:t>
      </w:r>
    </w:p>
    <w:bookmarkEnd w:id="1146"/>
    <w:bookmarkStart w:name="z1227" w:id="1147"/>
    <w:p>
      <w:pPr>
        <w:spacing w:after="0"/>
        <w:ind w:left="0"/>
        <w:jc w:val="both"/>
      </w:pPr>
      <w:r>
        <w:rPr>
          <w:rFonts w:ascii="Times New Roman"/>
          <w:b w:val="false"/>
          <w:i w:val="false"/>
          <w:color w:val="000000"/>
          <w:sz w:val="28"/>
        </w:rPr>
        <w:t>
      2 – нет, поскольку я уже нашел работу, к которой приступаю позже</w:t>
      </w:r>
    </w:p>
    <w:bookmarkEnd w:id="1147"/>
    <w:bookmarkStart w:name="z1228" w:id="1148"/>
    <w:p>
      <w:pPr>
        <w:spacing w:after="0"/>
        <w:ind w:left="0"/>
        <w:jc w:val="both"/>
      </w:pPr>
      <w:r>
        <w:rPr>
          <w:rFonts w:ascii="Times New Roman"/>
          <w:b w:val="false"/>
          <w:i w:val="false"/>
          <w:color w:val="000000"/>
          <w:sz w:val="28"/>
        </w:rPr>
        <w:t>
      3 – нет</w:t>
      </w:r>
    </w:p>
    <w:bookmarkEnd w:id="1148"/>
    <w:bookmarkStart w:name="z1229" w:id="1149"/>
    <w:p>
      <w:pPr>
        <w:spacing w:after="0"/>
        <w:ind w:left="0"/>
        <w:jc w:val="both"/>
      </w:pPr>
      <w:r>
        <w:rPr>
          <w:rFonts w:ascii="Times New Roman"/>
          <w:b w:val="false"/>
          <w:i w:val="false"/>
          <w:color w:val="000000"/>
          <w:sz w:val="28"/>
        </w:rPr>
        <w:t>
      8.1 На пенсии или занимаюсь домашним хозяйством</w:t>
      </w:r>
    </w:p>
    <w:bookmarkEnd w:id="1149"/>
    <w:bookmarkStart w:name="z1230" w:id="1150"/>
    <w:p>
      <w:pPr>
        <w:spacing w:after="0"/>
        <w:ind w:left="0"/>
        <w:jc w:val="both"/>
      </w:pPr>
      <w:r>
        <w:rPr>
          <w:rFonts w:ascii="Times New Roman"/>
          <w:b w:val="false"/>
          <w:i w:val="false"/>
          <w:color w:val="000000"/>
          <w:sz w:val="28"/>
        </w:rPr>
        <w:t>
      8.04 Насколько Вы удовлетворены своим положением [пенсионера/человека, занимающегося домашним хозяйством]? Пожалуйста, посмотрите на эту карточку и назовите значение на шкале.</w:t>
      </w:r>
    </w:p>
    <w:bookmarkEnd w:id="1150"/>
    <w:bookmarkStart w:name="z1231" w:id="115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1151"/>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left"/>
      </w:pPr>
      <w:r>
        <w:br/>
      </w:r>
      <w:r>
        <w:rPr>
          <w:rFonts w:ascii="Times New Roman"/>
          <w:b w:val="false"/>
          <w:i w:val="false"/>
          <w:color w:val="000000"/>
          <w:sz w:val="28"/>
        </w:rPr>
        <w:t>
</w:t>
      </w:r>
    </w:p>
    <w:bookmarkStart w:name="z1234" w:id="1152"/>
    <w:p>
      <w:pPr>
        <w:spacing w:after="0"/>
        <w:ind w:left="0"/>
        <w:jc w:val="both"/>
      </w:pPr>
      <w:r>
        <w:rPr>
          <w:rFonts w:ascii="Times New Roman"/>
          <w:b w:val="false"/>
          <w:i w:val="false"/>
          <w:color w:val="000000"/>
          <w:sz w:val="28"/>
        </w:rPr>
        <w:t xml:space="preserve">
      8.05 Планируете ли Вы устроиться на работу или начать собственное дело в ближайшие три года? </w:t>
      </w:r>
    </w:p>
    <w:bookmarkEnd w:id="1152"/>
    <w:bookmarkStart w:name="z1235" w:id="1153"/>
    <w:p>
      <w:pPr>
        <w:spacing w:after="0"/>
        <w:ind w:left="0"/>
        <w:jc w:val="both"/>
      </w:pPr>
      <w:r>
        <w:rPr>
          <w:rFonts w:ascii="Times New Roman"/>
          <w:b w:val="false"/>
          <w:i w:val="false"/>
          <w:color w:val="000000"/>
          <w:sz w:val="28"/>
        </w:rPr>
        <w:t>
      1 – определенно нет</w:t>
      </w:r>
    </w:p>
    <w:bookmarkEnd w:id="1153"/>
    <w:bookmarkStart w:name="z1236" w:id="1154"/>
    <w:p>
      <w:pPr>
        <w:spacing w:after="0"/>
        <w:ind w:left="0"/>
        <w:jc w:val="both"/>
      </w:pPr>
      <w:r>
        <w:rPr>
          <w:rFonts w:ascii="Times New Roman"/>
          <w:b w:val="false"/>
          <w:i w:val="false"/>
          <w:color w:val="000000"/>
          <w:sz w:val="28"/>
        </w:rPr>
        <w:t>
      2 – вероятно нет</w:t>
      </w:r>
    </w:p>
    <w:bookmarkEnd w:id="1154"/>
    <w:bookmarkStart w:name="z1237" w:id="1155"/>
    <w:p>
      <w:pPr>
        <w:spacing w:after="0"/>
        <w:ind w:left="0"/>
        <w:jc w:val="both"/>
      </w:pPr>
      <w:r>
        <w:rPr>
          <w:rFonts w:ascii="Times New Roman"/>
          <w:b w:val="false"/>
          <w:i w:val="false"/>
          <w:color w:val="000000"/>
          <w:sz w:val="28"/>
        </w:rPr>
        <w:t>
      3 – не уверен(а)</w:t>
      </w:r>
    </w:p>
    <w:bookmarkEnd w:id="1155"/>
    <w:bookmarkStart w:name="z1238" w:id="1156"/>
    <w:p>
      <w:pPr>
        <w:spacing w:after="0"/>
        <w:ind w:left="0"/>
        <w:jc w:val="both"/>
      </w:pPr>
      <w:r>
        <w:rPr>
          <w:rFonts w:ascii="Times New Roman"/>
          <w:b w:val="false"/>
          <w:i w:val="false"/>
          <w:color w:val="000000"/>
          <w:sz w:val="28"/>
        </w:rPr>
        <w:t>
      4 – вероятно да</w:t>
      </w:r>
    </w:p>
    <w:bookmarkEnd w:id="1156"/>
    <w:bookmarkStart w:name="z1239" w:id="1157"/>
    <w:p>
      <w:pPr>
        <w:spacing w:after="0"/>
        <w:ind w:left="0"/>
        <w:jc w:val="both"/>
      </w:pPr>
      <w:r>
        <w:rPr>
          <w:rFonts w:ascii="Times New Roman"/>
          <w:b w:val="false"/>
          <w:i w:val="false"/>
          <w:color w:val="000000"/>
          <w:sz w:val="28"/>
        </w:rPr>
        <w:t>
      5 – определенно да</w:t>
      </w:r>
    </w:p>
    <w:bookmarkEnd w:id="1157"/>
    <w:bookmarkStart w:name="z1240" w:id="1158"/>
    <w:p>
      <w:pPr>
        <w:spacing w:after="0"/>
        <w:ind w:left="0"/>
        <w:jc w:val="both"/>
      </w:pPr>
      <w:r>
        <w:rPr>
          <w:rFonts w:ascii="Times New Roman"/>
          <w:b w:val="false"/>
          <w:i w:val="false"/>
          <w:color w:val="000000"/>
          <w:sz w:val="28"/>
        </w:rPr>
        <w:t>
      8.06 Была ли у Вас работа или собственное дело непосредственно перед тем, как Вы стали [</w:t>
      </w:r>
      <w:r>
        <w:rPr>
          <w:rFonts w:ascii="Times New Roman"/>
          <w:b w:val="false"/>
          <w:i/>
          <w:color w:val="000000"/>
          <w:sz w:val="28"/>
        </w:rPr>
        <w:t>текущий</w:t>
      </w:r>
      <w:r>
        <w:rPr>
          <w:rFonts w:ascii="Times New Roman"/>
          <w:b w:val="false"/>
          <w:i w:val="false"/>
          <w:color w:val="000000"/>
          <w:sz w:val="28"/>
        </w:rPr>
        <w:t xml:space="preserve"> </w:t>
      </w:r>
      <w:r>
        <w:rPr>
          <w:rFonts w:ascii="Times New Roman"/>
          <w:b w:val="false"/>
          <w:i/>
          <w:color w:val="000000"/>
          <w:sz w:val="28"/>
        </w:rPr>
        <w:t>род</w:t>
      </w:r>
      <w:r>
        <w:rPr>
          <w:rFonts w:ascii="Times New Roman"/>
          <w:b w:val="false"/>
          <w:i w:val="false"/>
          <w:color w:val="000000"/>
          <w:sz w:val="28"/>
        </w:rPr>
        <w:t xml:space="preserve"> </w:t>
      </w:r>
      <w:r>
        <w:rPr>
          <w:rFonts w:ascii="Times New Roman"/>
          <w:b w:val="false"/>
          <w:i/>
          <w:color w:val="000000"/>
          <w:sz w:val="28"/>
        </w:rPr>
        <w:t>занятий</w:t>
      </w:r>
      <w:r>
        <w:rPr>
          <w:rFonts w:ascii="Times New Roman"/>
          <w:b w:val="false"/>
          <w:i w:val="false"/>
          <w:color w:val="000000"/>
          <w:sz w:val="28"/>
        </w:rPr>
        <w:t>]? Укажите только предыдущую работу или бизнес, где проходила большая часть Вашего рабочего времени.</w:t>
      </w:r>
    </w:p>
    <w:bookmarkEnd w:id="1158"/>
    <w:bookmarkStart w:name="z1241" w:id="1159"/>
    <w:p>
      <w:pPr>
        <w:spacing w:after="0"/>
        <w:ind w:left="0"/>
        <w:jc w:val="both"/>
      </w:pPr>
      <w:r>
        <w:rPr>
          <w:rFonts w:ascii="Times New Roman"/>
          <w:b w:val="false"/>
          <w:i w:val="false"/>
          <w:color w:val="000000"/>
          <w:sz w:val="28"/>
        </w:rPr>
        <w:t xml:space="preserve">
      1 – да       2 – нет </w:t>
      </w:r>
    </w:p>
    <w:bookmarkEnd w:id="1159"/>
    <w:bookmarkStart w:name="z1242" w:id="1160"/>
    <w:p>
      <w:pPr>
        <w:spacing w:after="0"/>
        <w:ind w:left="0"/>
        <w:jc w:val="both"/>
      </w:pPr>
      <w:r>
        <w:rPr>
          <w:rFonts w:ascii="Times New Roman"/>
          <w:b w:val="false"/>
          <w:i w:val="false"/>
          <w:color w:val="000000"/>
          <w:sz w:val="28"/>
        </w:rPr>
        <w:t>
      8.07 Пожалуйста, опишите основную работу, которую Вы выполняли.</w:t>
      </w:r>
    </w:p>
    <w:bookmarkEnd w:id="1160"/>
    <w:bookmarkStart w:name="z1243" w:id="1161"/>
    <w:p>
      <w:pPr>
        <w:spacing w:after="0"/>
        <w:ind w:left="0"/>
        <w:jc w:val="both"/>
      </w:pPr>
      <w:r>
        <w:rPr>
          <w:rFonts w:ascii="Times New Roman"/>
          <w:b w:val="false"/>
          <w:i w:val="false"/>
          <w:color w:val="000000"/>
          <w:sz w:val="28"/>
        </w:rPr>
        <w:t>
      ___________________________________________________________</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62"/>
          <w:p>
            <w:pPr>
              <w:spacing w:after="20"/>
              <w:ind w:left="20"/>
              <w:jc w:val="both"/>
            </w:pPr>
            <w:r>
              <w:rPr>
                <w:rFonts w:ascii="Times New Roman"/>
                <w:b w:val="false"/>
                <w:i w:val="false"/>
                <w:color w:val="000000"/>
                <w:sz w:val="20"/>
              </w:rPr>
              <w:t>
Код классификатора занятий:</w:t>
            </w:r>
          </w:p>
          <w:bookmarkEnd w:id="1162"/>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45" w:id="1163"/>
    <w:p>
      <w:pPr>
        <w:spacing w:after="0"/>
        <w:ind w:left="0"/>
        <w:jc w:val="both"/>
      </w:pPr>
      <w:r>
        <w:rPr>
          <w:rFonts w:ascii="Times New Roman"/>
          <w:b w:val="false"/>
          <w:i w:val="false"/>
          <w:color w:val="000000"/>
          <w:sz w:val="28"/>
        </w:rPr>
        <w:t xml:space="preserve">
      8.08 Вы … </w:t>
      </w:r>
    </w:p>
    <w:bookmarkEnd w:id="1163"/>
    <w:bookmarkStart w:name="z1246" w:id="1164"/>
    <w:p>
      <w:pPr>
        <w:spacing w:after="0"/>
        <w:ind w:left="0"/>
        <w:jc w:val="both"/>
      </w:pPr>
      <w:r>
        <w:rPr>
          <w:rFonts w:ascii="Times New Roman"/>
          <w:b w:val="false"/>
          <w:i w:val="false"/>
          <w:color w:val="000000"/>
          <w:sz w:val="28"/>
        </w:rPr>
        <w:t>
      1 – работал(и),(а) по найму</w:t>
      </w:r>
    </w:p>
    <w:bookmarkEnd w:id="1164"/>
    <w:bookmarkStart w:name="z1247" w:id="1165"/>
    <w:p>
      <w:pPr>
        <w:spacing w:after="0"/>
        <w:ind w:left="0"/>
        <w:jc w:val="both"/>
      </w:pPr>
      <w:r>
        <w:rPr>
          <w:rFonts w:ascii="Times New Roman"/>
          <w:b w:val="false"/>
          <w:i w:val="false"/>
          <w:color w:val="000000"/>
          <w:sz w:val="28"/>
        </w:rPr>
        <w:t xml:space="preserve">
      2 – работал(и),(а) на себя </w:t>
      </w:r>
    </w:p>
    <w:bookmarkEnd w:id="1165"/>
    <w:bookmarkStart w:name="z1248" w:id="1166"/>
    <w:p>
      <w:pPr>
        <w:spacing w:after="0"/>
        <w:ind w:left="0"/>
        <w:jc w:val="both"/>
      </w:pPr>
      <w:r>
        <w:rPr>
          <w:rFonts w:ascii="Times New Roman"/>
          <w:b w:val="false"/>
          <w:i w:val="false"/>
          <w:color w:val="000000"/>
          <w:sz w:val="28"/>
        </w:rPr>
        <w:t xml:space="preserve">
      3 – проходил(и),(а) профессиональное обучение </w:t>
      </w:r>
    </w:p>
    <w:bookmarkEnd w:id="1166"/>
    <w:bookmarkStart w:name="z1249" w:id="1167"/>
    <w:p>
      <w:pPr>
        <w:spacing w:after="0"/>
        <w:ind w:left="0"/>
        <w:jc w:val="both"/>
      </w:pPr>
      <w:r>
        <w:rPr>
          <w:rFonts w:ascii="Times New Roman"/>
          <w:b w:val="false"/>
          <w:i w:val="false"/>
          <w:color w:val="000000"/>
          <w:sz w:val="28"/>
        </w:rPr>
        <w:t>
      4 – помогал(и),(а) члену семьи в семейном деле или фермерском/крестьянском хозяйстве</w:t>
      </w:r>
    </w:p>
    <w:bookmarkEnd w:id="1167"/>
    <w:bookmarkStart w:name="z1250" w:id="1168"/>
    <w:p>
      <w:pPr>
        <w:spacing w:after="0"/>
        <w:ind w:left="0"/>
        <w:jc w:val="both"/>
      </w:pPr>
      <w:r>
        <w:rPr>
          <w:rFonts w:ascii="Times New Roman"/>
          <w:b w:val="false"/>
          <w:i w:val="false"/>
          <w:color w:val="000000"/>
          <w:sz w:val="28"/>
        </w:rPr>
        <w:t>
      8.09 Сколько человек было у Вас в подчинении?</w:t>
      </w:r>
    </w:p>
    <w:bookmarkEnd w:id="1168"/>
    <w:bookmarkStart w:name="z1251" w:id="1169"/>
    <w:p>
      <w:pPr>
        <w:spacing w:after="0"/>
        <w:ind w:left="0"/>
        <w:jc w:val="both"/>
      </w:pPr>
      <w:r>
        <w:rPr>
          <w:rFonts w:ascii="Times New Roman"/>
          <w:b w:val="false"/>
          <w:i w:val="false"/>
          <w:color w:val="000000"/>
          <w:sz w:val="28"/>
        </w:rPr>
        <w:t xml:space="preserve">
      Количество работников _____________ 0 – подчиненных не было </w:t>
      </w:r>
    </w:p>
    <w:bookmarkEnd w:id="1169"/>
    <w:bookmarkStart w:name="z1252" w:id="1170"/>
    <w:p>
      <w:pPr>
        <w:spacing w:after="0"/>
        <w:ind w:left="0"/>
        <w:jc w:val="both"/>
      </w:pPr>
      <w:r>
        <w:rPr>
          <w:rFonts w:ascii="Times New Roman"/>
          <w:b w:val="false"/>
          <w:i w:val="false"/>
          <w:color w:val="000000"/>
          <w:sz w:val="28"/>
        </w:rPr>
        <w:t>
      8.10 Сколько оплачиваемых работников у Вас было, включая членов семьи, получающих плату за труд?</w:t>
      </w:r>
    </w:p>
    <w:bookmarkEnd w:id="1170"/>
    <w:bookmarkStart w:name="z1253" w:id="1171"/>
    <w:p>
      <w:pPr>
        <w:spacing w:after="0"/>
        <w:ind w:left="0"/>
        <w:jc w:val="both"/>
      </w:pPr>
      <w:r>
        <w:rPr>
          <w:rFonts w:ascii="Times New Roman"/>
          <w:b w:val="false"/>
          <w:i w:val="false"/>
          <w:color w:val="000000"/>
          <w:sz w:val="28"/>
        </w:rPr>
        <w:t>
      Количество работников _____________ 0 – подчиненных не было</w:t>
      </w:r>
    </w:p>
    <w:bookmarkEnd w:id="1171"/>
    <w:bookmarkStart w:name="z1254" w:id="1172"/>
    <w:p>
      <w:pPr>
        <w:spacing w:after="0"/>
        <w:ind w:left="0"/>
        <w:jc w:val="both"/>
      </w:pPr>
      <w:r>
        <w:rPr>
          <w:rFonts w:ascii="Times New Roman"/>
          <w:b w:val="false"/>
          <w:i w:val="false"/>
          <w:color w:val="000000"/>
          <w:sz w:val="28"/>
        </w:rPr>
        <w:t>
      8.11 Почему Вы оставили прежнюю работу или бизнес? Пожалуйста, укажите основную причину.</w:t>
      </w:r>
    </w:p>
    <w:bookmarkEnd w:id="1172"/>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8.11</w:t>
      </w:r>
      <w:r>
        <w:rPr>
          <w:rFonts w:ascii="Times New Roman"/>
          <w:b w:val="false"/>
          <w:i w:val="false"/>
          <w:color w:val="000000"/>
          <w:sz w:val="28"/>
        </w:rPr>
        <w:t>8.11</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Причины</w:t>
      </w:r>
      <w:r>
        <w:rPr>
          <w:rFonts w:ascii="Times New Roman"/>
          <w:b w:val="false"/>
          <w:i w:val="false"/>
          <w:color w:val="000000"/>
          <w:sz w:val="28"/>
        </w:rPr>
        <w:t xml:space="preserve"> </w:t>
      </w:r>
      <w:r>
        <w:rPr>
          <w:rFonts w:ascii="Times New Roman"/>
          <w:b w:val="false"/>
          <w:i/>
          <w:color w:val="000000"/>
          <w:sz w:val="28"/>
        </w:rPr>
        <w:t>прекращения</w:t>
      </w:r>
      <w:r>
        <w:rPr>
          <w:rFonts w:ascii="Times New Roman"/>
          <w:b w:val="false"/>
          <w:i w:val="false"/>
          <w:color w:val="000000"/>
          <w:sz w:val="28"/>
        </w:rPr>
        <w:t xml:space="preserve"> </w:t>
      </w:r>
      <w:r>
        <w:rPr>
          <w:rFonts w:ascii="Times New Roman"/>
          <w:b w:val="false"/>
          <w:i/>
          <w:color w:val="000000"/>
          <w:sz w:val="28"/>
        </w:rPr>
        <w:t>работы.</w:t>
      </w:r>
    </w:p>
    <w:bookmarkStart w:name="z1255" w:id="1173"/>
    <w:p>
      <w:pPr>
        <w:spacing w:after="0"/>
        <w:ind w:left="0"/>
        <w:jc w:val="both"/>
      </w:pPr>
      <w:r>
        <w:rPr>
          <w:rFonts w:ascii="Times New Roman"/>
          <w:b w:val="false"/>
          <w:i w:val="false"/>
          <w:color w:val="000000"/>
          <w:sz w:val="28"/>
        </w:rPr>
        <w:t>
      1 – увольнение (закрытие бизнеса, сокращение, ранняя пенсия, отставка и так далее)</w:t>
      </w:r>
    </w:p>
    <w:bookmarkEnd w:id="1173"/>
    <w:bookmarkStart w:name="z1256" w:id="1174"/>
    <w:p>
      <w:pPr>
        <w:spacing w:after="0"/>
        <w:ind w:left="0"/>
        <w:jc w:val="both"/>
      </w:pPr>
      <w:r>
        <w:rPr>
          <w:rFonts w:ascii="Times New Roman"/>
          <w:b w:val="false"/>
          <w:i w:val="false"/>
          <w:color w:val="000000"/>
          <w:sz w:val="28"/>
        </w:rPr>
        <w:t>
      2 – увольнение в связи с достижением предельного возраста</w:t>
      </w:r>
    </w:p>
    <w:bookmarkEnd w:id="1174"/>
    <w:bookmarkStart w:name="z1257" w:id="1175"/>
    <w:p>
      <w:pPr>
        <w:spacing w:after="0"/>
        <w:ind w:left="0"/>
        <w:jc w:val="both"/>
      </w:pPr>
      <w:r>
        <w:rPr>
          <w:rFonts w:ascii="Times New Roman"/>
          <w:b w:val="false"/>
          <w:i w:val="false"/>
          <w:color w:val="000000"/>
          <w:sz w:val="28"/>
        </w:rPr>
        <w:t>
      3 – окончание контракта/временная работа</w:t>
      </w:r>
    </w:p>
    <w:bookmarkEnd w:id="1175"/>
    <w:bookmarkStart w:name="z1258" w:id="1176"/>
    <w:p>
      <w:pPr>
        <w:spacing w:after="0"/>
        <w:ind w:left="0"/>
        <w:jc w:val="both"/>
      </w:pPr>
      <w:r>
        <w:rPr>
          <w:rFonts w:ascii="Times New Roman"/>
          <w:b w:val="false"/>
          <w:i w:val="false"/>
          <w:color w:val="000000"/>
          <w:sz w:val="28"/>
        </w:rPr>
        <w:t>
      4 – продажа/закрытие собственного или семейного бизнеса</w:t>
      </w:r>
    </w:p>
    <w:bookmarkEnd w:id="1176"/>
    <w:bookmarkStart w:name="z1259" w:id="1177"/>
    <w:p>
      <w:pPr>
        <w:spacing w:after="0"/>
        <w:ind w:left="0"/>
        <w:jc w:val="both"/>
      </w:pPr>
      <w:r>
        <w:rPr>
          <w:rFonts w:ascii="Times New Roman"/>
          <w:b w:val="false"/>
          <w:i w:val="false"/>
          <w:color w:val="000000"/>
          <w:sz w:val="28"/>
        </w:rPr>
        <w:t>
      5 – вступление в брак</w:t>
      </w:r>
    </w:p>
    <w:bookmarkEnd w:id="1177"/>
    <w:bookmarkStart w:name="z1260" w:id="1178"/>
    <w:p>
      <w:pPr>
        <w:spacing w:after="0"/>
        <w:ind w:left="0"/>
        <w:jc w:val="both"/>
      </w:pPr>
      <w:r>
        <w:rPr>
          <w:rFonts w:ascii="Times New Roman"/>
          <w:b w:val="false"/>
          <w:i w:val="false"/>
          <w:color w:val="000000"/>
          <w:sz w:val="28"/>
        </w:rPr>
        <w:t>
      6 – рождение ребенка/необходимость ухода за ребенком/детьми</w:t>
      </w:r>
    </w:p>
    <w:bookmarkEnd w:id="1178"/>
    <w:bookmarkStart w:name="z1261" w:id="1179"/>
    <w:p>
      <w:pPr>
        <w:spacing w:after="0"/>
        <w:ind w:left="0"/>
        <w:jc w:val="both"/>
      </w:pPr>
      <w:r>
        <w:rPr>
          <w:rFonts w:ascii="Times New Roman"/>
          <w:b w:val="false"/>
          <w:i w:val="false"/>
          <w:color w:val="000000"/>
          <w:sz w:val="28"/>
        </w:rPr>
        <w:t>
      7 – необходимость ухода за престарелым(и), больным(и) человеком/(людьми) или инвалидом(ами)</w:t>
      </w:r>
    </w:p>
    <w:bookmarkEnd w:id="1179"/>
    <w:bookmarkStart w:name="z1262" w:id="1180"/>
    <w:p>
      <w:pPr>
        <w:spacing w:after="0"/>
        <w:ind w:left="0"/>
        <w:jc w:val="both"/>
      </w:pPr>
      <w:r>
        <w:rPr>
          <w:rFonts w:ascii="Times New Roman"/>
          <w:b w:val="false"/>
          <w:i w:val="false"/>
          <w:color w:val="000000"/>
          <w:sz w:val="28"/>
        </w:rPr>
        <w:t>
      8 – работа супруга(ги)/партнера(ши)потребовала переезда</w:t>
      </w:r>
    </w:p>
    <w:bookmarkEnd w:id="1180"/>
    <w:bookmarkStart w:name="z1263" w:id="1181"/>
    <w:p>
      <w:pPr>
        <w:spacing w:after="0"/>
        <w:ind w:left="0"/>
        <w:jc w:val="both"/>
      </w:pPr>
      <w:r>
        <w:rPr>
          <w:rFonts w:ascii="Times New Roman"/>
          <w:b w:val="false"/>
          <w:i w:val="false"/>
          <w:color w:val="000000"/>
          <w:sz w:val="28"/>
        </w:rPr>
        <w:t>
      9 – учеба</w:t>
      </w:r>
    </w:p>
    <w:bookmarkEnd w:id="1181"/>
    <w:bookmarkStart w:name="z1264" w:id="1182"/>
    <w:p>
      <w:pPr>
        <w:spacing w:after="0"/>
        <w:ind w:left="0"/>
        <w:jc w:val="both"/>
      </w:pPr>
      <w:r>
        <w:rPr>
          <w:rFonts w:ascii="Times New Roman"/>
          <w:b w:val="false"/>
          <w:i w:val="false"/>
          <w:color w:val="000000"/>
          <w:sz w:val="28"/>
        </w:rPr>
        <w:t>
      10 – военная или альтернативная служба</w:t>
      </w:r>
    </w:p>
    <w:bookmarkEnd w:id="1182"/>
    <w:bookmarkStart w:name="z1265" w:id="1183"/>
    <w:p>
      <w:pPr>
        <w:spacing w:after="0"/>
        <w:ind w:left="0"/>
        <w:jc w:val="both"/>
      </w:pPr>
      <w:r>
        <w:rPr>
          <w:rFonts w:ascii="Times New Roman"/>
          <w:b w:val="false"/>
          <w:i w:val="false"/>
          <w:color w:val="000000"/>
          <w:sz w:val="28"/>
        </w:rPr>
        <w:t>
      11 – собственная болезнь или инвалидность</w:t>
      </w:r>
    </w:p>
    <w:bookmarkEnd w:id="1183"/>
    <w:bookmarkStart w:name="z1266" w:id="1184"/>
    <w:p>
      <w:pPr>
        <w:spacing w:after="0"/>
        <w:ind w:left="0"/>
        <w:jc w:val="both"/>
      </w:pPr>
      <w:r>
        <w:rPr>
          <w:rFonts w:ascii="Times New Roman"/>
          <w:b w:val="false"/>
          <w:i w:val="false"/>
          <w:color w:val="000000"/>
          <w:sz w:val="28"/>
        </w:rPr>
        <w:t>
      12 – желание уйти на пенсию или жить за счет собственных средств</w:t>
      </w:r>
    </w:p>
    <w:bookmarkEnd w:id="1184"/>
    <w:bookmarkStart w:name="z1267" w:id="1185"/>
    <w:p>
      <w:pPr>
        <w:spacing w:after="0"/>
        <w:ind w:left="0"/>
        <w:jc w:val="both"/>
      </w:pPr>
      <w:r>
        <w:rPr>
          <w:rFonts w:ascii="Times New Roman"/>
          <w:b w:val="false"/>
          <w:i w:val="false"/>
          <w:color w:val="000000"/>
          <w:sz w:val="28"/>
        </w:rPr>
        <w:t>
      13 – другое</w:t>
      </w:r>
    </w:p>
    <w:bookmarkEnd w:id="1185"/>
    <w:bookmarkStart w:name="z1268" w:id="1186"/>
    <w:p>
      <w:pPr>
        <w:spacing w:after="0"/>
        <w:ind w:left="0"/>
        <w:jc w:val="both"/>
      </w:pPr>
      <w:r>
        <w:rPr>
          <w:rFonts w:ascii="Times New Roman"/>
          <w:b w:val="false"/>
          <w:i w:val="false"/>
          <w:color w:val="000000"/>
          <w:sz w:val="28"/>
        </w:rPr>
        <w:t>
      8.12 Выполняли ли Вы какую-либо оплачиваемую работу в течение семи дней вплоть до прошлого воскресенья в качестве наемного работника или самостоятельно занятого работника?</w:t>
      </w:r>
    </w:p>
    <w:bookmarkEnd w:id="1186"/>
    <w:bookmarkStart w:name="z1269" w:id="1187"/>
    <w:p>
      <w:pPr>
        <w:spacing w:after="0"/>
        <w:ind w:left="0"/>
        <w:jc w:val="both"/>
      </w:pPr>
      <w:r>
        <w:rPr>
          <w:rFonts w:ascii="Times New Roman"/>
          <w:b w:val="false"/>
          <w:i w:val="false"/>
          <w:color w:val="000000"/>
          <w:sz w:val="28"/>
        </w:rPr>
        <w:t xml:space="preserve">
      1 – да       2 – нет </w:t>
      </w:r>
    </w:p>
    <w:bookmarkEnd w:id="1187"/>
    <w:bookmarkStart w:name="z1270" w:id="1188"/>
    <w:p>
      <w:pPr>
        <w:spacing w:after="0"/>
        <w:ind w:left="0"/>
        <w:jc w:val="both"/>
      </w:pPr>
      <w:r>
        <w:rPr>
          <w:rFonts w:ascii="Times New Roman"/>
          <w:b w:val="false"/>
          <w:i w:val="false"/>
          <w:color w:val="000000"/>
          <w:sz w:val="28"/>
        </w:rPr>
        <w:t>
      8.2 Мать – в отпуске по беременности и родам, один из родителей или членов семьи в отпуске по уходу за ребенком</w:t>
      </w:r>
    </w:p>
    <w:bookmarkEnd w:id="1188"/>
    <w:bookmarkStart w:name="z1271" w:id="1189"/>
    <w:p>
      <w:pPr>
        <w:spacing w:after="0"/>
        <w:ind w:left="0"/>
        <w:jc w:val="both"/>
      </w:pPr>
      <w:r>
        <w:rPr>
          <w:rFonts w:ascii="Times New Roman"/>
          <w:b w:val="false"/>
          <w:i w:val="false"/>
          <w:color w:val="000000"/>
          <w:sz w:val="28"/>
        </w:rPr>
        <w:t>
      8.13 Находитесь ли Вы в отпуске по беременности и родам, уходу за ребенком?</w:t>
      </w:r>
    </w:p>
    <w:bookmarkEnd w:id="1189"/>
    <w:bookmarkStart w:name="z1272" w:id="1190"/>
    <w:p>
      <w:pPr>
        <w:spacing w:after="0"/>
        <w:ind w:left="0"/>
        <w:jc w:val="both"/>
      </w:pPr>
      <w:r>
        <w:rPr>
          <w:rFonts w:ascii="Times New Roman"/>
          <w:b w:val="false"/>
          <w:i w:val="false"/>
          <w:color w:val="000000"/>
          <w:sz w:val="28"/>
        </w:rPr>
        <w:t>
      1 – мать в отпуске по беременности, родам и по уходу за ребенком</w:t>
      </w:r>
    </w:p>
    <w:bookmarkEnd w:id="1190"/>
    <w:bookmarkStart w:name="z1273" w:id="1191"/>
    <w:p>
      <w:pPr>
        <w:spacing w:after="0"/>
        <w:ind w:left="0"/>
        <w:jc w:val="both"/>
      </w:pPr>
      <w:r>
        <w:rPr>
          <w:rFonts w:ascii="Times New Roman"/>
          <w:b w:val="false"/>
          <w:i w:val="false"/>
          <w:color w:val="000000"/>
          <w:sz w:val="28"/>
        </w:rPr>
        <w:t>
      2 – один из родителей в отпуске по уходу за ребенком</w:t>
      </w:r>
    </w:p>
    <w:bookmarkEnd w:id="1191"/>
    <w:bookmarkStart w:name="z1274" w:id="1192"/>
    <w:p>
      <w:pPr>
        <w:spacing w:after="0"/>
        <w:ind w:left="0"/>
        <w:jc w:val="both"/>
      </w:pPr>
      <w:r>
        <w:rPr>
          <w:rFonts w:ascii="Times New Roman"/>
          <w:b w:val="false"/>
          <w:i w:val="false"/>
          <w:color w:val="000000"/>
          <w:sz w:val="28"/>
        </w:rPr>
        <w:t>
      3 – член семьи в отпуске по уходу за ребенком</w:t>
      </w:r>
    </w:p>
    <w:bookmarkEnd w:id="1192"/>
    <w:bookmarkStart w:name="z1275" w:id="1193"/>
    <w:p>
      <w:pPr>
        <w:spacing w:after="0"/>
        <w:ind w:left="0"/>
        <w:jc w:val="both"/>
      </w:pPr>
      <w:r>
        <w:rPr>
          <w:rFonts w:ascii="Times New Roman"/>
          <w:b w:val="false"/>
          <w:i w:val="false"/>
          <w:color w:val="000000"/>
          <w:sz w:val="28"/>
        </w:rPr>
        <w:t>
      8.14 Выполняли ли Вы какую-либо оплачиваемую работу в течение семи дней вплоть до прошлого воскресенья в качестве наемного работника или самостоятельно занятого работника?</w:t>
      </w:r>
    </w:p>
    <w:bookmarkEnd w:id="1193"/>
    <w:bookmarkStart w:name="z1276" w:id="1194"/>
    <w:p>
      <w:pPr>
        <w:spacing w:after="0"/>
        <w:ind w:left="0"/>
        <w:jc w:val="both"/>
      </w:pPr>
      <w:r>
        <w:rPr>
          <w:rFonts w:ascii="Times New Roman"/>
          <w:b w:val="false"/>
          <w:i w:val="false"/>
          <w:color w:val="000000"/>
          <w:sz w:val="28"/>
        </w:rPr>
        <w:t>
      1 – да                   2 – нет</w:t>
      </w:r>
    </w:p>
    <w:bookmarkEnd w:id="1194"/>
    <w:bookmarkStart w:name="z1277" w:id="1195"/>
    <w:p>
      <w:pPr>
        <w:spacing w:after="0"/>
        <w:ind w:left="0"/>
        <w:jc w:val="both"/>
      </w:pPr>
      <w:r>
        <w:rPr>
          <w:rFonts w:ascii="Times New Roman"/>
          <w:b w:val="false"/>
          <w:i w:val="false"/>
          <w:color w:val="000000"/>
          <w:sz w:val="28"/>
        </w:rPr>
        <w:t>
      8.15 Есть ли у Вас возможность вернуться на работу по окончании отпуска по беременности и родам, уходу за ребенком?</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4"/>
        <w:gridCol w:w="5076"/>
      </w:tblGrid>
      <w:tr>
        <w:trPr>
          <w:trHeight w:val="30" w:hRule="atLeast"/>
        </w:trPr>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196"/>
          <w:p>
            <w:pPr>
              <w:spacing w:after="20"/>
              <w:ind w:left="20"/>
              <w:jc w:val="both"/>
            </w:pPr>
            <w:r>
              <w:rPr>
                <w:rFonts w:ascii="Times New Roman"/>
                <w:b w:val="false"/>
                <w:i w:val="false"/>
                <w:color w:val="000000"/>
                <w:sz w:val="20"/>
              </w:rPr>
              <w:t xml:space="preserve">
1 – да </w:t>
            </w:r>
          </w:p>
          <w:bookmarkEnd w:id="1196"/>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нет </w:t>
            </w:r>
            <w:r>
              <w:br/>
            </w:r>
            <w:r>
              <w:rPr>
                <w:rFonts w:ascii="Times New Roman"/>
                <w:b w:val="false"/>
                <w:i w:val="false"/>
                <w:color w:val="000000"/>
                <w:sz w:val="20"/>
              </w:rPr>
              <w:t xml:space="preserve">
3 – не применимо, до отпуска не работал(а) </w:t>
            </w:r>
          </w:p>
        </w:tc>
      </w:tr>
      <w:tr>
        <w:trPr>
          <w:trHeight w:val="30" w:hRule="atLeast"/>
        </w:trPr>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197"/>
          <w:p>
            <w:pPr>
              <w:spacing w:after="20"/>
              <w:ind w:left="20"/>
              <w:jc w:val="both"/>
            </w:pPr>
            <w:r>
              <w:rPr>
                <w:rFonts w:ascii="Times New Roman"/>
                <w:b w:val="false"/>
                <w:i w:val="false"/>
                <w:color w:val="000000"/>
                <w:sz w:val="20"/>
              </w:rPr>
              <w:t>
8.16 a. Вы намереваетесь вернуться к прежней работе по окончании отпуска?</w:t>
            </w:r>
            <w:r>
              <w:br/>
            </w:r>
            <w:r>
              <w:rPr>
                <w:rFonts w:ascii="Times New Roman"/>
                <w:b w:val="false"/>
                <w:i w:val="false"/>
                <w:color w:val="000000"/>
                <w:sz w:val="20"/>
              </w:rPr>
              <w:t>
</w:t>
            </w:r>
            <w:r>
              <w:rPr>
                <w:rFonts w:ascii="Times New Roman"/>
                <w:b w:val="false"/>
                <w:i w:val="false"/>
                <w:color w:val="000000"/>
                <w:sz w:val="20"/>
              </w:rPr>
              <w:t>1 – определенно нет</w:t>
            </w:r>
            <w:r>
              <w:br/>
            </w:r>
            <w:r>
              <w:rPr>
                <w:rFonts w:ascii="Times New Roman"/>
                <w:b w:val="false"/>
                <w:i w:val="false"/>
                <w:color w:val="000000"/>
                <w:sz w:val="20"/>
              </w:rPr>
              <w:t>
</w:t>
            </w:r>
            <w:r>
              <w:rPr>
                <w:rFonts w:ascii="Times New Roman"/>
                <w:b w:val="false"/>
                <w:i w:val="false"/>
                <w:color w:val="000000"/>
                <w:sz w:val="20"/>
              </w:rPr>
              <w:t>2 – вероятно нет</w:t>
            </w:r>
            <w:r>
              <w:br/>
            </w:r>
            <w:r>
              <w:rPr>
                <w:rFonts w:ascii="Times New Roman"/>
                <w:b w:val="false"/>
                <w:i w:val="false"/>
                <w:color w:val="000000"/>
                <w:sz w:val="20"/>
              </w:rPr>
              <w:t>
</w:t>
            </w:r>
            <w:r>
              <w:rPr>
                <w:rFonts w:ascii="Times New Roman"/>
                <w:b w:val="false"/>
                <w:i w:val="false"/>
                <w:color w:val="000000"/>
                <w:sz w:val="20"/>
              </w:rPr>
              <w:t>3 – не уверен(а)</w:t>
            </w:r>
            <w:r>
              <w:br/>
            </w:r>
            <w:r>
              <w:rPr>
                <w:rFonts w:ascii="Times New Roman"/>
                <w:b w:val="false"/>
                <w:i w:val="false"/>
                <w:color w:val="000000"/>
                <w:sz w:val="20"/>
              </w:rPr>
              <w:t>
</w:t>
            </w:r>
            <w:r>
              <w:rPr>
                <w:rFonts w:ascii="Times New Roman"/>
                <w:b w:val="false"/>
                <w:i w:val="false"/>
                <w:color w:val="000000"/>
                <w:sz w:val="20"/>
              </w:rPr>
              <w:t>4 – вероятно да</w:t>
            </w:r>
            <w:r>
              <w:br/>
            </w:r>
            <w:r>
              <w:rPr>
                <w:rFonts w:ascii="Times New Roman"/>
                <w:b w:val="false"/>
                <w:i w:val="false"/>
                <w:color w:val="000000"/>
                <w:sz w:val="20"/>
              </w:rPr>
              <w:t>
5 – определенно да</w:t>
            </w:r>
          </w:p>
          <w:bookmarkEnd w:id="1197"/>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98"/>
          <w:p>
            <w:pPr>
              <w:spacing w:after="20"/>
              <w:ind w:left="20"/>
              <w:jc w:val="both"/>
            </w:pPr>
            <w:r>
              <w:rPr>
                <w:rFonts w:ascii="Times New Roman"/>
                <w:b w:val="false"/>
                <w:i w:val="false"/>
                <w:color w:val="000000"/>
                <w:sz w:val="20"/>
              </w:rPr>
              <w:t>
 б. Вы намереваетесь работать по окончании отпуска?</w:t>
            </w:r>
            <w:r>
              <w:br/>
            </w:r>
            <w:r>
              <w:rPr>
                <w:rFonts w:ascii="Times New Roman"/>
                <w:b w:val="false"/>
                <w:i w:val="false"/>
                <w:color w:val="000000"/>
                <w:sz w:val="20"/>
              </w:rPr>
              <w:t>
</w:t>
            </w:r>
            <w:r>
              <w:rPr>
                <w:rFonts w:ascii="Times New Roman"/>
                <w:b w:val="false"/>
                <w:i w:val="false"/>
                <w:color w:val="000000"/>
                <w:sz w:val="20"/>
              </w:rPr>
              <w:t xml:space="preserve">1 – определенно нет </w:t>
            </w:r>
            <w:r>
              <w:br/>
            </w:r>
            <w:r>
              <w:rPr>
                <w:rFonts w:ascii="Times New Roman"/>
                <w:b w:val="false"/>
                <w:i w:val="false"/>
                <w:color w:val="000000"/>
                <w:sz w:val="20"/>
              </w:rPr>
              <w:t>
</w:t>
            </w:r>
            <w:r>
              <w:rPr>
                <w:rFonts w:ascii="Times New Roman"/>
                <w:b w:val="false"/>
                <w:i w:val="false"/>
                <w:color w:val="000000"/>
                <w:sz w:val="20"/>
              </w:rPr>
              <w:t>2 – вероятно нет</w:t>
            </w:r>
            <w:r>
              <w:br/>
            </w:r>
            <w:r>
              <w:rPr>
                <w:rFonts w:ascii="Times New Roman"/>
                <w:b w:val="false"/>
                <w:i w:val="false"/>
                <w:color w:val="000000"/>
                <w:sz w:val="20"/>
              </w:rPr>
              <w:t>
</w:t>
            </w:r>
            <w:r>
              <w:rPr>
                <w:rFonts w:ascii="Times New Roman"/>
                <w:b w:val="false"/>
                <w:i w:val="false"/>
                <w:color w:val="000000"/>
                <w:sz w:val="20"/>
              </w:rPr>
              <w:t>3 – не уверен(а)</w:t>
            </w:r>
            <w:r>
              <w:br/>
            </w:r>
            <w:r>
              <w:rPr>
                <w:rFonts w:ascii="Times New Roman"/>
                <w:b w:val="false"/>
                <w:i w:val="false"/>
                <w:color w:val="000000"/>
                <w:sz w:val="20"/>
              </w:rPr>
              <w:t>
</w:t>
            </w:r>
            <w:r>
              <w:rPr>
                <w:rFonts w:ascii="Times New Roman"/>
                <w:b w:val="false"/>
                <w:i w:val="false"/>
                <w:color w:val="000000"/>
                <w:sz w:val="20"/>
              </w:rPr>
              <w:t>4 – вероятно да</w:t>
            </w:r>
            <w:r>
              <w:br/>
            </w:r>
            <w:r>
              <w:rPr>
                <w:rFonts w:ascii="Times New Roman"/>
                <w:b w:val="false"/>
                <w:i w:val="false"/>
                <w:color w:val="000000"/>
                <w:sz w:val="20"/>
              </w:rPr>
              <w:t>
5 – определенно да</w:t>
            </w:r>
          </w:p>
          <w:bookmarkEnd w:id="1198"/>
        </w:tc>
      </w:tr>
    </w:tbl>
    <w:bookmarkStart w:name="z1289" w:id="1199"/>
    <w:p>
      <w:pPr>
        <w:spacing w:after="0"/>
        <w:ind w:left="0"/>
        <w:jc w:val="both"/>
      </w:pPr>
      <w:r>
        <w:rPr>
          <w:rFonts w:ascii="Times New Roman"/>
          <w:b w:val="false"/>
          <w:i w:val="false"/>
          <w:color w:val="000000"/>
          <w:sz w:val="28"/>
        </w:rPr>
        <w:t>
      8.3 Вопросы к тем, кто работает</w:t>
      </w:r>
    </w:p>
    <w:bookmarkEnd w:id="1199"/>
    <w:bookmarkStart w:name="z1290" w:id="1200"/>
    <w:p>
      <w:pPr>
        <w:spacing w:after="0"/>
        <w:ind w:left="0"/>
        <w:jc w:val="both"/>
      </w:pPr>
      <w:r>
        <w:rPr>
          <w:rFonts w:ascii="Times New Roman"/>
          <w:b w:val="false"/>
          <w:i w:val="false"/>
          <w:color w:val="000000"/>
          <w:sz w:val="28"/>
        </w:rPr>
        <w:t>
      8.17 Кем Вы работаете в настоящее время? Пожалуйста, опишите основную деятельность, которой Вы занимаетесь. Если Вы заняты на двух или более работах, укажите только ту, где проходит большая часть Вашего рабочего времени.</w:t>
      </w:r>
    </w:p>
    <w:bookmarkEnd w:id="1200"/>
    <w:bookmarkStart w:name="z1291" w:id="1201"/>
    <w:p>
      <w:pPr>
        <w:spacing w:after="0"/>
        <w:ind w:left="0"/>
        <w:jc w:val="both"/>
      </w:pPr>
      <w:r>
        <w:rPr>
          <w:rFonts w:ascii="Times New Roman"/>
          <w:b w:val="false"/>
          <w:i w:val="false"/>
          <w:color w:val="000000"/>
          <w:sz w:val="28"/>
        </w:rPr>
        <w:t>
      ___________________________________________________________</w:t>
      </w:r>
    </w:p>
    <w:bookmarkEnd w:id="1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202"/>
          <w:p>
            <w:pPr>
              <w:spacing w:after="20"/>
              <w:ind w:left="20"/>
              <w:jc w:val="both"/>
            </w:pPr>
            <w:r>
              <w:rPr>
                <w:rFonts w:ascii="Times New Roman"/>
                <w:b w:val="false"/>
                <w:i w:val="false"/>
                <w:color w:val="000000"/>
                <w:sz w:val="20"/>
              </w:rPr>
              <w:t>
Код классификатора занятий:</w:t>
            </w:r>
          </w:p>
          <w:bookmarkEnd w:id="1202"/>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293" w:id="1203"/>
    <w:p>
      <w:pPr>
        <w:spacing w:after="0"/>
        <w:ind w:left="0"/>
        <w:jc w:val="both"/>
      </w:pPr>
      <w:r>
        <w:rPr>
          <w:rFonts w:ascii="Times New Roman"/>
          <w:b w:val="false"/>
          <w:i w:val="false"/>
          <w:color w:val="000000"/>
          <w:sz w:val="28"/>
        </w:rPr>
        <w:t>
      8.18 Вы работаете на условиях полной или частичной занятости?</w:t>
      </w:r>
    </w:p>
    <w:bookmarkEnd w:id="1203"/>
    <w:bookmarkStart w:name="z1294" w:id="1204"/>
    <w:p>
      <w:pPr>
        <w:spacing w:after="0"/>
        <w:ind w:left="0"/>
        <w:jc w:val="both"/>
      </w:pPr>
      <w:r>
        <w:rPr>
          <w:rFonts w:ascii="Times New Roman"/>
          <w:b w:val="false"/>
          <w:i w:val="false"/>
          <w:color w:val="000000"/>
          <w:sz w:val="28"/>
        </w:rPr>
        <w:t>
      1 – полная занятость             2 – частичная занятость</w:t>
      </w:r>
    </w:p>
    <w:bookmarkEnd w:id="1204"/>
    <w:bookmarkStart w:name="z1295" w:id="1205"/>
    <w:p>
      <w:pPr>
        <w:spacing w:after="0"/>
        <w:ind w:left="0"/>
        <w:jc w:val="both"/>
      </w:pPr>
      <w:r>
        <w:rPr>
          <w:rFonts w:ascii="Times New Roman"/>
          <w:b w:val="false"/>
          <w:i w:val="false"/>
          <w:color w:val="000000"/>
          <w:sz w:val="28"/>
        </w:rPr>
        <w:t>
      8.19 Сколько часов в неделю Вы обычно заняты на этой работе/бизнесе, включая сверхурочные?</w:t>
      </w:r>
    </w:p>
    <w:bookmarkEnd w:id="1205"/>
    <w:bookmarkStart w:name="z1296" w:id="1206"/>
    <w:p>
      <w:pPr>
        <w:spacing w:after="0"/>
        <w:ind w:left="0"/>
        <w:jc w:val="both"/>
      </w:pPr>
      <w:r>
        <w:rPr>
          <w:rFonts w:ascii="Times New Roman"/>
          <w:b w:val="false"/>
          <w:i w:val="false"/>
          <w:color w:val="000000"/>
          <w:sz w:val="28"/>
        </w:rPr>
        <w:t>
      _____________ часов в неделю</w:t>
      </w:r>
    </w:p>
    <w:bookmarkEnd w:id="1206"/>
    <w:bookmarkStart w:name="z1297" w:id="1207"/>
    <w:p>
      <w:pPr>
        <w:spacing w:after="0"/>
        <w:ind w:left="0"/>
        <w:jc w:val="both"/>
      </w:pPr>
      <w:r>
        <w:rPr>
          <w:rFonts w:ascii="Times New Roman"/>
          <w:b w:val="false"/>
          <w:i w:val="false"/>
          <w:color w:val="000000"/>
          <w:sz w:val="28"/>
        </w:rPr>
        <w:t>
      8.20 Случается ли Вам, как правило, выполнять какую-то работу дома, включая использование интернета для работы, проверку электронной почты, телефонные звонки, связанные с работой?</w:t>
      </w:r>
    </w:p>
    <w:bookmarkEnd w:id="1207"/>
    <w:bookmarkStart w:name="z1298" w:id="1208"/>
    <w:p>
      <w:pPr>
        <w:spacing w:after="0"/>
        <w:ind w:left="0"/>
        <w:jc w:val="both"/>
      </w:pPr>
      <w:r>
        <w:rPr>
          <w:rFonts w:ascii="Times New Roman"/>
          <w:b w:val="false"/>
          <w:i w:val="false"/>
          <w:color w:val="000000"/>
          <w:sz w:val="28"/>
        </w:rPr>
        <w:t xml:space="preserve">
      1 – да, два и более раз в неделю </w:t>
      </w:r>
    </w:p>
    <w:bookmarkEnd w:id="1208"/>
    <w:bookmarkStart w:name="z1299" w:id="1209"/>
    <w:p>
      <w:pPr>
        <w:spacing w:after="0"/>
        <w:ind w:left="0"/>
        <w:jc w:val="both"/>
      </w:pPr>
      <w:r>
        <w:rPr>
          <w:rFonts w:ascii="Times New Roman"/>
          <w:b w:val="false"/>
          <w:i w:val="false"/>
          <w:color w:val="000000"/>
          <w:sz w:val="28"/>
        </w:rPr>
        <w:t xml:space="preserve">
      2 – да, реже, чем два раза в неделю </w:t>
      </w:r>
    </w:p>
    <w:bookmarkEnd w:id="1209"/>
    <w:bookmarkStart w:name="z1300" w:id="1210"/>
    <w:p>
      <w:pPr>
        <w:spacing w:after="0"/>
        <w:ind w:left="0"/>
        <w:jc w:val="both"/>
      </w:pPr>
      <w:r>
        <w:rPr>
          <w:rFonts w:ascii="Times New Roman"/>
          <w:b w:val="false"/>
          <w:i w:val="false"/>
          <w:color w:val="000000"/>
          <w:sz w:val="28"/>
        </w:rPr>
        <w:t>
      3 – нет</w:t>
      </w:r>
    </w:p>
    <w:bookmarkEnd w:id="1210"/>
    <w:bookmarkStart w:name="z1301" w:id="1211"/>
    <w:p>
      <w:pPr>
        <w:spacing w:after="0"/>
        <w:ind w:left="0"/>
        <w:jc w:val="both"/>
      </w:pPr>
      <w:r>
        <w:rPr>
          <w:rFonts w:ascii="Times New Roman"/>
          <w:b w:val="false"/>
          <w:i w:val="false"/>
          <w:color w:val="000000"/>
          <w:sz w:val="28"/>
        </w:rPr>
        <w:t>
      8.21 a. Как правило, Вы работаете минимум 2 часа по вечерам или ночью в промежутке между 20.00 и 5 часами утра?</w:t>
      </w:r>
    </w:p>
    <w:bookmarkEnd w:id="1211"/>
    <w:bookmarkStart w:name="z1302" w:id="1212"/>
    <w:p>
      <w:pPr>
        <w:spacing w:after="0"/>
        <w:ind w:left="0"/>
        <w:jc w:val="both"/>
      </w:pPr>
      <w:r>
        <w:rPr>
          <w:rFonts w:ascii="Times New Roman"/>
          <w:b w:val="false"/>
          <w:i w:val="false"/>
          <w:color w:val="000000"/>
          <w:sz w:val="28"/>
        </w:rPr>
        <w:t>
      1 – да, два и более раз в неделю</w:t>
      </w:r>
    </w:p>
    <w:bookmarkEnd w:id="1212"/>
    <w:bookmarkStart w:name="z1303" w:id="1213"/>
    <w:p>
      <w:pPr>
        <w:spacing w:after="0"/>
        <w:ind w:left="0"/>
        <w:jc w:val="both"/>
      </w:pPr>
      <w:r>
        <w:rPr>
          <w:rFonts w:ascii="Times New Roman"/>
          <w:b w:val="false"/>
          <w:i w:val="false"/>
          <w:color w:val="000000"/>
          <w:sz w:val="28"/>
        </w:rPr>
        <w:t>
      2 – да, реже, чем два раза в неделю</w:t>
      </w:r>
    </w:p>
    <w:bookmarkEnd w:id="1213"/>
    <w:bookmarkStart w:name="z1304" w:id="1214"/>
    <w:p>
      <w:pPr>
        <w:spacing w:after="0"/>
        <w:ind w:left="0"/>
        <w:jc w:val="both"/>
      </w:pPr>
      <w:r>
        <w:rPr>
          <w:rFonts w:ascii="Times New Roman"/>
          <w:b w:val="false"/>
          <w:i w:val="false"/>
          <w:color w:val="000000"/>
          <w:sz w:val="28"/>
        </w:rPr>
        <w:t>
      3 – нет</w:t>
      </w:r>
    </w:p>
    <w:bookmarkEnd w:id="1214"/>
    <w:bookmarkStart w:name="z1305" w:id="1215"/>
    <w:p>
      <w:pPr>
        <w:spacing w:after="0"/>
        <w:ind w:left="0"/>
        <w:jc w:val="both"/>
      </w:pPr>
      <w:r>
        <w:rPr>
          <w:rFonts w:ascii="Times New Roman"/>
          <w:b w:val="false"/>
          <w:i w:val="false"/>
          <w:color w:val="000000"/>
          <w:sz w:val="28"/>
        </w:rPr>
        <w:t>
      б. Вы обычно выполняете эту работу дома или вне дома?</w:t>
      </w:r>
    </w:p>
    <w:bookmarkEnd w:id="1215"/>
    <w:bookmarkStart w:name="z1306" w:id="1216"/>
    <w:p>
      <w:pPr>
        <w:spacing w:after="0"/>
        <w:ind w:left="0"/>
        <w:jc w:val="both"/>
      </w:pPr>
      <w:r>
        <w:rPr>
          <w:rFonts w:ascii="Times New Roman"/>
          <w:b w:val="false"/>
          <w:i w:val="false"/>
          <w:color w:val="000000"/>
          <w:sz w:val="28"/>
        </w:rPr>
        <w:t>
      1 – дома             2 – вне дома</w:t>
      </w:r>
    </w:p>
    <w:bookmarkEnd w:id="1216"/>
    <w:bookmarkStart w:name="z1307" w:id="1217"/>
    <w:p>
      <w:pPr>
        <w:spacing w:after="0"/>
        <w:ind w:left="0"/>
        <w:jc w:val="both"/>
      </w:pPr>
      <w:r>
        <w:rPr>
          <w:rFonts w:ascii="Times New Roman"/>
          <w:b w:val="false"/>
          <w:i w:val="false"/>
          <w:color w:val="000000"/>
          <w:sz w:val="28"/>
        </w:rPr>
        <w:t>
      8.22 a. Работаете ли Вы обычно по субботам или воскресеньям?</w:t>
      </w:r>
    </w:p>
    <w:bookmarkEnd w:id="1217"/>
    <w:bookmarkStart w:name="z1308" w:id="1218"/>
    <w:p>
      <w:pPr>
        <w:spacing w:after="0"/>
        <w:ind w:left="0"/>
        <w:jc w:val="both"/>
      </w:pPr>
      <w:r>
        <w:rPr>
          <w:rFonts w:ascii="Times New Roman"/>
          <w:b w:val="false"/>
          <w:i w:val="false"/>
          <w:color w:val="000000"/>
          <w:sz w:val="28"/>
        </w:rPr>
        <w:t>
      1 – да, два и более раз за последние четыре недели</w:t>
      </w:r>
    </w:p>
    <w:bookmarkEnd w:id="1218"/>
    <w:bookmarkStart w:name="z1309" w:id="1219"/>
    <w:p>
      <w:pPr>
        <w:spacing w:after="0"/>
        <w:ind w:left="0"/>
        <w:jc w:val="both"/>
      </w:pPr>
      <w:r>
        <w:rPr>
          <w:rFonts w:ascii="Times New Roman"/>
          <w:b w:val="false"/>
          <w:i w:val="false"/>
          <w:color w:val="000000"/>
          <w:sz w:val="28"/>
        </w:rPr>
        <w:t>
      2 – да, менее двух раз за последние четыре недели</w:t>
      </w:r>
    </w:p>
    <w:bookmarkEnd w:id="1219"/>
    <w:bookmarkStart w:name="z1310" w:id="1220"/>
    <w:p>
      <w:pPr>
        <w:spacing w:after="0"/>
        <w:ind w:left="0"/>
        <w:jc w:val="both"/>
      </w:pPr>
      <w:r>
        <w:rPr>
          <w:rFonts w:ascii="Times New Roman"/>
          <w:b w:val="false"/>
          <w:i w:val="false"/>
          <w:color w:val="000000"/>
          <w:sz w:val="28"/>
        </w:rPr>
        <w:t>
      3 – нет</w:t>
      </w:r>
    </w:p>
    <w:bookmarkEnd w:id="1220"/>
    <w:bookmarkStart w:name="z1311" w:id="1221"/>
    <w:p>
      <w:pPr>
        <w:spacing w:after="0"/>
        <w:ind w:left="0"/>
        <w:jc w:val="both"/>
      </w:pPr>
      <w:r>
        <w:rPr>
          <w:rFonts w:ascii="Times New Roman"/>
          <w:b w:val="false"/>
          <w:i w:val="false"/>
          <w:color w:val="000000"/>
          <w:sz w:val="28"/>
        </w:rPr>
        <w:t>
      б. Вы обычно выполняете эту работу дома или вне дома?</w:t>
      </w:r>
    </w:p>
    <w:bookmarkEnd w:id="1221"/>
    <w:bookmarkStart w:name="z1312" w:id="1222"/>
    <w:p>
      <w:pPr>
        <w:spacing w:after="0"/>
        <w:ind w:left="0"/>
        <w:jc w:val="both"/>
      </w:pPr>
      <w:r>
        <w:rPr>
          <w:rFonts w:ascii="Times New Roman"/>
          <w:b w:val="false"/>
          <w:i w:val="false"/>
          <w:color w:val="000000"/>
          <w:sz w:val="28"/>
        </w:rPr>
        <w:t>
      1 – дома</w:t>
      </w:r>
    </w:p>
    <w:bookmarkEnd w:id="1222"/>
    <w:bookmarkStart w:name="z1313" w:id="1223"/>
    <w:p>
      <w:pPr>
        <w:spacing w:after="0"/>
        <w:ind w:left="0"/>
        <w:jc w:val="both"/>
      </w:pPr>
      <w:r>
        <w:rPr>
          <w:rFonts w:ascii="Times New Roman"/>
          <w:b w:val="false"/>
          <w:i w:val="false"/>
          <w:color w:val="000000"/>
          <w:sz w:val="28"/>
        </w:rPr>
        <w:t>
      2 – вне дома</w:t>
      </w:r>
    </w:p>
    <w:bookmarkEnd w:id="1223"/>
    <w:bookmarkStart w:name="z1314" w:id="1224"/>
    <w:p>
      <w:pPr>
        <w:spacing w:after="0"/>
        <w:ind w:left="0"/>
        <w:jc w:val="both"/>
      </w:pPr>
      <w:r>
        <w:rPr>
          <w:rFonts w:ascii="Times New Roman"/>
          <w:b w:val="false"/>
          <w:i w:val="false"/>
          <w:color w:val="000000"/>
          <w:sz w:val="28"/>
        </w:rPr>
        <w:t>
      8.23 На вашей постоянной или повседневной работе у Вас обычно фиксированное время начала и окончания рабочего дня?</w:t>
      </w:r>
    </w:p>
    <w:bookmarkEnd w:id="1224"/>
    <w:bookmarkStart w:name="z1315" w:id="1225"/>
    <w:p>
      <w:pPr>
        <w:spacing w:after="0"/>
        <w:ind w:left="0"/>
        <w:jc w:val="both"/>
      </w:pPr>
      <w:r>
        <w:rPr>
          <w:rFonts w:ascii="Times New Roman"/>
          <w:b w:val="false"/>
          <w:i w:val="false"/>
          <w:color w:val="000000"/>
          <w:sz w:val="28"/>
        </w:rPr>
        <w:t>
      1 – да                   2 – нет</w:t>
      </w:r>
    </w:p>
    <w:bookmarkEnd w:id="1225"/>
    <w:bookmarkStart w:name="z1316" w:id="1226"/>
    <w:p>
      <w:pPr>
        <w:spacing w:after="0"/>
        <w:ind w:left="0"/>
        <w:jc w:val="both"/>
      </w:pPr>
      <w:r>
        <w:rPr>
          <w:rFonts w:ascii="Times New Roman"/>
          <w:b w:val="false"/>
          <w:i w:val="false"/>
          <w:color w:val="000000"/>
          <w:sz w:val="28"/>
        </w:rPr>
        <w:t>
      8.24 На вашей постоянной или повседневной работе Вы обычно работаете посменно?</w:t>
      </w:r>
    </w:p>
    <w:bookmarkEnd w:id="1226"/>
    <w:bookmarkStart w:name="z1317" w:id="1227"/>
    <w:p>
      <w:pPr>
        <w:spacing w:after="0"/>
        <w:ind w:left="0"/>
        <w:jc w:val="both"/>
      </w:pPr>
      <w:r>
        <w:rPr>
          <w:rFonts w:ascii="Times New Roman"/>
          <w:b w:val="false"/>
          <w:i w:val="false"/>
          <w:color w:val="000000"/>
          <w:sz w:val="28"/>
        </w:rPr>
        <w:t>
      1 – да                   2 – нет</w:t>
      </w:r>
    </w:p>
    <w:bookmarkEnd w:id="1227"/>
    <w:bookmarkStart w:name="z1318" w:id="1228"/>
    <w:p>
      <w:pPr>
        <w:spacing w:after="0"/>
        <w:ind w:left="0"/>
        <w:jc w:val="both"/>
      </w:pPr>
      <w:r>
        <w:rPr>
          <w:rFonts w:ascii="Times New Roman"/>
          <w:b w:val="false"/>
          <w:i w:val="false"/>
          <w:color w:val="000000"/>
          <w:sz w:val="28"/>
        </w:rPr>
        <w:t>
      8.25 Насколько Вы удовлетворены Вашей нынешней работой? Пожалуйста, посмотрите на эту карточку и назовите значение на шкале.</w:t>
      </w:r>
    </w:p>
    <w:bookmarkEnd w:id="1228"/>
    <w:bookmarkStart w:name="z1319" w:id="122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1.13:</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удовлетворенности.</w:t>
      </w:r>
    </w:p>
    <w:bookmarkEnd w:id="1229"/>
    <w:tbl>
      <w:tblPr>
        <w:tblW w:w="0" w:type="auto"/>
        <w:tblCellSpacing w:w="0" w:type="auto"/>
        <w:tblBorders>
          <w:top w:val="none"/>
          <w:left w:val="none"/>
          <w:bottom w:val="none"/>
          <w:right w:val="none"/>
          <w:insideH w:val="none"/>
          <w:insideV w:val="none"/>
        </w:tblBorders>
      </w:tblPr>
      <w:tblGrid>
        <w:gridCol w:w="152"/>
        <w:gridCol w:w="1550"/>
        <w:gridCol w:w="871"/>
        <w:gridCol w:w="871"/>
        <w:gridCol w:w="871"/>
        <w:gridCol w:w="871"/>
        <w:gridCol w:w="871"/>
        <w:gridCol w:w="871"/>
        <w:gridCol w:w="871"/>
        <w:gridCol w:w="871"/>
        <w:gridCol w:w="871"/>
        <w:gridCol w:w="1379"/>
        <w:gridCol w:w="1380"/>
      </w:tblGrid>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не удовлетворен(а)</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удовлетворен(а)</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322" w:id="1230"/>
    <w:p>
      <w:pPr>
        <w:spacing w:after="0"/>
        <w:ind w:left="0"/>
        <w:jc w:val="both"/>
      </w:pPr>
      <w:r>
        <w:rPr>
          <w:rFonts w:ascii="Times New Roman"/>
          <w:b w:val="false"/>
          <w:i w:val="false"/>
          <w:color w:val="000000"/>
          <w:sz w:val="28"/>
        </w:rPr>
        <w:t>
      8.4 Вопросы к работающим по найму</w:t>
      </w:r>
    </w:p>
    <w:bookmarkEnd w:id="1230"/>
    <w:bookmarkStart w:name="z1323" w:id="1231"/>
    <w:p>
      <w:pPr>
        <w:spacing w:after="0"/>
        <w:ind w:left="0"/>
        <w:jc w:val="both"/>
      </w:pPr>
      <w:r>
        <w:rPr>
          <w:rFonts w:ascii="Times New Roman"/>
          <w:b w:val="false"/>
          <w:i w:val="false"/>
          <w:color w:val="000000"/>
          <w:sz w:val="28"/>
        </w:rPr>
        <w:t xml:space="preserve">
      8.26 Занимаетесь ли Вы руководством или координацией работы любых сотрудников? </w:t>
      </w:r>
    </w:p>
    <w:bookmarkEnd w:id="1231"/>
    <w:bookmarkStart w:name="z1324" w:id="1232"/>
    <w:p>
      <w:pPr>
        <w:spacing w:after="0"/>
        <w:ind w:left="0"/>
        <w:jc w:val="both"/>
      </w:pPr>
      <w:r>
        <w:rPr>
          <w:rFonts w:ascii="Times New Roman"/>
          <w:b w:val="false"/>
          <w:i w:val="false"/>
          <w:color w:val="000000"/>
          <w:sz w:val="28"/>
        </w:rPr>
        <w:t>
      1 – да                   2 – нет</w:t>
      </w:r>
    </w:p>
    <w:bookmarkEnd w:id="1232"/>
    <w:bookmarkStart w:name="z1325" w:id="1233"/>
    <w:p>
      <w:pPr>
        <w:spacing w:after="0"/>
        <w:ind w:left="0"/>
        <w:jc w:val="both"/>
      </w:pPr>
      <w:r>
        <w:rPr>
          <w:rFonts w:ascii="Times New Roman"/>
          <w:b w:val="false"/>
          <w:i w:val="false"/>
          <w:color w:val="000000"/>
          <w:sz w:val="28"/>
        </w:rPr>
        <w:t>
      8.27 Является ли предприятие, организация, в которой Вы работаете, частной, государственной, смешанного типа?</w:t>
      </w:r>
    </w:p>
    <w:bookmarkEnd w:id="1233"/>
    <w:bookmarkStart w:name="z1326" w:id="1234"/>
    <w:p>
      <w:pPr>
        <w:spacing w:after="0"/>
        <w:ind w:left="0"/>
        <w:jc w:val="both"/>
      </w:pPr>
      <w:r>
        <w:rPr>
          <w:rFonts w:ascii="Times New Roman"/>
          <w:b w:val="false"/>
          <w:i w:val="false"/>
          <w:color w:val="000000"/>
          <w:sz w:val="28"/>
        </w:rPr>
        <w:t>
      1 – частная             2 – государственная                   3 – смешанного типа</w:t>
      </w:r>
    </w:p>
    <w:bookmarkEnd w:id="1234"/>
    <w:bookmarkStart w:name="z1327" w:id="1235"/>
    <w:p>
      <w:pPr>
        <w:spacing w:after="0"/>
        <w:ind w:left="0"/>
        <w:jc w:val="both"/>
      </w:pPr>
      <w:r>
        <w:rPr>
          <w:rFonts w:ascii="Times New Roman"/>
          <w:b w:val="false"/>
          <w:i w:val="false"/>
          <w:color w:val="000000"/>
          <w:sz w:val="28"/>
        </w:rPr>
        <w:t>
      8.28 Есть ли у Вас право на получение любых из следующих услуг или льгот, которые либо бесплатны, либо субсидируются или оплачиваются предприятием или организацией, в которых Вы работаете?</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4"/>
        <w:gridCol w:w="2368"/>
        <w:gridCol w:w="2368"/>
      </w:tblGrid>
      <w:tr>
        <w:trPr>
          <w:trHeight w:val="30" w:hRule="atLeast"/>
        </w:trPr>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36"/>
          <w:p>
            <w:pPr>
              <w:spacing w:after="20"/>
              <w:ind w:left="20"/>
              <w:jc w:val="both"/>
            </w:pPr>
            <w:r>
              <w:rPr>
                <w:rFonts w:ascii="Times New Roman"/>
                <w:b w:val="false"/>
                <w:i w:val="false"/>
                <w:color w:val="000000"/>
                <w:sz w:val="20"/>
              </w:rPr>
              <w:t>
a. присмотр за детьми или ясли/детский сад</w:t>
            </w:r>
          </w:p>
          <w:bookmarkEnd w:id="1236"/>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37"/>
          <w:p>
            <w:pPr>
              <w:spacing w:after="20"/>
              <w:ind w:left="20"/>
              <w:jc w:val="both"/>
            </w:pPr>
            <w:r>
              <w:rPr>
                <w:rFonts w:ascii="Times New Roman"/>
                <w:b w:val="false"/>
                <w:i w:val="false"/>
                <w:color w:val="000000"/>
                <w:sz w:val="20"/>
              </w:rPr>
              <w:t>
б. медицинские услуги или страховка</w:t>
            </w:r>
          </w:p>
          <w:bookmarkEnd w:id="1237"/>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38"/>
          <w:p>
            <w:pPr>
              <w:spacing w:after="20"/>
              <w:ind w:left="20"/>
              <w:jc w:val="both"/>
            </w:pPr>
            <w:r>
              <w:rPr>
                <w:rFonts w:ascii="Times New Roman"/>
                <w:b w:val="false"/>
                <w:i w:val="false"/>
                <w:color w:val="000000"/>
                <w:sz w:val="20"/>
              </w:rPr>
              <w:t>
в. образование и обучение</w:t>
            </w:r>
          </w:p>
          <w:bookmarkEnd w:id="1238"/>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39"/>
          <w:p>
            <w:pPr>
              <w:spacing w:after="20"/>
              <w:ind w:left="20"/>
              <w:jc w:val="both"/>
            </w:pPr>
            <w:r>
              <w:rPr>
                <w:rFonts w:ascii="Times New Roman"/>
                <w:b w:val="false"/>
                <w:i w:val="false"/>
                <w:color w:val="000000"/>
                <w:sz w:val="20"/>
              </w:rPr>
              <w:t>
г. жилье</w:t>
            </w:r>
          </w:p>
          <w:bookmarkEnd w:id="1239"/>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333" w:id="1240"/>
    <w:p>
      <w:pPr>
        <w:spacing w:after="0"/>
        <w:ind w:left="0"/>
        <w:jc w:val="both"/>
      </w:pPr>
      <w:r>
        <w:rPr>
          <w:rFonts w:ascii="Times New Roman"/>
          <w:b w:val="false"/>
          <w:i w:val="false"/>
          <w:color w:val="000000"/>
          <w:sz w:val="28"/>
        </w:rPr>
        <w:t>
      8.29 Позволяет ли Ваш наниматель регулярное изменение графика работы в связи с личными обстоятельствами, например, для лучшего приспособления к расписанию детей?</w:t>
      </w:r>
    </w:p>
    <w:bookmarkEnd w:id="1240"/>
    <w:bookmarkStart w:name="z1334" w:id="1241"/>
    <w:p>
      <w:pPr>
        <w:spacing w:after="0"/>
        <w:ind w:left="0"/>
        <w:jc w:val="both"/>
      </w:pPr>
      <w:r>
        <w:rPr>
          <w:rFonts w:ascii="Times New Roman"/>
          <w:b w:val="false"/>
          <w:i w:val="false"/>
          <w:color w:val="000000"/>
          <w:sz w:val="28"/>
        </w:rPr>
        <w:t>
      1 – да                   2 – нет</w:t>
      </w:r>
    </w:p>
    <w:bookmarkEnd w:id="1241"/>
    <w:bookmarkStart w:name="z1335" w:id="1242"/>
    <w:p>
      <w:pPr>
        <w:spacing w:after="0"/>
        <w:ind w:left="0"/>
        <w:jc w:val="both"/>
      </w:pPr>
      <w:r>
        <w:rPr>
          <w:rFonts w:ascii="Times New Roman"/>
          <w:b w:val="false"/>
          <w:i w:val="false"/>
          <w:color w:val="000000"/>
          <w:sz w:val="28"/>
        </w:rPr>
        <w:t>
      8.30 Является ли Ваш трудовой договор, если он у Вас есть, постоянным, то есть бессрочным, с фиксированным сроком, то есть срочным или временным?</w:t>
      </w:r>
    </w:p>
    <w:bookmarkEnd w:id="1242"/>
    <w:bookmarkStart w:name="z1336" w:id="1243"/>
    <w:p>
      <w:pPr>
        <w:spacing w:after="0"/>
        <w:ind w:left="0"/>
        <w:jc w:val="both"/>
      </w:pPr>
      <w:r>
        <w:rPr>
          <w:rFonts w:ascii="Times New Roman"/>
          <w:b w:val="false"/>
          <w:i w:val="false"/>
          <w:color w:val="000000"/>
          <w:sz w:val="28"/>
        </w:rPr>
        <w:t>
      1 – постоянный – бессрочный договор</w:t>
      </w:r>
    </w:p>
    <w:bookmarkEnd w:id="1243"/>
    <w:bookmarkStart w:name="z1337" w:id="1244"/>
    <w:p>
      <w:pPr>
        <w:spacing w:after="0"/>
        <w:ind w:left="0"/>
        <w:jc w:val="both"/>
      </w:pPr>
      <w:r>
        <w:rPr>
          <w:rFonts w:ascii="Times New Roman"/>
          <w:b w:val="false"/>
          <w:i w:val="false"/>
          <w:color w:val="000000"/>
          <w:sz w:val="28"/>
        </w:rPr>
        <w:t>
      2 – с фиксированным сроком – срочный контракт</w:t>
      </w:r>
    </w:p>
    <w:bookmarkEnd w:id="1244"/>
    <w:bookmarkStart w:name="z1338" w:id="1245"/>
    <w:p>
      <w:pPr>
        <w:spacing w:after="0"/>
        <w:ind w:left="0"/>
        <w:jc w:val="both"/>
      </w:pPr>
      <w:r>
        <w:rPr>
          <w:rFonts w:ascii="Times New Roman"/>
          <w:b w:val="false"/>
          <w:i w:val="false"/>
          <w:color w:val="000000"/>
          <w:sz w:val="28"/>
        </w:rPr>
        <w:t>
      3 – временный</w:t>
      </w:r>
    </w:p>
    <w:bookmarkEnd w:id="1245"/>
    <w:bookmarkStart w:name="z1339" w:id="1246"/>
    <w:p>
      <w:pPr>
        <w:spacing w:after="0"/>
        <w:ind w:left="0"/>
        <w:jc w:val="both"/>
      </w:pPr>
      <w:r>
        <w:rPr>
          <w:rFonts w:ascii="Times New Roman"/>
          <w:b w:val="false"/>
          <w:i w:val="false"/>
          <w:color w:val="000000"/>
          <w:sz w:val="28"/>
        </w:rPr>
        <w:t>
      4 – нет письменно оформленного договора</w:t>
      </w:r>
    </w:p>
    <w:bookmarkEnd w:id="1246"/>
    <w:bookmarkStart w:name="z1340" w:id="1247"/>
    <w:p>
      <w:pPr>
        <w:spacing w:after="0"/>
        <w:ind w:left="0"/>
        <w:jc w:val="both"/>
      </w:pPr>
      <w:r>
        <w:rPr>
          <w:rFonts w:ascii="Times New Roman"/>
          <w:b w:val="false"/>
          <w:i w:val="false"/>
          <w:color w:val="000000"/>
          <w:sz w:val="28"/>
        </w:rPr>
        <w:t>
      8.31 Насколько Вы согласны или не согласны со следующим утверждением "Я могу потерять работу в течение ближайших 12 месяцев"</w:t>
      </w:r>
    </w:p>
    <w:bookmarkEnd w:id="1247"/>
    <w:bookmarkStart w:name="z1341" w:id="1248"/>
    <w:p>
      <w:pPr>
        <w:spacing w:after="0"/>
        <w:ind w:left="0"/>
        <w:jc w:val="both"/>
      </w:pPr>
      <w:r>
        <w:rPr>
          <w:rFonts w:ascii="Times New Roman"/>
          <w:b w:val="false"/>
          <w:i w:val="false"/>
          <w:color w:val="000000"/>
          <w:sz w:val="28"/>
        </w:rPr>
        <w:t>
      1 – полностью согласен(на)</w:t>
      </w:r>
    </w:p>
    <w:bookmarkEnd w:id="1248"/>
    <w:bookmarkStart w:name="z1342" w:id="1249"/>
    <w:p>
      <w:pPr>
        <w:spacing w:after="0"/>
        <w:ind w:left="0"/>
        <w:jc w:val="both"/>
      </w:pPr>
      <w:r>
        <w:rPr>
          <w:rFonts w:ascii="Times New Roman"/>
          <w:b w:val="false"/>
          <w:i w:val="false"/>
          <w:color w:val="000000"/>
          <w:sz w:val="28"/>
        </w:rPr>
        <w:t xml:space="preserve">
      2 – согласен(на) </w:t>
      </w:r>
    </w:p>
    <w:bookmarkEnd w:id="1249"/>
    <w:bookmarkStart w:name="z1343" w:id="1250"/>
    <w:p>
      <w:pPr>
        <w:spacing w:after="0"/>
        <w:ind w:left="0"/>
        <w:jc w:val="both"/>
      </w:pPr>
      <w:r>
        <w:rPr>
          <w:rFonts w:ascii="Times New Roman"/>
          <w:b w:val="false"/>
          <w:i w:val="false"/>
          <w:color w:val="000000"/>
          <w:sz w:val="28"/>
        </w:rPr>
        <w:t>
      3 – не могу сказать, что согласен(на) или не согласен(на)</w:t>
      </w:r>
    </w:p>
    <w:bookmarkEnd w:id="1250"/>
    <w:bookmarkStart w:name="z1344" w:id="1251"/>
    <w:p>
      <w:pPr>
        <w:spacing w:after="0"/>
        <w:ind w:left="0"/>
        <w:jc w:val="both"/>
      </w:pPr>
      <w:r>
        <w:rPr>
          <w:rFonts w:ascii="Times New Roman"/>
          <w:b w:val="false"/>
          <w:i w:val="false"/>
          <w:color w:val="000000"/>
          <w:sz w:val="28"/>
        </w:rPr>
        <w:t>
      4 – не согласен(на)</w:t>
      </w:r>
    </w:p>
    <w:bookmarkEnd w:id="1251"/>
    <w:bookmarkStart w:name="z1345" w:id="1252"/>
    <w:p>
      <w:pPr>
        <w:spacing w:after="0"/>
        <w:ind w:left="0"/>
        <w:jc w:val="both"/>
      </w:pPr>
      <w:r>
        <w:rPr>
          <w:rFonts w:ascii="Times New Roman"/>
          <w:b w:val="false"/>
          <w:i w:val="false"/>
          <w:color w:val="000000"/>
          <w:sz w:val="28"/>
        </w:rPr>
        <w:t>
      5 – совершенно не согласен(на)</w:t>
      </w:r>
    </w:p>
    <w:bookmarkEnd w:id="1252"/>
    <w:bookmarkStart w:name="z1346" w:id="1253"/>
    <w:p>
      <w:pPr>
        <w:spacing w:after="0"/>
        <w:ind w:left="0"/>
        <w:jc w:val="both"/>
      </w:pPr>
      <w:r>
        <w:rPr>
          <w:rFonts w:ascii="Times New Roman"/>
          <w:b w:val="false"/>
          <w:i w:val="false"/>
          <w:color w:val="000000"/>
          <w:sz w:val="28"/>
        </w:rPr>
        <w:t xml:space="preserve">
       </w:t>
      </w:r>
      <w:r>
        <w:rPr>
          <w:rFonts w:ascii="Times New Roman"/>
          <w:b w:val="false"/>
          <w:i/>
          <w:color w:val="000000"/>
          <w:sz w:val="28"/>
        </w:rPr>
        <w:t>Перейдите</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вопросу</w:t>
      </w:r>
      <w:r>
        <w:rPr>
          <w:rFonts w:ascii="Times New Roman"/>
          <w:b w:val="false"/>
          <w:i w:val="false"/>
          <w:color w:val="000000"/>
          <w:sz w:val="28"/>
        </w:rPr>
        <w:t xml:space="preserve"> </w:t>
      </w:r>
      <w:r>
        <w:rPr>
          <w:rFonts w:ascii="Times New Roman"/>
          <w:b w:val="false"/>
          <w:i/>
          <w:color w:val="000000"/>
          <w:sz w:val="28"/>
        </w:rPr>
        <w:t>8.33</w:t>
      </w:r>
    </w:p>
    <w:bookmarkEnd w:id="1253"/>
    <w:bookmarkStart w:name="z1347" w:id="1254"/>
    <w:p>
      <w:pPr>
        <w:spacing w:after="0"/>
        <w:ind w:left="0"/>
        <w:jc w:val="both"/>
      </w:pPr>
      <w:r>
        <w:rPr>
          <w:rFonts w:ascii="Times New Roman"/>
          <w:b w:val="false"/>
          <w:i w:val="false"/>
          <w:color w:val="000000"/>
          <w:sz w:val="28"/>
        </w:rPr>
        <w:t>
      8.5 Вопросы к работающим не по найму/самостоятельно занятые</w:t>
      </w:r>
    </w:p>
    <w:bookmarkEnd w:id="1254"/>
    <w:bookmarkStart w:name="z1348" w:id="1255"/>
    <w:p>
      <w:pPr>
        <w:spacing w:after="0"/>
        <w:ind w:left="0"/>
        <w:jc w:val="both"/>
      </w:pPr>
      <w:r>
        <w:rPr>
          <w:rFonts w:ascii="Times New Roman"/>
          <w:b w:val="false"/>
          <w:i w:val="false"/>
          <w:color w:val="000000"/>
          <w:sz w:val="28"/>
        </w:rPr>
        <w:t>
      8.32 Сколько оплачиваемых работников у Вас есть, включая членов семьи, которые работают за деньги?</w:t>
      </w:r>
    </w:p>
    <w:bookmarkEnd w:id="1255"/>
    <w:bookmarkStart w:name="z1349" w:id="1256"/>
    <w:p>
      <w:pPr>
        <w:spacing w:after="0"/>
        <w:ind w:left="0"/>
        <w:jc w:val="both"/>
      </w:pPr>
      <w:r>
        <w:rPr>
          <w:rFonts w:ascii="Times New Roman"/>
          <w:b w:val="false"/>
          <w:i w:val="false"/>
          <w:color w:val="000000"/>
          <w:sz w:val="28"/>
        </w:rPr>
        <w:t>
      Количество работников _____________</w:t>
      </w:r>
    </w:p>
    <w:bookmarkEnd w:id="1256"/>
    <w:bookmarkStart w:name="z1350" w:id="1257"/>
    <w:p>
      <w:pPr>
        <w:spacing w:after="0"/>
        <w:ind w:left="0"/>
        <w:jc w:val="both"/>
      </w:pPr>
      <w:r>
        <w:rPr>
          <w:rFonts w:ascii="Times New Roman"/>
          <w:b w:val="false"/>
          <w:i w:val="false"/>
          <w:color w:val="000000"/>
          <w:sz w:val="28"/>
        </w:rPr>
        <w:t>
      0 – нет оплачиваемых работников</w:t>
      </w:r>
    </w:p>
    <w:bookmarkEnd w:id="1257"/>
    <w:bookmarkStart w:name="z1351" w:id="1258"/>
    <w:p>
      <w:pPr>
        <w:spacing w:after="0"/>
        <w:ind w:left="0"/>
        <w:jc w:val="both"/>
      </w:pPr>
      <w:r>
        <w:rPr>
          <w:rFonts w:ascii="Times New Roman"/>
          <w:b w:val="false"/>
          <w:i w:val="false"/>
          <w:color w:val="000000"/>
          <w:sz w:val="28"/>
        </w:rPr>
        <w:t>
      8.6 Вопросы ко всем работающим</w:t>
      </w:r>
    </w:p>
    <w:bookmarkEnd w:id="1258"/>
    <w:bookmarkStart w:name="z1352" w:id="1259"/>
    <w:p>
      <w:pPr>
        <w:spacing w:after="0"/>
        <w:ind w:left="0"/>
        <w:jc w:val="both"/>
      </w:pPr>
      <w:r>
        <w:rPr>
          <w:rFonts w:ascii="Times New Roman"/>
          <w:b w:val="false"/>
          <w:i w:val="false"/>
          <w:color w:val="000000"/>
          <w:sz w:val="28"/>
        </w:rPr>
        <w:t>
      8.33 Как часто за последние три месяца с Вами происходило что-то из указанного ниже?</w:t>
      </w:r>
    </w:p>
    <w:bookmarkEnd w:id="1259"/>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8.33</w:t>
      </w:r>
      <w:r>
        <w:rPr>
          <w:rFonts w:ascii="Times New Roman"/>
          <w:b w:val="false"/>
          <w:i w:val="false"/>
          <w:color w:val="000000"/>
          <w:sz w:val="28"/>
        </w:rPr>
        <w:t>8.33</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Частота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6"/>
        <w:gridCol w:w="1144"/>
        <w:gridCol w:w="1145"/>
        <w:gridCol w:w="2468"/>
        <w:gridCol w:w="897"/>
      </w:tblGrid>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неделю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Несколько раз в месяц</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раза в месяц</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260"/>
          <w:p>
            <w:pPr>
              <w:spacing w:after="20"/>
              <w:ind w:left="20"/>
              <w:jc w:val="both"/>
            </w:pPr>
            <w:r>
              <w:rPr>
                <w:rFonts w:ascii="Times New Roman"/>
                <w:b w:val="false"/>
                <w:i w:val="false"/>
                <w:color w:val="000000"/>
                <w:sz w:val="20"/>
              </w:rPr>
              <w:t>
a. Я пришел(ла) домой слишком уставший(ая) для того, чтобы сделать все дела, которые нужно было сделать</w:t>
            </w:r>
          </w:p>
          <w:bookmarkEnd w:id="126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61"/>
          <w:p>
            <w:pPr>
              <w:spacing w:after="20"/>
              <w:ind w:left="20"/>
              <w:jc w:val="both"/>
            </w:pPr>
            <w:r>
              <w:rPr>
                <w:rFonts w:ascii="Times New Roman"/>
                <w:b w:val="false"/>
                <w:i w:val="false"/>
                <w:color w:val="000000"/>
                <w:sz w:val="20"/>
              </w:rPr>
              <w:t>
б. Мне сложно было выполнить домашние обязанности из-за того, что я провожу много времени на работе</w:t>
            </w:r>
          </w:p>
          <w:bookmarkEnd w:id="126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62"/>
          <w:p>
            <w:pPr>
              <w:spacing w:after="20"/>
              <w:ind w:left="20"/>
              <w:jc w:val="both"/>
            </w:pPr>
            <w:r>
              <w:rPr>
                <w:rFonts w:ascii="Times New Roman"/>
                <w:b w:val="false"/>
                <w:i w:val="false"/>
                <w:color w:val="000000"/>
                <w:sz w:val="20"/>
              </w:rPr>
              <w:t>
в. Я пришел(ла) на работу слишком уставшим(шей) из-за домашних дел, что помешало мне хорошо работать</w:t>
            </w:r>
          </w:p>
          <w:bookmarkEnd w:id="126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63"/>
          <w:p>
            <w:pPr>
              <w:spacing w:after="20"/>
              <w:ind w:left="20"/>
              <w:jc w:val="both"/>
            </w:pPr>
            <w:r>
              <w:rPr>
                <w:rFonts w:ascii="Times New Roman"/>
                <w:b w:val="false"/>
                <w:i w:val="false"/>
                <w:color w:val="000000"/>
                <w:sz w:val="20"/>
              </w:rPr>
              <w:t>
г. Из-за моих домашних обязанностей мне было сложно сосредоточиться на работе</w:t>
            </w:r>
          </w:p>
          <w:bookmarkEnd w:id="126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358" w:id="1264"/>
    <w:p>
      <w:pPr>
        <w:spacing w:after="0"/>
        <w:ind w:left="0"/>
        <w:jc w:val="both"/>
      </w:pPr>
      <w:r>
        <w:rPr>
          <w:rFonts w:ascii="Times New Roman"/>
          <w:b w:val="false"/>
          <w:i w:val="false"/>
          <w:color w:val="000000"/>
          <w:sz w:val="28"/>
        </w:rPr>
        <w:t>
      8.34 Придется ли Вам уйти на пенсию в ближайшие три года?</w:t>
      </w:r>
    </w:p>
    <w:bookmarkEnd w:id="1264"/>
    <w:bookmarkStart w:name="z1359" w:id="1265"/>
    <w:p>
      <w:pPr>
        <w:spacing w:after="0"/>
        <w:ind w:left="0"/>
        <w:jc w:val="both"/>
      </w:pPr>
      <w:r>
        <w:rPr>
          <w:rFonts w:ascii="Times New Roman"/>
          <w:b w:val="false"/>
          <w:i w:val="false"/>
          <w:color w:val="000000"/>
          <w:sz w:val="28"/>
        </w:rPr>
        <w:t xml:space="preserve">
      1 – да       2 – нет </w:t>
      </w:r>
    </w:p>
    <w:bookmarkEnd w:id="1265"/>
    <w:bookmarkStart w:name="z1360" w:id="1266"/>
    <w:p>
      <w:pPr>
        <w:spacing w:after="0"/>
        <w:ind w:left="0"/>
        <w:jc w:val="both"/>
      </w:pPr>
      <w:r>
        <w:rPr>
          <w:rFonts w:ascii="Times New Roman"/>
          <w:b w:val="false"/>
          <w:i w:val="false"/>
          <w:color w:val="000000"/>
          <w:sz w:val="28"/>
        </w:rPr>
        <w:t>
      8.35 Намерены ли Вы уйти на пенсию в ближайшие три года?</w:t>
      </w:r>
    </w:p>
    <w:bookmarkEnd w:id="1266"/>
    <w:bookmarkStart w:name="z1361" w:id="1267"/>
    <w:p>
      <w:pPr>
        <w:spacing w:after="0"/>
        <w:ind w:left="0"/>
        <w:jc w:val="both"/>
      </w:pPr>
      <w:r>
        <w:rPr>
          <w:rFonts w:ascii="Times New Roman"/>
          <w:b w:val="false"/>
          <w:i w:val="false"/>
          <w:color w:val="000000"/>
          <w:sz w:val="28"/>
        </w:rPr>
        <w:t>
      1 – определенно нет</w:t>
      </w:r>
    </w:p>
    <w:bookmarkEnd w:id="1267"/>
    <w:bookmarkStart w:name="z1362" w:id="1268"/>
    <w:p>
      <w:pPr>
        <w:spacing w:after="0"/>
        <w:ind w:left="0"/>
        <w:jc w:val="both"/>
      </w:pPr>
      <w:r>
        <w:rPr>
          <w:rFonts w:ascii="Times New Roman"/>
          <w:b w:val="false"/>
          <w:i w:val="false"/>
          <w:color w:val="000000"/>
          <w:sz w:val="28"/>
        </w:rPr>
        <w:t>
      2 – вероятно нет</w:t>
      </w:r>
    </w:p>
    <w:bookmarkEnd w:id="1268"/>
    <w:bookmarkStart w:name="z1363" w:id="1269"/>
    <w:p>
      <w:pPr>
        <w:spacing w:after="0"/>
        <w:ind w:left="0"/>
        <w:jc w:val="both"/>
      </w:pPr>
      <w:r>
        <w:rPr>
          <w:rFonts w:ascii="Times New Roman"/>
          <w:b w:val="false"/>
          <w:i w:val="false"/>
          <w:color w:val="000000"/>
          <w:sz w:val="28"/>
        </w:rPr>
        <w:t>
      3 – не уверен(а)</w:t>
      </w:r>
    </w:p>
    <w:bookmarkEnd w:id="1269"/>
    <w:bookmarkStart w:name="z1364" w:id="1270"/>
    <w:p>
      <w:pPr>
        <w:spacing w:after="0"/>
        <w:ind w:left="0"/>
        <w:jc w:val="both"/>
      </w:pPr>
      <w:r>
        <w:rPr>
          <w:rFonts w:ascii="Times New Roman"/>
          <w:b w:val="false"/>
          <w:i w:val="false"/>
          <w:color w:val="000000"/>
          <w:sz w:val="28"/>
        </w:rPr>
        <w:t>
      4 – вероятно да</w:t>
      </w:r>
    </w:p>
    <w:bookmarkEnd w:id="1270"/>
    <w:bookmarkStart w:name="z1365" w:id="1271"/>
    <w:p>
      <w:pPr>
        <w:spacing w:after="0"/>
        <w:ind w:left="0"/>
        <w:jc w:val="both"/>
      </w:pPr>
      <w:r>
        <w:rPr>
          <w:rFonts w:ascii="Times New Roman"/>
          <w:b w:val="false"/>
          <w:i w:val="false"/>
          <w:color w:val="000000"/>
          <w:sz w:val="28"/>
        </w:rPr>
        <w:t>
      5 – определенно да</w:t>
      </w:r>
    </w:p>
    <w:bookmarkEnd w:id="1271"/>
    <w:bookmarkStart w:name="z1366" w:id="1272"/>
    <w:p>
      <w:pPr>
        <w:spacing w:after="0"/>
        <w:ind w:left="0"/>
        <w:jc w:val="both"/>
      </w:pPr>
      <w:r>
        <w:rPr>
          <w:rFonts w:ascii="Times New Roman"/>
          <w:b w:val="false"/>
          <w:i w:val="false"/>
          <w:color w:val="000000"/>
          <w:sz w:val="28"/>
        </w:rPr>
        <w:t>
      8.36 Предположим, что в ближайшие три года Вам нужно было бы выйти на пенсию. Пожалуйста, скажите мне, как, по Вашему мнению, это отразилось бы на различных аспектах Вашей жизни. Пожалуйста, выберите ответы из вариантов, указанных на карточке.</w:t>
      </w:r>
    </w:p>
    <w:bookmarkEnd w:id="1272"/>
    <w:bookmarkStart w:name="z1367" w:id="1273"/>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2.80:</w:t>
      </w:r>
      <w:r>
        <w:rPr>
          <w:rFonts w:ascii="Times New Roman"/>
          <w:b w:val="false"/>
          <w:i w:val="false"/>
          <w:color w:val="000000"/>
          <w:sz w:val="28"/>
        </w:rPr>
        <w:t xml:space="preserve"> </w:t>
      </w:r>
      <w:r>
        <w:rPr>
          <w:rFonts w:ascii="Times New Roman"/>
          <w:b w:val="false"/>
          <w:i/>
          <w:color w:val="000000"/>
          <w:sz w:val="28"/>
        </w:rPr>
        <w:t>Лучше</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хуже.</w:t>
      </w:r>
    </w:p>
    <w:bookmarkEnd w:id="1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7"/>
        <w:gridCol w:w="857"/>
        <w:gridCol w:w="857"/>
        <w:gridCol w:w="1573"/>
        <w:gridCol w:w="858"/>
        <w:gridCol w:w="858"/>
      </w:tblGrid>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274"/>
          <w:p>
            <w:pPr>
              <w:spacing w:after="20"/>
              <w:ind w:left="20"/>
              <w:jc w:val="both"/>
            </w:pPr>
            <w:r>
              <w:rPr>
                <w:rFonts w:ascii="Times New Roman"/>
                <w:b w:val="false"/>
                <w:i w:val="false"/>
                <w:color w:val="000000"/>
                <w:sz w:val="20"/>
              </w:rPr>
              <w:t>
Если бы Вы должны были выйти на пенсию, на Ваш взгляд, как бы это изменило ситуацию: к лучшему или к худшему? Рассмотрите такие аспекты:</w:t>
            </w:r>
            <w:r>
              <w:br/>
            </w:r>
            <w:r>
              <w:rPr>
                <w:rFonts w:ascii="Times New Roman"/>
                <w:b w:val="false"/>
                <w:i w:val="false"/>
                <w:color w:val="000000"/>
                <w:sz w:val="20"/>
              </w:rPr>
              <w:t>
 </w:t>
            </w:r>
          </w:p>
          <w:bookmarkEnd w:id="1274"/>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улучшится</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улучшится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ни улучшится, ни ухудшится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ухудшится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намного ухудшится</w:t>
            </w:r>
          </w:p>
        </w:tc>
      </w:tr>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75"/>
          <w:p>
            <w:pPr>
              <w:spacing w:after="20"/>
              <w:ind w:left="20"/>
              <w:jc w:val="both"/>
            </w:pPr>
            <w:r>
              <w:rPr>
                <w:rFonts w:ascii="Times New Roman"/>
                <w:b w:val="false"/>
                <w:i w:val="false"/>
                <w:color w:val="000000"/>
                <w:sz w:val="20"/>
              </w:rPr>
              <w:t>
a. возможность делать то, что Вы хотите</w:t>
            </w:r>
          </w:p>
          <w:bookmarkEnd w:id="1275"/>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276"/>
          <w:p>
            <w:pPr>
              <w:spacing w:after="20"/>
              <w:ind w:left="20"/>
              <w:jc w:val="both"/>
            </w:pPr>
            <w:r>
              <w:rPr>
                <w:rFonts w:ascii="Times New Roman"/>
                <w:b w:val="false"/>
                <w:i w:val="false"/>
                <w:color w:val="000000"/>
                <w:sz w:val="20"/>
              </w:rPr>
              <w:t xml:space="preserve">
б. количество денег, которые Вы можете </w:t>
            </w:r>
            <w:r>
              <w:br/>
            </w:r>
            <w:r>
              <w:rPr>
                <w:rFonts w:ascii="Times New Roman"/>
                <w:b w:val="false"/>
                <w:i w:val="false"/>
                <w:color w:val="000000"/>
                <w:sz w:val="20"/>
              </w:rPr>
              <w:t>
потратить</w:t>
            </w:r>
          </w:p>
          <w:bookmarkEnd w:id="1276"/>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277"/>
          <w:p>
            <w:pPr>
              <w:spacing w:after="20"/>
              <w:ind w:left="20"/>
              <w:jc w:val="both"/>
            </w:pPr>
            <w:r>
              <w:rPr>
                <w:rFonts w:ascii="Times New Roman"/>
                <w:b w:val="false"/>
                <w:i w:val="false"/>
                <w:color w:val="000000"/>
                <w:sz w:val="20"/>
              </w:rPr>
              <w:t xml:space="preserve">
в. возможность реализовать другие цели в </w:t>
            </w:r>
            <w:r>
              <w:br/>
            </w:r>
            <w:r>
              <w:rPr>
                <w:rFonts w:ascii="Times New Roman"/>
                <w:b w:val="false"/>
                <w:i w:val="false"/>
                <w:color w:val="000000"/>
                <w:sz w:val="20"/>
              </w:rPr>
              <w:t>
жизни</w:t>
            </w:r>
          </w:p>
          <w:bookmarkEnd w:id="1277"/>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78"/>
          <w:p>
            <w:pPr>
              <w:spacing w:after="20"/>
              <w:ind w:left="20"/>
              <w:jc w:val="both"/>
            </w:pPr>
            <w:r>
              <w:rPr>
                <w:rFonts w:ascii="Times New Roman"/>
                <w:b w:val="false"/>
                <w:i w:val="false"/>
                <w:color w:val="000000"/>
                <w:sz w:val="20"/>
              </w:rPr>
              <w:t xml:space="preserve">
г. радость и удовлетворение, которые Вы </w:t>
            </w:r>
            <w:r>
              <w:br/>
            </w:r>
            <w:r>
              <w:rPr>
                <w:rFonts w:ascii="Times New Roman"/>
                <w:b w:val="false"/>
                <w:i w:val="false"/>
                <w:color w:val="000000"/>
                <w:sz w:val="20"/>
              </w:rPr>
              <w:t>
получаете от жизни</w:t>
            </w:r>
          </w:p>
          <w:bookmarkEnd w:id="1278"/>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279"/>
          <w:p>
            <w:pPr>
              <w:spacing w:after="20"/>
              <w:ind w:left="20"/>
              <w:jc w:val="both"/>
            </w:pPr>
            <w:r>
              <w:rPr>
                <w:rFonts w:ascii="Times New Roman"/>
                <w:b w:val="false"/>
                <w:i w:val="false"/>
                <w:color w:val="000000"/>
                <w:sz w:val="20"/>
              </w:rPr>
              <w:t>
д. возможность проводить время с семьей</w:t>
            </w:r>
          </w:p>
          <w:bookmarkEnd w:id="1279"/>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74" w:id="1280"/>
    <w:p>
      <w:pPr>
        <w:spacing w:after="0"/>
        <w:ind w:left="0"/>
        <w:jc w:val="both"/>
      </w:pPr>
      <w:r>
        <w:rPr>
          <w:rFonts w:ascii="Times New Roman"/>
          <w:b w:val="false"/>
          <w:i w:val="false"/>
          <w:color w:val="000000"/>
          <w:sz w:val="28"/>
        </w:rPr>
        <w:t>
      8.37 Я зачитаю некоторые высказывания об условиях, которые, возможно, необходимо выполнить, прежде чем выходить на пенсию. Пожалуйста, скажите мне, насколько Вы согласны или несогласны с этими высказываниями, выбрав ответ на карточке.</w:t>
      </w:r>
    </w:p>
    <w:bookmarkEnd w:id="1280"/>
    <w:bookmarkStart w:name="z1375" w:id="128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5"/>
        <w:gridCol w:w="1156"/>
        <w:gridCol w:w="1377"/>
        <w:gridCol w:w="1377"/>
        <w:gridCol w:w="1377"/>
        <w:gridCol w:w="1378"/>
      </w:tblGrid>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w:t>
            </w:r>
            <w:r>
              <w:br/>
            </w:r>
            <w:r>
              <w:rPr>
                <w:rFonts w:ascii="Times New Roman"/>
                <w:b w:val="false"/>
                <w:i w:val="false"/>
                <w:color w:val="000000"/>
                <w:sz w:val="20"/>
              </w:rPr>
              <w:t>
(на), ни</w:t>
            </w:r>
            <w:r>
              <w:br/>
            </w:r>
            <w:r>
              <w:rPr>
                <w:rFonts w:ascii="Times New Roman"/>
                <w:b w:val="false"/>
                <w:i w:val="false"/>
                <w:color w:val="000000"/>
                <w:sz w:val="20"/>
              </w:rPr>
              <w:t>
несогласен (на)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282"/>
          <w:p>
            <w:pPr>
              <w:spacing w:after="20"/>
              <w:ind w:left="20"/>
              <w:jc w:val="both"/>
            </w:pPr>
            <w:r>
              <w:rPr>
                <w:rFonts w:ascii="Times New Roman"/>
                <w:b w:val="false"/>
                <w:i w:val="false"/>
                <w:color w:val="000000"/>
                <w:sz w:val="20"/>
              </w:rPr>
              <w:t>
a. Финансово я смогу себе позволить выйти на пенсию в течение ближайших трех лет</w:t>
            </w:r>
          </w:p>
          <w:bookmarkEnd w:id="1282"/>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83"/>
          <w:p>
            <w:pPr>
              <w:spacing w:after="20"/>
              <w:ind w:left="20"/>
              <w:jc w:val="both"/>
            </w:pPr>
            <w:r>
              <w:rPr>
                <w:rFonts w:ascii="Times New Roman"/>
                <w:b w:val="false"/>
                <w:i w:val="false"/>
                <w:color w:val="000000"/>
                <w:sz w:val="20"/>
              </w:rPr>
              <w:t>
б. Я смогу приспособиться к жизни без работы, если выйду на пенсию в течение ближайших трех лет</w:t>
            </w:r>
          </w:p>
          <w:bookmarkEnd w:id="1283"/>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284"/>
          <w:p>
            <w:pPr>
              <w:spacing w:after="20"/>
              <w:ind w:left="20"/>
              <w:jc w:val="both"/>
            </w:pPr>
            <w:r>
              <w:rPr>
                <w:rFonts w:ascii="Times New Roman"/>
                <w:b w:val="false"/>
                <w:i w:val="false"/>
                <w:color w:val="000000"/>
                <w:sz w:val="20"/>
              </w:rPr>
              <w:t>
в. У меня будет доступ к достаточной информации, благодаря чему я смогу спланировать жизнь после выхода на пенсию в течение ближайших трех лет</w:t>
            </w:r>
          </w:p>
          <w:bookmarkEnd w:id="1284"/>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285"/>
          <w:p>
            <w:pPr>
              <w:spacing w:after="20"/>
              <w:ind w:left="20"/>
              <w:jc w:val="both"/>
            </w:pPr>
            <w:r>
              <w:rPr>
                <w:rFonts w:ascii="Times New Roman"/>
                <w:b w:val="false"/>
                <w:i w:val="false"/>
                <w:color w:val="000000"/>
                <w:sz w:val="20"/>
              </w:rPr>
              <w:t>
г. Я почувствую, что готов(а) выйти на пенсию в течение ближайших трех лет</w:t>
            </w:r>
          </w:p>
          <w:bookmarkEnd w:id="1285"/>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81" w:id="1286"/>
    <w:p>
      <w:pPr>
        <w:spacing w:after="0"/>
        <w:ind w:left="0"/>
        <w:jc w:val="both"/>
      </w:pPr>
      <w:r>
        <w:rPr>
          <w:rFonts w:ascii="Times New Roman"/>
          <w:b w:val="false"/>
          <w:i w:val="false"/>
          <w:color w:val="000000"/>
          <w:sz w:val="28"/>
        </w:rPr>
        <w:t>
      8.38 Теперь я зачитаю несколько высказываний о том, что другие люди могут подумать о том, что Вы уйдете на пенсию в течение ближайших трех лет. Пожалуйста, скажите мне, насколько Вы согласны или несогласны с этими высказываниями, выбрав ответ на карточке.</w:t>
      </w:r>
    </w:p>
    <w:bookmarkEnd w:id="1286"/>
    <w:bookmarkStart w:name="z1382" w:id="128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2"/>
        <w:gridCol w:w="1266"/>
        <w:gridCol w:w="1266"/>
        <w:gridCol w:w="1873"/>
        <w:gridCol w:w="1266"/>
        <w:gridCol w:w="1267"/>
      </w:tblGrid>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w:t>
            </w:r>
            <w:r>
              <w:br/>
            </w:r>
            <w:r>
              <w:rPr>
                <w:rFonts w:ascii="Times New Roman"/>
                <w:b w:val="false"/>
                <w:i w:val="false"/>
                <w:color w:val="000000"/>
                <w:sz w:val="20"/>
              </w:rPr>
              <w:t>
(на)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288"/>
          <w:p>
            <w:pPr>
              <w:spacing w:after="20"/>
              <w:ind w:left="20"/>
              <w:jc w:val="both"/>
            </w:pPr>
            <w:r>
              <w:rPr>
                <w:rFonts w:ascii="Times New Roman"/>
                <w:b w:val="false"/>
                <w:i w:val="false"/>
                <w:color w:val="000000"/>
                <w:sz w:val="20"/>
              </w:rPr>
              <w:t>
a. Большинство Ваших друзей считают, что Вам следует уйти на пенсию</w:t>
            </w:r>
          </w:p>
          <w:bookmarkEnd w:id="1288"/>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289"/>
          <w:p>
            <w:pPr>
              <w:spacing w:after="20"/>
              <w:ind w:left="20"/>
              <w:jc w:val="both"/>
            </w:pPr>
            <w:r>
              <w:rPr>
                <w:rFonts w:ascii="Times New Roman"/>
                <w:b w:val="false"/>
                <w:i w:val="false"/>
                <w:color w:val="000000"/>
                <w:sz w:val="20"/>
              </w:rPr>
              <w:t>
б. Ваши родители считают, что Вам следует уйти на пенсию (Интервьюеру: при необходимости спросите об отчиме/мачехе или приемных родителях)</w:t>
            </w:r>
          </w:p>
          <w:bookmarkEnd w:id="1289"/>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290"/>
          <w:p>
            <w:pPr>
              <w:spacing w:after="20"/>
              <w:ind w:left="20"/>
              <w:jc w:val="both"/>
            </w:pPr>
            <w:r>
              <w:rPr>
                <w:rFonts w:ascii="Times New Roman"/>
                <w:b w:val="false"/>
                <w:i w:val="false"/>
                <w:color w:val="000000"/>
                <w:sz w:val="20"/>
              </w:rPr>
              <w:t>
в. Ваш партнер считает, что Вам следует уйти на пенсию (Интервьюеру: при необходимости спросите об отчиме/мачехе или приемных родителях)</w:t>
            </w:r>
          </w:p>
          <w:bookmarkEnd w:id="1290"/>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291"/>
          <w:p>
            <w:pPr>
              <w:spacing w:after="20"/>
              <w:ind w:left="20"/>
              <w:jc w:val="both"/>
            </w:pPr>
            <w:r>
              <w:rPr>
                <w:rFonts w:ascii="Times New Roman"/>
                <w:b w:val="false"/>
                <w:i w:val="false"/>
                <w:color w:val="000000"/>
                <w:sz w:val="20"/>
              </w:rPr>
              <w:t>
г. Ваши дети считают, что Вам следует уйти на пенсию</w:t>
            </w:r>
          </w:p>
          <w:bookmarkEnd w:id="1291"/>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292"/>
          <w:p>
            <w:pPr>
              <w:spacing w:after="20"/>
              <w:ind w:left="20"/>
              <w:jc w:val="both"/>
            </w:pPr>
            <w:r>
              <w:rPr>
                <w:rFonts w:ascii="Times New Roman"/>
                <w:b w:val="false"/>
                <w:i w:val="false"/>
                <w:color w:val="000000"/>
                <w:sz w:val="20"/>
              </w:rPr>
              <w:t xml:space="preserve">
д. Ваш наниматель считает, что Вам следует уйти на пенсию </w:t>
            </w:r>
          </w:p>
          <w:bookmarkEnd w:id="1292"/>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89" w:id="1293"/>
    <w:p>
      <w:pPr>
        <w:spacing w:after="0"/>
        <w:ind w:left="0"/>
        <w:jc w:val="both"/>
      </w:pPr>
      <w:r>
        <w:rPr>
          <w:rFonts w:ascii="Times New Roman"/>
          <w:b w:val="false"/>
          <w:i w:val="false"/>
          <w:color w:val="000000"/>
          <w:sz w:val="28"/>
        </w:rPr>
        <w:t>
      8.7 Дополнительная работа или бизнес</w:t>
      </w:r>
    </w:p>
    <w:bookmarkEnd w:id="1293"/>
    <w:bookmarkStart w:name="z1390" w:id="1294"/>
    <w:p>
      <w:pPr>
        <w:spacing w:after="0"/>
        <w:ind w:left="0"/>
        <w:jc w:val="both"/>
      </w:pPr>
      <w:r>
        <w:rPr>
          <w:rFonts w:ascii="Times New Roman"/>
          <w:b w:val="false"/>
          <w:i w:val="false"/>
          <w:color w:val="000000"/>
          <w:sz w:val="28"/>
        </w:rPr>
        <w:t>
      8.39 Зарабатываете ли Вы сейчас, выполняя дополнительную работу или занимаясь дополнительным бизнесом? Вопрос относится к любому виду работы, типа неполной занятости, случайной работы, домашней работы, второстепенной работы, работы в собственном деле на условиях частичной занятости, управления малым бизнесом, частичной занятости в сельском хозяйстве.</w:t>
      </w:r>
    </w:p>
    <w:bookmarkEnd w:id="1294"/>
    <w:bookmarkStart w:name="z1391" w:id="1295"/>
    <w:p>
      <w:pPr>
        <w:spacing w:after="0"/>
        <w:ind w:left="0"/>
        <w:jc w:val="both"/>
      </w:pPr>
      <w:r>
        <w:rPr>
          <w:rFonts w:ascii="Times New Roman"/>
          <w:b w:val="false"/>
          <w:i w:val="false"/>
          <w:color w:val="000000"/>
          <w:sz w:val="28"/>
        </w:rPr>
        <w:t xml:space="preserve">
      1 – да       2 – нет </w:t>
      </w:r>
    </w:p>
    <w:bookmarkEnd w:id="1295"/>
    <w:bookmarkStart w:name="z1392" w:id="1296"/>
    <w:p>
      <w:pPr>
        <w:spacing w:after="0"/>
        <w:ind w:left="0"/>
        <w:jc w:val="both"/>
      </w:pPr>
      <w:r>
        <w:rPr>
          <w:rFonts w:ascii="Times New Roman"/>
          <w:b w:val="false"/>
          <w:i w:val="false"/>
          <w:color w:val="000000"/>
          <w:sz w:val="28"/>
        </w:rPr>
        <w:t>
      8.40 Сколько часов в неделю Вы обычно заняты на вашей дополнительной работе или в бизнесе, включая сверхурочные часы?</w:t>
      </w:r>
    </w:p>
    <w:bookmarkEnd w:id="1296"/>
    <w:bookmarkStart w:name="z1393" w:id="1297"/>
    <w:p>
      <w:pPr>
        <w:spacing w:after="0"/>
        <w:ind w:left="0"/>
        <w:jc w:val="both"/>
      </w:pPr>
      <w:r>
        <w:rPr>
          <w:rFonts w:ascii="Times New Roman"/>
          <w:b w:val="false"/>
          <w:i w:val="false"/>
          <w:color w:val="000000"/>
          <w:sz w:val="28"/>
        </w:rPr>
        <w:t>
      _____________ часов в неделю</w:t>
      </w:r>
    </w:p>
    <w:bookmarkEnd w:id="1297"/>
    <w:bookmarkStart w:name="z1394" w:id="1298"/>
    <w:p>
      <w:pPr>
        <w:spacing w:after="0"/>
        <w:ind w:left="0"/>
        <w:jc w:val="both"/>
      </w:pPr>
      <w:r>
        <w:rPr>
          <w:rFonts w:ascii="Times New Roman"/>
          <w:b w:val="false"/>
          <w:i w:val="false"/>
          <w:color w:val="000000"/>
          <w:sz w:val="28"/>
        </w:rPr>
        <w:t>
      8.8 Доход</w:t>
      </w:r>
    </w:p>
    <w:bookmarkEnd w:id="1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0"/>
        <w:gridCol w:w="4264"/>
        <w:gridCol w:w="388"/>
        <w:gridCol w:w="388"/>
        <w:gridCol w:w="388"/>
        <w:gridCol w:w="388"/>
        <w:gridCol w:w="388"/>
        <w:gridCol w:w="388"/>
        <w:gridCol w:w="389"/>
        <w:gridCol w:w="389"/>
      </w:tblGrid>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299"/>
          <w:p>
            <w:pPr>
              <w:spacing w:after="20"/>
              <w:ind w:left="20"/>
              <w:jc w:val="both"/>
            </w:pPr>
            <w:r>
              <w:rPr>
                <w:rFonts w:ascii="Times New Roman"/>
                <w:b w:val="false"/>
                <w:i w:val="false"/>
                <w:color w:val="000000"/>
                <w:sz w:val="20"/>
              </w:rPr>
              <w:t>
8.41 В этом списке показаны различные виды доходов. Укажите, пожалуйста, те из них, которые Вы лично получили в течение последних 12 месяцев.</w:t>
            </w:r>
            <w:r>
              <w:br/>
            </w:r>
            <w:r>
              <w:rPr>
                <w:rFonts w:ascii="Times New Roman"/>
                <w:b w:val="false"/>
                <w:i w:val="false"/>
                <w:color w:val="000000"/>
                <w:sz w:val="20"/>
              </w:rPr>
              <w:t>
</w:t>
            </w:r>
            <w:r>
              <w:rPr>
                <w:rFonts w:ascii="Times New Roman"/>
                <w:b w:val="false"/>
                <w:i/>
                <w:color w:val="000000"/>
                <w:sz w:val="20"/>
              </w:rPr>
              <w:t>Запишите</w:t>
            </w:r>
            <w:r>
              <w:rPr>
                <w:rFonts w:ascii="Times New Roman"/>
                <w:b w:val="false"/>
                <w:i w:val="false"/>
                <w:color w:val="000000"/>
                <w:sz w:val="20"/>
              </w:rPr>
              <w:t xml:space="preserve"> </w:t>
            </w:r>
            <w:r>
              <w:rPr>
                <w:rFonts w:ascii="Times New Roman"/>
                <w:b w:val="false"/>
                <w:i/>
                <w:color w:val="000000"/>
                <w:sz w:val="20"/>
              </w:rPr>
              <w:t>все</w:t>
            </w:r>
            <w:r>
              <w:rPr>
                <w:rFonts w:ascii="Times New Roman"/>
                <w:b w:val="false"/>
                <w:i w:val="false"/>
                <w:color w:val="000000"/>
                <w:sz w:val="20"/>
              </w:rPr>
              <w:t xml:space="preserve"> </w:t>
            </w:r>
            <w:r>
              <w:rPr>
                <w:rFonts w:ascii="Times New Roman"/>
                <w:b w:val="false"/>
                <w:i/>
                <w:color w:val="000000"/>
                <w:sz w:val="20"/>
              </w:rPr>
              <w:t>полученные</w:t>
            </w:r>
            <w:r>
              <w:rPr>
                <w:rFonts w:ascii="Times New Roman"/>
                <w:b w:val="false"/>
                <w:i w:val="false"/>
                <w:color w:val="000000"/>
                <w:sz w:val="20"/>
              </w:rPr>
              <w:t xml:space="preserve"> </w:t>
            </w:r>
            <w:r>
              <w:rPr>
                <w:rFonts w:ascii="Times New Roman"/>
                <w:b w:val="false"/>
                <w:i/>
                <w:color w:val="000000"/>
                <w:sz w:val="20"/>
              </w:rPr>
              <w:t>виды</w:t>
            </w:r>
            <w:r>
              <w:rPr>
                <w:rFonts w:ascii="Times New Roman"/>
                <w:b w:val="false"/>
                <w:i w:val="false"/>
                <w:color w:val="000000"/>
                <w:sz w:val="20"/>
              </w:rPr>
              <w:t xml:space="preserve"> </w:t>
            </w:r>
            <w:r>
              <w:rPr>
                <w:rFonts w:ascii="Times New Roman"/>
                <w:b w:val="false"/>
                <w:i/>
                <w:color w:val="000000"/>
                <w:sz w:val="20"/>
              </w:rPr>
              <w:t>платежей</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этой</w:t>
            </w:r>
            <w:r>
              <w:rPr>
                <w:rFonts w:ascii="Times New Roman"/>
                <w:b w:val="false"/>
                <w:i w:val="false"/>
                <w:color w:val="000000"/>
                <w:sz w:val="20"/>
              </w:rPr>
              <w:t xml:space="preserve"> </w:t>
            </w:r>
            <w:r>
              <w:rPr>
                <w:rFonts w:ascii="Times New Roman"/>
                <w:b w:val="false"/>
                <w:i/>
                <w:color w:val="000000"/>
                <w:sz w:val="20"/>
              </w:rPr>
              <w:t>строке.</w:t>
            </w:r>
          </w:p>
          <w:bookmarkEnd w:id="1299"/>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300"/>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8.41</w:t>
            </w:r>
            <w:r>
              <w:rPr>
                <w:rFonts w:ascii="Times New Roman"/>
                <w:b w:val="false"/>
                <w:i w:val="false"/>
                <w:color w:val="000000"/>
                <w:sz w:val="20"/>
              </w:rPr>
              <w:t>8.41</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Тип</w:t>
            </w:r>
            <w:r>
              <w:rPr>
                <w:rFonts w:ascii="Times New Roman"/>
                <w:b w:val="false"/>
                <w:i w:val="false"/>
                <w:color w:val="000000"/>
                <w:sz w:val="20"/>
              </w:rPr>
              <w:t xml:space="preserve"> </w:t>
            </w:r>
            <w:r>
              <w:rPr>
                <w:rFonts w:ascii="Times New Roman"/>
                <w:b w:val="false"/>
                <w:i/>
                <w:color w:val="000000"/>
                <w:sz w:val="20"/>
              </w:rPr>
              <w:t>оплаты</w:t>
            </w:r>
            <w:r>
              <w:br/>
            </w:r>
            <w:r>
              <w:rPr>
                <w:rFonts w:ascii="Times New Roman"/>
                <w:b w:val="false"/>
                <w:i w:val="false"/>
                <w:color w:val="000000"/>
                <w:sz w:val="20"/>
              </w:rPr>
              <w:t>
</w:t>
            </w:r>
            <w:r>
              <w:rPr>
                <w:rFonts w:ascii="Times New Roman"/>
                <w:b w:val="false"/>
                <w:i w:val="false"/>
                <w:color w:val="000000"/>
                <w:sz w:val="20"/>
              </w:rPr>
              <w:t>1 – Заработок на оплачиваемой работе</w:t>
            </w:r>
            <w:r>
              <w:br/>
            </w:r>
            <w:r>
              <w:rPr>
                <w:rFonts w:ascii="Times New Roman"/>
                <w:b w:val="false"/>
                <w:i w:val="false"/>
                <w:color w:val="000000"/>
                <w:sz w:val="20"/>
              </w:rPr>
              <w:t>
</w:t>
            </w:r>
            <w:r>
              <w:rPr>
                <w:rFonts w:ascii="Times New Roman"/>
                <w:b w:val="false"/>
                <w:i w:val="false"/>
                <w:color w:val="000000"/>
                <w:sz w:val="20"/>
              </w:rPr>
              <w:t xml:space="preserve">2 – Пенсия </w:t>
            </w:r>
            <w:r>
              <w:br/>
            </w:r>
            <w:r>
              <w:rPr>
                <w:rFonts w:ascii="Times New Roman"/>
                <w:b w:val="false"/>
                <w:i w:val="false"/>
                <w:color w:val="000000"/>
                <w:sz w:val="20"/>
              </w:rPr>
              <w:t>
</w:t>
            </w:r>
            <w:r>
              <w:rPr>
                <w:rFonts w:ascii="Times New Roman"/>
                <w:b w:val="false"/>
                <w:i w:val="false"/>
                <w:color w:val="000000"/>
                <w:sz w:val="20"/>
              </w:rPr>
              <w:t xml:space="preserve">3 – Пособие вдовы, пособие пережившего катастрофу, войну </w:t>
            </w:r>
            <w:r>
              <w:br/>
            </w:r>
            <w:r>
              <w:rPr>
                <w:rFonts w:ascii="Times New Roman"/>
                <w:b w:val="false"/>
                <w:i w:val="false"/>
                <w:color w:val="000000"/>
                <w:sz w:val="20"/>
              </w:rPr>
              <w:t>
</w:t>
            </w:r>
            <w:r>
              <w:rPr>
                <w:rFonts w:ascii="Times New Roman"/>
                <w:b w:val="false"/>
                <w:i w:val="false"/>
                <w:color w:val="000000"/>
                <w:sz w:val="20"/>
              </w:rPr>
              <w:t xml:space="preserve">4 – Пособие по инвалидности, нетрудоспособности или болезни </w:t>
            </w:r>
            <w:r>
              <w:br/>
            </w:r>
            <w:r>
              <w:rPr>
                <w:rFonts w:ascii="Times New Roman"/>
                <w:b w:val="false"/>
                <w:i w:val="false"/>
                <w:color w:val="000000"/>
                <w:sz w:val="20"/>
              </w:rPr>
              <w:t>
</w:t>
            </w:r>
            <w:r>
              <w:rPr>
                <w:rFonts w:ascii="Times New Roman"/>
                <w:b w:val="false"/>
                <w:i w:val="false"/>
                <w:color w:val="000000"/>
                <w:sz w:val="20"/>
              </w:rPr>
              <w:t xml:space="preserve">5 – Пособие по безработице или выплаты для соискателей работы </w:t>
            </w:r>
            <w:r>
              <w:br/>
            </w:r>
            <w:r>
              <w:rPr>
                <w:rFonts w:ascii="Times New Roman"/>
                <w:b w:val="false"/>
                <w:i w:val="false"/>
                <w:color w:val="000000"/>
                <w:sz w:val="20"/>
              </w:rPr>
              <w:t>
</w:t>
            </w:r>
            <w:r>
              <w:rPr>
                <w:rFonts w:ascii="Times New Roman"/>
                <w:b w:val="false"/>
                <w:i w:val="false"/>
                <w:color w:val="000000"/>
                <w:sz w:val="20"/>
              </w:rPr>
              <w:t>6 – Социальная помощь, пособие по социальному обеспечению</w:t>
            </w:r>
            <w:r>
              <w:br/>
            </w:r>
            <w:r>
              <w:rPr>
                <w:rFonts w:ascii="Times New Roman"/>
                <w:b w:val="false"/>
                <w:i w:val="false"/>
                <w:color w:val="000000"/>
                <w:sz w:val="20"/>
              </w:rPr>
              <w:t>
</w:t>
            </w:r>
            <w:r>
              <w:rPr>
                <w:rFonts w:ascii="Times New Roman"/>
                <w:b w:val="false"/>
                <w:i w:val="false"/>
                <w:color w:val="000000"/>
                <w:sz w:val="20"/>
              </w:rPr>
              <w:t xml:space="preserve">7 – Пособие учащимся или стипендия </w:t>
            </w:r>
            <w:r>
              <w:br/>
            </w:r>
            <w:r>
              <w:rPr>
                <w:rFonts w:ascii="Times New Roman"/>
                <w:b w:val="false"/>
                <w:i w:val="false"/>
                <w:color w:val="000000"/>
                <w:sz w:val="20"/>
              </w:rPr>
              <w:t>
8 – Выплаты по беременности и родам, по уходу за ребенком</w:t>
            </w:r>
          </w:p>
          <w:bookmarkEnd w:id="1300"/>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01"/>
          <w:p>
            <w:pPr>
              <w:spacing w:after="20"/>
              <w:ind w:left="20"/>
              <w:jc w:val="both"/>
            </w:pPr>
            <w:r>
              <w:rPr>
                <w:rFonts w:ascii="Times New Roman"/>
                <w:b w:val="false"/>
                <w:i w:val="false"/>
                <w:color w:val="000000"/>
                <w:sz w:val="20"/>
              </w:rPr>
              <w:t xml:space="preserve">
8.42 Сколько раз Вы получали такую оплату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оплаты]</w:t>
            </w:r>
            <w:r>
              <w:rPr>
                <w:rFonts w:ascii="Times New Roman"/>
                <w:b w:val="false"/>
                <w:i w:val="false"/>
                <w:color w:val="000000"/>
                <w:sz w:val="20"/>
              </w:rPr>
              <w:t xml:space="preserve"> в течение последних 12 месяцев? </w:t>
            </w:r>
          </w:p>
          <w:bookmarkEnd w:id="1301"/>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302"/>
          <w:p>
            <w:pPr>
              <w:spacing w:after="20"/>
              <w:ind w:left="20"/>
              <w:jc w:val="both"/>
            </w:pPr>
            <w:r>
              <w:rPr>
                <w:rFonts w:ascii="Times New Roman"/>
                <w:b w:val="false"/>
                <w:i w:val="false"/>
                <w:color w:val="000000"/>
                <w:sz w:val="20"/>
              </w:rPr>
              <w:t>
8.43 Какова средняя сумма этих платежей?</w:t>
            </w:r>
            <w:r>
              <w:br/>
            </w:r>
            <w:r>
              <w:rPr>
                <w:rFonts w:ascii="Times New Roman"/>
                <w:b w:val="false"/>
                <w:i w:val="false"/>
                <w:color w:val="000000"/>
                <w:sz w:val="20"/>
              </w:rPr>
              <w:t>
</w:t>
            </w:r>
            <w:r>
              <w:rPr>
                <w:rFonts w:ascii="Times New Roman"/>
                <w:b w:val="false"/>
                <w:i w:val="false"/>
                <w:color w:val="000000"/>
                <w:sz w:val="20"/>
                <w:u w:val="single"/>
              </w:rPr>
              <w:t>Для</w:t>
            </w:r>
            <w:r>
              <w:rPr>
                <w:rFonts w:ascii="Times New Roman"/>
                <w:b w:val="false"/>
                <w:i w:val="false"/>
                <w:color w:val="000000"/>
                <w:sz w:val="20"/>
                <w:u w:val="single"/>
              </w:rPr>
              <w:t xml:space="preserve"> </w:t>
            </w:r>
            <w:r>
              <w:rPr>
                <w:rFonts w:ascii="Times New Roman"/>
                <w:b w:val="false"/>
                <w:i w:val="false"/>
                <w:color w:val="000000"/>
                <w:sz w:val="20"/>
                <w:u w:val="single"/>
              </w:rPr>
              <w:t>видов</w:t>
            </w:r>
            <w:r>
              <w:rPr>
                <w:rFonts w:ascii="Times New Roman"/>
                <w:b w:val="false"/>
                <w:i w:val="false"/>
                <w:color w:val="000000"/>
                <w:sz w:val="20"/>
                <w:u w:val="single"/>
              </w:rPr>
              <w:t xml:space="preserve"> </w:t>
            </w:r>
            <w:r>
              <w:rPr>
                <w:rFonts w:ascii="Times New Roman"/>
                <w:b w:val="false"/>
                <w:i w:val="false"/>
                <w:color w:val="000000"/>
                <w:sz w:val="20"/>
                <w:u w:val="single"/>
              </w:rPr>
              <w:t>оплаты</w:t>
            </w:r>
            <w:r>
              <w:rPr>
                <w:rFonts w:ascii="Times New Roman"/>
                <w:b w:val="false"/>
                <w:i w:val="false"/>
                <w:color w:val="000000"/>
                <w:sz w:val="20"/>
                <w:u w:val="single"/>
              </w:rPr>
              <w:t xml:space="preserve"> </w:t>
            </w:r>
            <w:r>
              <w:rPr>
                <w:rFonts w:ascii="Times New Roman"/>
                <w:b w:val="false"/>
                <w:i w:val="false"/>
                <w:color w:val="000000"/>
                <w:sz w:val="20"/>
                <w:u w:val="single"/>
              </w:rPr>
              <w:t>1</w:t>
            </w:r>
            <w:r>
              <w:rPr>
                <w:rFonts w:ascii="Times New Roman"/>
                <w:b w:val="false"/>
                <w:i w:val="false"/>
                <w:color w:val="000000"/>
                <w:sz w:val="20"/>
                <w:u w:val="single"/>
              </w:rPr>
              <w:t xml:space="preserve"> </w:t>
            </w:r>
            <w:r>
              <w:rPr>
                <w:rFonts w:ascii="Times New Roman"/>
                <w:b w:val="false"/>
                <w:i w:val="false"/>
                <w:color w:val="000000"/>
                <w:sz w:val="20"/>
                <w:u w:val="single"/>
              </w:rPr>
              <w:t>и</w:t>
            </w:r>
            <w:r>
              <w:rPr>
                <w:rFonts w:ascii="Times New Roman"/>
                <w:b w:val="false"/>
                <w:i w:val="false"/>
                <w:color w:val="000000"/>
                <w:sz w:val="20"/>
                <w:u w:val="single"/>
              </w:rPr>
              <w:t xml:space="preserve"> </w:t>
            </w:r>
            <w:r>
              <w:rPr>
                <w:rFonts w:ascii="Times New Roman"/>
                <w:b w:val="false"/>
                <w:i w:val="false"/>
                <w:color w:val="000000"/>
                <w:sz w:val="20"/>
                <w:u w:val="single"/>
              </w:rPr>
              <w:t>2:</w:t>
            </w:r>
            <w:r>
              <w:rPr>
                <w:rFonts w:ascii="Times New Roman"/>
                <w:b w:val="false"/>
                <w:i w:val="false"/>
                <w:color w:val="000000"/>
                <w:sz w:val="20"/>
              </w:rPr>
              <w:t xml:space="preserve"> Если Вы работаете на работодателя, пожалуйста, включите также доходы от любых внеурочных часов, которые Вы отработали. Назовите чистый заработок, то есть заработную плату после вычета налогов, получаемую на руки .</w:t>
            </w:r>
          </w:p>
          <w:bookmarkEnd w:id="1302"/>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303"/>
          <w:p>
            <w:pPr>
              <w:spacing w:after="20"/>
              <w:ind w:left="20"/>
              <w:jc w:val="both"/>
            </w:pPr>
            <w:r>
              <w:rPr>
                <w:rFonts w:ascii="Times New Roman"/>
                <w:b w:val="false"/>
                <w:i w:val="false"/>
                <w:color w:val="000000"/>
                <w:sz w:val="20"/>
              </w:rPr>
              <w:t>
</w:t>
            </w:r>
            <w:r>
              <w:rPr>
                <w:rFonts w:ascii="Times New Roman"/>
                <w:b w:val="false"/>
                <w:i/>
                <w:color w:val="000000"/>
                <w:sz w:val="20"/>
              </w:rPr>
              <w:t>Впишите</w:t>
            </w:r>
            <w:r>
              <w:rPr>
                <w:rFonts w:ascii="Times New Roman"/>
                <w:b w:val="false"/>
                <w:i w:val="false"/>
                <w:color w:val="000000"/>
                <w:sz w:val="20"/>
              </w:rPr>
              <w:t xml:space="preserve"> </w:t>
            </w:r>
            <w:r>
              <w:rPr>
                <w:rFonts w:ascii="Times New Roman"/>
                <w:b w:val="false"/>
                <w:i/>
                <w:color w:val="000000"/>
                <w:sz w:val="20"/>
              </w:rPr>
              <w:t>сумму</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8.42</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следующего</w:t>
            </w:r>
            <w:r>
              <w:rPr>
                <w:rFonts w:ascii="Times New Roman"/>
                <w:b w:val="false"/>
                <w:i w:val="false"/>
                <w:color w:val="000000"/>
                <w:sz w:val="20"/>
              </w:rPr>
              <w:t xml:space="preserve"> </w:t>
            </w:r>
            <w:r>
              <w:rPr>
                <w:rFonts w:ascii="Times New Roman"/>
                <w:b w:val="false"/>
                <w:i/>
                <w:color w:val="000000"/>
                <w:sz w:val="20"/>
              </w:rPr>
              <w:t>вида</w:t>
            </w:r>
            <w:r>
              <w:rPr>
                <w:rFonts w:ascii="Times New Roman"/>
                <w:b w:val="false"/>
                <w:i w:val="false"/>
                <w:color w:val="000000"/>
                <w:sz w:val="20"/>
              </w:rPr>
              <w:t xml:space="preserve"> </w:t>
            </w:r>
            <w:r>
              <w:rPr>
                <w:rFonts w:ascii="Times New Roman"/>
                <w:b w:val="false"/>
                <w:i/>
                <w:color w:val="000000"/>
                <w:sz w:val="20"/>
              </w:rPr>
              <w:t>оплаты.</w:t>
            </w:r>
            <w:r>
              <w:br/>
            </w:r>
            <w:r>
              <w:rPr>
                <w:rFonts w:ascii="Times New Roman"/>
                <w:b w:val="false"/>
                <w:i w:val="false"/>
                <w:color w:val="000000"/>
                <w:sz w:val="20"/>
              </w:rPr>
              <w:t>
</w:t>
            </w:r>
            <w:r>
              <w:rPr>
                <w:rFonts w:ascii="Times New Roman"/>
                <w:b w:val="false"/>
                <w:i w:val="false"/>
                <w:color w:val="000000"/>
                <w:sz w:val="20"/>
              </w:rPr>
              <w:t xml:space="preserve">97 – не знаю </w:t>
            </w:r>
            <w:r>
              <w:br/>
            </w:r>
            <w:r>
              <w:rPr>
                <w:rFonts w:ascii="Times New Roman"/>
                <w:b w:val="false"/>
                <w:i w:val="false"/>
                <w:color w:val="000000"/>
                <w:sz w:val="20"/>
              </w:rPr>
              <w:t>
</w:t>
            </w:r>
            <w:r>
              <w:rPr>
                <w:rFonts w:ascii="Times New Roman"/>
                <w:b w:val="false"/>
                <w:i w:val="false"/>
                <w:color w:val="000000"/>
                <w:sz w:val="20"/>
              </w:rPr>
              <w:t xml:space="preserve">98 – отказ от ответа </w:t>
            </w:r>
            <w:r>
              <w:br/>
            </w:r>
            <w:r>
              <w:rPr>
                <w:rFonts w:ascii="Times New Roman"/>
                <w:b w:val="false"/>
                <w:i w:val="false"/>
                <w:color w:val="000000"/>
                <w:sz w:val="20"/>
              </w:rPr>
              <w:t>
 </w:t>
            </w:r>
          </w:p>
          <w:bookmarkEnd w:id="1303"/>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304"/>
          <w:p>
            <w:pPr>
              <w:spacing w:after="20"/>
              <w:ind w:left="20"/>
              <w:jc w:val="both"/>
            </w:pPr>
            <w:r>
              <w:rPr>
                <w:rFonts w:ascii="Times New Roman"/>
                <w:b w:val="false"/>
                <w:i w:val="false"/>
                <w:color w:val="000000"/>
                <w:sz w:val="20"/>
              </w:rPr>
              <w:t xml:space="preserve">
8.44 Взгляните на карточку и укажите приблизительно диапазон сумм, которые Вы получали по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платежа].</w:t>
            </w:r>
            <w:r>
              <w:br/>
            </w:r>
            <w:r>
              <w:rPr>
                <w:rFonts w:ascii="Times New Roman"/>
                <w:b w:val="false"/>
                <w:i w:val="false"/>
                <w:color w:val="000000"/>
                <w:sz w:val="20"/>
              </w:rPr>
              <w:t>
 </w:t>
            </w:r>
          </w:p>
          <w:bookmarkEnd w:id="1304"/>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305"/>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8.44</w:t>
            </w:r>
            <w:r>
              <w:rPr>
                <w:rFonts w:ascii="Times New Roman"/>
                <w:b w:val="false"/>
                <w:i w:val="false"/>
                <w:color w:val="000000"/>
                <w:sz w:val="20"/>
              </w:rPr>
              <w:t>8.44</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Диапазон</w:t>
            </w:r>
            <w:r>
              <w:rPr>
                <w:rFonts w:ascii="Times New Roman"/>
                <w:b w:val="false"/>
                <w:i w:val="false"/>
                <w:color w:val="000000"/>
                <w:sz w:val="20"/>
              </w:rPr>
              <w:t xml:space="preserve"> </w:t>
            </w:r>
            <w:r>
              <w:rPr>
                <w:rFonts w:ascii="Times New Roman"/>
                <w:b w:val="false"/>
                <w:i/>
                <w:color w:val="000000"/>
                <w:sz w:val="20"/>
              </w:rPr>
              <w:t>доходов</w:t>
            </w:r>
            <w:r>
              <w:rPr>
                <w:rFonts w:ascii="Times New Roman"/>
                <w:b w:val="false"/>
                <w:i w:val="false"/>
                <w:color w:val="000000"/>
                <w:sz w:val="20"/>
              </w:rPr>
              <w:t xml:space="preserve"> </w:t>
            </w:r>
            <w:r>
              <w:rPr>
                <w:rFonts w:ascii="Times New Roman"/>
                <w:b w:val="false"/>
                <w:i/>
                <w:color w:val="000000"/>
                <w:sz w:val="20"/>
              </w:rPr>
              <w:t>(тенге).</w:t>
            </w:r>
            <w:r>
              <w:br/>
            </w:r>
            <w:r>
              <w:rPr>
                <w:rFonts w:ascii="Times New Roman"/>
                <w:b w:val="false"/>
                <w:i w:val="false"/>
                <w:color w:val="000000"/>
                <w:sz w:val="20"/>
              </w:rPr>
              <w:t>
</w:t>
            </w:r>
            <w:r>
              <w:rPr>
                <w:rFonts w:ascii="Times New Roman"/>
                <w:b w:val="false"/>
                <w:i w:val="false"/>
                <w:color w:val="000000"/>
                <w:sz w:val="20"/>
              </w:rPr>
              <w:t xml:space="preserve">1 – до 20 000 </w:t>
            </w:r>
            <w:r>
              <w:br/>
            </w:r>
            <w:r>
              <w:rPr>
                <w:rFonts w:ascii="Times New Roman"/>
                <w:b w:val="false"/>
                <w:i w:val="false"/>
                <w:color w:val="000000"/>
                <w:sz w:val="20"/>
              </w:rPr>
              <w:t>
</w:t>
            </w:r>
            <w:r>
              <w:rPr>
                <w:rFonts w:ascii="Times New Roman"/>
                <w:b w:val="false"/>
                <w:i w:val="false"/>
                <w:color w:val="000000"/>
                <w:sz w:val="20"/>
              </w:rPr>
              <w:t xml:space="preserve">2 – 20 001 – 40 000 </w:t>
            </w:r>
            <w:r>
              <w:br/>
            </w:r>
            <w:r>
              <w:rPr>
                <w:rFonts w:ascii="Times New Roman"/>
                <w:b w:val="false"/>
                <w:i w:val="false"/>
                <w:color w:val="000000"/>
                <w:sz w:val="20"/>
              </w:rPr>
              <w:t>
</w:t>
            </w:r>
            <w:r>
              <w:rPr>
                <w:rFonts w:ascii="Times New Roman"/>
                <w:b w:val="false"/>
                <w:i w:val="false"/>
                <w:color w:val="000000"/>
                <w:sz w:val="20"/>
              </w:rPr>
              <w:t xml:space="preserve">3 – 40 001 – 60 000 </w:t>
            </w:r>
            <w:r>
              <w:br/>
            </w:r>
            <w:r>
              <w:rPr>
                <w:rFonts w:ascii="Times New Roman"/>
                <w:b w:val="false"/>
                <w:i w:val="false"/>
                <w:color w:val="000000"/>
                <w:sz w:val="20"/>
              </w:rPr>
              <w:t>
</w:t>
            </w:r>
            <w:r>
              <w:rPr>
                <w:rFonts w:ascii="Times New Roman"/>
                <w:b w:val="false"/>
                <w:i w:val="false"/>
                <w:color w:val="000000"/>
                <w:sz w:val="20"/>
              </w:rPr>
              <w:t xml:space="preserve">4 – 60 001 – 100 000 </w:t>
            </w:r>
            <w:r>
              <w:br/>
            </w:r>
            <w:r>
              <w:rPr>
                <w:rFonts w:ascii="Times New Roman"/>
                <w:b w:val="false"/>
                <w:i w:val="false"/>
                <w:color w:val="000000"/>
                <w:sz w:val="20"/>
              </w:rPr>
              <w:t>
</w:t>
            </w:r>
            <w:r>
              <w:rPr>
                <w:rFonts w:ascii="Times New Roman"/>
                <w:b w:val="false"/>
                <w:i w:val="false"/>
                <w:color w:val="000000"/>
                <w:sz w:val="20"/>
              </w:rPr>
              <w:t xml:space="preserve">5 – 100 001 – 140 000 </w:t>
            </w:r>
            <w:r>
              <w:br/>
            </w:r>
            <w:r>
              <w:rPr>
                <w:rFonts w:ascii="Times New Roman"/>
                <w:b w:val="false"/>
                <w:i w:val="false"/>
                <w:color w:val="000000"/>
                <w:sz w:val="20"/>
              </w:rPr>
              <w:t>
</w:t>
            </w:r>
            <w:r>
              <w:rPr>
                <w:rFonts w:ascii="Times New Roman"/>
                <w:b w:val="false"/>
                <w:i w:val="false"/>
                <w:color w:val="000000"/>
                <w:sz w:val="20"/>
              </w:rPr>
              <w:t xml:space="preserve">6 – 140 001 – 200 000 </w:t>
            </w:r>
            <w:r>
              <w:br/>
            </w:r>
            <w:r>
              <w:rPr>
                <w:rFonts w:ascii="Times New Roman"/>
                <w:b w:val="false"/>
                <w:i w:val="false"/>
                <w:color w:val="000000"/>
                <w:sz w:val="20"/>
              </w:rPr>
              <w:t>
</w:t>
            </w:r>
            <w:r>
              <w:rPr>
                <w:rFonts w:ascii="Times New Roman"/>
                <w:b w:val="false"/>
                <w:i w:val="false"/>
                <w:color w:val="000000"/>
                <w:sz w:val="20"/>
              </w:rPr>
              <w:t xml:space="preserve">7 – 200 001 – 260 000 </w:t>
            </w:r>
            <w:r>
              <w:br/>
            </w:r>
            <w:r>
              <w:rPr>
                <w:rFonts w:ascii="Times New Roman"/>
                <w:b w:val="false"/>
                <w:i w:val="false"/>
                <w:color w:val="000000"/>
                <w:sz w:val="20"/>
              </w:rPr>
              <w:t>
</w:t>
            </w:r>
            <w:r>
              <w:rPr>
                <w:rFonts w:ascii="Times New Roman"/>
                <w:b w:val="false"/>
                <w:i w:val="false"/>
                <w:color w:val="000000"/>
                <w:sz w:val="20"/>
              </w:rPr>
              <w:t xml:space="preserve">8 – 260 001 – 320 000 </w:t>
            </w:r>
            <w:r>
              <w:br/>
            </w:r>
            <w:r>
              <w:rPr>
                <w:rFonts w:ascii="Times New Roman"/>
                <w:b w:val="false"/>
                <w:i w:val="false"/>
                <w:color w:val="000000"/>
                <w:sz w:val="20"/>
              </w:rPr>
              <w:t>
</w:t>
            </w:r>
            <w:r>
              <w:rPr>
                <w:rFonts w:ascii="Times New Roman"/>
                <w:b w:val="false"/>
                <w:i w:val="false"/>
                <w:color w:val="000000"/>
                <w:sz w:val="20"/>
              </w:rPr>
              <w:t xml:space="preserve">9 – 320 001 – 400 000 </w:t>
            </w:r>
            <w:r>
              <w:br/>
            </w:r>
            <w:r>
              <w:rPr>
                <w:rFonts w:ascii="Times New Roman"/>
                <w:b w:val="false"/>
                <w:i w:val="false"/>
                <w:color w:val="000000"/>
                <w:sz w:val="20"/>
              </w:rPr>
              <w:t>
</w:t>
            </w:r>
            <w:r>
              <w:rPr>
                <w:rFonts w:ascii="Times New Roman"/>
                <w:b w:val="false"/>
                <w:i w:val="false"/>
                <w:color w:val="000000"/>
                <w:sz w:val="20"/>
              </w:rPr>
              <w:t xml:space="preserve">10 – 400 001 – 500 000 </w:t>
            </w:r>
            <w:r>
              <w:br/>
            </w:r>
            <w:r>
              <w:rPr>
                <w:rFonts w:ascii="Times New Roman"/>
                <w:b w:val="false"/>
                <w:i w:val="false"/>
                <w:color w:val="000000"/>
                <w:sz w:val="20"/>
              </w:rPr>
              <w:t>
</w:t>
            </w:r>
            <w:r>
              <w:rPr>
                <w:rFonts w:ascii="Times New Roman"/>
                <w:b w:val="false"/>
                <w:i w:val="false"/>
                <w:color w:val="000000"/>
                <w:sz w:val="20"/>
              </w:rPr>
              <w:t xml:space="preserve">11 – 500 001 – 600 000 </w:t>
            </w:r>
            <w:r>
              <w:br/>
            </w:r>
            <w:r>
              <w:rPr>
                <w:rFonts w:ascii="Times New Roman"/>
                <w:b w:val="false"/>
                <w:i w:val="false"/>
                <w:color w:val="000000"/>
                <w:sz w:val="20"/>
              </w:rPr>
              <w:t>
</w:t>
            </w:r>
            <w:r>
              <w:rPr>
                <w:rFonts w:ascii="Times New Roman"/>
                <w:b w:val="false"/>
                <w:i w:val="false"/>
                <w:color w:val="000000"/>
                <w:sz w:val="20"/>
              </w:rPr>
              <w:t xml:space="preserve">12 – свыше 600 000 </w:t>
            </w:r>
            <w:r>
              <w:br/>
            </w:r>
            <w:r>
              <w:rPr>
                <w:rFonts w:ascii="Times New Roman"/>
                <w:b w:val="false"/>
                <w:i w:val="false"/>
                <w:color w:val="000000"/>
                <w:sz w:val="20"/>
              </w:rPr>
              <w:t>
</w:t>
            </w:r>
            <w:r>
              <w:rPr>
                <w:rFonts w:ascii="Times New Roman"/>
                <w:b w:val="false"/>
                <w:i w:val="false"/>
                <w:color w:val="000000"/>
                <w:sz w:val="20"/>
              </w:rPr>
              <w:t>97 –не знаю</w:t>
            </w:r>
            <w:r>
              <w:br/>
            </w:r>
            <w:r>
              <w:rPr>
                <w:rFonts w:ascii="Times New Roman"/>
                <w:b w:val="false"/>
                <w:i w:val="false"/>
                <w:color w:val="000000"/>
                <w:sz w:val="20"/>
              </w:rPr>
              <w:t>
</w:t>
            </w:r>
            <w:r>
              <w:rPr>
                <w:rFonts w:ascii="Times New Roman"/>
                <w:b w:val="false"/>
                <w:i w:val="false"/>
                <w:color w:val="000000"/>
                <w:sz w:val="20"/>
              </w:rPr>
              <w:t>98 –отказ от ответа</w:t>
            </w:r>
            <w:r>
              <w:br/>
            </w:r>
            <w:r>
              <w:rPr>
                <w:rFonts w:ascii="Times New Roman"/>
                <w:b w:val="false"/>
                <w:i w:val="false"/>
                <w:color w:val="000000"/>
                <w:sz w:val="20"/>
              </w:rPr>
              <w:t>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8.42</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следующего</w:t>
            </w:r>
            <w:r>
              <w:rPr>
                <w:rFonts w:ascii="Times New Roman"/>
                <w:b w:val="false"/>
                <w:i w:val="false"/>
                <w:color w:val="000000"/>
                <w:sz w:val="20"/>
              </w:rPr>
              <w:t xml:space="preserve"> </w:t>
            </w:r>
            <w:r>
              <w:rPr>
                <w:rFonts w:ascii="Times New Roman"/>
                <w:b w:val="false"/>
                <w:i/>
                <w:color w:val="000000"/>
                <w:sz w:val="20"/>
              </w:rPr>
              <w:t>полученного</w:t>
            </w:r>
            <w:r>
              <w:rPr>
                <w:rFonts w:ascii="Times New Roman"/>
                <w:b w:val="false"/>
                <w:i w:val="false"/>
                <w:color w:val="000000"/>
                <w:sz w:val="20"/>
              </w:rPr>
              <w:t xml:space="preserve"> </w:t>
            </w:r>
            <w:r>
              <w:rPr>
                <w:rFonts w:ascii="Times New Roman"/>
                <w:b w:val="false"/>
                <w:i/>
                <w:color w:val="000000"/>
                <w:sz w:val="20"/>
              </w:rPr>
              <w:t>вида</w:t>
            </w:r>
            <w:r>
              <w:rPr>
                <w:rFonts w:ascii="Times New Roman"/>
                <w:b w:val="false"/>
                <w:i w:val="false"/>
                <w:color w:val="000000"/>
                <w:sz w:val="20"/>
              </w:rPr>
              <w:t xml:space="preserve"> </w:t>
            </w:r>
            <w:r>
              <w:rPr>
                <w:rFonts w:ascii="Times New Roman"/>
                <w:b w:val="false"/>
                <w:i/>
                <w:color w:val="000000"/>
                <w:sz w:val="20"/>
              </w:rPr>
              <w:t>платежа.</w:t>
            </w:r>
          </w:p>
          <w:bookmarkEnd w:id="1305"/>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6" w:id="1306"/>
    <w:p>
      <w:pPr>
        <w:spacing w:after="0"/>
        <w:ind w:left="0"/>
        <w:jc w:val="both"/>
      </w:pPr>
      <w:r>
        <w:rPr>
          <w:rFonts w:ascii="Times New Roman"/>
          <w:b w:val="false"/>
          <w:i w:val="false"/>
          <w:color w:val="000000"/>
          <w:sz w:val="28"/>
        </w:rPr>
        <w:t xml:space="preserve">
      9. деятельность и доходы партнерА </w:t>
      </w:r>
    </w:p>
    <w:bookmarkEnd w:id="1306"/>
    <w:bookmarkStart w:name="z1427" w:id="1307"/>
    <w:p>
      <w:pPr>
        <w:spacing w:after="0"/>
        <w:ind w:left="0"/>
        <w:jc w:val="both"/>
      </w:pPr>
      <w:r>
        <w:rPr>
          <w:rFonts w:ascii="Times New Roman"/>
          <w:b w:val="false"/>
          <w:i w:val="false"/>
          <w:color w:val="000000"/>
          <w:sz w:val="28"/>
        </w:rPr>
        <w:t xml:space="preserve">
      9.01 Я хотел(а) бы задать несколько вопросов о нынешней работе и повседневной деятельности Вашего(ей) партнера(ши)/супруга(и). Ранее Вы говорили мне, что Ваш(а) партнер(ша)/супруг(а) </w:t>
      </w:r>
      <w:r>
        <w:rPr>
          <w:rFonts w:ascii="Times New Roman"/>
          <w:b w:val="false"/>
          <w:i/>
          <w:color w:val="000000"/>
          <w:sz w:val="28"/>
        </w:rPr>
        <w:t>[ответ</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0</w:t>
      </w:r>
      <w:r>
        <w:rPr>
          <w:rFonts w:ascii="Times New Roman"/>
          <w:b w:val="false"/>
          <w:i/>
          <w:color w:val="000000"/>
          <w:sz w:val="28"/>
        </w:rPr>
        <w:t>6]</w:t>
      </w:r>
    </w:p>
    <w:bookmarkEnd w:id="1307"/>
    <w:bookmarkStart w:name="z1428" w:id="1308"/>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Посмотрите,</w:t>
      </w:r>
      <w:r>
        <w:rPr>
          <w:rFonts w:ascii="Times New Roman"/>
          <w:b w:val="false"/>
          <w:i w:val="false"/>
          <w:color w:val="000000"/>
          <w:sz w:val="28"/>
        </w:rPr>
        <w:t xml:space="preserve"> </w:t>
      </w:r>
      <w:r>
        <w:rPr>
          <w:rFonts w:ascii="Times New Roman"/>
          <w:b w:val="false"/>
          <w:i/>
          <w:color w:val="000000"/>
          <w:sz w:val="28"/>
        </w:rPr>
        <w:t>что</w:t>
      </w:r>
      <w:r>
        <w:rPr>
          <w:rFonts w:ascii="Times New Roman"/>
          <w:b w:val="false"/>
          <w:i w:val="false"/>
          <w:color w:val="000000"/>
          <w:sz w:val="28"/>
        </w:rPr>
        <w:t xml:space="preserve"> </w:t>
      </w:r>
      <w:r>
        <w:rPr>
          <w:rFonts w:ascii="Times New Roman"/>
          <w:b w:val="false"/>
          <w:i/>
          <w:color w:val="000000"/>
          <w:sz w:val="28"/>
        </w:rPr>
        <w:t>ответил</w:t>
      </w:r>
      <w:r>
        <w:rPr>
          <w:rFonts w:ascii="Times New Roman"/>
          <w:b w:val="false"/>
          <w:i w:val="false"/>
          <w:color w:val="000000"/>
          <w:sz w:val="28"/>
        </w:rPr>
        <w:t xml:space="preserve"> </w:t>
      </w:r>
      <w:r>
        <w:rPr>
          <w:rFonts w:ascii="Times New Roman"/>
          <w:b w:val="false"/>
          <w:i/>
          <w:color w:val="000000"/>
          <w:sz w:val="28"/>
        </w:rPr>
        <w:t>респондент</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вопрос</w:t>
      </w:r>
      <w:r>
        <w:rPr>
          <w:rFonts w:ascii="Times New Roman"/>
          <w:b w:val="false"/>
          <w:i w:val="false"/>
          <w:color w:val="000000"/>
          <w:sz w:val="28"/>
        </w:rPr>
        <w:t xml:space="preserve"> </w:t>
      </w:r>
      <w:r>
        <w:rPr>
          <w:rFonts w:ascii="Times New Roman"/>
          <w:b w:val="false"/>
          <w:i/>
          <w:color w:val="000000"/>
          <w:sz w:val="28"/>
        </w:rPr>
        <w:t>2.06,</w:t>
      </w:r>
      <w:r>
        <w:rPr>
          <w:rFonts w:ascii="Times New Roman"/>
          <w:b w:val="false"/>
          <w:i w:val="false"/>
          <w:color w:val="000000"/>
          <w:sz w:val="28"/>
        </w:rPr>
        <w:t xml:space="preserve"> </w:t>
      </w:r>
      <w:r>
        <w:rPr>
          <w:rFonts w:ascii="Times New Roman"/>
          <w:b w:val="false"/>
          <w:i/>
          <w:color w:val="000000"/>
          <w:sz w:val="28"/>
        </w:rPr>
        <w:t>ниже</w:t>
      </w:r>
      <w:r>
        <w:rPr>
          <w:rFonts w:ascii="Times New Roman"/>
          <w:b w:val="false"/>
          <w:i w:val="false"/>
          <w:color w:val="000000"/>
          <w:sz w:val="28"/>
        </w:rPr>
        <w:t xml:space="preserve"> </w:t>
      </w:r>
      <w:r>
        <w:rPr>
          <w:rFonts w:ascii="Times New Roman"/>
          <w:b w:val="false"/>
          <w:i/>
          <w:color w:val="000000"/>
          <w:sz w:val="28"/>
        </w:rPr>
        <w:t>укажите</w:t>
      </w:r>
      <w:r>
        <w:rPr>
          <w:rFonts w:ascii="Times New Roman"/>
          <w:b w:val="false"/>
          <w:i w:val="false"/>
          <w:color w:val="000000"/>
          <w:sz w:val="28"/>
        </w:rPr>
        <w:t xml:space="preserve"> </w:t>
      </w:r>
      <w:r>
        <w:rPr>
          <w:rFonts w:ascii="Times New Roman"/>
          <w:b w:val="false"/>
          <w:i/>
          <w:color w:val="000000"/>
          <w:sz w:val="28"/>
        </w:rPr>
        <w:t>код</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val="false"/>
          <w:color w:val="000000"/>
          <w:sz w:val="28"/>
        </w:rPr>
        <w:t xml:space="preserve"> </w:t>
      </w:r>
      <w:r>
        <w:rPr>
          <w:rFonts w:ascii="Times New Roman"/>
          <w:b w:val="false"/>
          <w:i/>
          <w:color w:val="000000"/>
          <w:sz w:val="28"/>
        </w:rPr>
        <w:t>далее</w:t>
      </w:r>
      <w:r>
        <w:rPr>
          <w:rFonts w:ascii="Times New Roman"/>
          <w:b w:val="false"/>
          <w:i w:val="false"/>
          <w:color w:val="000000"/>
          <w:sz w:val="28"/>
        </w:rPr>
        <w:t xml:space="preserve"> </w:t>
      </w:r>
      <w:r>
        <w:rPr>
          <w:rFonts w:ascii="Times New Roman"/>
          <w:b w:val="false"/>
          <w:i/>
          <w:color w:val="000000"/>
          <w:sz w:val="28"/>
        </w:rPr>
        <w:t>выбирайте</w:t>
      </w:r>
      <w:r>
        <w:rPr>
          <w:rFonts w:ascii="Times New Roman"/>
          <w:b w:val="false"/>
          <w:i w:val="false"/>
          <w:color w:val="000000"/>
          <w:sz w:val="28"/>
        </w:rPr>
        <w:t xml:space="preserve"> </w:t>
      </w:r>
      <w:r>
        <w:rPr>
          <w:rFonts w:ascii="Times New Roman"/>
          <w:b w:val="false"/>
          <w:i/>
          <w:color w:val="000000"/>
          <w:sz w:val="28"/>
        </w:rPr>
        <w:t>соответствующие</w:t>
      </w:r>
      <w:r>
        <w:rPr>
          <w:rFonts w:ascii="Times New Roman"/>
          <w:b w:val="false"/>
          <w:i w:val="false"/>
          <w:color w:val="000000"/>
          <w:sz w:val="28"/>
        </w:rPr>
        <w:t xml:space="preserve"> </w:t>
      </w:r>
      <w:r>
        <w:rPr>
          <w:rFonts w:ascii="Times New Roman"/>
          <w:b w:val="false"/>
          <w:i/>
          <w:color w:val="000000"/>
          <w:sz w:val="28"/>
        </w:rPr>
        <w:t>вопросы.</w:t>
      </w:r>
    </w:p>
    <w:bookmarkEnd w:id="1308"/>
    <w:bookmarkStart w:name="z1429" w:id="1309"/>
    <w:p>
      <w:pPr>
        <w:spacing w:after="0"/>
        <w:ind w:left="0"/>
        <w:jc w:val="both"/>
      </w:pPr>
      <w:r>
        <w:rPr>
          <w:rFonts w:ascii="Times New Roman"/>
          <w:b w:val="false"/>
          <w:i w:val="false"/>
          <w:color w:val="000000"/>
          <w:sz w:val="28"/>
        </w:rPr>
        <w:t>
      1 – работа по найму в организации</w:t>
      </w:r>
    </w:p>
    <w:bookmarkEnd w:id="1309"/>
    <w:bookmarkStart w:name="z1430" w:id="1310"/>
    <w:p>
      <w:pPr>
        <w:spacing w:after="0"/>
        <w:ind w:left="0"/>
        <w:jc w:val="both"/>
      </w:pPr>
      <w:r>
        <w:rPr>
          <w:rFonts w:ascii="Times New Roman"/>
          <w:b w:val="false"/>
          <w:i w:val="false"/>
          <w:color w:val="000000"/>
          <w:sz w:val="28"/>
        </w:rPr>
        <w:t>
      2 – работа по найму у отдельных физических лиц</w:t>
      </w:r>
    </w:p>
    <w:bookmarkEnd w:id="1310"/>
    <w:bookmarkStart w:name="z1431" w:id="1311"/>
    <w:p>
      <w:pPr>
        <w:spacing w:after="0"/>
        <w:ind w:left="0"/>
        <w:jc w:val="both"/>
      </w:pPr>
      <w:r>
        <w:rPr>
          <w:rFonts w:ascii="Times New Roman"/>
          <w:b w:val="false"/>
          <w:i w:val="false"/>
          <w:color w:val="000000"/>
          <w:sz w:val="28"/>
        </w:rPr>
        <w:t>
      3 – работа по найму в крестьянском или фермерском хозяйстве</w:t>
      </w:r>
    </w:p>
    <w:bookmarkEnd w:id="1311"/>
    <w:bookmarkStart w:name="z1432" w:id="1312"/>
    <w:p>
      <w:pPr>
        <w:spacing w:after="0"/>
        <w:ind w:left="0"/>
        <w:jc w:val="both"/>
      </w:pPr>
      <w:r>
        <w:rPr>
          <w:rFonts w:ascii="Times New Roman"/>
          <w:b w:val="false"/>
          <w:i w:val="false"/>
          <w:color w:val="000000"/>
          <w:sz w:val="28"/>
        </w:rPr>
        <w:t>
      4 – работа по договору гражданско-правового характера на оказание услуг</w:t>
      </w:r>
    </w:p>
    <w:bookmarkEnd w:id="1312"/>
    <w:bookmarkStart w:name="z1433" w:id="1313"/>
    <w:p>
      <w:pPr>
        <w:spacing w:after="0"/>
        <w:ind w:left="0"/>
        <w:jc w:val="both"/>
      </w:pPr>
      <w:r>
        <w:rPr>
          <w:rFonts w:ascii="Times New Roman"/>
          <w:b w:val="false"/>
          <w:i w:val="false"/>
          <w:color w:val="000000"/>
          <w:sz w:val="28"/>
        </w:rPr>
        <w:t>
      5 – работодатель</w:t>
      </w:r>
    </w:p>
    <w:bookmarkEnd w:id="1313"/>
    <w:bookmarkStart w:name="z1434" w:id="1314"/>
    <w:p>
      <w:pPr>
        <w:spacing w:after="0"/>
        <w:ind w:left="0"/>
        <w:jc w:val="both"/>
      </w:pPr>
      <w:r>
        <w:rPr>
          <w:rFonts w:ascii="Times New Roman"/>
          <w:b w:val="false"/>
          <w:i w:val="false"/>
          <w:color w:val="000000"/>
          <w:sz w:val="28"/>
        </w:rPr>
        <w:t>
      6 – самостоятельные работники (с учетом личного подворья)</w:t>
      </w:r>
    </w:p>
    <w:bookmarkEnd w:id="1314"/>
    <w:bookmarkStart w:name="z1435" w:id="1315"/>
    <w:p>
      <w:pPr>
        <w:spacing w:after="0"/>
        <w:ind w:left="0"/>
        <w:jc w:val="both"/>
      </w:pPr>
      <w:r>
        <w:rPr>
          <w:rFonts w:ascii="Times New Roman"/>
          <w:b w:val="false"/>
          <w:i w:val="false"/>
          <w:color w:val="000000"/>
          <w:sz w:val="28"/>
        </w:rPr>
        <w:t>
      7 – помогающие (неоплачиваемые) работники семейных организаций, крестьянских или фермерских хозяйств</w:t>
      </w:r>
    </w:p>
    <w:bookmarkEnd w:id="1315"/>
    <w:bookmarkStart w:name="z1436" w:id="1316"/>
    <w:p>
      <w:pPr>
        <w:spacing w:after="0"/>
        <w:ind w:left="0"/>
        <w:jc w:val="both"/>
      </w:pPr>
      <w:r>
        <w:rPr>
          <w:rFonts w:ascii="Times New Roman"/>
          <w:b w:val="false"/>
          <w:i w:val="false"/>
          <w:color w:val="000000"/>
          <w:sz w:val="28"/>
        </w:rPr>
        <w:t>
      8 – члены производственного кооператива</w:t>
      </w:r>
    </w:p>
    <w:bookmarkEnd w:id="1316"/>
    <w:bookmarkStart w:name="z1437" w:id="1317"/>
    <w:p>
      <w:pPr>
        <w:spacing w:after="0"/>
        <w:ind w:left="0"/>
        <w:jc w:val="both"/>
      </w:pPr>
      <w:r>
        <w:rPr>
          <w:rFonts w:ascii="Times New Roman"/>
          <w:b w:val="false"/>
          <w:i w:val="false"/>
          <w:color w:val="000000"/>
          <w:sz w:val="28"/>
        </w:rPr>
        <w:t xml:space="preserve">
      9 – безработный </w:t>
      </w:r>
    </w:p>
    <w:bookmarkEnd w:id="1317"/>
    <w:bookmarkStart w:name="z1438" w:id="1318"/>
    <w:p>
      <w:pPr>
        <w:spacing w:after="0"/>
        <w:ind w:left="0"/>
        <w:jc w:val="both"/>
      </w:pPr>
      <w:r>
        <w:rPr>
          <w:rFonts w:ascii="Times New Roman"/>
          <w:b w:val="false"/>
          <w:i w:val="false"/>
          <w:color w:val="000000"/>
          <w:sz w:val="28"/>
        </w:rPr>
        <w:t>
      10 – студенты</w:t>
      </w:r>
    </w:p>
    <w:bookmarkEnd w:id="1318"/>
    <w:bookmarkStart w:name="z1439" w:id="1319"/>
    <w:p>
      <w:pPr>
        <w:spacing w:after="0"/>
        <w:ind w:left="0"/>
        <w:jc w:val="both"/>
      </w:pPr>
      <w:r>
        <w:rPr>
          <w:rFonts w:ascii="Times New Roman"/>
          <w:b w:val="false"/>
          <w:i w:val="false"/>
          <w:color w:val="000000"/>
          <w:sz w:val="28"/>
        </w:rPr>
        <w:t>
      11 – учебные отпуска</w:t>
      </w:r>
    </w:p>
    <w:bookmarkEnd w:id="1319"/>
    <w:bookmarkStart w:name="z1440" w:id="1320"/>
    <w:p>
      <w:pPr>
        <w:spacing w:after="0"/>
        <w:ind w:left="0"/>
        <w:jc w:val="both"/>
      </w:pPr>
      <w:r>
        <w:rPr>
          <w:rFonts w:ascii="Times New Roman"/>
          <w:b w:val="false"/>
          <w:i w:val="false"/>
          <w:color w:val="000000"/>
          <w:sz w:val="28"/>
        </w:rPr>
        <w:t>
      12 – пенсионеры</w:t>
      </w:r>
    </w:p>
    <w:bookmarkEnd w:id="1320"/>
    <w:bookmarkStart w:name="z1441" w:id="1321"/>
    <w:p>
      <w:pPr>
        <w:spacing w:after="0"/>
        <w:ind w:left="0"/>
        <w:jc w:val="both"/>
      </w:pPr>
      <w:r>
        <w:rPr>
          <w:rFonts w:ascii="Times New Roman"/>
          <w:b w:val="false"/>
          <w:i w:val="false"/>
          <w:color w:val="000000"/>
          <w:sz w:val="28"/>
        </w:rPr>
        <w:t>
      13 – находится на военной или альтернативной службе</w:t>
      </w:r>
    </w:p>
    <w:bookmarkEnd w:id="1321"/>
    <w:bookmarkStart w:name="z1442" w:id="1322"/>
    <w:p>
      <w:pPr>
        <w:spacing w:after="0"/>
        <w:ind w:left="0"/>
        <w:jc w:val="both"/>
      </w:pPr>
      <w:r>
        <w:rPr>
          <w:rFonts w:ascii="Times New Roman"/>
          <w:b w:val="false"/>
          <w:i w:val="false"/>
          <w:color w:val="000000"/>
          <w:sz w:val="28"/>
        </w:rPr>
        <w:t>
      14 – занимается ведением домашнего хозяйства</w:t>
      </w:r>
    </w:p>
    <w:bookmarkEnd w:id="1322"/>
    <w:bookmarkStart w:name="z1443" w:id="1323"/>
    <w:p>
      <w:pPr>
        <w:spacing w:after="0"/>
        <w:ind w:left="0"/>
        <w:jc w:val="both"/>
      </w:pPr>
      <w:r>
        <w:rPr>
          <w:rFonts w:ascii="Times New Roman"/>
          <w:b w:val="false"/>
          <w:i w:val="false"/>
          <w:color w:val="000000"/>
          <w:sz w:val="28"/>
        </w:rPr>
        <w:t>
      15 – отпуск по беременности и родам</w:t>
      </w:r>
    </w:p>
    <w:bookmarkEnd w:id="1323"/>
    <w:bookmarkStart w:name="z1444" w:id="1324"/>
    <w:p>
      <w:pPr>
        <w:spacing w:after="0"/>
        <w:ind w:left="0"/>
        <w:jc w:val="both"/>
      </w:pPr>
      <w:r>
        <w:rPr>
          <w:rFonts w:ascii="Times New Roman"/>
          <w:b w:val="false"/>
          <w:i w:val="false"/>
          <w:color w:val="000000"/>
          <w:sz w:val="28"/>
        </w:rPr>
        <w:t>
      16 – отпуск по уходу за ребенком</w:t>
      </w:r>
    </w:p>
    <w:bookmarkEnd w:id="1324"/>
    <w:bookmarkStart w:name="z1445" w:id="1325"/>
    <w:p>
      <w:pPr>
        <w:spacing w:after="0"/>
        <w:ind w:left="0"/>
        <w:jc w:val="both"/>
      </w:pPr>
      <w:r>
        <w:rPr>
          <w:rFonts w:ascii="Times New Roman"/>
          <w:b w:val="false"/>
          <w:i w:val="false"/>
          <w:color w:val="000000"/>
          <w:sz w:val="28"/>
        </w:rPr>
        <w:t>
      17 – болеет или нетрудоспособен(на) длительное время или постоянно</w:t>
      </w:r>
    </w:p>
    <w:bookmarkEnd w:id="1325"/>
    <w:bookmarkStart w:name="z1446" w:id="1326"/>
    <w:p>
      <w:pPr>
        <w:spacing w:after="0"/>
        <w:ind w:left="0"/>
        <w:jc w:val="both"/>
      </w:pPr>
      <w:r>
        <w:rPr>
          <w:rFonts w:ascii="Times New Roman"/>
          <w:b w:val="false"/>
          <w:i w:val="false"/>
          <w:color w:val="000000"/>
          <w:sz w:val="28"/>
        </w:rPr>
        <w:t>
      18 – другое</w:t>
      </w:r>
    </w:p>
    <w:bookmarkEnd w:id="1326"/>
    <w:bookmarkStart w:name="z1447" w:id="1327"/>
    <w:p>
      <w:pPr>
        <w:spacing w:after="0"/>
        <w:ind w:left="0"/>
        <w:jc w:val="both"/>
      </w:pPr>
      <w:r>
        <w:rPr>
          <w:rFonts w:ascii="Times New Roman"/>
          <w:b w:val="false"/>
          <w:i w:val="false"/>
          <w:color w:val="000000"/>
          <w:sz w:val="28"/>
        </w:rPr>
        <w:t xml:space="preserve">
      9.02 Назовите месяц и год, когда он/она </w:t>
      </w:r>
      <w:r>
        <w:rPr>
          <w:rFonts w:ascii="Times New Roman"/>
          <w:b w:val="false"/>
          <w:i/>
          <w:color w:val="000000"/>
          <w:sz w:val="28"/>
        </w:rPr>
        <w:t>[вставьте</w:t>
      </w:r>
      <w:r>
        <w:rPr>
          <w:rFonts w:ascii="Times New Roman"/>
          <w:b w:val="false"/>
          <w:i w:val="false"/>
          <w:color w:val="000000"/>
          <w:sz w:val="28"/>
        </w:rPr>
        <w:t xml:space="preserve"> </w:t>
      </w:r>
      <w:r>
        <w:rPr>
          <w:rFonts w:ascii="Times New Roman"/>
          <w:b w:val="false"/>
          <w:i/>
          <w:color w:val="000000"/>
          <w:sz w:val="28"/>
        </w:rPr>
        <w:t>нужное]</w:t>
      </w:r>
      <w:r>
        <w:rPr>
          <w:rFonts w:ascii="Times New Roman"/>
          <w:b w:val="false"/>
          <w:i w:val="false"/>
          <w:color w:val="000000"/>
          <w:sz w:val="28"/>
        </w:rPr>
        <w:t>?</w:t>
      </w:r>
    </w:p>
    <w:bookmarkEnd w:id="1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69"/>
        <w:gridCol w:w="4057"/>
        <w:gridCol w:w="342"/>
        <w:gridCol w:w="7390"/>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328"/>
          <w:p>
            <w:pPr>
              <w:spacing w:after="20"/>
              <w:ind w:left="20"/>
              <w:jc w:val="both"/>
            </w:pPr>
            <w:r>
              <w:rPr>
                <w:rFonts w:ascii="Times New Roman"/>
                <w:b w:val="false"/>
                <w:i w:val="false"/>
                <w:color w:val="000000"/>
                <w:sz w:val="20"/>
              </w:rPr>
              <w:t>
месяц</w:t>
            </w:r>
          </w:p>
          <w:bookmarkEnd w:id="1328"/>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7366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3970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449" w:id="1329"/>
    <w:p>
      <w:pPr>
        <w:spacing w:after="0"/>
        <w:ind w:left="0"/>
        <w:jc w:val="both"/>
      </w:pPr>
      <w:r>
        <w:rPr>
          <w:rFonts w:ascii="Times New Roman"/>
          <w:b w:val="false"/>
          <w:i w:val="false"/>
          <w:color w:val="000000"/>
          <w:sz w:val="28"/>
        </w:rPr>
        <w:t xml:space="preserve">
      9.03 Были ли работа или бизнес у Вашего(ей) партнера(ши)/супруга(и) до того, как они стали </w:t>
      </w:r>
      <w:r>
        <w:rPr>
          <w:rFonts w:ascii="Times New Roman"/>
          <w:b w:val="false"/>
          <w:i/>
          <w:color w:val="000000"/>
          <w:sz w:val="28"/>
        </w:rPr>
        <w:t>[текущий</w:t>
      </w:r>
      <w:r>
        <w:rPr>
          <w:rFonts w:ascii="Times New Roman"/>
          <w:b w:val="false"/>
          <w:i w:val="false"/>
          <w:color w:val="000000"/>
          <w:sz w:val="28"/>
        </w:rPr>
        <w:t xml:space="preserve"> </w:t>
      </w:r>
      <w:r>
        <w:rPr>
          <w:rFonts w:ascii="Times New Roman"/>
          <w:b w:val="false"/>
          <w:i/>
          <w:color w:val="000000"/>
          <w:sz w:val="28"/>
        </w:rPr>
        <w:t>статус]</w:t>
      </w:r>
      <w:r>
        <w:rPr>
          <w:rFonts w:ascii="Times New Roman"/>
          <w:b w:val="false"/>
          <w:i w:val="false"/>
          <w:color w:val="000000"/>
          <w:sz w:val="28"/>
        </w:rPr>
        <w:t>?</w:t>
      </w:r>
    </w:p>
    <w:bookmarkEnd w:id="1329"/>
    <w:bookmarkStart w:name="z1450" w:id="1330"/>
    <w:p>
      <w:pPr>
        <w:spacing w:after="0"/>
        <w:ind w:left="0"/>
        <w:jc w:val="both"/>
      </w:pPr>
      <w:r>
        <w:rPr>
          <w:rFonts w:ascii="Times New Roman"/>
          <w:b w:val="false"/>
          <w:i w:val="false"/>
          <w:color w:val="000000"/>
          <w:sz w:val="28"/>
        </w:rPr>
        <w:t xml:space="preserve">
      1 – да       2 – нет </w:t>
      </w:r>
    </w:p>
    <w:bookmarkEnd w:id="1330"/>
    <w:bookmarkStart w:name="z1451" w:id="1331"/>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партнер(ша)/супруг(га)</w:t>
      </w:r>
      <w:r>
        <w:rPr>
          <w:rFonts w:ascii="Times New Roman"/>
          <w:b w:val="false"/>
          <w:i w:val="false"/>
          <w:color w:val="000000"/>
          <w:sz w:val="28"/>
        </w:rPr>
        <w:t xml:space="preserve"> </w:t>
      </w:r>
      <w:r>
        <w:rPr>
          <w:rFonts w:ascii="Times New Roman"/>
          <w:b w:val="false"/>
          <w:i/>
          <w:color w:val="000000"/>
          <w:sz w:val="28"/>
        </w:rPr>
        <w:t>работал(а)</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двух</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более</w:t>
      </w:r>
      <w:r>
        <w:rPr>
          <w:rFonts w:ascii="Times New Roman"/>
          <w:b w:val="false"/>
          <w:i w:val="false"/>
          <w:color w:val="000000"/>
          <w:sz w:val="28"/>
        </w:rPr>
        <w:t xml:space="preserve"> </w:t>
      </w:r>
      <w:r>
        <w:rPr>
          <w:rFonts w:ascii="Times New Roman"/>
          <w:b w:val="false"/>
          <w:i/>
          <w:color w:val="000000"/>
          <w:sz w:val="28"/>
        </w:rPr>
        <w:t>местах,</w:t>
      </w:r>
      <w:r>
        <w:rPr>
          <w:rFonts w:ascii="Times New Roman"/>
          <w:b w:val="false"/>
          <w:i w:val="false"/>
          <w:color w:val="000000"/>
          <w:sz w:val="28"/>
        </w:rPr>
        <w:t xml:space="preserve"> </w:t>
      </w:r>
      <w:r>
        <w:rPr>
          <w:rFonts w:ascii="Times New Roman"/>
          <w:b w:val="false"/>
          <w:i/>
          <w:color w:val="000000"/>
          <w:sz w:val="28"/>
        </w:rPr>
        <w:t>необходимо</w:t>
      </w:r>
      <w:r>
        <w:rPr>
          <w:rFonts w:ascii="Times New Roman"/>
          <w:b w:val="false"/>
          <w:i w:val="false"/>
          <w:color w:val="000000"/>
          <w:sz w:val="28"/>
        </w:rPr>
        <w:t xml:space="preserve"> </w:t>
      </w:r>
      <w:r>
        <w:rPr>
          <w:rFonts w:ascii="Times New Roman"/>
          <w:b w:val="false"/>
          <w:i/>
          <w:color w:val="000000"/>
          <w:sz w:val="28"/>
        </w:rPr>
        <w:t>указать</w:t>
      </w:r>
      <w:r>
        <w:rPr>
          <w:rFonts w:ascii="Times New Roman"/>
          <w:b w:val="false"/>
          <w:i w:val="false"/>
          <w:color w:val="000000"/>
          <w:sz w:val="28"/>
        </w:rPr>
        <w:t xml:space="preserve"> </w:t>
      </w:r>
      <w:r>
        <w:rPr>
          <w:rFonts w:ascii="Times New Roman"/>
          <w:b w:val="false"/>
          <w:i/>
          <w:color w:val="000000"/>
          <w:sz w:val="28"/>
        </w:rPr>
        <w:t>информацию</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той</w:t>
      </w:r>
      <w:r>
        <w:rPr>
          <w:rFonts w:ascii="Times New Roman"/>
          <w:b w:val="false"/>
          <w:i w:val="false"/>
          <w:color w:val="000000"/>
          <w:sz w:val="28"/>
        </w:rPr>
        <w:t xml:space="preserve"> </w:t>
      </w:r>
      <w:r>
        <w:rPr>
          <w:rFonts w:ascii="Times New Roman"/>
          <w:b w:val="false"/>
          <w:i/>
          <w:color w:val="000000"/>
          <w:sz w:val="28"/>
        </w:rPr>
        <w:t>работе,</w:t>
      </w:r>
      <w:r>
        <w:rPr>
          <w:rFonts w:ascii="Times New Roman"/>
          <w:b w:val="false"/>
          <w:i w:val="false"/>
          <w:color w:val="000000"/>
          <w:sz w:val="28"/>
        </w:rPr>
        <w:t xml:space="preserve"> </w:t>
      </w:r>
      <w:r>
        <w:rPr>
          <w:rFonts w:ascii="Times New Roman"/>
          <w:b w:val="false"/>
          <w:i/>
          <w:color w:val="000000"/>
          <w:sz w:val="28"/>
        </w:rPr>
        <w:t>где</w:t>
      </w:r>
      <w:r>
        <w:rPr>
          <w:rFonts w:ascii="Times New Roman"/>
          <w:b w:val="false"/>
          <w:i w:val="false"/>
          <w:color w:val="000000"/>
          <w:sz w:val="28"/>
        </w:rPr>
        <w:t xml:space="preserve"> </w:t>
      </w:r>
      <w:r>
        <w:rPr>
          <w:rFonts w:ascii="Times New Roman"/>
          <w:b w:val="false"/>
          <w:i/>
          <w:color w:val="000000"/>
          <w:sz w:val="28"/>
        </w:rPr>
        <w:t>проходила</w:t>
      </w:r>
      <w:r>
        <w:rPr>
          <w:rFonts w:ascii="Times New Roman"/>
          <w:b w:val="false"/>
          <w:i w:val="false"/>
          <w:color w:val="000000"/>
          <w:sz w:val="28"/>
        </w:rPr>
        <w:t xml:space="preserve"> </w:t>
      </w:r>
      <w:r>
        <w:rPr>
          <w:rFonts w:ascii="Times New Roman"/>
          <w:b w:val="false"/>
          <w:i/>
          <w:color w:val="000000"/>
          <w:sz w:val="28"/>
        </w:rPr>
        <w:t>большая</w:t>
      </w:r>
      <w:r>
        <w:rPr>
          <w:rFonts w:ascii="Times New Roman"/>
          <w:b w:val="false"/>
          <w:i w:val="false"/>
          <w:color w:val="000000"/>
          <w:sz w:val="28"/>
        </w:rPr>
        <w:t xml:space="preserve"> </w:t>
      </w:r>
      <w:r>
        <w:rPr>
          <w:rFonts w:ascii="Times New Roman"/>
          <w:b w:val="false"/>
          <w:i/>
          <w:color w:val="000000"/>
          <w:sz w:val="28"/>
        </w:rPr>
        <w:t>часть</w:t>
      </w:r>
      <w:r>
        <w:rPr>
          <w:rFonts w:ascii="Times New Roman"/>
          <w:b w:val="false"/>
          <w:i w:val="false"/>
          <w:color w:val="000000"/>
          <w:sz w:val="28"/>
        </w:rPr>
        <w:t xml:space="preserve"> </w:t>
      </w:r>
      <w:r>
        <w:rPr>
          <w:rFonts w:ascii="Times New Roman"/>
          <w:b w:val="false"/>
          <w:i/>
          <w:color w:val="000000"/>
          <w:sz w:val="28"/>
        </w:rPr>
        <w:t>его/ее</w:t>
      </w:r>
      <w:r>
        <w:rPr>
          <w:rFonts w:ascii="Times New Roman"/>
          <w:b w:val="false"/>
          <w:i w:val="false"/>
          <w:color w:val="000000"/>
          <w:sz w:val="28"/>
        </w:rPr>
        <w:t xml:space="preserve"> </w:t>
      </w:r>
      <w:r>
        <w:rPr>
          <w:rFonts w:ascii="Times New Roman"/>
          <w:b w:val="false"/>
          <w:i/>
          <w:color w:val="000000"/>
          <w:sz w:val="28"/>
        </w:rPr>
        <w:t>рабочего</w:t>
      </w:r>
      <w:r>
        <w:rPr>
          <w:rFonts w:ascii="Times New Roman"/>
          <w:b w:val="false"/>
          <w:i w:val="false"/>
          <w:color w:val="000000"/>
          <w:sz w:val="28"/>
        </w:rPr>
        <w:t xml:space="preserve"> </w:t>
      </w:r>
      <w:r>
        <w:rPr>
          <w:rFonts w:ascii="Times New Roman"/>
          <w:b w:val="false"/>
          <w:i/>
          <w:color w:val="000000"/>
          <w:sz w:val="28"/>
        </w:rPr>
        <w:t>времени.</w:t>
      </w:r>
    </w:p>
    <w:bookmarkEnd w:id="1331"/>
    <w:bookmarkStart w:name="z1452" w:id="1332"/>
    <w:p>
      <w:pPr>
        <w:spacing w:after="0"/>
        <w:ind w:left="0"/>
        <w:jc w:val="both"/>
      </w:pPr>
      <w:r>
        <w:rPr>
          <w:rFonts w:ascii="Times New Roman"/>
          <w:b w:val="false"/>
          <w:i w:val="false"/>
          <w:color w:val="000000"/>
          <w:sz w:val="28"/>
        </w:rPr>
        <w:t>
      9.04 Пожалуйста, опишите основную деятельность, которой он/она занимались?</w:t>
      </w:r>
    </w:p>
    <w:bookmarkEnd w:id="1332"/>
    <w:bookmarkStart w:name="z1453" w:id="1333"/>
    <w:p>
      <w:pPr>
        <w:spacing w:after="0"/>
        <w:ind w:left="0"/>
        <w:jc w:val="both"/>
      </w:pPr>
      <w:r>
        <w:rPr>
          <w:rFonts w:ascii="Times New Roman"/>
          <w:b w:val="false"/>
          <w:i w:val="false"/>
          <w:color w:val="000000"/>
          <w:sz w:val="28"/>
        </w:rPr>
        <w:t>
      ___________________________________________________________</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34"/>
          <w:p>
            <w:pPr>
              <w:spacing w:after="20"/>
              <w:ind w:left="20"/>
              <w:jc w:val="both"/>
            </w:pPr>
            <w:r>
              <w:rPr>
                <w:rFonts w:ascii="Times New Roman"/>
                <w:b w:val="false"/>
                <w:i w:val="false"/>
                <w:color w:val="000000"/>
                <w:sz w:val="20"/>
              </w:rPr>
              <w:t>
Код классификатора занятий:</w:t>
            </w:r>
          </w:p>
          <w:bookmarkEnd w:id="1334"/>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455" w:id="1335"/>
    <w:p>
      <w:pPr>
        <w:spacing w:after="0"/>
        <w:ind w:left="0"/>
        <w:jc w:val="both"/>
      </w:pPr>
      <w:r>
        <w:rPr>
          <w:rFonts w:ascii="Times New Roman"/>
          <w:b w:val="false"/>
          <w:i w:val="false"/>
          <w:color w:val="000000"/>
          <w:sz w:val="28"/>
        </w:rPr>
        <w:t xml:space="preserve">
      9.05 Ваш(а) партнер(ша)/супруг(а) … </w:t>
      </w:r>
    </w:p>
    <w:bookmarkEnd w:id="1335"/>
    <w:bookmarkStart w:name="z1456" w:id="1336"/>
    <w:p>
      <w:pPr>
        <w:spacing w:after="0"/>
        <w:ind w:left="0"/>
        <w:jc w:val="both"/>
      </w:pPr>
      <w:r>
        <w:rPr>
          <w:rFonts w:ascii="Times New Roman"/>
          <w:b w:val="false"/>
          <w:i w:val="false"/>
          <w:color w:val="000000"/>
          <w:sz w:val="28"/>
        </w:rPr>
        <w:t>
      1 – работал(и),(а) по найму</w:t>
      </w:r>
    </w:p>
    <w:bookmarkEnd w:id="1336"/>
    <w:bookmarkStart w:name="z1457" w:id="1337"/>
    <w:p>
      <w:pPr>
        <w:spacing w:after="0"/>
        <w:ind w:left="0"/>
        <w:jc w:val="both"/>
      </w:pPr>
      <w:r>
        <w:rPr>
          <w:rFonts w:ascii="Times New Roman"/>
          <w:b w:val="false"/>
          <w:i w:val="false"/>
          <w:color w:val="000000"/>
          <w:sz w:val="28"/>
        </w:rPr>
        <w:t xml:space="preserve">
      2 – работал(и),(а) на себя </w:t>
      </w:r>
    </w:p>
    <w:bookmarkEnd w:id="1337"/>
    <w:bookmarkStart w:name="z1458" w:id="1338"/>
    <w:p>
      <w:pPr>
        <w:spacing w:after="0"/>
        <w:ind w:left="0"/>
        <w:jc w:val="both"/>
      </w:pPr>
      <w:r>
        <w:rPr>
          <w:rFonts w:ascii="Times New Roman"/>
          <w:b w:val="false"/>
          <w:i w:val="false"/>
          <w:color w:val="000000"/>
          <w:sz w:val="28"/>
        </w:rPr>
        <w:t xml:space="preserve">
      3 – проходил(и),(а) профессиональное обучение </w:t>
      </w:r>
    </w:p>
    <w:bookmarkEnd w:id="1338"/>
    <w:bookmarkStart w:name="z1459" w:id="1339"/>
    <w:p>
      <w:pPr>
        <w:spacing w:after="0"/>
        <w:ind w:left="0"/>
        <w:jc w:val="both"/>
      </w:pPr>
      <w:r>
        <w:rPr>
          <w:rFonts w:ascii="Times New Roman"/>
          <w:b w:val="false"/>
          <w:i w:val="false"/>
          <w:color w:val="000000"/>
          <w:sz w:val="28"/>
        </w:rPr>
        <w:t>
      4 – помогал(и),(а) члену семьи в семейном деле или фермерском/крестьянском хозяйстве</w:t>
      </w:r>
    </w:p>
    <w:bookmarkEnd w:id="1339"/>
    <w:bookmarkStart w:name="z1460" w:id="1340"/>
    <w:p>
      <w:pPr>
        <w:spacing w:after="0"/>
        <w:ind w:left="0"/>
        <w:jc w:val="both"/>
      </w:pPr>
      <w:r>
        <w:rPr>
          <w:rFonts w:ascii="Times New Roman"/>
          <w:b w:val="false"/>
          <w:i w:val="false"/>
          <w:color w:val="000000"/>
          <w:sz w:val="28"/>
        </w:rPr>
        <w:t>
      9.06 Сколько человек было в подчинении у Вашего(ей) партнера(ши)/супруга(и)?</w:t>
      </w:r>
    </w:p>
    <w:bookmarkEnd w:id="1340"/>
    <w:bookmarkStart w:name="z1461" w:id="1341"/>
    <w:p>
      <w:pPr>
        <w:spacing w:after="0"/>
        <w:ind w:left="0"/>
        <w:jc w:val="both"/>
      </w:pPr>
      <w:r>
        <w:rPr>
          <w:rFonts w:ascii="Times New Roman"/>
          <w:b w:val="false"/>
          <w:i w:val="false"/>
          <w:color w:val="000000"/>
          <w:sz w:val="28"/>
        </w:rPr>
        <w:t>
      Количество работников _____________</w:t>
      </w:r>
    </w:p>
    <w:bookmarkEnd w:id="1341"/>
    <w:bookmarkStart w:name="z1462" w:id="1342"/>
    <w:p>
      <w:pPr>
        <w:spacing w:after="0"/>
        <w:ind w:left="0"/>
        <w:jc w:val="both"/>
      </w:pPr>
      <w:r>
        <w:rPr>
          <w:rFonts w:ascii="Times New Roman"/>
          <w:b w:val="false"/>
          <w:i w:val="false"/>
          <w:color w:val="000000"/>
          <w:sz w:val="28"/>
        </w:rPr>
        <w:t xml:space="preserve">
      0 – подчиненных не было </w:t>
      </w:r>
    </w:p>
    <w:bookmarkEnd w:id="1342"/>
    <w:bookmarkStart w:name="z1463" w:id="1343"/>
    <w:p>
      <w:pPr>
        <w:spacing w:after="0"/>
        <w:ind w:left="0"/>
        <w:jc w:val="both"/>
      </w:pPr>
      <w:r>
        <w:rPr>
          <w:rFonts w:ascii="Times New Roman"/>
          <w:b w:val="false"/>
          <w:i w:val="false"/>
          <w:color w:val="000000"/>
          <w:sz w:val="28"/>
        </w:rPr>
        <w:t>
      Контроль: Перейдите к вопросу 9.08</w:t>
      </w:r>
    </w:p>
    <w:bookmarkEnd w:id="1343"/>
    <w:bookmarkStart w:name="z1464" w:id="1344"/>
    <w:p>
      <w:pPr>
        <w:spacing w:after="0"/>
        <w:ind w:left="0"/>
        <w:jc w:val="both"/>
      </w:pPr>
      <w:r>
        <w:rPr>
          <w:rFonts w:ascii="Times New Roman"/>
          <w:b w:val="false"/>
          <w:i w:val="false"/>
          <w:color w:val="000000"/>
          <w:sz w:val="28"/>
        </w:rPr>
        <w:t>
      9.07 Сколько оплачиваемых работников было у Вашего партнера(ши)/супруга(и), включая членов семьи, получающих плату за труд?</w:t>
      </w:r>
    </w:p>
    <w:bookmarkEnd w:id="1344"/>
    <w:bookmarkStart w:name="z1465" w:id="1345"/>
    <w:p>
      <w:pPr>
        <w:spacing w:after="0"/>
        <w:ind w:left="0"/>
        <w:jc w:val="both"/>
      </w:pPr>
      <w:r>
        <w:rPr>
          <w:rFonts w:ascii="Times New Roman"/>
          <w:b w:val="false"/>
          <w:i w:val="false"/>
          <w:color w:val="000000"/>
          <w:sz w:val="28"/>
        </w:rPr>
        <w:t>
      Количество работников _____________</w:t>
      </w:r>
    </w:p>
    <w:bookmarkEnd w:id="1345"/>
    <w:bookmarkStart w:name="z1466" w:id="1346"/>
    <w:p>
      <w:pPr>
        <w:spacing w:after="0"/>
        <w:ind w:left="0"/>
        <w:jc w:val="both"/>
      </w:pPr>
      <w:r>
        <w:rPr>
          <w:rFonts w:ascii="Times New Roman"/>
          <w:b w:val="false"/>
          <w:i w:val="false"/>
          <w:color w:val="000000"/>
          <w:sz w:val="28"/>
        </w:rPr>
        <w:t xml:space="preserve">
      0 – не было оплачиваемых работников </w:t>
      </w:r>
    </w:p>
    <w:bookmarkEnd w:id="1346"/>
    <w:bookmarkStart w:name="z1467" w:id="1347"/>
    <w:p>
      <w:pPr>
        <w:spacing w:after="0"/>
        <w:ind w:left="0"/>
        <w:jc w:val="both"/>
      </w:pPr>
      <w:r>
        <w:rPr>
          <w:rFonts w:ascii="Times New Roman"/>
          <w:b w:val="false"/>
          <w:i w:val="false"/>
          <w:color w:val="000000"/>
          <w:sz w:val="28"/>
        </w:rPr>
        <w:t>
      9.08 Почему Ваш(а) партнер(ша)/супруг(а) оставил(а) прежнюю работу или бизнес? Пожалуйста, укажите основную причину.</w:t>
      </w:r>
    </w:p>
    <w:bookmarkEnd w:id="1347"/>
    <w:p>
      <w:pPr>
        <w:spacing w:after="0"/>
        <w:ind w:left="0"/>
        <w:jc w:val="both"/>
      </w:pPr>
      <w:r>
        <w:rPr>
          <w:rFonts w:ascii="Times New Roman"/>
          <w:b w:val="false"/>
          <w:i w:val="false"/>
          <w:color w:val="000000"/>
          <w:sz w:val="28"/>
        </w:rPr>
        <w:t xml:space="preserve">
      </w:t>
      </w:r>
      <w:r>
        <w:rPr>
          <w:rFonts w:ascii="Times New Roman"/>
          <w:b w:val="false"/>
          <w:i/>
          <w:color w:val="000000"/>
          <w:sz w:val="28"/>
        </w:rPr>
        <w:t>Карточка</w:t>
      </w:r>
      <w:r>
        <w:rPr>
          <w:rFonts w:ascii="Times New Roman"/>
          <w:b w:val="false"/>
          <w:i w:val="false"/>
          <w:color w:val="000000"/>
          <w:sz w:val="28"/>
        </w:rPr>
        <w:t xml:space="preserve"> </w:t>
      </w:r>
      <w:r>
        <w:rPr>
          <w:rFonts w:ascii="Times New Roman"/>
          <w:b w:val="false"/>
          <w:i/>
          <w:color w:val="000000"/>
          <w:sz w:val="28"/>
        </w:rPr>
        <w:t>9.08</w:t>
      </w:r>
      <w:r>
        <w:rPr>
          <w:rFonts w:ascii="Times New Roman"/>
          <w:b w:val="false"/>
          <w:i w:val="false"/>
          <w:color w:val="000000"/>
          <w:sz w:val="28"/>
        </w:rPr>
        <w:t>9.08</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Причина</w:t>
      </w:r>
      <w:r>
        <w:rPr>
          <w:rFonts w:ascii="Times New Roman"/>
          <w:b w:val="false"/>
          <w:i w:val="false"/>
          <w:color w:val="000000"/>
          <w:sz w:val="28"/>
        </w:rPr>
        <w:t xml:space="preserve"> </w:t>
      </w:r>
      <w:r>
        <w:rPr>
          <w:rFonts w:ascii="Times New Roman"/>
          <w:b w:val="false"/>
          <w:i/>
          <w:color w:val="000000"/>
          <w:sz w:val="28"/>
        </w:rPr>
        <w:t>прекращения</w:t>
      </w:r>
      <w:r>
        <w:rPr>
          <w:rFonts w:ascii="Times New Roman"/>
          <w:b w:val="false"/>
          <w:i w:val="false"/>
          <w:color w:val="000000"/>
          <w:sz w:val="28"/>
        </w:rPr>
        <w:t xml:space="preserve"> </w:t>
      </w:r>
      <w:r>
        <w:rPr>
          <w:rFonts w:ascii="Times New Roman"/>
          <w:b w:val="false"/>
          <w:i/>
          <w:color w:val="000000"/>
          <w:sz w:val="28"/>
        </w:rPr>
        <w:t>работы</w:t>
      </w:r>
    </w:p>
    <w:bookmarkStart w:name="z1468" w:id="1348"/>
    <w:p>
      <w:pPr>
        <w:spacing w:after="0"/>
        <w:ind w:left="0"/>
        <w:jc w:val="both"/>
      </w:pPr>
      <w:r>
        <w:rPr>
          <w:rFonts w:ascii="Times New Roman"/>
          <w:b w:val="false"/>
          <w:i w:val="false"/>
          <w:color w:val="000000"/>
          <w:sz w:val="28"/>
        </w:rPr>
        <w:t>
      1 – увольнение (закрытие бизнеса, сокращение, ранняя пенсия, отставка и так далее)</w:t>
      </w:r>
    </w:p>
    <w:bookmarkEnd w:id="1348"/>
    <w:bookmarkStart w:name="z1469" w:id="1349"/>
    <w:p>
      <w:pPr>
        <w:spacing w:after="0"/>
        <w:ind w:left="0"/>
        <w:jc w:val="both"/>
      </w:pPr>
      <w:r>
        <w:rPr>
          <w:rFonts w:ascii="Times New Roman"/>
          <w:b w:val="false"/>
          <w:i w:val="false"/>
          <w:color w:val="000000"/>
          <w:sz w:val="28"/>
        </w:rPr>
        <w:t>
      2 – увольнение в связи с достижением предельного возраста</w:t>
      </w:r>
    </w:p>
    <w:bookmarkEnd w:id="1349"/>
    <w:bookmarkStart w:name="z1470" w:id="1350"/>
    <w:p>
      <w:pPr>
        <w:spacing w:after="0"/>
        <w:ind w:left="0"/>
        <w:jc w:val="both"/>
      </w:pPr>
      <w:r>
        <w:rPr>
          <w:rFonts w:ascii="Times New Roman"/>
          <w:b w:val="false"/>
          <w:i w:val="false"/>
          <w:color w:val="000000"/>
          <w:sz w:val="28"/>
        </w:rPr>
        <w:t>
      3 – окончание контракта/временная работа</w:t>
      </w:r>
    </w:p>
    <w:bookmarkEnd w:id="1350"/>
    <w:bookmarkStart w:name="z1471" w:id="1351"/>
    <w:p>
      <w:pPr>
        <w:spacing w:after="0"/>
        <w:ind w:left="0"/>
        <w:jc w:val="both"/>
      </w:pPr>
      <w:r>
        <w:rPr>
          <w:rFonts w:ascii="Times New Roman"/>
          <w:b w:val="false"/>
          <w:i w:val="false"/>
          <w:color w:val="000000"/>
          <w:sz w:val="28"/>
        </w:rPr>
        <w:t>
      4 – продажа/закрытие собственного или семейного бизнеса</w:t>
      </w:r>
    </w:p>
    <w:bookmarkEnd w:id="1351"/>
    <w:bookmarkStart w:name="z1472" w:id="1352"/>
    <w:p>
      <w:pPr>
        <w:spacing w:after="0"/>
        <w:ind w:left="0"/>
        <w:jc w:val="both"/>
      </w:pPr>
      <w:r>
        <w:rPr>
          <w:rFonts w:ascii="Times New Roman"/>
          <w:b w:val="false"/>
          <w:i w:val="false"/>
          <w:color w:val="000000"/>
          <w:sz w:val="28"/>
        </w:rPr>
        <w:t xml:space="preserve">
      5 – вступление в брак </w:t>
      </w:r>
    </w:p>
    <w:bookmarkEnd w:id="1352"/>
    <w:bookmarkStart w:name="z1473" w:id="1353"/>
    <w:p>
      <w:pPr>
        <w:spacing w:after="0"/>
        <w:ind w:left="0"/>
        <w:jc w:val="both"/>
      </w:pPr>
      <w:r>
        <w:rPr>
          <w:rFonts w:ascii="Times New Roman"/>
          <w:b w:val="false"/>
          <w:i w:val="false"/>
          <w:color w:val="000000"/>
          <w:sz w:val="28"/>
        </w:rPr>
        <w:t>
      6 – рождение ребенка/необходимость ухода за ребенком/детьми</w:t>
      </w:r>
    </w:p>
    <w:bookmarkEnd w:id="1353"/>
    <w:bookmarkStart w:name="z1474" w:id="1354"/>
    <w:p>
      <w:pPr>
        <w:spacing w:after="0"/>
        <w:ind w:left="0"/>
        <w:jc w:val="both"/>
      </w:pPr>
      <w:r>
        <w:rPr>
          <w:rFonts w:ascii="Times New Roman"/>
          <w:b w:val="false"/>
          <w:i w:val="false"/>
          <w:color w:val="000000"/>
          <w:sz w:val="28"/>
        </w:rPr>
        <w:t>
      7 – необходимость ухода за престарелым(ми), больным(ми) человеком/людьми или инвалидом(ами)</w:t>
      </w:r>
    </w:p>
    <w:bookmarkEnd w:id="1354"/>
    <w:bookmarkStart w:name="z1475" w:id="1355"/>
    <w:p>
      <w:pPr>
        <w:spacing w:after="0"/>
        <w:ind w:left="0"/>
        <w:jc w:val="both"/>
      </w:pPr>
      <w:r>
        <w:rPr>
          <w:rFonts w:ascii="Times New Roman"/>
          <w:b w:val="false"/>
          <w:i w:val="false"/>
          <w:color w:val="000000"/>
          <w:sz w:val="28"/>
        </w:rPr>
        <w:t>
      8 – работа респондента потребовала переезда</w:t>
      </w:r>
    </w:p>
    <w:bookmarkEnd w:id="1355"/>
    <w:bookmarkStart w:name="z1476" w:id="1356"/>
    <w:p>
      <w:pPr>
        <w:spacing w:after="0"/>
        <w:ind w:left="0"/>
        <w:jc w:val="both"/>
      </w:pPr>
      <w:r>
        <w:rPr>
          <w:rFonts w:ascii="Times New Roman"/>
          <w:b w:val="false"/>
          <w:i w:val="false"/>
          <w:color w:val="000000"/>
          <w:sz w:val="28"/>
        </w:rPr>
        <w:t>
      9 – учеба</w:t>
      </w:r>
    </w:p>
    <w:bookmarkEnd w:id="1356"/>
    <w:bookmarkStart w:name="z1477" w:id="1357"/>
    <w:p>
      <w:pPr>
        <w:spacing w:after="0"/>
        <w:ind w:left="0"/>
        <w:jc w:val="both"/>
      </w:pPr>
      <w:r>
        <w:rPr>
          <w:rFonts w:ascii="Times New Roman"/>
          <w:b w:val="false"/>
          <w:i w:val="false"/>
          <w:color w:val="000000"/>
          <w:sz w:val="28"/>
        </w:rPr>
        <w:t>
      10 – военная или альтернативная служба</w:t>
      </w:r>
    </w:p>
    <w:bookmarkEnd w:id="1357"/>
    <w:bookmarkStart w:name="z1478" w:id="1358"/>
    <w:p>
      <w:pPr>
        <w:spacing w:after="0"/>
        <w:ind w:left="0"/>
        <w:jc w:val="both"/>
      </w:pPr>
      <w:r>
        <w:rPr>
          <w:rFonts w:ascii="Times New Roman"/>
          <w:b w:val="false"/>
          <w:i w:val="false"/>
          <w:color w:val="000000"/>
          <w:sz w:val="28"/>
        </w:rPr>
        <w:t>
      11 – собственная болезнь или инвалидность</w:t>
      </w:r>
    </w:p>
    <w:bookmarkEnd w:id="1358"/>
    <w:bookmarkStart w:name="z1479" w:id="1359"/>
    <w:p>
      <w:pPr>
        <w:spacing w:after="0"/>
        <w:ind w:left="0"/>
        <w:jc w:val="both"/>
      </w:pPr>
      <w:r>
        <w:rPr>
          <w:rFonts w:ascii="Times New Roman"/>
          <w:b w:val="false"/>
          <w:i w:val="false"/>
          <w:color w:val="000000"/>
          <w:sz w:val="28"/>
        </w:rPr>
        <w:t>
      12 – желание уйти на пенсию или жить за счет собственных средств</w:t>
      </w:r>
    </w:p>
    <w:bookmarkEnd w:id="1359"/>
    <w:bookmarkStart w:name="z1480" w:id="1360"/>
    <w:p>
      <w:pPr>
        <w:spacing w:after="0"/>
        <w:ind w:left="0"/>
        <w:jc w:val="both"/>
      </w:pPr>
      <w:r>
        <w:rPr>
          <w:rFonts w:ascii="Times New Roman"/>
          <w:b w:val="false"/>
          <w:i w:val="false"/>
          <w:color w:val="000000"/>
          <w:sz w:val="28"/>
        </w:rPr>
        <w:t>
      13 – другая причина</w:t>
      </w:r>
    </w:p>
    <w:bookmarkEnd w:id="1360"/>
    <w:bookmarkStart w:name="z1481" w:id="1361"/>
    <w:p>
      <w:pPr>
        <w:spacing w:after="0"/>
        <w:ind w:left="0"/>
        <w:jc w:val="both"/>
      </w:pPr>
      <w:r>
        <w:rPr>
          <w:rFonts w:ascii="Times New Roman"/>
          <w:b w:val="false"/>
          <w:i w:val="false"/>
          <w:color w:val="000000"/>
          <w:sz w:val="28"/>
        </w:rPr>
        <w:t>
      9.09 Выполнял(а) ли Ваш(а) партнер(ша)/супруг(а) какую-либо оплачиваемую работу в течение семи дней вплоть до прошлого воскресенья в качестве наемного работника или работающего не по найму?</w:t>
      </w:r>
    </w:p>
    <w:bookmarkEnd w:id="1361"/>
    <w:bookmarkStart w:name="z1482" w:id="1362"/>
    <w:p>
      <w:pPr>
        <w:spacing w:after="0"/>
        <w:ind w:left="0"/>
        <w:jc w:val="both"/>
      </w:pPr>
      <w:r>
        <w:rPr>
          <w:rFonts w:ascii="Times New Roman"/>
          <w:b w:val="false"/>
          <w:i w:val="false"/>
          <w:color w:val="000000"/>
          <w:sz w:val="28"/>
        </w:rPr>
        <w:t xml:space="preserve">
      1 – да       2 – нет </w:t>
      </w:r>
    </w:p>
    <w:bookmarkEnd w:id="1362"/>
    <w:bookmarkStart w:name="z1483" w:id="1363"/>
    <w:p>
      <w:pPr>
        <w:spacing w:after="0"/>
        <w:ind w:left="0"/>
        <w:jc w:val="both"/>
      </w:pPr>
      <w:r>
        <w:rPr>
          <w:rFonts w:ascii="Times New Roman"/>
          <w:b w:val="false"/>
          <w:i w:val="false"/>
          <w:color w:val="000000"/>
          <w:sz w:val="28"/>
        </w:rPr>
        <w:t>
      9.1 Отпуск по беременности и родам, уходу за ребенком</w:t>
      </w:r>
    </w:p>
    <w:bookmarkEnd w:id="1363"/>
    <w:bookmarkStart w:name="z1484" w:id="1364"/>
    <w:p>
      <w:pPr>
        <w:spacing w:after="0"/>
        <w:ind w:left="0"/>
        <w:jc w:val="both"/>
      </w:pPr>
      <w:r>
        <w:rPr>
          <w:rFonts w:ascii="Times New Roman"/>
          <w:b w:val="false"/>
          <w:i w:val="false"/>
          <w:color w:val="000000"/>
          <w:sz w:val="28"/>
        </w:rPr>
        <w:t>
      9.10 Находится ли Ваш(а) партнер(ша)/супруг(а) в отпуске по беременности и родам, уходу за ребенком?</w:t>
      </w:r>
    </w:p>
    <w:bookmarkEnd w:id="1364"/>
    <w:bookmarkStart w:name="z1485" w:id="1365"/>
    <w:p>
      <w:pPr>
        <w:spacing w:after="0"/>
        <w:ind w:left="0"/>
        <w:jc w:val="both"/>
      </w:pPr>
      <w:r>
        <w:rPr>
          <w:rFonts w:ascii="Times New Roman"/>
          <w:b w:val="false"/>
          <w:i w:val="false"/>
          <w:color w:val="000000"/>
          <w:sz w:val="28"/>
        </w:rPr>
        <w:t xml:space="preserve">
      1 – мать в отпуске по беременности, родам и по уходу за ребенком </w:t>
      </w:r>
    </w:p>
    <w:bookmarkEnd w:id="1365"/>
    <w:bookmarkStart w:name="z1486" w:id="1366"/>
    <w:p>
      <w:pPr>
        <w:spacing w:after="0"/>
        <w:ind w:left="0"/>
        <w:jc w:val="both"/>
      </w:pPr>
      <w:r>
        <w:rPr>
          <w:rFonts w:ascii="Times New Roman"/>
          <w:b w:val="false"/>
          <w:i w:val="false"/>
          <w:color w:val="000000"/>
          <w:sz w:val="28"/>
        </w:rPr>
        <w:t>
      2 – один из родителей в отпуске по уходу за ребенком</w:t>
      </w:r>
    </w:p>
    <w:bookmarkEnd w:id="1366"/>
    <w:bookmarkStart w:name="z1487" w:id="1367"/>
    <w:p>
      <w:pPr>
        <w:spacing w:after="0"/>
        <w:ind w:left="0"/>
        <w:jc w:val="both"/>
      </w:pPr>
      <w:r>
        <w:rPr>
          <w:rFonts w:ascii="Times New Roman"/>
          <w:b w:val="false"/>
          <w:i w:val="false"/>
          <w:color w:val="000000"/>
          <w:sz w:val="28"/>
        </w:rPr>
        <w:t>
      3 – один из членов семьи в отпуске по уходу за ребенком</w:t>
      </w:r>
    </w:p>
    <w:bookmarkEnd w:id="1367"/>
    <w:bookmarkStart w:name="z1488" w:id="1368"/>
    <w:p>
      <w:pPr>
        <w:spacing w:after="0"/>
        <w:ind w:left="0"/>
        <w:jc w:val="both"/>
      </w:pPr>
      <w:r>
        <w:rPr>
          <w:rFonts w:ascii="Times New Roman"/>
          <w:b w:val="false"/>
          <w:i w:val="false"/>
          <w:color w:val="000000"/>
          <w:sz w:val="28"/>
        </w:rPr>
        <w:t>
      9.11 Выполнял(а) ли Ваш(а) партнер(ша)/супруг(а) какую-либо оплачиваемую работу в течение семи дней вплоть до прошлого воскресенья в качестве наемного работника или работающего не по найму?</w:t>
      </w:r>
    </w:p>
    <w:bookmarkEnd w:id="1368"/>
    <w:bookmarkStart w:name="z1489" w:id="1369"/>
    <w:p>
      <w:pPr>
        <w:spacing w:after="0"/>
        <w:ind w:left="0"/>
        <w:jc w:val="both"/>
      </w:pPr>
      <w:r>
        <w:rPr>
          <w:rFonts w:ascii="Times New Roman"/>
          <w:b w:val="false"/>
          <w:i w:val="false"/>
          <w:color w:val="000000"/>
          <w:sz w:val="28"/>
        </w:rPr>
        <w:t>
      1 – да      2 – нет</w:t>
      </w:r>
    </w:p>
    <w:bookmarkEnd w:id="1369"/>
    <w:bookmarkStart w:name="z1490" w:id="1370"/>
    <w:p>
      <w:pPr>
        <w:spacing w:after="0"/>
        <w:ind w:left="0"/>
        <w:jc w:val="both"/>
      </w:pPr>
      <w:r>
        <w:rPr>
          <w:rFonts w:ascii="Times New Roman"/>
          <w:b w:val="false"/>
          <w:i w:val="false"/>
          <w:color w:val="000000"/>
          <w:sz w:val="28"/>
        </w:rPr>
        <w:t>
      9.12 Есть ли у Вашего(ей) партнера(ши)/супруга(и) возможность вернуться на работу по окончании отпуска по беременности и родам, уходу за ребенком?</w:t>
      </w:r>
    </w:p>
    <w:bookmarkEnd w:id="1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9"/>
        <w:gridCol w:w="5451"/>
      </w:tblGrid>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371"/>
          <w:p>
            <w:pPr>
              <w:spacing w:after="20"/>
              <w:ind w:left="20"/>
              <w:jc w:val="both"/>
            </w:pPr>
            <w:r>
              <w:rPr>
                <w:rFonts w:ascii="Times New Roman"/>
                <w:b w:val="false"/>
                <w:i w:val="false"/>
                <w:color w:val="000000"/>
                <w:sz w:val="20"/>
              </w:rPr>
              <w:t xml:space="preserve">
 1 – да </w:t>
            </w:r>
          </w:p>
          <w:bookmarkEnd w:id="1371"/>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r>
              <w:br/>
            </w:r>
            <w:r>
              <w:rPr>
                <w:rFonts w:ascii="Times New Roman"/>
                <w:b w:val="false"/>
                <w:i w:val="false"/>
                <w:color w:val="000000"/>
                <w:sz w:val="20"/>
              </w:rPr>
              <w:t xml:space="preserve">
3 – не применимо, до отпуска не работал(а) </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372"/>
          <w:p>
            <w:pPr>
              <w:spacing w:after="20"/>
              <w:ind w:left="20"/>
              <w:jc w:val="both"/>
            </w:pPr>
            <w:r>
              <w:rPr>
                <w:rFonts w:ascii="Times New Roman"/>
                <w:b w:val="false"/>
                <w:i w:val="false"/>
                <w:color w:val="000000"/>
                <w:sz w:val="20"/>
              </w:rPr>
              <w:t>
9.13 a. Хочет ли Ваш(а) партнер(ша)/супруг(а) вернуться к прежней работе по окончании отпуска?</w:t>
            </w:r>
            <w:r>
              <w:br/>
            </w:r>
            <w:r>
              <w:rPr>
                <w:rFonts w:ascii="Times New Roman"/>
                <w:b w:val="false"/>
                <w:i w:val="false"/>
                <w:color w:val="000000"/>
                <w:sz w:val="20"/>
              </w:rPr>
              <w:t>
</w:t>
            </w:r>
            <w:r>
              <w:rPr>
                <w:rFonts w:ascii="Times New Roman"/>
                <w:b w:val="false"/>
                <w:i w:val="false"/>
                <w:color w:val="000000"/>
                <w:sz w:val="20"/>
              </w:rPr>
              <w:t>1 – да</w:t>
            </w:r>
            <w:r>
              <w:br/>
            </w:r>
            <w:r>
              <w:rPr>
                <w:rFonts w:ascii="Times New Roman"/>
                <w:b w:val="false"/>
                <w:i w:val="false"/>
                <w:color w:val="000000"/>
                <w:sz w:val="20"/>
              </w:rPr>
              <w:t>
</w:t>
            </w:r>
            <w:r>
              <w:rPr>
                <w:rFonts w:ascii="Times New Roman"/>
                <w:b w:val="false"/>
                <w:i w:val="false"/>
                <w:color w:val="000000"/>
                <w:sz w:val="20"/>
              </w:rPr>
              <w:t>2 – нет</w:t>
            </w:r>
            <w:r>
              <w:br/>
            </w:r>
            <w:r>
              <w:rPr>
                <w:rFonts w:ascii="Times New Roman"/>
                <w:b w:val="false"/>
                <w:i w:val="false"/>
                <w:color w:val="000000"/>
                <w:sz w:val="20"/>
              </w:rPr>
              <w:t>
</w:t>
            </w:r>
            <w:r>
              <w:rPr>
                <w:rFonts w:ascii="Times New Roman"/>
                <w:b w:val="false"/>
                <w:i w:val="false"/>
                <w:color w:val="000000"/>
                <w:sz w:val="20"/>
              </w:rPr>
              <w:t>3 – партнер(ша)/супруг(а) не уверен(а)</w:t>
            </w:r>
            <w:r>
              <w:br/>
            </w:r>
            <w:r>
              <w:rPr>
                <w:rFonts w:ascii="Times New Roman"/>
                <w:b w:val="false"/>
                <w:i w:val="false"/>
                <w:color w:val="000000"/>
                <w:sz w:val="20"/>
              </w:rPr>
              <w:t>
97– респондент не знает</w:t>
            </w:r>
          </w:p>
          <w:bookmarkEnd w:id="1372"/>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373"/>
          <w:p>
            <w:pPr>
              <w:spacing w:after="20"/>
              <w:ind w:left="20"/>
              <w:jc w:val="both"/>
            </w:pPr>
            <w:r>
              <w:rPr>
                <w:rFonts w:ascii="Times New Roman"/>
                <w:b w:val="false"/>
                <w:i w:val="false"/>
                <w:color w:val="000000"/>
                <w:sz w:val="20"/>
              </w:rPr>
              <w:t>
 б. Хотел(а) бы Ваш(а)партнер(ша)/супруг(а) начать работать/вернуться к работе по окончании отпуска?</w:t>
            </w:r>
            <w:r>
              <w:br/>
            </w:r>
            <w:r>
              <w:rPr>
                <w:rFonts w:ascii="Times New Roman"/>
                <w:b w:val="false"/>
                <w:i w:val="false"/>
                <w:color w:val="000000"/>
                <w:sz w:val="20"/>
              </w:rPr>
              <w:t>
</w:t>
            </w:r>
            <w:r>
              <w:rPr>
                <w:rFonts w:ascii="Times New Roman"/>
                <w:b w:val="false"/>
                <w:i w:val="false"/>
                <w:color w:val="000000"/>
                <w:sz w:val="20"/>
              </w:rPr>
              <w:t>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w:t>
            </w:r>
            <w:r>
              <w:rPr>
                <w:rFonts w:ascii="Times New Roman"/>
                <w:b w:val="false"/>
                <w:i w:val="false"/>
                <w:color w:val="000000"/>
                <w:sz w:val="20"/>
              </w:rPr>
              <w:t>3 –партнер(ша)/супруг(а) не уверен(а)</w:t>
            </w:r>
            <w:r>
              <w:br/>
            </w:r>
            <w:r>
              <w:rPr>
                <w:rFonts w:ascii="Times New Roman"/>
                <w:b w:val="false"/>
                <w:i w:val="false"/>
                <w:color w:val="000000"/>
                <w:sz w:val="20"/>
              </w:rPr>
              <w:t>
97–респондент не знает</w:t>
            </w:r>
          </w:p>
          <w:bookmarkEnd w:id="1373"/>
        </w:tc>
      </w:tr>
    </w:tbl>
    <w:bookmarkStart w:name="z1500" w:id="1374"/>
    <w:p>
      <w:pPr>
        <w:spacing w:after="0"/>
        <w:ind w:left="0"/>
        <w:jc w:val="both"/>
      </w:pPr>
      <w:r>
        <w:rPr>
          <w:rFonts w:ascii="Times New Roman"/>
          <w:b w:val="false"/>
          <w:i w:val="false"/>
          <w:color w:val="000000"/>
          <w:sz w:val="28"/>
        </w:rPr>
        <w:t>
      9.2 Вопросы к тем, чьи партнеры работают</w:t>
      </w:r>
    </w:p>
    <w:bookmarkEnd w:id="1374"/>
    <w:bookmarkStart w:name="z1501" w:id="1375"/>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партнер(ша)/супруг(га)работает</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двух</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более</w:t>
      </w:r>
      <w:r>
        <w:rPr>
          <w:rFonts w:ascii="Times New Roman"/>
          <w:b w:val="false"/>
          <w:i w:val="false"/>
          <w:color w:val="000000"/>
          <w:sz w:val="28"/>
        </w:rPr>
        <w:t xml:space="preserve"> </w:t>
      </w:r>
      <w:r>
        <w:rPr>
          <w:rFonts w:ascii="Times New Roman"/>
          <w:b w:val="false"/>
          <w:i/>
          <w:color w:val="000000"/>
          <w:sz w:val="28"/>
        </w:rPr>
        <w:t>местах,</w:t>
      </w:r>
      <w:r>
        <w:rPr>
          <w:rFonts w:ascii="Times New Roman"/>
          <w:b w:val="false"/>
          <w:i w:val="false"/>
          <w:color w:val="000000"/>
          <w:sz w:val="28"/>
        </w:rPr>
        <w:t xml:space="preserve"> </w:t>
      </w:r>
      <w:r>
        <w:rPr>
          <w:rFonts w:ascii="Times New Roman"/>
          <w:b w:val="false"/>
          <w:i/>
          <w:color w:val="000000"/>
          <w:sz w:val="28"/>
        </w:rPr>
        <w:t>необходимо</w:t>
      </w:r>
      <w:r>
        <w:rPr>
          <w:rFonts w:ascii="Times New Roman"/>
          <w:b w:val="false"/>
          <w:i w:val="false"/>
          <w:color w:val="000000"/>
          <w:sz w:val="28"/>
        </w:rPr>
        <w:t xml:space="preserve"> </w:t>
      </w:r>
      <w:r>
        <w:rPr>
          <w:rFonts w:ascii="Times New Roman"/>
          <w:b w:val="false"/>
          <w:i/>
          <w:color w:val="000000"/>
          <w:sz w:val="28"/>
        </w:rPr>
        <w:t>указать</w:t>
      </w:r>
      <w:r>
        <w:rPr>
          <w:rFonts w:ascii="Times New Roman"/>
          <w:b w:val="false"/>
          <w:i w:val="false"/>
          <w:color w:val="000000"/>
          <w:sz w:val="28"/>
        </w:rPr>
        <w:t xml:space="preserve"> </w:t>
      </w:r>
      <w:r>
        <w:rPr>
          <w:rFonts w:ascii="Times New Roman"/>
          <w:b w:val="false"/>
          <w:i/>
          <w:color w:val="000000"/>
          <w:sz w:val="28"/>
        </w:rPr>
        <w:t>информацию</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о</w:t>
      </w:r>
      <w:r>
        <w:rPr>
          <w:rFonts w:ascii="Times New Roman"/>
          <w:b w:val="false"/>
          <w:i w:val="false"/>
          <w:color w:val="000000"/>
          <w:sz w:val="28"/>
        </w:rPr>
        <w:t xml:space="preserve"> </w:t>
      </w:r>
      <w:r>
        <w:rPr>
          <w:rFonts w:ascii="Times New Roman"/>
          <w:b w:val="false"/>
          <w:i/>
          <w:color w:val="000000"/>
          <w:sz w:val="28"/>
        </w:rPr>
        <w:t>той</w:t>
      </w:r>
      <w:r>
        <w:rPr>
          <w:rFonts w:ascii="Times New Roman"/>
          <w:b w:val="false"/>
          <w:i w:val="false"/>
          <w:color w:val="000000"/>
          <w:sz w:val="28"/>
        </w:rPr>
        <w:t xml:space="preserve"> </w:t>
      </w:r>
      <w:r>
        <w:rPr>
          <w:rFonts w:ascii="Times New Roman"/>
          <w:b w:val="false"/>
          <w:i/>
          <w:color w:val="000000"/>
          <w:sz w:val="28"/>
        </w:rPr>
        <w:t>работе,</w:t>
      </w:r>
      <w:r>
        <w:rPr>
          <w:rFonts w:ascii="Times New Roman"/>
          <w:b w:val="false"/>
          <w:i w:val="false"/>
          <w:color w:val="000000"/>
          <w:sz w:val="28"/>
        </w:rPr>
        <w:t xml:space="preserve"> </w:t>
      </w:r>
      <w:r>
        <w:rPr>
          <w:rFonts w:ascii="Times New Roman"/>
          <w:b w:val="false"/>
          <w:i/>
          <w:color w:val="000000"/>
          <w:sz w:val="28"/>
        </w:rPr>
        <w:t>где</w:t>
      </w:r>
      <w:r>
        <w:rPr>
          <w:rFonts w:ascii="Times New Roman"/>
          <w:b w:val="false"/>
          <w:i w:val="false"/>
          <w:color w:val="000000"/>
          <w:sz w:val="28"/>
        </w:rPr>
        <w:t xml:space="preserve"> </w:t>
      </w:r>
      <w:r>
        <w:rPr>
          <w:rFonts w:ascii="Times New Roman"/>
          <w:b w:val="false"/>
          <w:i/>
          <w:color w:val="000000"/>
          <w:sz w:val="28"/>
        </w:rPr>
        <w:t>проходит</w:t>
      </w:r>
      <w:r>
        <w:rPr>
          <w:rFonts w:ascii="Times New Roman"/>
          <w:b w:val="false"/>
          <w:i w:val="false"/>
          <w:color w:val="000000"/>
          <w:sz w:val="28"/>
        </w:rPr>
        <w:t xml:space="preserve"> </w:t>
      </w:r>
      <w:r>
        <w:rPr>
          <w:rFonts w:ascii="Times New Roman"/>
          <w:b w:val="false"/>
          <w:i/>
          <w:color w:val="000000"/>
          <w:sz w:val="28"/>
        </w:rPr>
        <w:t>большая</w:t>
      </w:r>
      <w:r>
        <w:rPr>
          <w:rFonts w:ascii="Times New Roman"/>
          <w:b w:val="false"/>
          <w:i w:val="false"/>
          <w:color w:val="000000"/>
          <w:sz w:val="28"/>
        </w:rPr>
        <w:t xml:space="preserve"> </w:t>
      </w:r>
      <w:r>
        <w:rPr>
          <w:rFonts w:ascii="Times New Roman"/>
          <w:b w:val="false"/>
          <w:i/>
          <w:color w:val="000000"/>
          <w:sz w:val="28"/>
        </w:rPr>
        <w:t>часть</w:t>
      </w:r>
      <w:r>
        <w:rPr>
          <w:rFonts w:ascii="Times New Roman"/>
          <w:b w:val="false"/>
          <w:i w:val="false"/>
          <w:color w:val="000000"/>
          <w:sz w:val="28"/>
        </w:rPr>
        <w:t xml:space="preserve"> </w:t>
      </w:r>
      <w:r>
        <w:rPr>
          <w:rFonts w:ascii="Times New Roman"/>
          <w:b w:val="false"/>
          <w:i/>
          <w:color w:val="000000"/>
          <w:sz w:val="28"/>
        </w:rPr>
        <w:t>его/ее</w:t>
      </w:r>
      <w:r>
        <w:rPr>
          <w:rFonts w:ascii="Times New Roman"/>
          <w:b w:val="false"/>
          <w:i w:val="false"/>
          <w:color w:val="000000"/>
          <w:sz w:val="28"/>
        </w:rPr>
        <w:t xml:space="preserve"> </w:t>
      </w:r>
      <w:r>
        <w:rPr>
          <w:rFonts w:ascii="Times New Roman"/>
          <w:b w:val="false"/>
          <w:i/>
          <w:color w:val="000000"/>
          <w:sz w:val="28"/>
        </w:rPr>
        <w:t>рабочего</w:t>
      </w:r>
      <w:r>
        <w:rPr>
          <w:rFonts w:ascii="Times New Roman"/>
          <w:b w:val="false"/>
          <w:i w:val="false"/>
          <w:color w:val="000000"/>
          <w:sz w:val="28"/>
        </w:rPr>
        <w:t xml:space="preserve"> </w:t>
      </w:r>
      <w:r>
        <w:rPr>
          <w:rFonts w:ascii="Times New Roman"/>
          <w:b w:val="false"/>
          <w:i/>
          <w:color w:val="000000"/>
          <w:sz w:val="28"/>
        </w:rPr>
        <w:t>времени.</w:t>
      </w:r>
    </w:p>
    <w:bookmarkEnd w:id="1375"/>
    <w:bookmarkStart w:name="z1502" w:id="1376"/>
    <w:p>
      <w:pPr>
        <w:spacing w:after="0"/>
        <w:ind w:left="0"/>
        <w:jc w:val="both"/>
      </w:pPr>
      <w:r>
        <w:rPr>
          <w:rFonts w:ascii="Times New Roman"/>
          <w:b w:val="false"/>
          <w:i w:val="false"/>
          <w:color w:val="000000"/>
          <w:sz w:val="28"/>
        </w:rPr>
        <w:t>
      9.14 Нынешняя профессия Вашего(ей) партнера(ши)/супруга(и). Пожалуйста, опишите основную деятельность, которой он/она занимается.</w:t>
      </w:r>
    </w:p>
    <w:bookmarkEnd w:id="1376"/>
    <w:bookmarkStart w:name="z1503" w:id="1377"/>
    <w:p>
      <w:pPr>
        <w:spacing w:after="0"/>
        <w:ind w:left="0"/>
        <w:jc w:val="both"/>
      </w:pPr>
      <w:r>
        <w:rPr>
          <w:rFonts w:ascii="Times New Roman"/>
          <w:b w:val="false"/>
          <w:i w:val="false"/>
          <w:color w:val="000000"/>
          <w:sz w:val="28"/>
        </w:rPr>
        <w:t>
      ___________________________________________________________</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11520"/>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78"/>
          <w:p>
            <w:pPr>
              <w:spacing w:after="20"/>
              <w:ind w:left="20"/>
              <w:jc w:val="both"/>
            </w:pPr>
            <w:r>
              <w:rPr>
                <w:rFonts w:ascii="Times New Roman"/>
                <w:b w:val="false"/>
                <w:i w:val="false"/>
                <w:color w:val="000000"/>
                <w:sz w:val="20"/>
              </w:rPr>
              <w:t>
Код классификатора занятий:</w:t>
            </w:r>
          </w:p>
          <w:bookmarkEnd w:id="1378"/>
        </w:tc>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9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895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505" w:id="1379"/>
    <w:p>
      <w:pPr>
        <w:spacing w:after="0"/>
        <w:ind w:left="0"/>
        <w:jc w:val="both"/>
      </w:pPr>
      <w:r>
        <w:rPr>
          <w:rFonts w:ascii="Times New Roman"/>
          <w:b w:val="false"/>
          <w:i w:val="false"/>
          <w:color w:val="000000"/>
          <w:sz w:val="28"/>
        </w:rPr>
        <w:t xml:space="preserve">
      97 – не знаю о работе партнера(ши)/супруга(и) </w:t>
      </w:r>
    </w:p>
    <w:bookmarkEnd w:id="1379"/>
    <w:bookmarkStart w:name="z1506" w:id="1380"/>
    <w:p>
      <w:pPr>
        <w:spacing w:after="0"/>
        <w:ind w:left="0"/>
        <w:jc w:val="both"/>
      </w:pPr>
      <w:r>
        <w:rPr>
          <w:rFonts w:ascii="Times New Roman"/>
          <w:b w:val="false"/>
          <w:i w:val="false"/>
          <w:color w:val="000000"/>
          <w:sz w:val="28"/>
        </w:rPr>
        <w:t>
      9.15 Работает ли Ваш(а) партнер(ша)/супруг(а) на условиях полной или частичной занятости?</w:t>
      </w:r>
    </w:p>
    <w:bookmarkEnd w:id="1380"/>
    <w:bookmarkStart w:name="z1507" w:id="1381"/>
    <w:p>
      <w:pPr>
        <w:spacing w:after="0"/>
        <w:ind w:left="0"/>
        <w:jc w:val="both"/>
      </w:pPr>
      <w:r>
        <w:rPr>
          <w:rFonts w:ascii="Times New Roman"/>
          <w:b w:val="false"/>
          <w:i w:val="false"/>
          <w:color w:val="000000"/>
          <w:sz w:val="28"/>
        </w:rPr>
        <w:t>
      1 – полная занятость 2 – частичная занятость</w:t>
      </w:r>
    </w:p>
    <w:bookmarkEnd w:id="1381"/>
    <w:bookmarkStart w:name="z1508" w:id="1382"/>
    <w:p>
      <w:pPr>
        <w:spacing w:after="0"/>
        <w:ind w:left="0"/>
        <w:jc w:val="both"/>
      </w:pPr>
      <w:r>
        <w:rPr>
          <w:rFonts w:ascii="Times New Roman"/>
          <w:b w:val="false"/>
          <w:i w:val="false"/>
          <w:color w:val="000000"/>
          <w:sz w:val="28"/>
        </w:rPr>
        <w:t>
      9.16 Сколько часов в неделю Ваш(а) партнер(ша)/супруг(а) обычно занят(а) на этой работе/бизнесе, включая сверхурочные?</w:t>
      </w:r>
    </w:p>
    <w:bookmarkEnd w:id="1382"/>
    <w:bookmarkStart w:name="z1509" w:id="1383"/>
    <w:p>
      <w:pPr>
        <w:spacing w:after="0"/>
        <w:ind w:left="0"/>
        <w:jc w:val="both"/>
      </w:pPr>
      <w:r>
        <w:rPr>
          <w:rFonts w:ascii="Times New Roman"/>
          <w:b w:val="false"/>
          <w:i w:val="false"/>
          <w:color w:val="000000"/>
          <w:sz w:val="28"/>
        </w:rPr>
        <w:t>
      _____________ часов в неделю</w:t>
      </w:r>
    </w:p>
    <w:bookmarkEnd w:id="1383"/>
    <w:bookmarkStart w:name="z1510" w:id="1384"/>
    <w:p>
      <w:pPr>
        <w:spacing w:after="0"/>
        <w:ind w:left="0"/>
        <w:jc w:val="both"/>
      </w:pPr>
      <w:r>
        <w:rPr>
          <w:rFonts w:ascii="Times New Roman"/>
          <w:b w:val="false"/>
          <w:i w:val="false"/>
          <w:color w:val="000000"/>
          <w:sz w:val="28"/>
        </w:rPr>
        <w:t>
      9.17 Случается ли Вашему(ей) партнеру(ше)/супругу(е) когда-либо выполнять какую-то работу дома, включая использование интернета для работы, проверку электронной почты, телефонные звонки, связанные с работой?</w:t>
      </w:r>
    </w:p>
    <w:bookmarkEnd w:id="1384"/>
    <w:bookmarkStart w:name="z1511" w:id="1385"/>
    <w:p>
      <w:pPr>
        <w:spacing w:after="0"/>
        <w:ind w:left="0"/>
        <w:jc w:val="both"/>
      </w:pPr>
      <w:r>
        <w:rPr>
          <w:rFonts w:ascii="Times New Roman"/>
          <w:b w:val="false"/>
          <w:i w:val="false"/>
          <w:color w:val="000000"/>
          <w:sz w:val="28"/>
        </w:rPr>
        <w:t>
      1 – да, два и более раз в неделю</w:t>
      </w:r>
    </w:p>
    <w:bookmarkEnd w:id="1385"/>
    <w:bookmarkStart w:name="z1512" w:id="1386"/>
    <w:p>
      <w:pPr>
        <w:spacing w:after="0"/>
        <w:ind w:left="0"/>
        <w:jc w:val="both"/>
      </w:pPr>
      <w:r>
        <w:rPr>
          <w:rFonts w:ascii="Times New Roman"/>
          <w:b w:val="false"/>
          <w:i w:val="false"/>
          <w:color w:val="000000"/>
          <w:sz w:val="28"/>
        </w:rPr>
        <w:t>
      2 – да, реже, чем два раза в неделю</w:t>
      </w:r>
    </w:p>
    <w:bookmarkEnd w:id="1386"/>
    <w:bookmarkStart w:name="z1513" w:id="1387"/>
    <w:p>
      <w:pPr>
        <w:spacing w:after="0"/>
        <w:ind w:left="0"/>
        <w:jc w:val="both"/>
      </w:pPr>
      <w:r>
        <w:rPr>
          <w:rFonts w:ascii="Times New Roman"/>
          <w:b w:val="false"/>
          <w:i w:val="false"/>
          <w:color w:val="000000"/>
          <w:sz w:val="28"/>
        </w:rPr>
        <w:t>
      3 – нет</w:t>
      </w:r>
    </w:p>
    <w:bookmarkEnd w:id="1387"/>
    <w:bookmarkStart w:name="z1514" w:id="1388"/>
    <w:p>
      <w:pPr>
        <w:spacing w:after="0"/>
        <w:ind w:left="0"/>
        <w:jc w:val="both"/>
      </w:pPr>
      <w:r>
        <w:rPr>
          <w:rFonts w:ascii="Times New Roman"/>
          <w:b w:val="false"/>
          <w:i w:val="false"/>
          <w:color w:val="000000"/>
          <w:sz w:val="28"/>
        </w:rPr>
        <w:t>
      9.18 a. Случается ли Вашему(ей) партнеру(ше)/супругу(и) работать минимум 2 часа по вечерам или ночью в промежутке между 20:00 и 5 часами утра?</w:t>
      </w:r>
    </w:p>
    <w:bookmarkEnd w:id="1388"/>
    <w:bookmarkStart w:name="z1515" w:id="1389"/>
    <w:p>
      <w:pPr>
        <w:spacing w:after="0"/>
        <w:ind w:left="0"/>
        <w:jc w:val="both"/>
      </w:pPr>
      <w:r>
        <w:rPr>
          <w:rFonts w:ascii="Times New Roman"/>
          <w:b w:val="false"/>
          <w:i w:val="false"/>
          <w:color w:val="000000"/>
          <w:sz w:val="28"/>
        </w:rPr>
        <w:t>
      1 – да, два и более раз в неделю</w:t>
      </w:r>
    </w:p>
    <w:bookmarkEnd w:id="1389"/>
    <w:bookmarkStart w:name="z1516" w:id="1390"/>
    <w:p>
      <w:pPr>
        <w:spacing w:after="0"/>
        <w:ind w:left="0"/>
        <w:jc w:val="both"/>
      </w:pPr>
      <w:r>
        <w:rPr>
          <w:rFonts w:ascii="Times New Roman"/>
          <w:b w:val="false"/>
          <w:i w:val="false"/>
          <w:color w:val="000000"/>
          <w:sz w:val="28"/>
        </w:rPr>
        <w:t>
      2 – да, реже, чем два раза в неделю</w:t>
      </w:r>
    </w:p>
    <w:bookmarkEnd w:id="1390"/>
    <w:bookmarkStart w:name="z1517" w:id="1391"/>
    <w:p>
      <w:pPr>
        <w:spacing w:after="0"/>
        <w:ind w:left="0"/>
        <w:jc w:val="both"/>
      </w:pPr>
      <w:r>
        <w:rPr>
          <w:rFonts w:ascii="Times New Roman"/>
          <w:b w:val="false"/>
          <w:i w:val="false"/>
          <w:color w:val="000000"/>
          <w:sz w:val="28"/>
        </w:rPr>
        <w:t>
      3 – нет</w:t>
      </w:r>
    </w:p>
    <w:bookmarkEnd w:id="1391"/>
    <w:bookmarkStart w:name="z1518" w:id="1392"/>
    <w:p>
      <w:pPr>
        <w:spacing w:after="0"/>
        <w:ind w:left="0"/>
        <w:jc w:val="both"/>
      </w:pPr>
      <w:r>
        <w:rPr>
          <w:rFonts w:ascii="Times New Roman"/>
          <w:b w:val="false"/>
          <w:i w:val="false"/>
          <w:color w:val="000000"/>
          <w:sz w:val="28"/>
        </w:rPr>
        <w:t>
      б. Ваш(а) партнер(ша)/супруг(а) обычно выполняет эту работу дома или вне дома?</w:t>
      </w:r>
    </w:p>
    <w:bookmarkEnd w:id="1392"/>
    <w:bookmarkStart w:name="z1519" w:id="1393"/>
    <w:p>
      <w:pPr>
        <w:spacing w:after="0"/>
        <w:ind w:left="0"/>
        <w:jc w:val="both"/>
      </w:pPr>
      <w:r>
        <w:rPr>
          <w:rFonts w:ascii="Times New Roman"/>
          <w:b w:val="false"/>
          <w:i w:val="false"/>
          <w:color w:val="000000"/>
          <w:sz w:val="28"/>
        </w:rPr>
        <w:t>
      1 – дома                   2 – вне дома</w:t>
      </w:r>
    </w:p>
    <w:bookmarkEnd w:id="1393"/>
    <w:bookmarkStart w:name="z1520" w:id="1394"/>
    <w:p>
      <w:pPr>
        <w:spacing w:after="0"/>
        <w:ind w:left="0"/>
        <w:jc w:val="both"/>
      </w:pPr>
      <w:r>
        <w:rPr>
          <w:rFonts w:ascii="Times New Roman"/>
          <w:b w:val="false"/>
          <w:i w:val="false"/>
          <w:color w:val="000000"/>
          <w:sz w:val="28"/>
        </w:rPr>
        <w:t>
      9.19 a. Работает ли Ваш(а) партнер(ша)/супруг(а) обычно по субботам или воскресеньям?</w:t>
      </w:r>
    </w:p>
    <w:bookmarkEnd w:id="1394"/>
    <w:bookmarkStart w:name="z1521" w:id="1395"/>
    <w:p>
      <w:pPr>
        <w:spacing w:after="0"/>
        <w:ind w:left="0"/>
        <w:jc w:val="both"/>
      </w:pPr>
      <w:r>
        <w:rPr>
          <w:rFonts w:ascii="Times New Roman"/>
          <w:b w:val="false"/>
          <w:i w:val="false"/>
          <w:color w:val="000000"/>
          <w:sz w:val="28"/>
        </w:rPr>
        <w:t>
      1 – да, два и более раз за последние четыре недели</w:t>
      </w:r>
    </w:p>
    <w:bookmarkEnd w:id="1395"/>
    <w:bookmarkStart w:name="z1522" w:id="1396"/>
    <w:p>
      <w:pPr>
        <w:spacing w:after="0"/>
        <w:ind w:left="0"/>
        <w:jc w:val="both"/>
      </w:pPr>
      <w:r>
        <w:rPr>
          <w:rFonts w:ascii="Times New Roman"/>
          <w:b w:val="false"/>
          <w:i w:val="false"/>
          <w:color w:val="000000"/>
          <w:sz w:val="28"/>
        </w:rPr>
        <w:t>
      2 – да, менее двух раз за последние четыре недели</w:t>
      </w:r>
    </w:p>
    <w:bookmarkEnd w:id="1396"/>
    <w:bookmarkStart w:name="z1523" w:id="1397"/>
    <w:p>
      <w:pPr>
        <w:spacing w:after="0"/>
        <w:ind w:left="0"/>
        <w:jc w:val="both"/>
      </w:pPr>
      <w:r>
        <w:rPr>
          <w:rFonts w:ascii="Times New Roman"/>
          <w:b w:val="false"/>
          <w:i w:val="false"/>
          <w:color w:val="000000"/>
          <w:sz w:val="28"/>
        </w:rPr>
        <w:t>
      3 – нет</w:t>
      </w:r>
    </w:p>
    <w:bookmarkEnd w:id="1397"/>
    <w:bookmarkStart w:name="z1524" w:id="1398"/>
    <w:p>
      <w:pPr>
        <w:spacing w:after="0"/>
        <w:ind w:left="0"/>
        <w:jc w:val="both"/>
      </w:pPr>
      <w:r>
        <w:rPr>
          <w:rFonts w:ascii="Times New Roman"/>
          <w:b w:val="false"/>
          <w:i w:val="false"/>
          <w:color w:val="000000"/>
          <w:sz w:val="28"/>
        </w:rPr>
        <w:t>
      б. Ваш(а) партнер(ша)/супруг(а) обычно выполняет эту работу дома или вне дома?</w:t>
      </w:r>
    </w:p>
    <w:bookmarkEnd w:id="1398"/>
    <w:bookmarkStart w:name="z1525" w:id="1399"/>
    <w:p>
      <w:pPr>
        <w:spacing w:after="0"/>
        <w:ind w:left="0"/>
        <w:jc w:val="both"/>
      </w:pPr>
      <w:r>
        <w:rPr>
          <w:rFonts w:ascii="Times New Roman"/>
          <w:b w:val="false"/>
          <w:i w:val="false"/>
          <w:color w:val="000000"/>
          <w:sz w:val="28"/>
        </w:rPr>
        <w:t>
      1 – дома                   2 – вне дома</w:t>
      </w:r>
    </w:p>
    <w:bookmarkEnd w:id="1399"/>
    <w:bookmarkStart w:name="z1526" w:id="1400"/>
    <w:p>
      <w:pPr>
        <w:spacing w:after="0"/>
        <w:ind w:left="0"/>
        <w:jc w:val="both"/>
      </w:pPr>
      <w:r>
        <w:rPr>
          <w:rFonts w:ascii="Times New Roman"/>
          <w:b w:val="false"/>
          <w:i w:val="false"/>
          <w:color w:val="000000"/>
          <w:sz w:val="28"/>
        </w:rPr>
        <w:t>
      9.20 В рамках постоянного, обычного графика работы у Вашего(ей) партнера(ши)/супруга(и), как правило, фиксированное время начала и окончания рабочего дня?</w:t>
      </w:r>
    </w:p>
    <w:bookmarkEnd w:id="1400"/>
    <w:bookmarkStart w:name="z1527" w:id="1401"/>
    <w:p>
      <w:pPr>
        <w:spacing w:after="0"/>
        <w:ind w:left="0"/>
        <w:jc w:val="both"/>
      </w:pPr>
      <w:r>
        <w:rPr>
          <w:rFonts w:ascii="Times New Roman"/>
          <w:b w:val="false"/>
          <w:i w:val="false"/>
          <w:color w:val="000000"/>
          <w:sz w:val="28"/>
        </w:rPr>
        <w:t>
      1 – да                         2 – нет</w:t>
      </w:r>
    </w:p>
    <w:bookmarkEnd w:id="1401"/>
    <w:bookmarkStart w:name="z1528" w:id="1402"/>
    <w:p>
      <w:pPr>
        <w:spacing w:after="0"/>
        <w:ind w:left="0"/>
        <w:jc w:val="both"/>
      </w:pPr>
      <w:r>
        <w:rPr>
          <w:rFonts w:ascii="Times New Roman"/>
          <w:b w:val="false"/>
          <w:i w:val="false"/>
          <w:color w:val="000000"/>
          <w:sz w:val="28"/>
        </w:rPr>
        <w:t>
      9.21 В рамках постоянного, обычного графика работы Ваш(а) партнер(ша)/супруг(а), как правило, работает по сменам?</w:t>
      </w:r>
    </w:p>
    <w:bookmarkEnd w:id="1402"/>
    <w:bookmarkStart w:name="z1529" w:id="1403"/>
    <w:p>
      <w:pPr>
        <w:spacing w:after="0"/>
        <w:ind w:left="0"/>
        <w:jc w:val="both"/>
      </w:pPr>
      <w:r>
        <w:rPr>
          <w:rFonts w:ascii="Times New Roman"/>
          <w:b w:val="false"/>
          <w:i w:val="false"/>
          <w:color w:val="000000"/>
          <w:sz w:val="28"/>
        </w:rPr>
        <w:t>
      1 – да                         2 – нет</w:t>
      </w:r>
    </w:p>
    <w:bookmarkEnd w:id="1403"/>
    <w:bookmarkStart w:name="z1530" w:id="1404"/>
    <w:p>
      <w:pPr>
        <w:spacing w:after="0"/>
        <w:ind w:left="0"/>
        <w:jc w:val="both"/>
      </w:pPr>
      <w:r>
        <w:rPr>
          <w:rFonts w:ascii="Times New Roman"/>
          <w:b w:val="false"/>
          <w:i w:val="false"/>
          <w:color w:val="000000"/>
          <w:sz w:val="28"/>
        </w:rPr>
        <w:t>
      9.3 Вопросы к тем, чьи партнеры работают по найму</w:t>
      </w:r>
    </w:p>
    <w:bookmarkEnd w:id="1404"/>
    <w:bookmarkStart w:name="z1531" w:id="1405"/>
    <w:p>
      <w:pPr>
        <w:spacing w:after="0"/>
        <w:ind w:left="0"/>
        <w:jc w:val="both"/>
      </w:pPr>
      <w:r>
        <w:rPr>
          <w:rFonts w:ascii="Times New Roman"/>
          <w:b w:val="false"/>
          <w:i w:val="false"/>
          <w:color w:val="000000"/>
          <w:sz w:val="28"/>
        </w:rPr>
        <w:t xml:space="preserve">
      9.22 Занимается ли Ваш(а) партнер(ша)/супруг(а) руководством или координацией работы любых сотрудников? </w:t>
      </w:r>
    </w:p>
    <w:bookmarkEnd w:id="1405"/>
    <w:bookmarkStart w:name="z1532" w:id="1406"/>
    <w:p>
      <w:pPr>
        <w:spacing w:after="0"/>
        <w:ind w:left="0"/>
        <w:jc w:val="both"/>
      </w:pPr>
      <w:r>
        <w:rPr>
          <w:rFonts w:ascii="Times New Roman"/>
          <w:b w:val="false"/>
          <w:i w:val="false"/>
          <w:color w:val="000000"/>
          <w:sz w:val="28"/>
        </w:rPr>
        <w:t>
      1 – да                         2 – нет</w:t>
      </w:r>
    </w:p>
    <w:bookmarkEnd w:id="1406"/>
    <w:bookmarkStart w:name="z1533" w:id="1407"/>
    <w:p>
      <w:pPr>
        <w:spacing w:after="0"/>
        <w:ind w:left="0"/>
        <w:jc w:val="both"/>
      </w:pPr>
      <w:r>
        <w:rPr>
          <w:rFonts w:ascii="Times New Roman"/>
          <w:b w:val="false"/>
          <w:i w:val="false"/>
          <w:color w:val="000000"/>
          <w:sz w:val="28"/>
        </w:rPr>
        <w:t>
      9.23 Является ли предприятие, организация, в которой работает Ваш(а) партнер(ша)/супруг(а), частной, государственной, смешанного типа?</w:t>
      </w:r>
    </w:p>
    <w:bookmarkEnd w:id="1407"/>
    <w:bookmarkStart w:name="z1534" w:id="1408"/>
    <w:p>
      <w:pPr>
        <w:spacing w:after="0"/>
        <w:ind w:left="0"/>
        <w:jc w:val="both"/>
      </w:pPr>
      <w:r>
        <w:rPr>
          <w:rFonts w:ascii="Times New Roman"/>
          <w:b w:val="false"/>
          <w:i w:val="false"/>
          <w:color w:val="000000"/>
          <w:sz w:val="28"/>
        </w:rPr>
        <w:t>
      1 – частная             2 – государственная                   3 – смешанного типа</w:t>
      </w:r>
    </w:p>
    <w:bookmarkEnd w:id="1408"/>
    <w:bookmarkStart w:name="z1535" w:id="1409"/>
    <w:p>
      <w:pPr>
        <w:spacing w:after="0"/>
        <w:ind w:left="0"/>
        <w:jc w:val="both"/>
      </w:pPr>
      <w:r>
        <w:rPr>
          <w:rFonts w:ascii="Times New Roman"/>
          <w:b w:val="false"/>
          <w:i w:val="false"/>
          <w:color w:val="000000"/>
          <w:sz w:val="28"/>
        </w:rPr>
        <w:t>
      9.24 Есть ли у Вашего(ей) партнера(ши)/супруга(и) право на получение любых из следующих услуг или льгот, которые либо бесплатны, либо субсидируются или оплачиваются предприятием или организацией, в которых он/она работает?</w:t>
      </w:r>
    </w:p>
    <w:bookmarkEnd w:id="1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4"/>
        <w:gridCol w:w="1823"/>
        <w:gridCol w:w="1823"/>
        <w:gridCol w:w="2830"/>
      </w:tblGrid>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410"/>
          <w:p>
            <w:pPr>
              <w:spacing w:after="20"/>
              <w:ind w:left="20"/>
              <w:jc w:val="both"/>
            </w:pPr>
            <w:r>
              <w:rPr>
                <w:rFonts w:ascii="Times New Roman"/>
                <w:b w:val="false"/>
                <w:i w:val="false"/>
                <w:color w:val="000000"/>
                <w:sz w:val="20"/>
              </w:rPr>
              <w:t>
a. Присмотр за детьми или ясли/детский сад</w:t>
            </w:r>
          </w:p>
          <w:bookmarkEnd w:id="1410"/>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411"/>
          <w:p>
            <w:pPr>
              <w:spacing w:after="20"/>
              <w:ind w:left="20"/>
              <w:jc w:val="both"/>
            </w:pPr>
            <w:r>
              <w:rPr>
                <w:rFonts w:ascii="Times New Roman"/>
                <w:b w:val="false"/>
                <w:i w:val="false"/>
                <w:color w:val="000000"/>
                <w:sz w:val="20"/>
              </w:rPr>
              <w:t>
б. Медицинские услуги или страховка</w:t>
            </w:r>
          </w:p>
          <w:bookmarkEnd w:id="1411"/>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412"/>
          <w:p>
            <w:pPr>
              <w:spacing w:after="20"/>
              <w:ind w:left="20"/>
              <w:jc w:val="both"/>
            </w:pPr>
            <w:r>
              <w:rPr>
                <w:rFonts w:ascii="Times New Roman"/>
                <w:b w:val="false"/>
                <w:i w:val="false"/>
                <w:color w:val="000000"/>
                <w:sz w:val="20"/>
              </w:rPr>
              <w:t>
в. Образование и обучение</w:t>
            </w:r>
          </w:p>
          <w:bookmarkEnd w:id="1412"/>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413"/>
          <w:p>
            <w:pPr>
              <w:spacing w:after="20"/>
              <w:ind w:left="20"/>
              <w:jc w:val="both"/>
            </w:pPr>
            <w:r>
              <w:rPr>
                <w:rFonts w:ascii="Times New Roman"/>
                <w:b w:val="false"/>
                <w:i w:val="false"/>
                <w:color w:val="000000"/>
                <w:sz w:val="20"/>
              </w:rPr>
              <w:t>
г. Жилье</w:t>
            </w:r>
          </w:p>
          <w:bookmarkEnd w:id="1413"/>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541" w:id="1414"/>
    <w:p>
      <w:pPr>
        <w:spacing w:after="0"/>
        <w:ind w:left="0"/>
        <w:jc w:val="both"/>
      </w:pPr>
      <w:r>
        <w:rPr>
          <w:rFonts w:ascii="Times New Roman"/>
          <w:b w:val="false"/>
          <w:i w:val="false"/>
          <w:color w:val="000000"/>
          <w:sz w:val="28"/>
        </w:rPr>
        <w:t>
      9.25 Позволяет ли наниматель Вашего(ей) партнера(ши)/супруга(и) регулярное изменение графика работы в связи с личными обстоятельствами, например, для лучшего приспособления к расписанию детей?</w:t>
      </w:r>
    </w:p>
    <w:bookmarkEnd w:id="1414"/>
    <w:bookmarkStart w:name="z1542" w:id="1415"/>
    <w:p>
      <w:pPr>
        <w:spacing w:after="0"/>
        <w:ind w:left="0"/>
        <w:jc w:val="both"/>
      </w:pPr>
      <w:r>
        <w:rPr>
          <w:rFonts w:ascii="Times New Roman"/>
          <w:b w:val="false"/>
          <w:i w:val="false"/>
          <w:color w:val="000000"/>
          <w:sz w:val="28"/>
        </w:rPr>
        <w:t>
      1 – да                   2 – нет             97 – не знаю</w:t>
      </w:r>
    </w:p>
    <w:bookmarkEnd w:id="1415"/>
    <w:bookmarkStart w:name="z1543" w:id="1416"/>
    <w:p>
      <w:pPr>
        <w:spacing w:after="0"/>
        <w:ind w:left="0"/>
        <w:jc w:val="both"/>
      </w:pPr>
      <w:r>
        <w:rPr>
          <w:rFonts w:ascii="Times New Roman"/>
          <w:b w:val="false"/>
          <w:i w:val="false"/>
          <w:color w:val="000000"/>
          <w:sz w:val="28"/>
        </w:rPr>
        <w:t>
      9.4 Вопрос к тем, чьи партнеры работают не по найму – самостоятельно заняты</w:t>
      </w:r>
    </w:p>
    <w:bookmarkEnd w:id="1416"/>
    <w:bookmarkStart w:name="z1544" w:id="1417"/>
    <w:p>
      <w:pPr>
        <w:spacing w:after="0"/>
        <w:ind w:left="0"/>
        <w:jc w:val="both"/>
      </w:pPr>
      <w:r>
        <w:rPr>
          <w:rFonts w:ascii="Times New Roman"/>
          <w:b w:val="false"/>
          <w:i w:val="false"/>
          <w:color w:val="000000"/>
          <w:sz w:val="28"/>
        </w:rPr>
        <w:t>
      9.26 Сколько оплачиваемых работников есть у Вашего(ей) партнера(ши)/супруга(и), включая членов семьи, которые работают за деньги?</w:t>
      </w:r>
    </w:p>
    <w:bookmarkEnd w:id="1417"/>
    <w:bookmarkStart w:name="z1545" w:id="1418"/>
    <w:p>
      <w:pPr>
        <w:spacing w:after="0"/>
        <w:ind w:left="0"/>
        <w:jc w:val="both"/>
      </w:pPr>
      <w:r>
        <w:rPr>
          <w:rFonts w:ascii="Times New Roman"/>
          <w:b w:val="false"/>
          <w:i w:val="false"/>
          <w:color w:val="000000"/>
          <w:sz w:val="28"/>
        </w:rPr>
        <w:t>
      Количество работников _____________</w:t>
      </w:r>
    </w:p>
    <w:bookmarkEnd w:id="1418"/>
    <w:bookmarkStart w:name="z1546" w:id="1419"/>
    <w:p>
      <w:pPr>
        <w:spacing w:after="0"/>
        <w:ind w:left="0"/>
        <w:jc w:val="both"/>
      </w:pPr>
      <w:r>
        <w:rPr>
          <w:rFonts w:ascii="Times New Roman"/>
          <w:b w:val="false"/>
          <w:i w:val="false"/>
          <w:color w:val="000000"/>
          <w:sz w:val="28"/>
        </w:rPr>
        <w:t>
      0 – нет оплачиваемых работников</w:t>
      </w:r>
    </w:p>
    <w:bookmarkEnd w:id="1419"/>
    <w:bookmarkStart w:name="z1547" w:id="1420"/>
    <w:p>
      <w:pPr>
        <w:spacing w:after="0"/>
        <w:ind w:left="0"/>
        <w:jc w:val="both"/>
      </w:pPr>
      <w:r>
        <w:rPr>
          <w:rFonts w:ascii="Times New Roman"/>
          <w:b w:val="false"/>
          <w:i w:val="false"/>
          <w:color w:val="000000"/>
          <w:sz w:val="28"/>
        </w:rPr>
        <w:t>
      9.5 Дополнительная работа или свое дело партнера</w:t>
      </w:r>
    </w:p>
    <w:bookmarkEnd w:id="1420"/>
    <w:bookmarkStart w:name="z1548" w:id="1421"/>
    <w:p>
      <w:pPr>
        <w:spacing w:after="0"/>
        <w:ind w:left="0"/>
        <w:jc w:val="both"/>
      </w:pPr>
      <w:r>
        <w:rPr>
          <w:rFonts w:ascii="Times New Roman"/>
          <w:b w:val="false"/>
          <w:i w:val="false"/>
          <w:color w:val="000000"/>
          <w:sz w:val="28"/>
        </w:rPr>
        <w:t>
      9.27 Зарабатывает ли Ваш(а) партнер(ша)/супруг(а) сейчас, выполняя дополнительную работу или занимаясь дополнительным бизнесом? Вопрос относится к любому виду работы, типа неполной занятости, случайной работы, домашней работы, второстепенной работы, работы в собственном деле на условиях частичной занятости, управления малым бизнесом, частичной занятости в сельском хозяйстве.</w:t>
      </w:r>
    </w:p>
    <w:bookmarkEnd w:id="1421"/>
    <w:bookmarkStart w:name="z1549" w:id="1422"/>
    <w:p>
      <w:pPr>
        <w:spacing w:after="0"/>
        <w:ind w:left="0"/>
        <w:jc w:val="both"/>
      </w:pPr>
      <w:r>
        <w:rPr>
          <w:rFonts w:ascii="Times New Roman"/>
          <w:b w:val="false"/>
          <w:i w:val="false"/>
          <w:color w:val="000000"/>
          <w:sz w:val="28"/>
        </w:rPr>
        <w:t xml:space="preserve">
      1 – да       2 – нет </w:t>
      </w:r>
    </w:p>
    <w:bookmarkEnd w:id="1422"/>
    <w:bookmarkStart w:name="z1550" w:id="1423"/>
    <w:p>
      <w:pPr>
        <w:spacing w:after="0"/>
        <w:ind w:left="0"/>
        <w:jc w:val="both"/>
      </w:pPr>
      <w:r>
        <w:rPr>
          <w:rFonts w:ascii="Times New Roman"/>
          <w:b w:val="false"/>
          <w:i w:val="false"/>
          <w:color w:val="000000"/>
          <w:sz w:val="28"/>
        </w:rPr>
        <w:t>
      9.28 Сколько часов в неделю обычно занят(а) Ваш(а) партнер(ша)/супруг(а) на дополнительной работе или в бизнесе, включая сверхурочные часы?</w:t>
      </w:r>
    </w:p>
    <w:bookmarkEnd w:id="1423"/>
    <w:bookmarkStart w:name="z1551" w:id="1424"/>
    <w:p>
      <w:pPr>
        <w:spacing w:after="0"/>
        <w:ind w:left="0"/>
        <w:jc w:val="both"/>
      </w:pPr>
      <w:r>
        <w:rPr>
          <w:rFonts w:ascii="Times New Roman"/>
          <w:b w:val="false"/>
          <w:i w:val="false"/>
          <w:color w:val="000000"/>
          <w:sz w:val="28"/>
        </w:rPr>
        <w:t>
      _____________</w:t>
      </w:r>
    </w:p>
    <w:bookmarkEnd w:id="1424"/>
    <w:bookmarkStart w:name="z1552" w:id="1425"/>
    <w:p>
      <w:pPr>
        <w:spacing w:after="0"/>
        <w:ind w:left="0"/>
        <w:jc w:val="both"/>
      </w:pPr>
      <w:r>
        <w:rPr>
          <w:rFonts w:ascii="Times New Roman"/>
          <w:b w:val="false"/>
          <w:i w:val="false"/>
          <w:color w:val="000000"/>
          <w:sz w:val="28"/>
        </w:rPr>
        <w:t xml:space="preserve">
      9.6 Доход партнера </w:t>
      </w:r>
    </w:p>
    <w:bookmarkEnd w:id="1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5"/>
        <w:gridCol w:w="3822"/>
        <w:gridCol w:w="347"/>
        <w:gridCol w:w="348"/>
        <w:gridCol w:w="348"/>
        <w:gridCol w:w="348"/>
        <w:gridCol w:w="348"/>
        <w:gridCol w:w="348"/>
        <w:gridCol w:w="348"/>
        <w:gridCol w:w="348"/>
      </w:tblGrid>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426"/>
          <w:p>
            <w:pPr>
              <w:spacing w:after="20"/>
              <w:ind w:left="20"/>
              <w:jc w:val="both"/>
            </w:pPr>
            <w:r>
              <w:rPr>
                <w:rFonts w:ascii="Times New Roman"/>
                <w:b w:val="false"/>
                <w:i w:val="false"/>
                <w:color w:val="000000"/>
                <w:sz w:val="20"/>
              </w:rPr>
              <w:t>
9.29 В этом списке показаны разные виды доходов. Укажите, какие из этих типов доходов Ваш(а) партнер(ша)/супруг(а) получил(а) за последние 12 месяцев.</w:t>
            </w:r>
            <w:r>
              <w:br/>
            </w:r>
            <w:r>
              <w:rPr>
                <w:rFonts w:ascii="Times New Roman"/>
                <w:b w:val="false"/>
                <w:i w:val="false"/>
                <w:color w:val="000000"/>
                <w:sz w:val="20"/>
              </w:rPr>
              <w:t>
</w:t>
            </w:r>
            <w:r>
              <w:rPr>
                <w:rFonts w:ascii="Times New Roman"/>
                <w:b w:val="false"/>
                <w:i/>
                <w:color w:val="000000"/>
                <w:sz w:val="20"/>
              </w:rPr>
              <w:t>Записывайте</w:t>
            </w:r>
            <w:r>
              <w:rPr>
                <w:rFonts w:ascii="Times New Roman"/>
                <w:b w:val="false"/>
                <w:i w:val="false"/>
                <w:color w:val="000000"/>
                <w:sz w:val="20"/>
              </w:rPr>
              <w:t xml:space="preserve"> </w:t>
            </w:r>
            <w:r>
              <w:rPr>
                <w:rFonts w:ascii="Times New Roman"/>
                <w:b w:val="false"/>
                <w:i/>
                <w:color w:val="000000"/>
                <w:sz w:val="20"/>
              </w:rPr>
              <w:t>все</w:t>
            </w:r>
            <w:r>
              <w:rPr>
                <w:rFonts w:ascii="Times New Roman"/>
                <w:b w:val="false"/>
                <w:i w:val="false"/>
                <w:color w:val="000000"/>
                <w:sz w:val="20"/>
              </w:rPr>
              <w:t xml:space="preserve"> </w:t>
            </w:r>
            <w:r>
              <w:rPr>
                <w:rFonts w:ascii="Times New Roman"/>
                <w:b w:val="false"/>
                <w:i/>
                <w:color w:val="000000"/>
                <w:sz w:val="20"/>
              </w:rPr>
              <w:t>полученные</w:t>
            </w:r>
            <w:r>
              <w:rPr>
                <w:rFonts w:ascii="Times New Roman"/>
                <w:b w:val="false"/>
                <w:i w:val="false"/>
                <w:color w:val="000000"/>
                <w:sz w:val="20"/>
              </w:rPr>
              <w:t xml:space="preserve"> </w:t>
            </w:r>
            <w:r>
              <w:rPr>
                <w:rFonts w:ascii="Times New Roman"/>
                <w:b w:val="false"/>
                <w:i/>
                <w:color w:val="000000"/>
                <w:sz w:val="20"/>
              </w:rPr>
              <w:t>виды</w:t>
            </w:r>
            <w:r>
              <w:rPr>
                <w:rFonts w:ascii="Times New Roman"/>
                <w:b w:val="false"/>
                <w:i w:val="false"/>
                <w:color w:val="000000"/>
                <w:sz w:val="20"/>
              </w:rPr>
              <w:t xml:space="preserve"> </w:t>
            </w:r>
            <w:r>
              <w:rPr>
                <w:rFonts w:ascii="Times New Roman"/>
                <w:b w:val="false"/>
                <w:i/>
                <w:color w:val="000000"/>
                <w:sz w:val="20"/>
              </w:rPr>
              <w:t>доходов</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этой</w:t>
            </w:r>
            <w:r>
              <w:rPr>
                <w:rFonts w:ascii="Times New Roman"/>
                <w:b w:val="false"/>
                <w:i w:val="false"/>
                <w:color w:val="000000"/>
                <w:sz w:val="20"/>
              </w:rPr>
              <w:t xml:space="preserve"> </w:t>
            </w:r>
            <w:r>
              <w:rPr>
                <w:rFonts w:ascii="Times New Roman"/>
                <w:b w:val="false"/>
                <w:i/>
                <w:color w:val="000000"/>
                <w:sz w:val="20"/>
              </w:rPr>
              <w:t>строке</w:t>
            </w:r>
            <w:r>
              <w:rPr>
                <w:rFonts w:ascii="Times New Roman"/>
                <w:b w:val="false"/>
                <w:i w:val="false"/>
                <w:color w:val="000000"/>
                <w:sz w:val="20"/>
              </w:rPr>
              <w:t>.</w:t>
            </w:r>
          </w:p>
          <w:bookmarkEnd w:id="1426"/>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427"/>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8.41:</w:t>
            </w:r>
            <w:r>
              <w:rPr>
                <w:rFonts w:ascii="Times New Roman"/>
                <w:b w:val="false"/>
                <w:i w:val="false"/>
                <w:color w:val="000000"/>
                <w:sz w:val="20"/>
              </w:rPr>
              <w:t xml:space="preserve"> </w:t>
            </w:r>
            <w:r>
              <w:rPr>
                <w:rFonts w:ascii="Times New Roman"/>
                <w:b w:val="false"/>
                <w:i/>
                <w:color w:val="000000"/>
                <w:sz w:val="20"/>
              </w:rPr>
              <w:t>Тип</w:t>
            </w:r>
            <w:r>
              <w:rPr>
                <w:rFonts w:ascii="Times New Roman"/>
                <w:b w:val="false"/>
                <w:i w:val="false"/>
                <w:color w:val="000000"/>
                <w:sz w:val="20"/>
              </w:rPr>
              <w:t xml:space="preserve"> </w:t>
            </w:r>
            <w:r>
              <w:rPr>
                <w:rFonts w:ascii="Times New Roman"/>
                <w:b w:val="false"/>
                <w:i/>
                <w:color w:val="000000"/>
                <w:sz w:val="20"/>
              </w:rPr>
              <w:t>оплаты</w:t>
            </w:r>
            <w:r>
              <w:br/>
            </w:r>
            <w:r>
              <w:rPr>
                <w:rFonts w:ascii="Times New Roman"/>
                <w:b w:val="false"/>
                <w:i w:val="false"/>
                <w:color w:val="000000"/>
                <w:sz w:val="20"/>
              </w:rPr>
              <w:t>
</w:t>
            </w:r>
            <w:r>
              <w:rPr>
                <w:rFonts w:ascii="Times New Roman"/>
                <w:b w:val="false"/>
                <w:i w:val="false"/>
                <w:color w:val="000000"/>
                <w:sz w:val="20"/>
              </w:rPr>
              <w:t>1 – Заработок за оплачиваемую работу</w:t>
            </w:r>
            <w:r>
              <w:br/>
            </w:r>
            <w:r>
              <w:rPr>
                <w:rFonts w:ascii="Times New Roman"/>
                <w:b w:val="false"/>
                <w:i w:val="false"/>
                <w:color w:val="000000"/>
                <w:sz w:val="20"/>
              </w:rPr>
              <w:t>
</w:t>
            </w:r>
            <w:r>
              <w:rPr>
                <w:rFonts w:ascii="Times New Roman"/>
                <w:b w:val="false"/>
                <w:i w:val="false"/>
                <w:color w:val="000000"/>
                <w:sz w:val="20"/>
              </w:rPr>
              <w:t xml:space="preserve">2 – Пенсия </w:t>
            </w:r>
            <w:r>
              <w:br/>
            </w:r>
            <w:r>
              <w:rPr>
                <w:rFonts w:ascii="Times New Roman"/>
                <w:b w:val="false"/>
                <w:i w:val="false"/>
                <w:color w:val="000000"/>
                <w:sz w:val="20"/>
              </w:rPr>
              <w:t>
</w:t>
            </w:r>
            <w:r>
              <w:rPr>
                <w:rFonts w:ascii="Times New Roman"/>
                <w:b w:val="false"/>
                <w:i w:val="false"/>
                <w:color w:val="000000"/>
                <w:sz w:val="20"/>
              </w:rPr>
              <w:t>3 – Пособие вдове, пособие пережившему катастрофу, войну</w:t>
            </w:r>
            <w:r>
              <w:br/>
            </w:r>
            <w:r>
              <w:rPr>
                <w:rFonts w:ascii="Times New Roman"/>
                <w:b w:val="false"/>
                <w:i w:val="false"/>
                <w:color w:val="000000"/>
                <w:sz w:val="20"/>
              </w:rPr>
              <w:t>
</w:t>
            </w:r>
            <w:r>
              <w:rPr>
                <w:rFonts w:ascii="Times New Roman"/>
                <w:b w:val="false"/>
                <w:i w:val="false"/>
                <w:color w:val="000000"/>
                <w:sz w:val="20"/>
              </w:rPr>
              <w:t xml:space="preserve">4 – Пособие по инвалидности, нетрудоспособности или болезни </w:t>
            </w:r>
            <w:r>
              <w:br/>
            </w:r>
            <w:r>
              <w:rPr>
                <w:rFonts w:ascii="Times New Roman"/>
                <w:b w:val="false"/>
                <w:i w:val="false"/>
                <w:color w:val="000000"/>
                <w:sz w:val="20"/>
              </w:rPr>
              <w:t>
</w:t>
            </w:r>
            <w:r>
              <w:rPr>
                <w:rFonts w:ascii="Times New Roman"/>
                <w:b w:val="false"/>
                <w:i w:val="false"/>
                <w:color w:val="000000"/>
                <w:sz w:val="20"/>
              </w:rPr>
              <w:t xml:space="preserve">5 – Пособие по безработице или выплаты для соискателей </w:t>
            </w:r>
            <w:r>
              <w:br/>
            </w:r>
            <w:r>
              <w:rPr>
                <w:rFonts w:ascii="Times New Roman"/>
                <w:b w:val="false"/>
                <w:i w:val="false"/>
                <w:color w:val="000000"/>
                <w:sz w:val="20"/>
              </w:rPr>
              <w:t>
</w:t>
            </w:r>
            <w:r>
              <w:rPr>
                <w:rFonts w:ascii="Times New Roman"/>
                <w:b w:val="false"/>
                <w:i w:val="false"/>
                <w:color w:val="000000"/>
                <w:sz w:val="20"/>
              </w:rPr>
              <w:t xml:space="preserve"> работы </w:t>
            </w:r>
            <w:r>
              <w:br/>
            </w:r>
            <w:r>
              <w:rPr>
                <w:rFonts w:ascii="Times New Roman"/>
                <w:b w:val="false"/>
                <w:i w:val="false"/>
                <w:color w:val="000000"/>
                <w:sz w:val="20"/>
              </w:rPr>
              <w:t>
</w:t>
            </w:r>
            <w:r>
              <w:rPr>
                <w:rFonts w:ascii="Times New Roman"/>
                <w:b w:val="false"/>
                <w:i w:val="false"/>
                <w:color w:val="000000"/>
                <w:sz w:val="20"/>
              </w:rPr>
              <w:t>6 – Социальная помощь, пособие по социальному обеспечению</w:t>
            </w:r>
            <w:r>
              <w:br/>
            </w:r>
            <w:r>
              <w:rPr>
                <w:rFonts w:ascii="Times New Roman"/>
                <w:b w:val="false"/>
                <w:i w:val="false"/>
                <w:color w:val="000000"/>
                <w:sz w:val="20"/>
              </w:rPr>
              <w:t>
</w:t>
            </w:r>
            <w:r>
              <w:rPr>
                <w:rFonts w:ascii="Times New Roman"/>
                <w:b w:val="false"/>
                <w:i w:val="false"/>
                <w:color w:val="000000"/>
                <w:sz w:val="20"/>
              </w:rPr>
              <w:t>7 – Пособие учащимся или стипендия</w:t>
            </w:r>
            <w:r>
              <w:br/>
            </w:r>
            <w:r>
              <w:rPr>
                <w:rFonts w:ascii="Times New Roman"/>
                <w:b w:val="false"/>
                <w:i w:val="false"/>
                <w:color w:val="000000"/>
                <w:sz w:val="20"/>
              </w:rPr>
              <w:t>
8 – Выплаты по беременности и родам, по уходу за ребенком</w:t>
            </w:r>
          </w:p>
          <w:bookmarkEnd w:id="1427"/>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428"/>
          <w:p>
            <w:pPr>
              <w:spacing w:after="20"/>
              <w:ind w:left="20"/>
              <w:jc w:val="both"/>
            </w:pPr>
            <w:r>
              <w:rPr>
                <w:rFonts w:ascii="Times New Roman"/>
                <w:b w:val="false"/>
                <w:i w:val="false"/>
                <w:color w:val="000000"/>
                <w:sz w:val="20"/>
              </w:rPr>
              <w:t>
9.30 Сколько раз Ваш(а) партнер(ша)/супруг(а) получал(а) этот [вид оплаты] в течение последних 12 месяцев?</w:t>
            </w:r>
          </w:p>
          <w:bookmarkEnd w:id="1428"/>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1429"/>
          <w:p>
            <w:pPr>
              <w:spacing w:after="20"/>
              <w:ind w:left="20"/>
              <w:jc w:val="both"/>
            </w:pPr>
            <w:r>
              <w:rPr>
                <w:rFonts w:ascii="Times New Roman"/>
                <w:b w:val="false"/>
                <w:i w:val="false"/>
                <w:color w:val="000000"/>
                <w:sz w:val="20"/>
              </w:rPr>
              <w:t>
9.31 Какова средняя сумма этих платежей?</w:t>
            </w:r>
            <w:r>
              <w:br/>
            </w:r>
            <w:r>
              <w:rPr>
                <w:rFonts w:ascii="Times New Roman"/>
                <w:b w:val="false"/>
                <w:i w:val="false"/>
                <w:color w:val="000000"/>
                <w:sz w:val="20"/>
              </w:rPr>
              <w:t>
Для видов оплаты 1 и 2: Если Ваш(а) партнер(ша)/супруг(а) работает на работодателя, пожалуйста, включите также доходы от любых внеурочных часов, которые он/она отработал. Назовите чистый заработок, то есть заработную плату после вычета налогов, получаемую на руки.</w:t>
            </w:r>
          </w:p>
          <w:bookmarkEnd w:id="1429"/>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430"/>
          <w:p>
            <w:pPr>
              <w:spacing w:after="20"/>
              <w:ind w:left="20"/>
              <w:jc w:val="both"/>
            </w:pPr>
            <w:r>
              <w:rPr>
                <w:rFonts w:ascii="Times New Roman"/>
                <w:b w:val="false"/>
                <w:i w:val="false"/>
                <w:color w:val="000000"/>
                <w:sz w:val="20"/>
              </w:rPr>
              <w:t>
</w:t>
            </w:r>
            <w:r>
              <w:rPr>
                <w:rFonts w:ascii="Times New Roman"/>
                <w:b w:val="false"/>
                <w:i/>
                <w:color w:val="000000"/>
                <w:sz w:val="20"/>
              </w:rPr>
              <w:t>Впишите</w:t>
            </w:r>
            <w:r>
              <w:rPr>
                <w:rFonts w:ascii="Times New Roman"/>
                <w:b w:val="false"/>
                <w:i w:val="false"/>
                <w:color w:val="000000"/>
                <w:sz w:val="20"/>
              </w:rPr>
              <w:t xml:space="preserve"> </w:t>
            </w:r>
            <w:r>
              <w:rPr>
                <w:rFonts w:ascii="Times New Roman"/>
                <w:b w:val="false"/>
                <w:i/>
                <w:color w:val="000000"/>
                <w:sz w:val="20"/>
              </w:rPr>
              <w:t>сумму</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9.30</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следующего</w:t>
            </w:r>
            <w:r>
              <w:rPr>
                <w:rFonts w:ascii="Times New Roman"/>
                <w:b w:val="false"/>
                <w:i w:val="false"/>
                <w:color w:val="000000"/>
                <w:sz w:val="20"/>
              </w:rPr>
              <w:t xml:space="preserve"> </w:t>
            </w:r>
            <w:r>
              <w:rPr>
                <w:rFonts w:ascii="Times New Roman"/>
                <w:b w:val="false"/>
                <w:i/>
                <w:color w:val="000000"/>
                <w:sz w:val="20"/>
              </w:rPr>
              <w:t>типа</w:t>
            </w:r>
            <w:r>
              <w:rPr>
                <w:rFonts w:ascii="Times New Roman"/>
                <w:b w:val="false"/>
                <w:i w:val="false"/>
                <w:color w:val="000000"/>
                <w:sz w:val="20"/>
              </w:rPr>
              <w:t xml:space="preserve"> </w:t>
            </w:r>
            <w:r>
              <w:rPr>
                <w:rFonts w:ascii="Times New Roman"/>
                <w:b w:val="false"/>
                <w:i/>
                <w:color w:val="000000"/>
                <w:sz w:val="20"/>
              </w:rPr>
              <w:t>оплаты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97 – не знаю</w:t>
            </w:r>
            <w:r>
              <w:br/>
            </w:r>
            <w:r>
              <w:rPr>
                <w:rFonts w:ascii="Times New Roman"/>
                <w:b w:val="false"/>
                <w:i w:val="false"/>
                <w:color w:val="000000"/>
                <w:sz w:val="20"/>
              </w:rPr>
              <w:t xml:space="preserve">
98 – отказ от ответа </w:t>
            </w:r>
          </w:p>
          <w:bookmarkEnd w:id="1430"/>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31"/>
          <w:p>
            <w:pPr>
              <w:spacing w:after="20"/>
              <w:ind w:left="20"/>
              <w:jc w:val="both"/>
            </w:pPr>
            <w:r>
              <w:rPr>
                <w:rFonts w:ascii="Times New Roman"/>
                <w:b w:val="false"/>
                <w:i w:val="false"/>
                <w:color w:val="000000"/>
                <w:sz w:val="20"/>
              </w:rPr>
              <w:t>
9.32 Взгляните на карточку и укажите приблизительно диапазон сумм, которые Ваш(а) партнер(ша)/супруг(а) получал(а) от [</w:t>
            </w:r>
            <w:r>
              <w:rPr>
                <w:rFonts w:ascii="Times New Roman"/>
                <w:b w:val="false"/>
                <w:i/>
                <w:color w:val="000000"/>
                <w:sz w:val="20"/>
              </w:rPr>
              <w:t>вид</w:t>
            </w:r>
            <w:r>
              <w:rPr>
                <w:rFonts w:ascii="Times New Roman"/>
                <w:b w:val="false"/>
                <w:i w:val="false"/>
                <w:color w:val="000000"/>
                <w:sz w:val="20"/>
              </w:rPr>
              <w:t xml:space="preserve"> </w:t>
            </w:r>
            <w:r>
              <w:rPr>
                <w:rFonts w:ascii="Times New Roman"/>
                <w:b w:val="false"/>
                <w:i/>
                <w:color w:val="000000"/>
                <w:sz w:val="20"/>
              </w:rPr>
              <w:t>оплаты]</w:t>
            </w:r>
            <w:r>
              <w:br/>
            </w:r>
            <w:r>
              <w:rPr>
                <w:rFonts w:ascii="Times New Roman"/>
                <w:b w:val="false"/>
                <w:i w:val="false"/>
                <w:color w:val="000000"/>
                <w:sz w:val="20"/>
              </w:rPr>
              <w:t>
 </w:t>
            </w:r>
          </w:p>
          <w:bookmarkEnd w:id="1431"/>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432"/>
          <w:p>
            <w:pPr>
              <w:spacing w:after="20"/>
              <w:ind w:left="20"/>
              <w:jc w:val="both"/>
            </w:pPr>
            <w:r>
              <w:rPr>
                <w:rFonts w:ascii="Times New Roman"/>
                <w:b w:val="false"/>
                <w:i w:val="false"/>
                <w:color w:val="000000"/>
                <w:sz w:val="20"/>
              </w:rPr>
              <w:t>
</w:t>
            </w:r>
            <w:r>
              <w:rPr>
                <w:rFonts w:ascii="Times New Roman"/>
                <w:b w:val="false"/>
                <w:i/>
                <w:color w:val="000000"/>
                <w:sz w:val="20"/>
              </w:rPr>
              <w:t>Покажите</w:t>
            </w:r>
            <w:r>
              <w:rPr>
                <w:rFonts w:ascii="Times New Roman"/>
                <w:b w:val="false"/>
                <w:i w:val="false"/>
                <w:color w:val="000000"/>
                <w:sz w:val="20"/>
              </w:rPr>
              <w:t xml:space="preserve"> </w:t>
            </w:r>
            <w:r>
              <w:rPr>
                <w:rFonts w:ascii="Times New Roman"/>
                <w:b w:val="false"/>
                <w:i/>
                <w:color w:val="000000"/>
                <w:sz w:val="20"/>
              </w:rPr>
              <w:t>карточку</w:t>
            </w:r>
            <w:r>
              <w:rPr>
                <w:rFonts w:ascii="Times New Roman"/>
                <w:b w:val="false"/>
                <w:i w:val="false"/>
                <w:color w:val="000000"/>
                <w:sz w:val="20"/>
              </w:rPr>
              <w:t xml:space="preserve"> </w:t>
            </w:r>
            <w:r>
              <w:rPr>
                <w:rFonts w:ascii="Times New Roman"/>
                <w:b w:val="false"/>
                <w:i/>
                <w:color w:val="000000"/>
                <w:sz w:val="20"/>
              </w:rPr>
              <w:t>8.44:</w:t>
            </w:r>
            <w:r>
              <w:rPr>
                <w:rFonts w:ascii="Times New Roman"/>
                <w:b w:val="false"/>
                <w:i w:val="false"/>
                <w:color w:val="000000"/>
                <w:sz w:val="20"/>
              </w:rPr>
              <w:t xml:space="preserve"> </w:t>
            </w:r>
            <w:r>
              <w:rPr>
                <w:rFonts w:ascii="Times New Roman"/>
                <w:b w:val="false"/>
                <w:i/>
                <w:color w:val="000000"/>
                <w:sz w:val="20"/>
              </w:rPr>
              <w:t>Диапазон</w:t>
            </w:r>
            <w:r>
              <w:rPr>
                <w:rFonts w:ascii="Times New Roman"/>
                <w:b w:val="false"/>
                <w:i w:val="false"/>
                <w:color w:val="000000"/>
                <w:sz w:val="20"/>
              </w:rPr>
              <w:t xml:space="preserve"> </w:t>
            </w:r>
            <w:r>
              <w:rPr>
                <w:rFonts w:ascii="Times New Roman"/>
                <w:b w:val="false"/>
                <w:i/>
                <w:color w:val="000000"/>
                <w:sz w:val="20"/>
              </w:rPr>
              <w:t>доходов</w:t>
            </w:r>
            <w:r>
              <w:rPr>
                <w:rFonts w:ascii="Times New Roman"/>
                <w:b w:val="false"/>
                <w:i w:val="false"/>
                <w:color w:val="000000"/>
                <w:sz w:val="20"/>
              </w:rPr>
              <w:t xml:space="preserve"> </w:t>
            </w:r>
            <w:r>
              <w:rPr>
                <w:rFonts w:ascii="Times New Roman"/>
                <w:b w:val="false"/>
                <w:i/>
                <w:color w:val="000000"/>
                <w:sz w:val="20"/>
              </w:rPr>
              <w:t>(тенге).</w:t>
            </w:r>
            <w:r>
              <w:br/>
            </w:r>
            <w:r>
              <w:rPr>
                <w:rFonts w:ascii="Times New Roman"/>
                <w:b w:val="false"/>
                <w:i w:val="false"/>
                <w:color w:val="000000"/>
                <w:sz w:val="20"/>
              </w:rPr>
              <w:t>
</w:t>
            </w:r>
            <w:r>
              <w:rPr>
                <w:rFonts w:ascii="Times New Roman"/>
                <w:b w:val="false"/>
                <w:i w:val="false"/>
                <w:color w:val="000000"/>
                <w:sz w:val="20"/>
              </w:rPr>
              <w:t xml:space="preserve">1 – до 20 000 </w:t>
            </w:r>
            <w:r>
              <w:br/>
            </w:r>
            <w:r>
              <w:rPr>
                <w:rFonts w:ascii="Times New Roman"/>
                <w:b w:val="false"/>
                <w:i w:val="false"/>
                <w:color w:val="000000"/>
                <w:sz w:val="20"/>
              </w:rPr>
              <w:t>
</w:t>
            </w:r>
            <w:r>
              <w:rPr>
                <w:rFonts w:ascii="Times New Roman"/>
                <w:b w:val="false"/>
                <w:i w:val="false"/>
                <w:color w:val="000000"/>
                <w:sz w:val="20"/>
              </w:rPr>
              <w:t xml:space="preserve">2 – 20 001 – 40 000 </w:t>
            </w:r>
            <w:r>
              <w:br/>
            </w:r>
            <w:r>
              <w:rPr>
                <w:rFonts w:ascii="Times New Roman"/>
                <w:b w:val="false"/>
                <w:i w:val="false"/>
                <w:color w:val="000000"/>
                <w:sz w:val="20"/>
              </w:rPr>
              <w:t>
</w:t>
            </w:r>
            <w:r>
              <w:rPr>
                <w:rFonts w:ascii="Times New Roman"/>
                <w:b w:val="false"/>
                <w:i w:val="false"/>
                <w:color w:val="000000"/>
                <w:sz w:val="20"/>
              </w:rPr>
              <w:t xml:space="preserve">3 – 40 001 – 60 000 </w:t>
            </w:r>
            <w:r>
              <w:br/>
            </w:r>
            <w:r>
              <w:rPr>
                <w:rFonts w:ascii="Times New Roman"/>
                <w:b w:val="false"/>
                <w:i w:val="false"/>
                <w:color w:val="000000"/>
                <w:sz w:val="20"/>
              </w:rPr>
              <w:t>
</w:t>
            </w:r>
            <w:r>
              <w:rPr>
                <w:rFonts w:ascii="Times New Roman"/>
                <w:b w:val="false"/>
                <w:i w:val="false"/>
                <w:color w:val="000000"/>
                <w:sz w:val="20"/>
              </w:rPr>
              <w:t xml:space="preserve">4 – 60 001 – 100 000 </w:t>
            </w:r>
            <w:r>
              <w:br/>
            </w:r>
            <w:r>
              <w:rPr>
                <w:rFonts w:ascii="Times New Roman"/>
                <w:b w:val="false"/>
                <w:i w:val="false"/>
                <w:color w:val="000000"/>
                <w:sz w:val="20"/>
              </w:rPr>
              <w:t>
</w:t>
            </w:r>
            <w:r>
              <w:rPr>
                <w:rFonts w:ascii="Times New Roman"/>
                <w:b w:val="false"/>
                <w:i w:val="false"/>
                <w:color w:val="000000"/>
                <w:sz w:val="20"/>
              </w:rPr>
              <w:t xml:space="preserve">5 – 100 001 – 140 000 </w:t>
            </w:r>
            <w:r>
              <w:br/>
            </w:r>
            <w:r>
              <w:rPr>
                <w:rFonts w:ascii="Times New Roman"/>
                <w:b w:val="false"/>
                <w:i w:val="false"/>
                <w:color w:val="000000"/>
                <w:sz w:val="20"/>
              </w:rPr>
              <w:t>
</w:t>
            </w:r>
            <w:r>
              <w:rPr>
                <w:rFonts w:ascii="Times New Roman"/>
                <w:b w:val="false"/>
                <w:i w:val="false"/>
                <w:color w:val="000000"/>
                <w:sz w:val="20"/>
              </w:rPr>
              <w:t xml:space="preserve">6 – 140 001 – 200 000 </w:t>
            </w:r>
            <w:r>
              <w:br/>
            </w:r>
            <w:r>
              <w:rPr>
                <w:rFonts w:ascii="Times New Roman"/>
                <w:b w:val="false"/>
                <w:i w:val="false"/>
                <w:color w:val="000000"/>
                <w:sz w:val="20"/>
              </w:rPr>
              <w:t>
</w:t>
            </w:r>
            <w:r>
              <w:rPr>
                <w:rFonts w:ascii="Times New Roman"/>
                <w:b w:val="false"/>
                <w:i w:val="false"/>
                <w:color w:val="000000"/>
                <w:sz w:val="20"/>
              </w:rPr>
              <w:t xml:space="preserve">7 – 200 001 – 260 000 </w:t>
            </w:r>
            <w:r>
              <w:br/>
            </w:r>
            <w:r>
              <w:rPr>
                <w:rFonts w:ascii="Times New Roman"/>
                <w:b w:val="false"/>
                <w:i w:val="false"/>
                <w:color w:val="000000"/>
                <w:sz w:val="20"/>
              </w:rPr>
              <w:t>
</w:t>
            </w:r>
            <w:r>
              <w:rPr>
                <w:rFonts w:ascii="Times New Roman"/>
                <w:b w:val="false"/>
                <w:i w:val="false"/>
                <w:color w:val="000000"/>
                <w:sz w:val="20"/>
              </w:rPr>
              <w:t xml:space="preserve">8 – 260 001 – 320 000 </w:t>
            </w:r>
            <w:r>
              <w:br/>
            </w:r>
            <w:r>
              <w:rPr>
                <w:rFonts w:ascii="Times New Roman"/>
                <w:b w:val="false"/>
                <w:i w:val="false"/>
                <w:color w:val="000000"/>
                <w:sz w:val="20"/>
              </w:rPr>
              <w:t>
</w:t>
            </w:r>
            <w:r>
              <w:rPr>
                <w:rFonts w:ascii="Times New Roman"/>
                <w:b w:val="false"/>
                <w:i w:val="false"/>
                <w:color w:val="000000"/>
                <w:sz w:val="20"/>
              </w:rPr>
              <w:t xml:space="preserve">9 – 320 001 – 400 000 </w:t>
            </w:r>
            <w:r>
              <w:br/>
            </w:r>
            <w:r>
              <w:rPr>
                <w:rFonts w:ascii="Times New Roman"/>
                <w:b w:val="false"/>
                <w:i w:val="false"/>
                <w:color w:val="000000"/>
                <w:sz w:val="20"/>
              </w:rPr>
              <w:t>
</w:t>
            </w:r>
            <w:r>
              <w:rPr>
                <w:rFonts w:ascii="Times New Roman"/>
                <w:b w:val="false"/>
                <w:i w:val="false"/>
                <w:color w:val="000000"/>
                <w:sz w:val="20"/>
              </w:rPr>
              <w:t xml:space="preserve">10 – 400 001 – 500 000 </w:t>
            </w:r>
            <w:r>
              <w:br/>
            </w:r>
            <w:r>
              <w:rPr>
                <w:rFonts w:ascii="Times New Roman"/>
                <w:b w:val="false"/>
                <w:i w:val="false"/>
                <w:color w:val="000000"/>
                <w:sz w:val="20"/>
              </w:rPr>
              <w:t>
</w:t>
            </w:r>
            <w:r>
              <w:rPr>
                <w:rFonts w:ascii="Times New Roman"/>
                <w:b w:val="false"/>
                <w:i w:val="false"/>
                <w:color w:val="000000"/>
                <w:sz w:val="20"/>
              </w:rPr>
              <w:t xml:space="preserve">11 – 500 001 – 600 000 </w:t>
            </w:r>
            <w:r>
              <w:br/>
            </w:r>
            <w:r>
              <w:rPr>
                <w:rFonts w:ascii="Times New Roman"/>
                <w:b w:val="false"/>
                <w:i w:val="false"/>
                <w:color w:val="000000"/>
                <w:sz w:val="20"/>
              </w:rPr>
              <w:t>
</w:t>
            </w:r>
            <w:r>
              <w:rPr>
                <w:rFonts w:ascii="Times New Roman"/>
                <w:b w:val="false"/>
                <w:i w:val="false"/>
                <w:color w:val="000000"/>
                <w:sz w:val="20"/>
              </w:rPr>
              <w:t xml:space="preserve">12 – свыше 600 000 </w:t>
            </w:r>
            <w:r>
              <w:br/>
            </w:r>
            <w:r>
              <w:rPr>
                <w:rFonts w:ascii="Times New Roman"/>
                <w:b w:val="false"/>
                <w:i w:val="false"/>
                <w:color w:val="000000"/>
                <w:sz w:val="20"/>
              </w:rPr>
              <w:t>
</w:t>
            </w:r>
            <w:r>
              <w:rPr>
                <w:rFonts w:ascii="Times New Roman"/>
                <w:b w:val="false"/>
                <w:i w:val="false"/>
                <w:color w:val="000000"/>
                <w:sz w:val="20"/>
              </w:rPr>
              <w:t>97 – не знаю 98 – отказ от ответа</w:t>
            </w:r>
            <w:r>
              <w:br/>
            </w:r>
            <w:r>
              <w:rPr>
                <w:rFonts w:ascii="Times New Roman"/>
                <w:b w:val="false"/>
                <w:i w:val="false"/>
                <w:color w:val="000000"/>
                <w:sz w:val="20"/>
              </w:rPr>
              <w:t>
</w:t>
            </w:r>
            <w:r>
              <w:rPr>
                <w:rFonts w:ascii="Times New Roman"/>
                <w:b w:val="false"/>
                <w:i/>
                <w:color w:val="000000"/>
                <w:sz w:val="20"/>
              </w:rPr>
              <w:t>Перейдите</w:t>
            </w:r>
            <w:r>
              <w:rPr>
                <w:rFonts w:ascii="Times New Roman"/>
                <w:b w:val="false"/>
                <w:i w:val="false"/>
                <w:color w:val="000000"/>
                <w:sz w:val="20"/>
              </w:rPr>
              <w:t xml:space="preserve"> </w:t>
            </w:r>
            <w:r>
              <w:rPr>
                <w:rFonts w:ascii="Times New Roman"/>
                <w:b w:val="false"/>
                <w:i/>
                <w:color w:val="000000"/>
                <w:sz w:val="20"/>
              </w:rPr>
              <w:t>к</w:t>
            </w:r>
            <w:r>
              <w:rPr>
                <w:rFonts w:ascii="Times New Roman"/>
                <w:b w:val="false"/>
                <w:i w:val="false"/>
                <w:color w:val="000000"/>
                <w:sz w:val="20"/>
              </w:rPr>
              <w:t xml:space="preserve"> </w:t>
            </w:r>
            <w:r>
              <w:rPr>
                <w:rFonts w:ascii="Times New Roman"/>
                <w:b w:val="false"/>
                <w:i/>
                <w:color w:val="000000"/>
                <w:sz w:val="20"/>
              </w:rPr>
              <w:t>вопросу</w:t>
            </w:r>
            <w:r>
              <w:rPr>
                <w:rFonts w:ascii="Times New Roman"/>
                <w:b w:val="false"/>
                <w:i w:val="false"/>
                <w:color w:val="000000"/>
                <w:sz w:val="20"/>
              </w:rPr>
              <w:t xml:space="preserve"> </w:t>
            </w:r>
            <w:r>
              <w:rPr>
                <w:rFonts w:ascii="Times New Roman"/>
                <w:b w:val="false"/>
                <w:i/>
                <w:color w:val="000000"/>
                <w:sz w:val="20"/>
              </w:rPr>
              <w:t>9.30</w:t>
            </w:r>
            <w:r>
              <w:rPr>
                <w:rFonts w:ascii="Times New Roman"/>
                <w:b w:val="false"/>
                <w:i w:val="false"/>
                <w:color w:val="000000"/>
                <w:sz w:val="20"/>
              </w:rPr>
              <w:t xml:space="preserve"> </w:t>
            </w:r>
            <w:r>
              <w:rPr>
                <w:rFonts w:ascii="Times New Roman"/>
                <w:b w:val="false"/>
                <w:i/>
                <w:color w:val="000000"/>
                <w:sz w:val="20"/>
              </w:rPr>
              <w:t>для</w:t>
            </w:r>
            <w:r>
              <w:rPr>
                <w:rFonts w:ascii="Times New Roman"/>
                <w:b w:val="false"/>
                <w:i w:val="false"/>
                <w:color w:val="000000"/>
                <w:sz w:val="20"/>
              </w:rPr>
              <w:t xml:space="preserve"> </w:t>
            </w:r>
            <w:r>
              <w:rPr>
                <w:rFonts w:ascii="Times New Roman"/>
                <w:b w:val="false"/>
                <w:i/>
                <w:color w:val="000000"/>
                <w:sz w:val="20"/>
              </w:rPr>
              <w:t>следующего</w:t>
            </w:r>
            <w:r>
              <w:rPr>
                <w:rFonts w:ascii="Times New Roman"/>
                <w:b w:val="false"/>
                <w:i w:val="false"/>
                <w:color w:val="000000"/>
                <w:sz w:val="20"/>
              </w:rPr>
              <w:t xml:space="preserve"> </w:t>
            </w:r>
            <w:r>
              <w:rPr>
                <w:rFonts w:ascii="Times New Roman"/>
                <w:b w:val="false"/>
                <w:i/>
                <w:color w:val="000000"/>
                <w:sz w:val="20"/>
              </w:rPr>
              <w:t>типа</w:t>
            </w:r>
            <w:r>
              <w:rPr>
                <w:rFonts w:ascii="Times New Roman"/>
                <w:b w:val="false"/>
                <w:i w:val="false"/>
                <w:color w:val="000000"/>
                <w:sz w:val="20"/>
              </w:rPr>
              <w:t xml:space="preserve"> </w:t>
            </w:r>
            <w:r>
              <w:rPr>
                <w:rFonts w:ascii="Times New Roman"/>
                <w:b w:val="false"/>
                <w:i/>
                <w:color w:val="000000"/>
                <w:sz w:val="20"/>
              </w:rPr>
              <w:t>оплаты.</w:t>
            </w:r>
          </w:p>
          <w:bookmarkEnd w:id="1432"/>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3" w:id="1433"/>
    <w:p>
      <w:pPr>
        <w:spacing w:after="0"/>
        <w:ind w:left="0"/>
        <w:jc w:val="both"/>
      </w:pPr>
      <w:r>
        <w:rPr>
          <w:rFonts w:ascii="Times New Roman"/>
          <w:b w:val="false"/>
          <w:i w:val="false"/>
          <w:color w:val="000000"/>
          <w:sz w:val="28"/>
        </w:rPr>
        <w:t xml:space="preserve">
      10. имущество, доходы и ДЕНЕЖНЫЕ перечисления домашнего хозяйства       </w:t>
      </w:r>
    </w:p>
    <w:bookmarkEnd w:id="1433"/>
    <w:bookmarkStart w:name="z1584" w:id="1434"/>
    <w:p>
      <w:pPr>
        <w:spacing w:after="0"/>
        <w:ind w:left="0"/>
        <w:jc w:val="both"/>
      </w:pPr>
      <w:r>
        <w:rPr>
          <w:rFonts w:ascii="Times New Roman"/>
          <w:b w:val="false"/>
          <w:i w:val="false"/>
          <w:color w:val="000000"/>
          <w:sz w:val="28"/>
        </w:rPr>
        <w:t>
      10.1 Имущество и ухудшение экономического положения домашнего хозяйства</w:t>
      </w:r>
    </w:p>
    <w:bookmarkEnd w:id="1434"/>
    <w:bookmarkStart w:name="z1585" w:id="1435"/>
    <w:p>
      <w:pPr>
        <w:spacing w:after="0"/>
        <w:ind w:left="0"/>
        <w:jc w:val="both"/>
      </w:pPr>
      <w:r>
        <w:rPr>
          <w:rFonts w:ascii="Times New Roman"/>
          <w:b w:val="false"/>
          <w:i w:val="false"/>
          <w:color w:val="000000"/>
          <w:sz w:val="28"/>
        </w:rPr>
        <w:t>
      10.01 Принимая в расчет Ваше собственное жилье, любые другие дома, владение любым другим недвижимым имуществом, включая владение землей – как бы Вы оценили их сегодняшнюю рыночную стоимость?</w:t>
      </w:r>
    </w:p>
    <w:bookmarkEnd w:id="1435"/>
    <w:bookmarkStart w:name="z1586" w:id="1436"/>
    <w:p>
      <w:pPr>
        <w:spacing w:after="0"/>
        <w:ind w:left="0"/>
        <w:jc w:val="both"/>
      </w:pPr>
      <w:r>
        <w:rPr>
          <w:rFonts w:ascii="Times New Roman"/>
          <w:b w:val="false"/>
          <w:i w:val="false"/>
          <w:color w:val="000000"/>
          <w:sz w:val="28"/>
        </w:rPr>
        <w:t xml:space="preserve">
      _____________ тенге </w:t>
      </w:r>
    </w:p>
    <w:bookmarkEnd w:id="1436"/>
    <w:bookmarkStart w:name="z1587" w:id="1437"/>
    <w:p>
      <w:pPr>
        <w:spacing w:after="0"/>
        <w:ind w:left="0"/>
        <w:jc w:val="both"/>
      </w:pPr>
      <w:r>
        <w:rPr>
          <w:rFonts w:ascii="Times New Roman"/>
          <w:b w:val="false"/>
          <w:i w:val="false"/>
          <w:color w:val="000000"/>
          <w:sz w:val="28"/>
        </w:rPr>
        <w:t>
      10.02 Какова общая сумма долга Вашего домашнего хозяйства по кредитам, связанным с имеющейся у Вас собственностью, перечисленной выше?</w:t>
      </w:r>
    </w:p>
    <w:bookmarkEnd w:id="1437"/>
    <w:bookmarkStart w:name="z1588" w:id="1438"/>
    <w:p>
      <w:pPr>
        <w:spacing w:after="0"/>
        <w:ind w:left="0"/>
        <w:jc w:val="both"/>
      </w:pPr>
      <w:r>
        <w:rPr>
          <w:rFonts w:ascii="Times New Roman"/>
          <w:b w:val="false"/>
          <w:i w:val="false"/>
          <w:color w:val="000000"/>
          <w:sz w:val="28"/>
        </w:rPr>
        <w:t>
      _____________ тенге</w:t>
      </w:r>
    </w:p>
    <w:bookmarkEnd w:id="1438"/>
    <w:bookmarkStart w:name="z1589" w:id="1439"/>
    <w:p>
      <w:pPr>
        <w:spacing w:after="0"/>
        <w:ind w:left="0"/>
        <w:jc w:val="both"/>
      </w:pPr>
      <w:r>
        <w:rPr>
          <w:rFonts w:ascii="Times New Roman"/>
          <w:b w:val="false"/>
          <w:i w:val="false"/>
          <w:color w:val="000000"/>
          <w:sz w:val="28"/>
        </w:rPr>
        <w:t>
      10.03 Имеются ли у Вас или других участников Вашего домашнего хозяйства какие-либо сбережения в следующих формах?</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9"/>
        <w:gridCol w:w="1905"/>
        <w:gridCol w:w="1906"/>
      </w:tblGrid>
      <w:tr>
        <w:trPr>
          <w:trHeight w:val="30" w:hRule="atLeast"/>
        </w:trPr>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440"/>
          <w:p>
            <w:pPr>
              <w:spacing w:after="20"/>
              <w:ind w:left="20"/>
              <w:jc w:val="both"/>
            </w:pPr>
            <w:r>
              <w:rPr>
                <w:rFonts w:ascii="Times New Roman"/>
                <w:b w:val="false"/>
                <w:i w:val="false"/>
                <w:color w:val="000000"/>
                <w:sz w:val="20"/>
              </w:rPr>
              <w:t>
a. Банковские счета, краткосрочные счета или сберегательные вклады (депозиты)</w:t>
            </w:r>
          </w:p>
          <w:bookmarkEnd w:id="1440"/>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441"/>
          <w:p>
            <w:pPr>
              <w:spacing w:after="20"/>
              <w:ind w:left="20"/>
              <w:jc w:val="both"/>
            </w:pPr>
            <w:r>
              <w:rPr>
                <w:rFonts w:ascii="Times New Roman"/>
                <w:b w:val="false"/>
                <w:i w:val="false"/>
                <w:color w:val="000000"/>
                <w:sz w:val="20"/>
              </w:rPr>
              <w:t>
б. Государственные или корпоративные облигации</w:t>
            </w:r>
          </w:p>
          <w:bookmarkEnd w:id="1441"/>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442"/>
          <w:p>
            <w:pPr>
              <w:spacing w:after="20"/>
              <w:ind w:left="20"/>
              <w:jc w:val="both"/>
            </w:pPr>
            <w:r>
              <w:rPr>
                <w:rFonts w:ascii="Times New Roman"/>
                <w:b w:val="false"/>
                <w:i w:val="false"/>
                <w:color w:val="000000"/>
                <w:sz w:val="20"/>
              </w:rPr>
              <w:t xml:space="preserve">
в. Акции </w:t>
            </w:r>
          </w:p>
          <w:bookmarkEnd w:id="1442"/>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43"/>
          <w:p>
            <w:pPr>
              <w:spacing w:after="20"/>
              <w:ind w:left="20"/>
              <w:jc w:val="both"/>
            </w:pPr>
            <w:r>
              <w:rPr>
                <w:rFonts w:ascii="Times New Roman"/>
                <w:b w:val="false"/>
                <w:i w:val="false"/>
                <w:color w:val="000000"/>
                <w:sz w:val="20"/>
              </w:rPr>
              <w:t>
г. Персональные пенсионные счета, страхование дополнительной пенсии, пенсионные вклады</w:t>
            </w:r>
          </w:p>
          <w:bookmarkEnd w:id="1443"/>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595" w:id="1444"/>
    <w:p>
      <w:pPr>
        <w:spacing w:after="0"/>
        <w:ind w:left="0"/>
        <w:jc w:val="both"/>
      </w:pPr>
      <w:r>
        <w:rPr>
          <w:rFonts w:ascii="Times New Roman"/>
          <w:b w:val="false"/>
          <w:i w:val="false"/>
          <w:color w:val="000000"/>
          <w:sz w:val="28"/>
        </w:rPr>
        <w:t>
      10.04 Домашнее хозяйство может иметь разные источники доходов, и один или несколько участников домашнего хозяйства могут вносить в него свой вклад. Сводит ли Ваше домашнее хозяйство концы с концами, учитывая его общий ежемесячный доход:</w:t>
      </w:r>
    </w:p>
    <w:bookmarkEnd w:id="1444"/>
    <w:bookmarkStart w:name="z1596" w:id="1445"/>
    <w:p>
      <w:pPr>
        <w:spacing w:after="0"/>
        <w:ind w:left="0"/>
        <w:jc w:val="both"/>
      </w:pPr>
      <w:r>
        <w:rPr>
          <w:rFonts w:ascii="Times New Roman"/>
          <w:b w:val="false"/>
          <w:i w:val="false"/>
          <w:color w:val="000000"/>
          <w:sz w:val="28"/>
        </w:rPr>
        <w:t>
      1 – с большим трудом</w:t>
      </w:r>
    </w:p>
    <w:bookmarkEnd w:id="1445"/>
    <w:bookmarkStart w:name="z1597" w:id="1446"/>
    <w:p>
      <w:pPr>
        <w:spacing w:after="0"/>
        <w:ind w:left="0"/>
        <w:jc w:val="both"/>
      </w:pPr>
      <w:r>
        <w:rPr>
          <w:rFonts w:ascii="Times New Roman"/>
          <w:b w:val="false"/>
          <w:i w:val="false"/>
          <w:color w:val="000000"/>
          <w:sz w:val="28"/>
        </w:rPr>
        <w:t>
      2 – с трудом</w:t>
      </w:r>
    </w:p>
    <w:bookmarkEnd w:id="1446"/>
    <w:bookmarkStart w:name="z1598" w:id="1447"/>
    <w:p>
      <w:pPr>
        <w:spacing w:after="0"/>
        <w:ind w:left="0"/>
        <w:jc w:val="both"/>
      </w:pPr>
      <w:r>
        <w:rPr>
          <w:rFonts w:ascii="Times New Roman"/>
          <w:b w:val="false"/>
          <w:i w:val="false"/>
          <w:color w:val="000000"/>
          <w:sz w:val="28"/>
        </w:rPr>
        <w:t>
      3 – с некоторыми затруднениями</w:t>
      </w:r>
    </w:p>
    <w:bookmarkEnd w:id="1447"/>
    <w:bookmarkStart w:name="z1599" w:id="1448"/>
    <w:p>
      <w:pPr>
        <w:spacing w:after="0"/>
        <w:ind w:left="0"/>
        <w:jc w:val="both"/>
      </w:pPr>
      <w:r>
        <w:rPr>
          <w:rFonts w:ascii="Times New Roman"/>
          <w:b w:val="false"/>
          <w:i w:val="false"/>
          <w:color w:val="000000"/>
          <w:sz w:val="28"/>
        </w:rPr>
        <w:t>
      4 – довольно легко</w:t>
      </w:r>
    </w:p>
    <w:bookmarkEnd w:id="1448"/>
    <w:bookmarkStart w:name="z1600" w:id="1449"/>
    <w:p>
      <w:pPr>
        <w:spacing w:after="0"/>
        <w:ind w:left="0"/>
        <w:jc w:val="both"/>
      </w:pPr>
      <w:r>
        <w:rPr>
          <w:rFonts w:ascii="Times New Roman"/>
          <w:b w:val="false"/>
          <w:i w:val="false"/>
          <w:color w:val="000000"/>
          <w:sz w:val="28"/>
        </w:rPr>
        <w:t>
      5 – легко</w:t>
      </w:r>
    </w:p>
    <w:bookmarkEnd w:id="1449"/>
    <w:bookmarkStart w:name="z1601" w:id="1450"/>
    <w:p>
      <w:pPr>
        <w:spacing w:after="0"/>
        <w:ind w:left="0"/>
        <w:jc w:val="both"/>
      </w:pPr>
      <w:r>
        <w:rPr>
          <w:rFonts w:ascii="Times New Roman"/>
          <w:b w:val="false"/>
          <w:i w:val="false"/>
          <w:color w:val="000000"/>
          <w:sz w:val="28"/>
        </w:rPr>
        <w:t>
      6 – очень легко</w:t>
      </w:r>
    </w:p>
    <w:bookmarkEnd w:id="1450"/>
    <w:bookmarkStart w:name="z1602" w:id="1451"/>
    <w:p>
      <w:pPr>
        <w:spacing w:after="0"/>
        <w:ind w:left="0"/>
        <w:jc w:val="both"/>
      </w:pPr>
      <w:r>
        <w:rPr>
          <w:rFonts w:ascii="Times New Roman"/>
          <w:b w:val="false"/>
          <w:i w:val="false"/>
          <w:color w:val="000000"/>
          <w:sz w:val="28"/>
        </w:rPr>
        <w:t>
      10.05 Есть вещи, которые многие люди не могут себе позволить, даже если действительно хотели бы их иметь. Может ли Ваше домашнее хозяйство при желании позволить себе следующее?</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4"/>
        <w:gridCol w:w="2128"/>
        <w:gridCol w:w="2128"/>
      </w:tblGrid>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452"/>
          <w:p>
            <w:pPr>
              <w:spacing w:after="20"/>
              <w:ind w:left="20"/>
              <w:jc w:val="both"/>
            </w:pPr>
            <w:r>
              <w:rPr>
                <w:rFonts w:ascii="Times New Roman"/>
                <w:b w:val="false"/>
                <w:i w:val="false"/>
                <w:color w:val="000000"/>
                <w:sz w:val="20"/>
              </w:rPr>
              <w:t>
a. Достаточный уровень отопления в доме</w:t>
            </w:r>
          </w:p>
          <w:bookmarkEnd w:id="1452"/>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453"/>
          <w:p>
            <w:pPr>
              <w:spacing w:after="20"/>
              <w:ind w:left="20"/>
              <w:jc w:val="both"/>
            </w:pPr>
            <w:r>
              <w:rPr>
                <w:rFonts w:ascii="Times New Roman"/>
                <w:b w:val="false"/>
                <w:i w:val="false"/>
                <w:color w:val="000000"/>
                <w:sz w:val="20"/>
              </w:rPr>
              <w:t>
б. Ежегодная недельная поездка на отдых</w:t>
            </w:r>
          </w:p>
          <w:bookmarkEnd w:id="1453"/>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454"/>
          <w:p>
            <w:pPr>
              <w:spacing w:after="20"/>
              <w:ind w:left="20"/>
              <w:jc w:val="both"/>
            </w:pPr>
            <w:r>
              <w:rPr>
                <w:rFonts w:ascii="Times New Roman"/>
                <w:b w:val="false"/>
                <w:i w:val="false"/>
                <w:color w:val="000000"/>
                <w:sz w:val="20"/>
              </w:rPr>
              <w:t>
в. Замена старой мебели</w:t>
            </w:r>
          </w:p>
          <w:bookmarkEnd w:id="1454"/>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455"/>
          <w:p>
            <w:pPr>
              <w:spacing w:after="20"/>
              <w:ind w:left="20"/>
              <w:jc w:val="both"/>
            </w:pPr>
            <w:r>
              <w:rPr>
                <w:rFonts w:ascii="Times New Roman"/>
                <w:b w:val="false"/>
                <w:i w:val="false"/>
                <w:color w:val="000000"/>
                <w:sz w:val="20"/>
              </w:rPr>
              <w:t>
г. Покупка не подержанной, а новой одежды</w:t>
            </w:r>
          </w:p>
          <w:bookmarkEnd w:id="1455"/>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456"/>
          <w:p>
            <w:pPr>
              <w:spacing w:after="20"/>
              <w:ind w:left="20"/>
              <w:jc w:val="both"/>
            </w:pPr>
            <w:r>
              <w:rPr>
                <w:rFonts w:ascii="Times New Roman"/>
                <w:b w:val="false"/>
                <w:i w:val="false"/>
                <w:color w:val="000000"/>
                <w:sz w:val="20"/>
              </w:rPr>
              <w:t>
д. Есть мясо, курицу или рыбу через день</w:t>
            </w:r>
          </w:p>
          <w:bookmarkEnd w:id="1456"/>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457"/>
          <w:p>
            <w:pPr>
              <w:spacing w:after="20"/>
              <w:ind w:left="20"/>
              <w:jc w:val="both"/>
            </w:pPr>
            <w:r>
              <w:rPr>
                <w:rFonts w:ascii="Times New Roman"/>
                <w:b w:val="false"/>
                <w:i w:val="false"/>
                <w:color w:val="000000"/>
                <w:sz w:val="20"/>
              </w:rPr>
              <w:t>
е. Приглашать друзей или семью в гости хотя бы раз в месяц</w:t>
            </w:r>
          </w:p>
          <w:bookmarkEnd w:id="1457"/>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610" w:id="1458"/>
    <w:p>
      <w:pPr>
        <w:spacing w:after="0"/>
        <w:ind w:left="0"/>
        <w:jc w:val="both"/>
      </w:pPr>
      <w:r>
        <w:rPr>
          <w:rFonts w:ascii="Times New Roman"/>
          <w:b w:val="false"/>
          <w:i w:val="false"/>
          <w:color w:val="000000"/>
          <w:sz w:val="28"/>
        </w:rPr>
        <w:t>
      10.06 Случались ли у Вашего домашнего хозяйства просрочки платежей за последние 12 месяцев из-за невозможности в срок оплатить?</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0"/>
        <w:gridCol w:w="2635"/>
        <w:gridCol w:w="2635"/>
      </w:tblGrid>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459"/>
          <w:p>
            <w:pPr>
              <w:spacing w:after="20"/>
              <w:ind w:left="20"/>
              <w:jc w:val="both"/>
            </w:pPr>
            <w:r>
              <w:rPr>
                <w:rFonts w:ascii="Times New Roman"/>
                <w:b w:val="false"/>
                <w:i w:val="false"/>
                <w:color w:val="000000"/>
                <w:sz w:val="20"/>
              </w:rPr>
              <w:t>
a. Аренда жилья</w:t>
            </w:r>
          </w:p>
          <w:bookmarkEnd w:id="1459"/>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460"/>
          <w:p>
            <w:pPr>
              <w:spacing w:after="20"/>
              <w:ind w:left="20"/>
              <w:jc w:val="both"/>
            </w:pPr>
            <w:r>
              <w:rPr>
                <w:rFonts w:ascii="Times New Roman"/>
                <w:b w:val="false"/>
                <w:i w:val="false"/>
                <w:color w:val="000000"/>
                <w:sz w:val="20"/>
              </w:rPr>
              <w:t>
б. Выплаты по жилищным кредитам</w:t>
            </w:r>
          </w:p>
          <w:bookmarkEnd w:id="1460"/>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461"/>
          <w:p>
            <w:pPr>
              <w:spacing w:after="20"/>
              <w:ind w:left="20"/>
              <w:jc w:val="both"/>
            </w:pPr>
            <w:r>
              <w:rPr>
                <w:rFonts w:ascii="Times New Roman"/>
                <w:b w:val="false"/>
                <w:i w:val="false"/>
                <w:color w:val="000000"/>
                <w:sz w:val="20"/>
              </w:rPr>
              <w:t>
в. Счета за электричество, воду, газ</w:t>
            </w:r>
          </w:p>
          <w:bookmarkEnd w:id="1461"/>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462"/>
          <w:p>
            <w:pPr>
              <w:spacing w:after="20"/>
              <w:ind w:left="20"/>
              <w:jc w:val="both"/>
            </w:pPr>
            <w:r>
              <w:rPr>
                <w:rFonts w:ascii="Times New Roman"/>
                <w:b w:val="false"/>
                <w:i w:val="false"/>
                <w:color w:val="000000"/>
                <w:sz w:val="20"/>
              </w:rPr>
              <w:t xml:space="preserve">
г. Взносы за покупки или другие выплаты кредита </w:t>
            </w:r>
          </w:p>
          <w:bookmarkEnd w:id="1462"/>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616" w:id="1463"/>
    <w:p>
      <w:pPr>
        <w:spacing w:after="0"/>
        <w:ind w:left="0"/>
        <w:jc w:val="both"/>
      </w:pPr>
      <w:r>
        <w:rPr>
          <w:rFonts w:ascii="Times New Roman"/>
          <w:b w:val="false"/>
          <w:i w:val="false"/>
          <w:color w:val="000000"/>
          <w:sz w:val="28"/>
        </w:rPr>
        <w:t>
      10.2 Общий доход домашнего хозяйства</w:t>
      </w:r>
    </w:p>
    <w:bookmarkEnd w:id="1463"/>
    <w:bookmarkStart w:name="z1617" w:id="1464"/>
    <w:p>
      <w:pPr>
        <w:spacing w:after="0"/>
        <w:ind w:left="0"/>
        <w:jc w:val="both"/>
      </w:pPr>
      <w:r>
        <w:rPr>
          <w:rFonts w:ascii="Times New Roman"/>
          <w:b w:val="false"/>
          <w:i w:val="false"/>
          <w:color w:val="000000"/>
          <w:sz w:val="28"/>
        </w:rPr>
        <w:t>
      10.07 Если Вы сложите доходы из всех источников за последние 12 месяцев, каков будет чистый доход домашнего хозяйства от всех членов семьи, включая Вас? Пожалуйста, укажите чистый доход, что означает сумму, оставшуюся после выплат всех налогов и социального страхования.</w:t>
      </w:r>
    </w:p>
    <w:bookmarkEnd w:id="1464"/>
    <w:bookmarkStart w:name="z1618" w:id="1465"/>
    <w:p>
      <w:pPr>
        <w:spacing w:after="0"/>
        <w:ind w:left="0"/>
        <w:jc w:val="both"/>
      </w:pPr>
      <w:r>
        <w:rPr>
          <w:rFonts w:ascii="Times New Roman"/>
          <w:b w:val="false"/>
          <w:i w:val="false"/>
          <w:color w:val="000000"/>
          <w:sz w:val="28"/>
        </w:rPr>
        <w:t>
      Впишите. Если респондент дал ответ за месяц, продолжите:</w:t>
      </w:r>
    </w:p>
    <w:bookmarkEnd w:id="1465"/>
    <w:bookmarkStart w:name="z1619" w:id="1466"/>
    <w:p>
      <w:pPr>
        <w:spacing w:after="0"/>
        <w:ind w:left="0"/>
        <w:jc w:val="both"/>
      </w:pPr>
      <w:r>
        <w:rPr>
          <w:rFonts w:ascii="Times New Roman"/>
          <w:b w:val="false"/>
          <w:i w:val="false"/>
          <w:color w:val="000000"/>
          <w:sz w:val="28"/>
        </w:rPr>
        <w:t xml:space="preserve">
      Описывает ли эта сумма средний ежемесячный доход вашего домашнего хозяйства за последние 12 месяцев?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нет]</w:t>
      </w:r>
      <w:r>
        <w:rPr>
          <w:rFonts w:ascii="Times New Roman"/>
          <w:b w:val="false"/>
          <w:i w:val="false"/>
          <w:color w:val="000000"/>
          <w:sz w:val="28"/>
        </w:rPr>
        <w:t xml:space="preserve"> Пожалуйста, назовите среднее значение за последние 12 месяцев.</w:t>
      </w:r>
    </w:p>
    <w:bookmarkEnd w:id="1466"/>
    <w:bookmarkStart w:name="z1620" w:id="1467"/>
    <w:p>
      <w:pPr>
        <w:spacing w:after="0"/>
        <w:ind w:left="0"/>
        <w:jc w:val="both"/>
      </w:pPr>
      <w:r>
        <w:rPr>
          <w:rFonts w:ascii="Times New Roman"/>
          <w:b w:val="false"/>
          <w:i w:val="false"/>
          <w:color w:val="000000"/>
          <w:sz w:val="28"/>
        </w:rPr>
        <w:t xml:space="preserve">
      _____________________ раз в Месяц Год </w:t>
      </w:r>
    </w:p>
    <w:bookmarkEnd w:id="1467"/>
    <w:bookmarkStart w:name="z1621" w:id="1468"/>
    <w:p>
      <w:pPr>
        <w:spacing w:after="0"/>
        <w:ind w:left="0"/>
        <w:jc w:val="both"/>
      </w:pPr>
      <w:r>
        <w:rPr>
          <w:rFonts w:ascii="Times New Roman"/>
          <w:b w:val="false"/>
          <w:i w:val="false"/>
          <w:color w:val="000000"/>
          <w:sz w:val="28"/>
        </w:rPr>
        <w:t>
      97 – не знаю, не могу сказать</w:t>
      </w:r>
    </w:p>
    <w:bookmarkEnd w:id="1468"/>
    <w:bookmarkStart w:name="z1622" w:id="1469"/>
    <w:p>
      <w:pPr>
        <w:spacing w:after="0"/>
        <w:ind w:left="0"/>
        <w:jc w:val="both"/>
      </w:pPr>
      <w:r>
        <w:rPr>
          <w:rFonts w:ascii="Times New Roman"/>
          <w:b w:val="false"/>
          <w:i w:val="false"/>
          <w:color w:val="000000"/>
          <w:sz w:val="28"/>
        </w:rPr>
        <w:t>
      98 – отказ от ответа</w:t>
      </w:r>
    </w:p>
    <w:bookmarkEnd w:id="1469"/>
    <w:bookmarkStart w:name="z1623" w:id="1470"/>
    <w:p>
      <w:pPr>
        <w:spacing w:after="0"/>
        <w:ind w:left="0"/>
        <w:jc w:val="both"/>
      </w:pPr>
      <w:r>
        <w:rPr>
          <w:rFonts w:ascii="Times New Roman"/>
          <w:b w:val="false"/>
          <w:i w:val="false"/>
          <w:color w:val="000000"/>
          <w:sz w:val="28"/>
        </w:rPr>
        <w:t>
      10.08 Пожалуйста, взгляните на карточку и выберите приблизительный диапазон чистого ежемесячного дохода Вашего домохозяйства.</w:t>
      </w:r>
    </w:p>
    <w:bookmarkEnd w:id="1470"/>
    <w:bookmarkStart w:name="z1624" w:id="1471"/>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8.44:</w:t>
      </w:r>
      <w:r>
        <w:rPr>
          <w:rFonts w:ascii="Times New Roman"/>
          <w:b w:val="false"/>
          <w:i w:val="false"/>
          <w:color w:val="000000"/>
          <w:sz w:val="28"/>
        </w:rPr>
        <w:t xml:space="preserve"> </w:t>
      </w:r>
      <w:r>
        <w:rPr>
          <w:rFonts w:ascii="Times New Roman"/>
          <w:b w:val="false"/>
          <w:i/>
          <w:color w:val="000000"/>
          <w:sz w:val="28"/>
        </w:rPr>
        <w:t>Диапазон</w:t>
      </w:r>
      <w:r>
        <w:rPr>
          <w:rFonts w:ascii="Times New Roman"/>
          <w:b w:val="false"/>
          <w:i w:val="false"/>
          <w:color w:val="000000"/>
          <w:sz w:val="28"/>
        </w:rPr>
        <w:t xml:space="preserve"> </w:t>
      </w:r>
      <w:r>
        <w:rPr>
          <w:rFonts w:ascii="Times New Roman"/>
          <w:b w:val="false"/>
          <w:i/>
          <w:color w:val="000000"/>
          <w:sz w:val="28"/>
        </w:rPr>
        <w:t>доходов</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тенге</w:t>
      </w:r>
      <w:r>
        <w:rPr>
          <w:rFonts w:ascii="Times New Roman"/>
          <w:b w:val="false"/>
          <w:i/>
          <w:color w:val="000000"/>
          <w:sz w:val="28"/>
        </w:rPr>
        <w:t>).</w:t>
      </w:r>
    </w:p>
    <w:bookmarkEnd w:id="1471"/>
    <w:bookmarkStart w:name="z1625" w:id="1472"/>
    <w:p>
      <w:pPr>
        <w:spacing w:after="0"/>
        <w:ind w:left="0"/>
        <w:jc w:val="both"/>
      </w:pPr>
      <w:r>
        <w:rPr>
          <w:rFonts w:ascii="Times New Roman"/>
          <w:b w:val="false"/>
          <w:i w:val="false"/>
          <w:color w:val="000000"/>
          <w:sz w:val="28"/>
        </w:rPr>
        <w:t xml:space="preserve">
      1 – до 20 000 </w:t>
      </w:r>
    </w:p>
    <w:bookmarkEnd w:id="1472"/>
    <w:bookmarkStart w:name="z1626" w:id="1473"/>
    <w:p>
      <w:pPr>
        <w:spacing w:after="0"/>
        <w:ind w:left="0"/>
        <w:jc w:val="both"/>
      </w:pPr>
      <w:r>
        <w:rPr>
          <w:rFonts w:ascii="Times New Roman"/>
          <w:b w:val="false"/>
          <w:i w:val="false"/>
          <w:color w:val="000000"/>
          <w:sz w:val="28"/>
        </w:rPr>
        <w:t xml:space="preserve">
      2 – 20 001 – 40 000 </w:t>
      </w:r>
    </w:p>
    <w:bookmarkEnd w:id="1473"/>
    <w:bookmarkStart w:name="z1627" w:id="1474"/>
    <w:p>
      <w:pPr>
        <w:spacing w:after="0"/>
        <w:ind w:left="0"/>
        <w:jc w:val="both"/>
      </w:pPr>
      <w:r>
        <w:rPr>
          <w:rFonts w:ascii="Times New Roman"/>
          <w:b w:val="false"/>
          <w:i w:val="false"/>
          <w:color w:val="000000"/>
          <w:sz w:val="28"/>
        </w:rPr>
        <w:t xml:space="preserve">
      3 – 40 001 – 60 000 </w:t>
      </w:r>
    </w:p>
    <w:bookmarkEnd w:id="1474"/>
    <w:bookmarkStart w:name="z1628" w:id="1475"/>
    <w:p>
      <w:pPr>
        <w:spacing w:after="0"/>
        <w:ind w:left="0"/>
        <w:jc w:val="both"/>
      </w:pPr>
      <w:r>
        <w:rPr>
          <w:rFonts w:ascii="Times New Roman"/>
          <w:b w:val="false"/>
          <w:i w:val="false"/>
          <w:color w:val="000000"/>
          <w:sz w:val="28"/>
        </w:rPr>
        <w:t xml:space="preserve">
      4 – 60 001 – 100 000 </w:t>
      </w:r>
    </w:p>
    <w:bookmarkEnd w:id="1475"/>
    <w:bookmarkStart w:name="z1629" w:id="1476"/>
    <w:p>
      <w:pPr>
        <w:spacing w:after="0"/>
        <w:ind w:left="0"/>
        <w:jc w:val="both"/>
      </w:pPr>
      <w:r>
        <w:rPr>
          <w:rFonts w:ascii="Times New Roman"/>
          <w:b w:val="false"/>
          <w:i w:val="false"/>
          <w:color w:val="000000"/>
          <w:sz w:val="28"/>
        </w:rPr>
        <w:t xml:space="preserve">
      5 – 100 001 – 140 000 </w:t>
      </w:r>
    </w:p>
    <w:bookmarkEnd w:id="1476"/>
    <w:bookmarkStart w:name="z1630" w:id="1477"/>
    <w:p>
      <w:pPr>
        <w:spacing w:after="0"/>
        <w:ind w:left="0"/>
        <w:jc w:val="both"/>
      </w:pPr>
      <w:r>
        <w:rPr>
          <w:rFonts w:ascii="Times New Roman"/>
          <w:b w:val="false"/>
          <w:i w:val="false"/>
          <w:color w:val="000000"/>
          <w:sz w:val="28"/>
        </w:rPr>
        <w:t xml:space="preserve">
      6 – 140 001 – 200 000 </w:t>
      </w:r>
    </w:p>
    <w:bookmarkEnd w:id="1477"/>
    <w:bookmarkStart w:name="z1631" w:id="1478"/>
    <w:p>
      <w:pPr>
        <w:spacing w:after="0"/>
        <w:ind w:left="0"/>
        <w:jc w:val="both"/>
      </w:pPr>
      <w:r>
        <w:rPr>
          <w:rFonts w:ascii="Times New Roman"/>
          <w:b w:val="false"/>
          <w:i w:val="false"/>
          <w:color w:val="000000"/>
          <w:sz w:val="28"/>
        </w:rPr>
        <w:t xml:space="preserve">
      7 – 200 001 – 260 000 </w:t>
      </w:r>
    </w:p>
    <w:bookmarkEnd w:id="1478"/>
    <w:bookmarkStart w:name="z1632" w:id="1479"/>
    <w:p>
      <w:pPr>
        <w:spacing w:after="0"/>
        <w:ind w:left="0"/>
        <w:jc w:val="both"/>
      </w:pPr>
      <w:r>
        <w:rPr>
          <w:rFonts w:ascii="Times New Roman"/>
          <w:b w:val="false"/>
          <w:i w:val="false"/>
          <w:color w:val="000000"/>
          <w:sz w:val="28"/>
        </w:rPr>
        <w:t xml:space="preserve">
      8 – 260 001 – 320 000 </w:t>
      </w:r>
    </w:p>
    <w:bookmarkEnd w:id="1479"/>
    <w:bookmarkStart w:name="z1633" w:id="1480"/>
    <w:p>
      <w:pPr>
        <w:spacing w:after="0"/>
        <w:ind w:left="0"/>
        <w:jc w:val="both"/>
      </w:pPr>
      <w:r>
        <w:rPr>
          <w:rFonts w:ascii="Times New Roman"/>
          <w:b w:val="false"/>
          <w:i w:val="false"/>
          <w:color w:val="000000"/>
          <w:sz w:val="28"/>
        </w:rPr>
        <w:t xml:space="preserve">
      9 – 320 001 – 400 000 </w:t>
      </w:r>
    </w:p>
    <w:bookmarkEnd w:id="1480"/>
    <w:bookmarkStart w:name="z1634" w:id="1481"/>
    <w:p>
      <w:pPr>
        <w:spacing w:after="0"/>
        <w:ind w:left="0"/>
        <w:jc w:val="both"/>
      </w:pPr>
      <w:r>
        <w:rPr>
          <w:rFonts w:ascii="Times New Roman"/>
          <w:b w:val="false"/>
          <w:i w:val="false"/>
          <w:color w:val="000000"/>
          <w:sz w:val="28"/>
        </w:rPr>
        <w:t xml:space="preserve">
      10 – 400 001 – 500 000 </w:t>
      </w:r>
    </w:p>
    <w:bookmarkEnd w:id="1481"/>
    <w:bookmarkStart w:name="z1635" w:id="1482"/>
    <w:p>
      <w:pPr>
        <w:spacing w:after="0"/>
        <w:ind w:left="0"/>
        <w:jc w:val="both"/>
      </w:pPr>
      <w:r>
        <w:rPr>
          <w:rFonts w:ascii="Times New Roman"/>
          <w:b w:val="false"/>
          <w:i w:val="false"/>
          <w:color w:val="000000"/>
          <w:sz w:val="28"/>
        </w:rPr>
        <w:t xml:space="preserve">
      11 – 500 001 – 600 000 </w:t>
      </w:r>
    </w:p>
    <w:bookmarkEnd w:id="1482"/>
    <w:bookmarkStart w:name="z1636" w:id="1483"/>
    <w:p>
      <w:pPr>
        <w:spacing w:after="0"/>
        <w:ind w:left="0"/>
        <w:jc w:val="both"/>
      </w:pPr>
      <w:r>
        <w:rPr>
          <w:rFonts w:ascii="Times New Roman"/>
          <w:b w:val="false"/>
          <w:i w:val="false"/>
          <w:color w:val="000000"/>
          <w:sz w:val="28"/>
        </w:rPr>
        <w:t xml:space="preserve">
      12 – свыше 600 000 </w:t>
      </w:r>
    </w:p>
    <w:bookmarkEnd w:id="1483"/>
    <w:bookmarkStart w:name="z1637" w:id="1484"/>
    <w:p>
      <w:pPr>
        <w:spacing w:after="0"/>
        <w:ind w:left="0"/>
        <w:jc w:val="both"/>
      </w:pPr>
      <w:r>
        <w:rPr>
          <w:rFonts w:ascii="Times New Roman"/>
          <w:b w:val="false"/>
          <w:i w:val="false"/>
          <w:color w:val="000000"/>
          <w:sz w:val="28"/>
        </w:rPr>
        <w:t>
      97 – не знаю</w:t>
      </w:r>
    </w:p>
    <w:bookmarkEnd w:id="1484"/>
    <w:bookmarkStart w:name="z1638" w:id="1485"/>
    <w:p>
      <w:pPr>
        <w:spacing w:after="0"/>
        <w:ind w:left="0"/>
        <w:jc w:val="both"/>
      </w:pPr>
      <w:r>
        <w:rPr>
          <w:rFonts w:ascii="Times New Roman"/>
          <w:b w:val="false"/>
          <w:i w:val="false"/>
          <w:color w:val="000000"/>
          <w:sz w:val="28"/>
        </w:rPr>
        <w:t>
      98 – отказ от ответа</w:t>
      </w:r>
    </w:p>
    <w:bookmarkEnd w:id="1485"/>
    <w:bookmarkStart w:name="z1639" w:id="1486"/>
    <w:p>
      <w:pPr>
        <w:spacing w:after="0"/>
        <w:ind w:left="0"/>
        <w:jc w:val="both"/>
      </w:pPr>
      <w:r>
        <w:rPr>
          <w:rFonts w:ascii="Times New Roman"/>
          <w:b w:val="false"/>
          <w:i w:val="false"/>
          <w:color w:val="000000"/>
          <w:sz w:val="28"/>
        </w:rPr>
        <w:t xml:space="preserve">
      11. ЦЕННОСТНАЯ ОРИЕНТАЦИЯ И ЖИЗНЕННАЯ ПОЗИЦИЯ </w:t>
      </w:r>
    </w:p>
    <w:bookmarkEnd w:id="1486"/>
    <w:bookmarkStart w:name="z1640" w:id="1487"/>
    <w:p>
      <w:pPr>
        <w:spacing w:after="0"/>
        <w:ind w:left="0"/>
        <w:jc w:val="both"/>
      </w:pPr>
      <w:r>
        <w:rPr>
          <w:rFonts w:ascii="Times New Roman"/>
          <w:b w:val="false"/>
          <w:i w:val="false"/>
          <w:color w:val="000000"/>
          <w:sz w:val="28"/>
        </w:rPr>
        <w:t>
      11.01 Принимая во внимание Ваши взгляды и жизненную позицию по отношению к некоторым сторонам жизни, в целом, могли бы Вы сказать, что большинству людей можно доверять, или что нужно быть очень осторожным в отношениях с людьми?</w:t>
      </w:r>
    </w:p>
    <w:bookmarkEnd w:id="1487"/>
    <w:bookmarkStart w:name="z1641" w:id="1488"/>
    <w:p>
      <w:pPr>
        <w:spacing w:after="0"/>
        <w:ind w:left="0"/>
        <w:jc w:val="both"/>
      </w:pPr>
      <w:r>
        <w:rPr>
          <w:rFonts w:ascii="Times New Roman"/>
          <w:b w:val="false"/>
          <w:i w:val="false"/>
          <w:color w:val="000000"/>
          <w:sz w:val="28"/>
        </w:rPr>
        <w:t>
      1 – большинству людей можно доверять</w:t>
      </w:r>
    </w:p>
    <w:bookmarkEnd w:id="1488"/>
    <w:bookmarkStart w:name="z1642" w:id="1489"/>
    <w:p>
      <w:pPr>
        <w:spacing w:after="0"/>
        <w:ind w:left="0"/>
        <w:jc w:val="both"/>
      </w:pPr>
      <w:r>
        <w:rPr>
          <w:rFonts w:ascii="Times New Roman"/>
          <w:b w:val="false"/>
          <w:i w:val="false"/>
          <w:color w:val="000000"/>
          <w:sz w:val="28"/>
        </w:rPr>
        <w:t>
      2 – нужно быть очень осторожным</w:t>
      </w:r>
    </w:p>
    <w:bookmarkEnd w:id="1489"/>
    <w:bookmarkStart w:name="z1643" w:id="1490"/>
    <w:p>
      <w:pPr>
        <w:spacing w:after="0"/>
        <w:ind w:left="0"/>
        <w:jc w:val="both"/>
      </w:pPr>
      <w:r>
        <w:rPr>
          <w:rFonts w:ascii="Times New Roman"/>
          <w:b w:val="false"/>
          <w:i w:val="false"/>
          <w:color w:val="000000"/>
          <w:sz w:val="28"/>
        </w:rPr>
        <w:t>
      11.02 Думаете ли Вы, что большинство людей обманули бы Вас, будь у них на то возможность, или попытались бы быть честными?</w:t>
      </w:r>
    </w:p>
    <w:bookmarkEnd w:id="1490"/>
    <w:bookmarkStart w:name="z1644" w:id="1491"/>
    <w:p>
      <w:pPr>
        <w:spacing w:after="0"/>
        <w:ind w:left="0"/>
        <w:jc w:val="both"/>
      </w:pPr>
      <w:r>
        <w:rPr>
          <w:rFonts w:ascii="Times New Roman"/>
          <w:b w:val="false"/>
          <w:i w:val="false"/>
          <w:color w:val="000000"/>
          <w:sz w:val="28"/>
        </w:rPr>
        <w:t>
      1 – обманули бы меня</w:t>
      </w:r>
    </w:p>
    <w:bookmarkEnd w:id="1491"/>
    <w:bookmarkStart w:name="z1645" w:id="1492"/>
    <w:p>
      <w:pPr>
        <w:spacing w:after="0"/>
        <w:ind w:left="0"/>
        <w:jc w:val="both"/>
      </w:pPr>
      <w:r>
        <w:rPr>
          <w:rFonts w:ascii="Times New Roman"/>
          <w:b w:val="false"/>
          <w:i w:val="false"/>
          <w:color w:val="000000"/>
          <w:sz w:val="28"/>
        </w:rPr>
        <w:t>
      2 – попытались бы быть честными</w:t>
      </w:r>
    </w:p>
    <w:bookmarkEnd w:id="1492"/>
    <w:bookmarkStart w:name="z1646" w:id="1493"/>
    <w:p>
      <w:pPr>
        <w:spacing w:after="0"/>
        <w:ind w:left="0"/>
        <w:jc w:val="both"/>
      </w:pPr>
      <w:r>
        <w:rPr>
          <w:rFonts w:ascii="Times New Roman"/>
          <w:b w:val="false"/>
          <w:i w:val="false"/>
          <w:color w:val="000000"/>
          <w:sz w:val="28"/>
        </w:rPr>
        <w:t xml:space="preserve">
      11.03 Вы в целом планируете свое будущее или живете сегодняшним днем? Пожалуйста, объясните свое мнение, выбрав ответ от 0 до 10, где 0 означает "я планирую свое будущее настолько, насколько это возможно" и 10 означает "я живу сегодняшним днем". </w:t>
      </w:r>
    </w:p>
    <w:bookmarkEnd w:id="1493"/>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11.03</w:t>
      </w:r>
      <w:r>
        <w:rPr>
          <w:rFonts w:ascii="Times New Roman"/>
          <w:b w:val="false"/>
          <w:i w:val="false"/>
          <w:color w:val="000000"/>
          <w:sz w:val="28"/>
        </w:rPr>
        <w:t>11.03</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планирования</w:t>
      </w:r>
    </w:p>
    <w:tbl>
      <w:tblPr>
        <w:tblW w:w="0" w:type="auto"/>
        <w:tblCellSpacing w:w="0" w:type="auto"/>
        <w:tblBorders>
          <w:top w:val="none"/>
          <w:left w:val="none"/>
          <w:bottom w:val="none"/>
          <w:right w:val="none"/>
          <w:insideH w:val="none"/>
          <w:insideV w:val="none"/>
        </w:tblBorders>
      </w:tblPr>
      <w:tblGrid>
        <w:gridCol w:w="1419"/>
        <w:gridCol w:w="894"/>
        <w:gridCol w:w="894"/>
        <w:gridCol w:w="894"/>
        <w:gridCol w:w="894"/>
        <w:gridCol w:w="894"/>
        <w:gridCol w:w="894"/>
        <w:gridCol w:w="894"/>
        <w:gridCol w:w="894"/>
        <w:gridCol w:w="894"/>
        <w:gridCol w:w="1417"/>
        <w:gridCol w:w="1418"/>
      </w:tblGrid>
      <w:tr>
        <w:trPr>
          <w:trHeight w:val="30" w:hRule="atLeast"/>
        </w:trPr>
        <w:tc>
          <w:tcPr>
            <w:tcW w:w="1419" w:type="dxa"/>
            <w:tcBorders/>
            <w:tcMar>
              <w:top w:w="15" w:type="dxa"/>
              <w:left w:w="15" w:type="dxa"/>
              <w:bottom w:w="15" w:type="dxa"/>
              <w:right w:w="15" w:type="dxa"/>
            </w:tcMar>
            <w:vAlign w:val="center"/>
          </w:tcPr>
          <w:bookmarkStart w:name="z1647" w:id="1494"/>
          <w:p>
            <w:pPr>
              <w:spacing w:after="20"/>
              <w:ind w:left="20"/>
              <w:jc w:val="both"/>
            </w:pPr>
            <w:r>
              <w:rPr>
                <w:rFonts w:ascii="Times New Roman"/>
                <w:b w:val="false"/>
                <w:i w:val="false"/>
                <w:color w:val="000000"/>
                <w:sz w:val="20"/>
              </w:rPr>
              <w:t>
Я максимально планирую свое будущее</w:t>
            </w:r>
          </w:p>
          <w:bookmarkEnd w:id="1494"/>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живу сегодняшним днем</w:t>
            </w:r>
          </w:p>
        </w:tc>
        <w:tc>
          <w:tcPr>
            <w:tcW w:w="1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419" w:type="dxa"/>
            <w:tcBorders/>
            <w:tcMar>
              <w:top w:w="15" w:type="dxa"/>
              <w:left w:w="15" w:type="dxa"/>
              <w:bottom w:w="15" w:type="dxa"/>
              <w:right w:w="15" w:type="dxa"/>
            </w:tcMar>
            <w:vAlign w:val="center"/>
          </w:tcPr>
          <w:bookmarkStart w:name="z1648" w:id="1495"/>
          <w:p>
            <w:pPr>
              <w:spacing w:after="20"/>
              <w:ind w:left="20"/>
              <w:jc w:val="both"/>
            </w:pPr>
            <w:r>
              <w:rPr>
                <w:rFonts w:ascii="Times New Roman"/>
                <w:b w:val="false"/>
                <w:i w:val="false"/>
                <w:color w:val="000000"/>
                <w:sz w:val="20"/>
              </w:rPr>
              <w:t>
0</w:t>
            </w:r>
          </w:p>
          <w:bookmarkEnd w:id="1495"/>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649" w:id="1496"/>
    <w:p>
      <w:pPr>
        <w:spacing w:after="0"/>
        <w:ind w:left="0"/>
        <w:jc w:val="both"/>
      </w:pPr>
      <w:r>
        <w:rPr>
          <w:rFonts w:ascii="Times New Roman"/>
          <w:b w:val="false"/>
          <w:i w:val="false"/>
          <w:color w:val="000000"/>
          <w:sz w:val="28"/>
        </w:rPr>
        <w:t>
      11.04 В какой степени Вы согласны или не согласны с каждым из следующих утверждений?</w:t>
      </w:r>
    </w:p>
    <w:bookmarkEnd w:id="1496"/>
    <w:bookmarkStart w:name="z1650" w:id="149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1307"/>
        <w:gridCol w:w="1307"/>
        <w:gridCol w:w="2698"/>
        <w:gridCol w:w="1307"/>
        <w:gridCol w:w="1308"/>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 (на)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498"/>
          <w:p>
            <w:pPr>
              <w:spacing w:after="20"/>
              <w:ind w:left="20"/>
              <w:jc w:val="both"/>
            </w:pPr>
            <w:r>
              <w:rPr>
                <w:rFonts w:ascii="Times New Roman"/>
                <w:b w:val="false"/>
                <w:i w:val="false"/>
                <w:color w:val="000000"/>
                <w:sz w:val="20"/>
              </w:rPr>
              <w:t>
a. Брак – устаревший институт</w:t>
            </w:r>
          </w:p>
          <w:bookmarkEnd w:id="1498"/>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499"/>
          <w:p>
            <w:pPr>
              <w:spacing w:after="20"/>
              <w:ind w:left="20"/>
              <w:jc w:val="both"/>
            </w:pPr>
            <w:r>
              <w:rPr>
                <w:rFonts w:ascii="Times New Roman"/>
                <w:b w:val="false"/>
                <w:i w:val="false"/>
                <w:color w:val="000000"/>
                <w:sz w:val="20"/>
              </w:rPr>
              <w:t>
б. Для неженатой пары нормально жить вместе, даже если у них нет интереса к браку</w:t>
            </w:r>
          </w:p>
          <w:bookmarkEnd w:id="1499"/>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 w:id="1500"/>
          <w:p>
            <w:pPr>
              <w:spacing w:after="20"/>
              <w:ind w:left="20"/>
              <w:jc w:val="both"/>
            </w:pPr>
            <w:r>
              <w:rPr>
                <w:rFonts w:ascii="Times New Roman"/>
                <w:b w:val="false"/>
                <w:i w:val="false"/>
                <w:color w:val="000000"/>
                <w:sz w:val="20"/>
              </w:rPr>
              <w:t>
в. Брак – это связь на всю жизнь, которая не должна прекращаться</w:t>
            </w:r>
          </w:p>
          <w:bookmarkEnd w:id="1500"/>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 w:id="1501"/>
          <w:p>
            <w:pPr>
              <w:spacing w:after="20"/>
              <w:ind w:left="20"/>
              <w:jc w:val="both"/>
            </w:pPr>
            <w:r>
              <w:rPr>
                <w:rFonts w:ascii="Times New Roman"/>
                <w:b w:val="false"/>
                <w:i w:val="false"/>
                <w:color w:val="000000"/>
                <w:sz w:val="20"/>
              </w:rPr>
              <w:t>
г. Если люди несчастливы в браке, можно развестись даже при наличии детей</w:t>
            </w:r>
          </w:p>
          <w:bookmarkEnd w:id="1501"/>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502"/>
          <w:p>
            <w:pPr>
              <w:spacing w:after="20"/>
              <w:ind w:left="20"/>
              <w:jc w:val="both"/>
            </w:pPr>
            <w:r>
              <w:rPr>
                <w:rFonts w:ascii="Times New Roman"/>
                <w:b w:val="false"/>
                <w:i w:val="false"/>
                <w:color w:val="000000"/>
                <w:sz w:val="20"/>
              </w:rPr>
              <w:t>
д. Женщина для самореализации должна иметь детей</w:t>
            </w:r>
          </w:p>
          <w:bookmarkEnd w:id="1502"/>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503"/>
          <w:p>
            <w:pPr>
              <w:spacing w:after="20"/>
              <w:ind w:left="20"/>
              <w:jc w:val="both"/>
            </w:pPr>
            <w:r>
              <w:rPr>
                <w:rFonts w:ascii="Times New Roman"/>
                <w:b w:val="false"/>
                <w:i w:val="false"/>
                <w:color w:val="000000"/>
                <w:sz w:val="20"/>
              </w:rPr>
              <w:t>
е. Женщина может иметь ребенка, будучи матерью-одиночкой, даже если не хочет иметь постоянную связь с мужчиной</w:t>
            </w:r>
          </w:p>
          <w:bookmarkEnd w:id="1503"/>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1504"/>
          <w:p>
            <w:pPr>
              <w:spacing w:after="20"/>
              <w:ind w:left="20"/>
              <w:jc w:val="both"/>
            </w:pPr>
            <w:r>
              <w:rPr>
                <w:rFonts w:ascii="Times New Roman"/>
                <w:b w:val="false"/>
                <w:i w:val="false"/>
                <w:color w:val="000000"/>
                <w:sz w:val="20"/>
              </w:rPr>
              <w:t>
ж. Чтобы расти счастливым, ребенок нуждается в доме с отцом и матерью</w:t>
            </w:r>
          </w:p>
          <w:bookmarkEnd w:id="1504"/>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505"/>
          <w:p>
            <w:pPr>
              <w:spacing w:after="20"/>
              <w:ind w:left="20"/>
              <w:jc w:val="both"/>
            </w:pPr>
            <w:r>
              <w:rPr>
                <w:rFonts w:ascii="Times New Roman"/>
                <w:b w:val="false"/>
                <w:i w:val="false"/>
                <w:color w:val="000000"/>
                <w:sz w:val="20"/>
              </w:rPr>
              <w:t>
з. Мужчина для самореализации должен иметь детей</w:t>
            </w:r>
          </w:p>
          <w:bookmarkEnd w:id="1505"/>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506"/>
          <w:p>
            <w:pPr>
              <w:spacing w:after="20"/>
              <w:ind w:left="20"/>
              <w:jc w:val="both"/>
            </w:pPr>
            <w:r>
              <w:rPr>
                <w:rFonts w:ascii="Times New Roman"/>
                <w:b w:val="false"/>
                <w:i w:val="false"/>
                <w:color w:val="000000"/>
                <w:sz w:val="20"/>
              </w:rPr>
              <w:t>
и. Гомосексуальные пары должны иметь те же права, что и гетеросексуальные</w:t>
            </w:r>
          </w:p>
          <w:bookmarkEnd w:id="1506"/>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507"/>
          <w:p>
            <w:pPr>
              <w:spacing w:after="20"/>
              <w:ind w:left="20"/>
              <w:jc w:val="both"/>
            </w:pPr>
            <w:r>
              <w:rPr>
                <w:rFonts w:ascii="Times New Roman"/>
                <w:b w:val="false"/>
                <w:i w:val="false"/>
                <w:color w:val="000000"/>
                <w:sz w:val="20"/>
              </w:rPr>
              <w:t>
к. Ребенок дошкольного возраста, скорее всего, страдает, если его/ее мать работает</w:t>
            </w:r>
          </w:p>
          <w:bookmarkEnd w:id="1507"/>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508"/>
          <w:p>
            <w:pPr>
              <w:spacing w:after="20"/>
              <w:ind w:left="20"/>
              <w:jc w:val="both"/>
            </w:pPr>
            <w:r>
              <w:rPr>
                <w:rFonts w:ascii="Times New Roman"/>
                <w:b w:val="false"/>
                <w:i w:val="false"/>
                <w:color w:val="000000"/>
                <w:sz w:val="20"/>
              </w:rPr>
              <w:t>
л. Работающая мать может установить такие же теплые и надежные отношения с ребенком, как и неработающая</w:t>
            </w:r>
          </w:p>
          <w:bookmarkEnd w:id="1508"/>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509"/>
          <w:p>
            <w:pPr>
              <w:spacing w:after="20"/>
              <w:ind w:left="20"/>
              <w:jc w:val="both"/>
            </w:pPr>
            <w:r>
              <w:rPr>
                <w:rFonts w:ascii="Times New Roman"/>
                <w:b w:val="false"/>
                <w:i w:val="false"/>
                <w:color w:val="000000"/>
                <w:sz w:val="20"/>
              </w:rPr>
              <w:t xml:space="preserve">
м. Ребенок дошкольного возраста, скорее всего, </w:t>
            </w:r>
            <w:r>
              <w:br/>
            </w:r>
            <w:r>
              <w:rPr>
                <w:rFonts w:ascii="Times New Roman"/>
                <w:b w:val="false"/>
                <w:i w:val="false"/>
                <w:color w:val="000000"/>
                <w:sz w:val="20"/>
              </w:rPr>
              <w:t>
 страдает, если его/ее отец много работает</w:t>
            </w:r>
          </w:p>
          <w:bookmarkEnd w:id="1509"/>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64" w:id="1510"/>
    <w:p>
      <w:pPr>
        <w:spacing w:after="0"/>
        <w:ind w:left="0"/>
        <w:jc w:val="both"/>
      </w:pPr>
      <w:r>
        <w:rPr>
          <w:rFonts w:ascii="Times New Roman"/>
          <w:b w:val="false"/>
          <w:i w:val="false"/>
          <w:color w:val="000000"/>
          <w:sz w:val="28"/>
        </w:rPr>
        <w:t>
      11.05 Взгляды на то, как мы должны заботиться о людях в нашем обществе, очень разные. Пожалуйста, укажите по каждому из перечисленных пунктов, считаете ли Вы (ваше собственное мнение), являются ли они задачей общества, семьи, или и тех, и других.</w:t>
      </w:r>
    </w:p>
    <w:bookmarkEnd w:id="1510"/>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11.05</w:t>
      </w:r>
      <w:r>
        <w:rPr>
          <w:rFonts w:ascii="Times New Roman"/>
          <w:b w:val="false"/>
          <w:i w:val="false"/>
          <w:color w:val="000000"/>
          <w:sz w:val="28"/>
        </w:rPr>
        <w:t>11.05</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Задача</w:t>
      </w:r>
      <w:r>
        <w:rPr>
          <w:rFonts w:ascii="Times New Roman"/>
          <w:b w:val="false"/>
          <w:i w:val="false"/>
          <w:color w:val="000000"/>
          <w:sz w:val="28"/>
        </w:rPr>
        <w:t xml:space="preserve"> </w:t>
      </w:r>
      <w:r>
        <w:rPr>
          <w:rFonts w:ascii="Times New Roman"/>
          <w:b w:val="false"/>
          <w:i/>
          <w:color w:val="000000"/>
          <w:sz w:val="28"/>
        </w:rPr>
        <w:t>для</w:t>
      </w:r>
      <w:r>
        <w:rPr>
          <w:rFonts w:ascii="Times New Roman"/>
          <w:b w:val="false"/>
          <w:i w:val="false"/>
          <w:color w:val="000000"/>
          <w:sz w:val="28"/>
        </w:rPr>
        <w:t xml:space="preserve"> </w:t>
      </w:r>
      <w:r>
        <w:rPr>
          <w:rFonts w:ascii="Times New Roman"/>
          <w:b w:val="false"/>
          <w:i/>
          <w:color w:val="000000"/>
          <w:sz w:val="28"/>
        </w:rPr>
        <w:t>общества</w:t>
      </w:r>
      <w:r>
        <w:rPr>
          <w:rFonts w:ascii="Times New Roman"/>
          <w:b w:val="false"/>
          <w:i w:val="false"/>
          <w:color w:val="000000"/>
          <w:sz w:val="28"/>
        </w:rPr>
        <w:t xml:space="preserve"> </w:t>
      </w:r>
      <w:r>
        <w:rPr>
          <w:rFonts w:ascii="Times New Roman"/>
          <w:b w:val="false"/>
          <w:i/>
          <w:color w:val="000000"/>
          <w:sz w:val="28"/>
        </w:rPr>
        <w:t>и/или</w:t>
      </w:r>
      <w:r>
        <w:rPr>
          <w:rFonts w:ascii="Times New Roman"/>
          <w:b w:val="false"/>
          <w:i w:val="false"/>
          <w:color w:val="000000"/>
          <w:sz w:val="28"/>
        </w:rPr>
        <w:t xml:space="preserve"> </w:t>
      </w:r>
      <w:r>
        <w:rPr>
          <w:rFonts w:ascii="Times New Roman"/>
          <w:b w:val="false"/>
          <w:i/>
          <w:color w:val="000000"/>
          <w:sz w:val="28"/>
        </w:rPr>
        <w:t>семьи</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1713"/>
        <w:gridCol w:w="1453"/>
        <w:gridCol w:w="1713"/>
        <w:gridCol w:w="1454"/>
        <w:gridCol w:w="1715"/>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основном, это задача общества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общества, чем семьи</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равной степени общества и семьи</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семьи, чем общества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основном, это задача семьи</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 w:id="1511"/>
          <w:p>
            <w:pPr>
              <w:spacing w:after="20"/>
              <w:ind w:left="20"/>
              <w:jc w:val="both"/>
            </w:pPr>
            <w:r>
              <w:rPr>
                <w:rFonts w:ascii="Times New Roman"/>
                <w:b w:val="false"/>
                <w:i w:val="false"/>
                <w:color w:val="000000"/>
                <w:sz w:val="20"/>
              </w:rPr>
              <w:t>
a. Забота о пожилых людях, нуждающихся в помощи, у них дома</w:t>
            </w:r>
          </w:p>
          <w:bookmarkEnd w:id="1511"/>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512"/>
          <w:p>
            <w:pPr>
              <w:spacing w:after="20"/>
              <w:ind w:left="20"/>
              <w:jc w:val="both"/>
            </w:pPr>
            <w:r>
              <w:rPr>
                <w:rFonts w:ascii="Times New Roman"/>
                <w:b w:val="false"/>
                <w:i w:val="false"/>
                <w:color w:val="000000"/>
                <w:sz w:val="20"/>
              </w:rPr>
              <w:t>
б. Забота о детях дошкольного возраста</w:t>
            </w:r>
          </w:p>
          <w:bookmarkEnd w:id="1512"/>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8" w:id="1513"/>
          <w:p>
            <w:pPr>
              <w:spacing w:after="20"/>
              <w:ind w:left="20"/>
              <w:jc w:val="both"/>
            </w:pPr>
            <w:r>
              <w:rPr>
                <w:rFonts w:ascii="Times New Roman"/>
                <w:b w:val="false"/>
                <w:i w:val="false"/>
                <w:color w:val="000000"/>
                <w:sz w:val="20"/>
              </w:rPr>
              <w:t>
в. Забота о школьниках после занятий</w:t>
            </w:r>
          </w:p>
          <w:bookmarkEnd w:id="1513"/>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514"/>
          <w:p>
            <w:pPr>
              <w:spacing w:after="20"/>
              <w:ind w:left="20"/>
              <w:jc w:val="both"/>
            </w:pPr>
            <w:r>
              <w:rPr>
                <w:rFonts w:ascii="Times New Roman"/>
                <w:b w:val="false"/>
                <w:i w:val="false"/>
                <w:color w:val="000000"/>
                <w:sz w:val="20"/>
              </w:rPr>
              <w:t>
г. Финансовая поддержка пожилых людей с уровнем дохода ниже прожиточного минимума</w:t>
            </w:r>
          </w:p>
          <w:bookmarkEnd w:id="1514"/>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515"/>
          <w:p>
            <w:pPr>
              <w:spacing w:after="20"/>
              <w:ind w:left="20"/>
              <w:jc w:val="both"/>
            </w:pPr>
            <w:r>
              <w:rPr>
                <w:rFonts w:ascii="Times New Roman"/>
                <w:b w:val="false"/>
                <w:i w:val="false"/>
                <w:color w:val="000000"/>
                <w:sz w:val="20"/>
              </w:rPr>
              <w:t>
д. Финансовая поддержка молодых людей с детьми, с уровнем дохода ниже прожиточного минимума</w:t>
            </w:r>
          </w:p>
          <w:bookmarkEnd w:id="1515"/>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71" w:id="1516"/>
    <w:p>
      <w:pPr>
        <w:spacing w:after="0"/>
        <w:ind w:left="0"/>
        <w:jc w:val="both"/>
      </w:pPr>
      <w:r>
        <w:rPr>
          <w:rFonts w:ascii="Times New Roman"/>
          <w:b w:val="false"/>
          <w:i w:val="false"/>
          <w:color w:val="000000"/>
          <w:sz w:val="28"/>
        </w:rPr>
        <w:t xml:space="preserve">
      11.06 В какой степени Вы согласны или не согласны с каждым из следующих утверждений? </w:t>
      </w:r>
    </w:p>
    <w:bookmarkEnd w:id="1516"/>
    <w:bookmarkStart w:name="z1672" w:id="151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0"/>
        <w:gridCol w:w="1337"/>
        <w:gridCol w:w="1337"/>
        <w:gridCol w:w="2761"/>
        <w:gridCol w:w="1337"/>
        <w:gridCol w:w="1338"/>
      </w:tblGrid>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 несогласен (на)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518"/>
          <w:p>
            <w:pPr>
              <w:spacing w:after="20"/>
              <w:ind w:left="20"/>
              <w:jc w:val="both"/>
            </w:pPr>
            <w:r>
              <w:rPr>
                <w:rFonts w:ascii="Times New Roman"/>
                <w:b w:val="false"/>
                <w:i w:val="false"/>
                <w:color w:val="000000"/>
                <w:sz w:val="20"/>
              </w:rPr>
              <w:t>
a. Дедушки и бабушки должны присматривать за внуками, если их родители не могут этого делать</w:t>
            </w:r>
          </w:p>
          <w:bookmarkEnd w:id="1518"/>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519"/>
          <w:p>
            <w:pPr>
              <w:spacing w:after="20"/>
              <w:ind w:left="20"/>
              <w:jc w:val="both"/>
            </w:pPr>
            <w:r>
              <w:rPr>
                <w:rFonts w:ascii="Times New Roman"/>
                <w:b w:val="false"/>
                <w:i w:val="false"/>
                <w:color w:val="000000"/>
                <w:sz w:val="20"/>
              </w:rPr>
              <w:t>
б. Родителям следует обеспечивать финансовую поддержку взрослых детей, когда у детей финансовые затруднения</w:t>
            </w:r>
          </w:p>
          <w:bookmarkEnd w:id="1519"/>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520"/>
          <w:p>
            <w:pPr>
              <w:spacing w:after="20"/>
              <w:ind w:left="20"/>
              <w:jc w:val="both"/>
            </w:pPr>
            <w:r>
              <w:rPr>
                <w:rFonts w:ascii="Times New Roman"/>
                <w:b w:val="false"/>
                <w:i w:val="false"/>
                <w:color w:val="000000"/>
                <w:sz w:val="20"/>
              </w:rPr>
              <w:t>
в. Родители должны приспосабливать свою жизнь так, чтобы помочь взрослым детям, если те в этом нуждаются</w:t>
            </w:r>
          </w:p>
          <w:bookmarkEnd w:id="1520"/>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77" w:id="1521"/>
    <w:p>
      <w:pPr>
        <w:spacing w:after="0"/>
        <w:ind w:left="0"/>
        <w:jc w:val="both"/>
      </w:pPr>
      <w:r>
        <w:rPr>
          <w:rFonts w:ascii="Times New Roman"/>
          <w:b w:val="false"/>
          <w:i w:val="false"/>
          <w:color w:val="000000"/>
          <w:sz w:val="28"/>
        </w:rPr>
        <w:t>
      11.07 Я сейчас зачитаю несколько утверждений о том, кто должен взять на себя заботу о пожилых родителях. В какой степени Вы согласны или не согласны с ними? Выберите ответ из карточки.</w:t>
      </w:r>
    </w:p>
    <w:bookmarkEnd w:id="1521"/>
    <w:bookmarkStart w:name="z1678" w:id="1522"/>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2.81:</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согласия.</w:t>
      </w:r>
    </w:p>
    <w:bookmarkEnd w:id="1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1"/>
        <w:gridCol w:w="1407"/>
        <w:gridCol w:w="1407"/>
        <w:gridCol w:w="1858"/>
        <w:gridCol w:w="1408"/>
        <w:gridCol w:w="1409"/>
      </w:tblGrid>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 (на)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согласен (на)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согласен (на), ни</w:t>
            </w:r>
            <w:r>
              <w:br/>
            </w:r>
            <w:r>
              <w:rPr>
                <w:rFonts w:ascii="Times New Roman"/>
                <w:b w:val="false"/>
                <w:i w:val="false"/>
                <w:color w:val="000000"/>
                <w:sz w:val="20"/>
              </w:rPr>
              <w:t>
несогласен (на)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Скорее несогласен (на)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несогласен (на)</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523"/>
          <w:p>
            <w:pPr>
              <w:spacing w:after="20"/>
              <w:ind w:left="20"/>
              <w:jc w:val="both"/>
            </w:pPr>
            <w:r>
              <w:rPr>
                <w:rFonts w:ascii="Times New Roman"/>
                <w:b w:val="false"/>
                <w:i w:val="false"/>
                <w:color w:val="000000"/>
                <w:sz w:val="20"/>
              </w:rPr>
              <w:t>
a. Дети должны брать на себя ответственность за заботу об их родителях, когда родители в этом нуждаются</w:t>
            </w:r>
          </w:p>
          <w:bookmarkEnd w:id="1523"/>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524"/>
          <w:p>
            <w:pPr>
              <w:spacing w:after="20"/>
              <w:ind w:left="20"/>
              <w:jc w:val="both"/>
            </w:pPr>
            <w:r>
              <w:rPr>
                <w:rFonts w:ascii="Times New Roman"/>
                <w:b w:val="false"/>
                <w:i w:val="false"/>
                <w:color w:val="000000"/>
                <w:sz w:val="20"/>
              </w:rPr>
              <w:t xml:space="preserve">
б. Детям следует обеспечивать финансовую поддержку родителей, когда у родителей финансовые затруднения </w:t>
            </w:r>
          </w:p>
          <w:bookmarkEnd w:id="1524"/>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525"/>
          <w:p>
            <w:pPr>
              <w:spacing w:after="20"/>
              <w:ind w:left="20"/>
              <w:jc w:val="both"/>
            </w:pPr>
            <w:r>
              <w:rPr>
                <w:rFonts w:ascii="Times New Roman"/>
                <w:b w:val="false"/>
                <w:i w:val="false"/>
                <w:color w:val="000000"/>
                <w:sz w:val="20"/>
              </w:rPr>
              <w:t>
в. Дети должны забрать к себе родителей, если те уже не могут сами позаботиться о себе</w:t>
            </w:r>
          </w:p>
          <w:bookmarkEnd w:id="1525"/>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83" w:id="1526"/>
    <w:p>
      <w:pPr>
        <w:spacing w:after="0"/>
        <w:ind w:left="0"/>
        <w:jc w:val="both"/>
      </w:pPr>
      <w:r>
        <w:rPr>
          <w:rFonts w:ascii="Times New Roman"/>
          <w:b w:val="false"/>
          <w:i w:val="false"/>
          <w:color w:val="000000"/>
          <w:sz w:val="28"/>
        </w:rPr>
        <w:t>
      11.08 Я сейчас зачитаю несколько утверждений о роли мужчин и женщин. Я бы хотел(а) знать ваше мнение. Вы можете выбрать ответы из этой карточки.</w:t>
      </w:r>
    </w:p>
    <w:bookmarkEnd w:id="1526"/>
    <w:bookmarkStart w:name="z1684" w:id="1527"/>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11.08:</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гендерного</w:t>
      </w:r>
      <w:r>
        <w:rPr>
          <w:rFonts w:ascii="Times New Roman"/>
          <w:b w:val="false"/>
          <w:i w:val="false"/>
          <w:color w:val="000000"/>
          <w:sz w:val="28"/>
        </w:rPr>
        <w:t xml:space="preserve"> </w:t>
      </w:r>
      <w:r>
        <w:rPr>
          <w:rFonts w:ascii="Times New Roman"/>
          <w:b w:val="false"/>
          <w:i/>
          <w:color w:val="000000"/>
          <w:sz w:val="28"/>
        </w:rPr>
        <w:t>измерения.</w:t>
      </w:r>
    </w:p>
    <w:bookmarkEnd w:id="1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4"/>
        <w:gridCol w:w="1093"/>
        <w:gridCol w:w="1093"/>
        <w:gridCol w:w="1702"/>
        <w:gridCol w:w="1094"/>
        <w:gridCol w:w="1094"/>
      </w:tblGrid>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определенно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незначительно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пола в равной степени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незначительно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определенно</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528"/>
          <w:p>
            <w:pPr>
              <w:spacing w:after="20"/>
              <w:ind w:left="20"/>
              <w:jc w:val="both"/>
            </w:pPr>
            <w:r>
              <w:rPr>
                <w:rFonts w:ascii="Times New Roman"/>
                <w:b w:val="false"/>
                <w:i w:val="false"/>
                <w:color w:val="000000"/>
                <w:sz w:val="20"/>
              </w:rPr>
              <w:t>
a. Кто - мужчины или женщины, были бы лучшими политическими лидерами в целом?</w:t>
            </w:r>
          </w:p>
          <w:bookmarkEnd w:id="1528"/>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529"/>
          <w:p>
            <w:pPr>
              <w:spacing w:after="20"/>
              <w:ind w:left="20"/>
              <w:jc w:val="both"/>
            </w:pPr>
            <w:r>
              <w:rPr>
                <w:rFonts w:ascii="Times New Roman"/>
                <w:b w:val="false"/>
                <w:i w:val="false"/>
                <w:color w:val="000000"/>
                <w:sz w:val="20"/>
              </w:rPr>
              <w:t>
б. Для кого университетское образование более важно, для мужчин или для женщин?</w:t>
            </w:r>
          </w:p>
          <w:bookmarkEnd w:id="1529"/>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530"/>
          <w:p>
            <w:pPr>
              <w:spacing w:after="20"/>
              <w:ind w:left="20"/>
              <w:jc w:val="both"/>
            </w:pPr>
            <w:r>
              <w:rPr>
                <w:rFonts w:ascii="Times New Roman"/>
                <w:b w:val="false"/>
                <w:i w:val="false"/>
                <w:color w:val="000000"/>
                <w:sz w:val="20"/>
              </w:rPr>
              <w:t>
в. Для кого более важно иметь работу, для мужчин или для женщин?</w:t>
            </w:r>
          </w:p>
          <w:bookmarkEnd w:id="1530"/>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531"/>
          <w:p>
            <w:pPr>
              <w:spacing w:after="20"/>
              <w:ind w:left="20"/>
              <w:jc w:val="both"/>
            </w:pPr>
            <w:r>
              <w:rPr>
                <w:rFonts w:ascii="Times New Roman"/>
                <w:b w:val="false"/>
                <w:i w:val="false"/>
                <w:color w:val="000000"/>
                <w:sz w:val="20"/>
              </w:rPr>
              <w:t>
г. Для кого забота о доме и детях более важна, для мужчин или для женщин?</w:t>
            </w:r>
          </w:p>
          <w:bookmarkEnd w:id="1531"/>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532"/>
          <w:p>
            <w:pPr>
              <w:spacing w:after="20"/>
              <w:ind w:left="20"/>
              <w:jc w:val="both"/>
            </w:pPr>
            <w:r>
              <w:rPr>
                <w:rFonts w:ascii="Times New Roman"/>
                <w:b w:val="false"/>
                <w:i w:val="false"/>
                <w:color w:val="000000"/>
                <w:sz w:val="20"/>
              </w:rPr>
              <w:t>
д. Чьей задачей является забота о доме и детях, мужчин или женщин?</w:t>
            </w:r>
          </w:p>
          <w:bookmarkEnd w:id="1532"/>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533"/>
          <w:p>
            <w:pPr>
              <w:spacing w:after="20"/>
              <w:ind w:left="20"/>
              <w:jc w:val="both"/>
            </w:pPr>
            <w:r>
              <w:rPr>
                <w:rFonts w:ascii="Times New Roman"/>
                <w:b w:val="false"/>
                <w:i w:val="false"/>
                <w:color w:val="000000"/>
                <w:sz w:val="20"/>
              </w:rPr>
              <w:t xml:space="preserve">
е. Чьей задачей является зарабатывание денег для семьи, мужчин или женщин? </w:t>
            </w:r>
          </w:p>
          <w:bookmarkEnd w:id="1533"/>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534"/>
          <w:p>
            <w:pPr>
              <w:spacing w:after="20"/>
              <w:ind w:left="20"/>
              <w:jc w:val="both"/>
            </w:pPr>
            <w:r>
              <w:rPr>
                <w:rFonts w:ascii="Times New Roman"/>
                <w:b w:val="false"/>
                <w:i w:val="false"/>
                <w:color w:val="000000"/>
                <w:sz w:val="20"/>
              </w:rPr>
              <w:t>
ж. Кто лучше справляется с задачей заботиться о маленьких детях, мужчины или женщины?</w:t>
            </w:r>
          </w:p>
          <w:bookmarkEnd w:id="1534"/>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693" w:id="1535"/>
    <w:p>
      <w:pPr>
        <w:spacing w:after="0"/>
        <w:ind w:left="0"/>
        <w:jc w:val="both"/>
      </w:pPr>
      <w:r>
        <w:rPr>
          <w:rFonts w:ascii="Times New Roman"/>
          <w:b w:val="false"/>
          <w:i w:val="false"/>
          <w:color w:val="000000"/>
          <w:sz w:val="28"/>
        </w:rPr>
        <w:t>
      11.09 Представим семью с ребенком дошкольного возраста. По вашему мнению, как для них будет лучше всего организовать семейную и трудовую жизнь?</w:t>
      </w:r>
    </w:p>
    <w:bookmarkEnd w:id="1535"/>
    <w:bookmarkStart w:name="z1694" w:id="1536"/>
    <w:p>
      <w:pPr>
        <w:spacing w:after="0"/>
        <w:ind w:left="0"/>
        <w:jc w:val="both"/>
      </w:pPr>
      <w:r>
        <w:rPr>
          <w:rFonts w:ascii="Times New Roman"/>
          <w:b w:val="false"/>
          <w:i w:val="false"/>
          <w:color w:val="000000"/>
          <w:sz w:val="28"/>
        </w:rPr>
        <w:t>
      1 – мать остается дома, а отец работает полный день</w:t>
      </w:r>
    </w:p>
    <w:bookmarkEnd w:id="1536"/>
    <w:bookmarkStart w:name="z1695" w:id="1537"/>
    <w:p>
      <w:pPr>
        <w:spacing w:after="0"/>
        <w:ind w:left="0"/>
        <w:jc w:val="both"/>
      </w:pPr>
      <w:r>
        <w:rPr>
          <w:rFonts w:ascii="Times New Roman"/>
          <w:b w:val="false"/>
          <w:i w:val="false"/>
          <w:color w:val="000000"/>
          <w:sz w:val="28"/>
        </w:rPr>
        <w:t>
      2 – мать работает неполный день, а отец – полный день</w:t>
      </w:r>
    </w:p>
    <w:bookmarkEnd w:id="1537"/>
    <w:bookmarkStart w:name="z1696" w:id="1538"/>
    <w:p>
      <w:pPr>
        <w:spacing w:after="0"/>
        <w:ind w:left="0"/>
        <w:jc w:val="both"/>
      </w:pPr>
      <w:r>
        <w:rPr>
          <w:rFonts w:ascii="Times New Roman"/>
          <w:b w:val="false"/>
          <w:i w:val="false"/>
          <w:color w:val="000000"/>
          <w:sz w:val="28"/>
        </w:rPr>
        <w:t>
      3 – и мать, и отец работают полный день</w:t>
      </w:r>
    </w:p>
    <w:bookmarkEnd w:id="1538"/>
    <w:bookmarkStart w:name="z1697" w:id="1539"/>
    <w:p>
      <w:pPr>
        <w:spacing w:after="0"/>
        <w:ind w:left="0"/>
        <w:jc w:val="both"/>
      </w:pPr>
      <w:r>
        <w:rPr>
          <w:rFonts w:ascii="Times New Roman"/>
          <w:b w:val="false"/>
          <w:i w:val="false"/>
          <w:color w:val="000000"/>
          <w:sz w:val="28"/>
        </w:rPr>
        <w:t>
      4 – и мать, и отец работают неполный день</w:t>
      </w:r>
    </w:p>
    <w:bookmarkEnd w:id="1539"/>
    <w:bookmarkStart w:name="z1698" w:id="1540"/>
    <w:p>
      <w:pPr>
        <w:spacing w:after="0"/>
        <w:ind w:left="0"/>
        <w:jc w:val="both"/>
      </w:pPr>
      <w:r>
        <w:rPr>
          <w:rFonts w:ascii="Times New Roman"/>
          <w:b w:val="false"/>
          <w:i w:val="false"/>
          <w:color w:val="000000"/>
          <w:sz w:val="28"/>
        </w:rPr>
        <w:t>
      5 – отец работает неполный день, а мать – полный день</w:t>
      </w:r>
    </w:p>
    <w:bookmarkEnd w:id="1540"/>
    <w:bookmarkStart w:name="z1699" w:id="1541"/>
    <w:p>
      <w:pPr>
        <w:spacing w:after="0"/>
        <w:ind w:left="0"/>
        <w:jc w:val="both"/>
      </w:pPr>
      <w:r>
        <w:rPr>
          <w:rFonts w:ascii="Times New Roman"/>
          <w:b w:val="false"/>
          <w:i w:val="false"/>
          <w:color w:val="000000"/>
          <w:sz w:val="28"/>
        </w:rPr>
        <w:t>
      6 – отец остается дома, а мать работает полный день</w:t>
      </w:r>
    </w:p>
    <w:bookmarkEnd w:id="1541"/>
    <w:bookmarkStart w:name="z1700" w:id="1542"/>
    <w:p>
      <w:pPr>
        <w:spacing w:after="0"/>
        <w:ind w:left="0"/>
        <w:jc w:val="both"/>
      </w:pPr>
      <w:r>
        <w:rPr>
          <w:rFonts w:ascii="Times New Roman"/>
          <w:b w:val="false"/>
          <w:i w:val="false"/>
          <w:color w:val="000000"/>
          <w:sz w:val="28"/>
        </w:rPr>
        <w:t>
      7 – не могу выбрать</w:t>
      </w:r>
    </w:p>
    <w:bookmarkEnd w:id="1542"/>
    <w:bookmarkStart w:name="z1701" w:id="1543"/>
    <w:p>
      <w:pPr>
        <w:spacing w:after="0"/>
        <w:ind w:left="0"/>
        <w:jc w:val="both"/>
      </w:pPr>
      <w:r>
        <w:rPr>
          <w:rFonts w:ascii="Times New Roman"/>
          <w:b w:val="false"/>
          <w:i w:val="false"/>
          <w:color w:val="000000"/>
          <w:sz w:val="28"/>
        </w:rPr>
        <w:t>
      11.10 Какого вероисповедания Вы придерживаетесь, если придерживаетесь?</w:t>
      </w:r>
    </w:p>
    <w:bookmarkEnd w:id="1543"/>
    <w:bookmarkStart w:name="z1702" w:id="1544"/>
    <w:p>
      <w:pPr>
        <w:spacing w:after="0"/>
        <w:ind w:left="0"/>
        <w:jc w:val="both"/>
      </w:pPr>
      <w:r>
        <w:rPr>
          <w:rFonts w:ascii="Times New Roman"/>
          <w:b w:val="false"/>
          <w:i w:val="false"/>
          <w:color w:val="000000"/>
          <w:sz w:val="28"/>
        </w:rPr>
        <w:t>
      1 – православного (русское, греческое православие и другие)</w:t>
      </w:r>
    </w:p>
    <w:bookmarkEnd w:id="1544"/>
    <w:bookmarkStart w:name="z1703" w:id="1545"/>
    <w:p>
      <w:pPr>
        <w:spacing w:after="0"/>
        <w:ind w:left="0"/>
        <w:jc w:val="both"/>
      </w:pPr>
      <w:r>
        <w:rPr>
          <w:rFonts w:ascii="Times New Roman"/>
          <w:b w:val="false"/>
          <w:i w:val="false"/>
          <w:color w:val="000000"/>
          <w:sz w:val="28"/>
        </w:rPr>
        <w:t>
      2 – римско-католического</w:t>
      </w:r>
    </w:p>
    <w:bookmarkEnd w:id="1545"/>
    <w:bookmarkStart w:name="z1704" w:id="1546"/>
    <w:p>
      <w:pPr>
        <w:spacing w:after="0"/>
        <w:ind w:left="0"/>
        <w:jc w:val="both"/>
      </w:pPr>
      <w:r>
        <w:rPr>
          <w:rFonts w:ascii="Times New Roman"/>
          <w:b w:val="false"/>
          <w:i w:val="false"/>
          <w:color w:val="000000"/>
          <w:sz w:val="28"/>
        </w:rPr>
        <w:t>
      3 – протестантского/англиканская церковь</w:t>
      </w:r>
    </w:p>
    <w:bookmarkEnd w:id="1546"/>
    <w:bookmarkStart w:name="z1705" w:id="1547"/>
    <w:p>
      <w:pPr>
        <w:spacing w:after="0"/>
        <w:ind w:left="0"/>
        <w:jc w:val="both"/>
      </w:pPr>
      <w:r>
        <w:rPr>
          <w:rFonts w:ascii="Times New Roman"/>
          <w:b w:val="false"/>
          <w:i w:val="false"/>
          <w:color w:val="000000"/>
          <w:sz w:val="28"/>
        </w:rPr>
        <w:t>
      4 – мусульманского</w:t>
      </w:r>
    </w:p>
    <w:bookmarkEnd w:id="1547"/>
    <w:bookmarkStart w:name="z1706" w:id="1548"/>
    <w:p>
      <w:pPr>
        <w:spacing w:after="0"/>
        <w:ind w:left="0"/>
        <w:jc w:val="both"/>
      </w:pPr>
      <w:r>
        <w:rPr>
          <w:rFonts w:ascii="Times New Roman"/>
          <w:b w:val="false"/>
          <w:i w:val="false"/>
          <w:color w:val="000000"/>
          <w:sz w:val="28"/>
        </w:rPr>
        <w:t>
      5 – иудейского</w:t>
      </w:r>
    </w:p>
    <w:bookmarkEnd w:id="1548"/>
    <w:bookmarkStart w:name="z1707" w:id="1549"/>
    <w:p>
      <w:pPr>
        <w:spacing w:after="0"/>
        <w:ind w:left="0"/>
        <w:jc w:val="both"/>
      </w:pPr>
      <w:r>
        <w:rPr>
          <w:rFonts w:ascii="Times New Roman"/>
          <w:b w:val="false"/>
          <w:i w:val="false"/>
          <w:color w:val="000000"/>
          <w:sz w:val="28"/>
        </w:rPr>
        <w:t>
      6 – буддистского</w:t>
      </w:r>
    </w:p>
    <w:bookmarkEnd w:id="1549"/>
    <w:bookmarkStart w:name="z1708" w:id="1550"/>
    <w:p>
      <w:pPr>
        <w:spacing w:after="0"/>
        <w:ind w:left="0"/>
        <w:jc w:val="both"/>
      </w:pPr>
      <w:r>
        <w:rPr>
          <w:rFonts w:ascii="Times New Roman"/>
          <w:b w:val="false"/>
          <w:i w:val="false"/>
          <w:color w:val="000000"/>
          <w:sz w:val="28"/>
        </w:rPr>
        <w:t>
      7 – индуистского</w:t>
      </w:r>
    </w:p>
    <w:bookmarkEnd w:id="1550"/>
    <w:bookmarkStart w:name="z1709" w:id="1551"/>
    <w:p>
      <w:pPr>
        <w:spacing w:after="0"/>
        <w:ind w:left="0"/>
        <w:jc w:val="both"/>
      </w:pPr>
      <w:r>
        <w:rPr>
          <w:rFonts w:ascii="Times New Roman"/>
          <w:b w:val="false"/>
          <w:i w:val="false"/>
          <w:color w:val="000000"/>
          <w:sz w:val="28"/>
        </w:rPr>
        <w:t>
      8 – сикхского</w:t>
      </w:r>
    </w:p>
    <w:bookmarkEnd w:id="1551"/>
    <w:bookmarkStart w:name="z1710" w:id="1552"/>
    <w:p>
      <w:pPr>
        <w:spacing w:after="0"/>
        <w:ind w:left="0"/>
        <w:jc w:val="both"/>
      </w:pPr>
      <w:r>
        <w:rPr>
          <w:rFonts w:ascii="Times New Roman"/>
          <w:b w:val="false"/>
          <w:i w:val="false"/>
          <w:color w:val="000000"/>
          <w:sz w:val="28"/>
        </w:rPr>
        <w:t>
      9 – другого христианского</w:t>
      </w:r>
    </w:p>
    <w:bookmarkEnd w:id="1552"/>
    <w:bookmarkStart w:name="z1711" w:id="1553"/>
    <w:p>
      <w:pPr>
        <w:spacing w:after="0"/>
        <w:ind w:left="0"/>
        <w:jc w:val="both"/>
      </w:pPr>
      <w:r>
        <w:rPr>
          <w:rFonts w:ascii="Times New Roman"/>
          <w:b w:val="false"/>
          <w:i w:val="false"/>
          <w:color w:val="000000"/>
          <w:sz w:val="28"/>
        </w:rPr>
        <w:t>
      10 – другой религии</w:t>
      </w:r>
    </w:p>
    <w:bookmarkEnd w:id="1553"/>
    <w:bookmarkStart w:name="z1712" w:id="1554"/>
    <w:p>
      <w:pPr>
        <w:spacing w:after="0"/>
        <w:ind w:left="0"/>
        <w:jc w:val="both"/>
      </w:pPr>
      <w:r>
        <w:rPr>
          <w:rFonts w:ascii="Times New Roman"/>
          <w:b w:val="false"/>
          <w:i w:val="false"/>
          <w:color w:val="000000"/>
          <w:sz w:val="28"/>
        </w:rPr>
        <w:t>
      11 – ни одного</w:t>
      </w:r>
    </w:p>
    <w:bookmarkEnd w:id="1554"/>
    <w:bookmarkStart w:name="z1713" w:id="1555"/>
    <w:p>
      <w:pPr>
        <w:spacing w:after="0"/>
        <w:ind w:left="0"/>
        <w:jc w:val="both"/>
      </w:pPr>
      <w:r>
        <w:rPr>
          <w:rFonts w:ascii="Times New Roman"/>
          <w:b w:val="false"/>
          <w:i w:val="false"/>
          <w:color w:val="000000"/>
          <w:sz w:val="28"/>
        </w:rPr>
        <w:t>
      11.11 Как часто Вы посещаете службы в мечети/церкви, если посещаете (кроме бракосочетаний/венчаний, похорон, крещения и тому подобному)?</w:t>
      </w:r>
    </w:p>
    <w:bookmarkEnd w:id="1555"/>
    <w:bookmarkStart w:name="z1714" w:id="1556"/>
    <w:p>
      <w:pPr>
        <w:spacing w:after="0"/>
        <w:ind w:left="0"/>
        <w:jc w:val="both"/>
      </w:pPr>
      <w:r>
        <w:rPr>
          <w:rFonts w:ascii="Times New Roman"/>
          <w:b w:val="false"/>
          <w:i w:val="false"/>
          <w:color w:val="000000"/>
          <w:sz w:val="28"/>
        </w:rPr>
        <w:t>
      _____ раз в:  Неделя             Месяц                   Год</w:t>
      </w:r>
    </w:p>
    <w:bookmarkEnd w:id="1556"/>
    <w:bookmarkStart w:name="z1715" w:id="1557"/>
    <w:p>
      <w:pPr>
        <w:spacing w:after="0"/>
        <w:ind w:left="0"/>
        <w:jc w:val="both"/>
      </w:pPr>
      <w:r>
        <w:rPr>
          <w:rFonts w:ascii="Times New Roman"/>
          <w:b w:val="false"/>
          <w:i w:val="false"/>
          <w:color w:val="000000"/>
          <w:sz w:val="28"/>
        </w:rPr>
        <w:t>
      0 – никогда</w:t>
      </w:r>
    </w:p>
    <w:bookmarkEnd w:id="1557"/>
    <w:bookmarkStart w:name="z1716" w:id="1558"/>
    <w:p>
      <w:pPr>
        <w:spacing w:after="0"/>
        <w:ind w:left="0"/>
        <w:jc w:val="both"/>
      </w:pPr>
      <w:r>
        <w:rPr>
          <w:rFonts w:ascii="Times New Roman"/>
          <w:b w:val="false"/>
          <w:i w:val="false"/>
          <w:color w:val="000000"/>
          <w:sz w:val="28"/>
        </w:rPr>
        <w:t>
      11.12 Вне зависимости от принадлежности к определенной религии, насколько религиозным бы Вы себя назвали? Пожалуйста, выразите свою религиозность по шкале от 0 до 10, где 0 означает "совсем не религиозный(ая)", а 10 – "очень религиозный(ая)".</w:t>
      </w:r>
    </w:p>
    <w:bookmarkEnd w:id="1558"/>
    <w:p>
      <w:pPr>
        <w:spacing w:after="0"/>
        <w:ind w:left="0"/>
        <w:jc w:val="both"/>
      </w:pPr>
      <w:r>
        <w:rPr>
          <w:rFonts w:ascii="Times New Roman"/>
          <w:b w:val="false"/>
          <w:i w:val="false"/>
          <w:color w:val="000000"/>
          <w:sz w:val="28"/>
        </w:rPr>
        <w:t xml:space="preserve">
      </w:t>
      </w:r>
      <w:r>
        <w:rPr>
          <w:rFonts w:ascii="Times New Roman"/>
          <w:b w:val="false"/>
          <w:i/>
          <w:color w:val="000000"/>
          <w:sz w:val="28"/>
        </w:rPr>
        <w:t>Покажите</w:t>
      </w:r>
      <w:r>
        <w:rPr>
          <w:rFonts w:ascii="Times New Roman"/>
          <w:b w:val="false"/>
          <w:i w:val="false"/>
          <w:color w:val="000000"/>
          <w:sz w:val="28"/>
        </w:rPr>
        <w:t xml:space="preserve"> </w:t>
      </w:r>
      <w:r>
        <w:rPr>
          <w:rFonts w:ascii="Times New Roman"/>
          <w:b w:val="false"/>
          <w:i/>
          <w:color w:val="000000"/>
          <w:sz w:val="28"/>
        </w:rPr>
        <w:t>карточку</w:t>
      </w:r>
      <w:r>
        <w:rPr>
          <w:rFonts w:ascii="Times New Roman"/>
          <w:b w:val="false"/>
          <w:i w:val="false"/>
          <w:color w:val="000000"/>
          <w:sz w:val="28"/>
        </w:rPr>
        <w:t xml:space="preserve"> </w:t>
      </w:r>
      <w:r>
        <w:rPr>
          <w:rFonts w:ascii="Times New Roman"/>
          <w:b w:val="false"/>
          <w:i/>
          <w:color w:val="000000"/>
          <w:sz w:val="28"/>
        </w:rPr>
        <w:t>11.12</w:t>
      </w:r>
      <w:r>
        <w:rPr>
          <w:rFonts w:ascii="Times New Roman"/>
          <w:b w:val="false"/>
          <w:i w:val="false"/>
          <w:color w:val="000000"/>
          <w:sz w:val="28"/>
        </w:rPr>
        <w:t>Error! Reference source not found.</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Шкала</w:t>
      </w:r>
      <w:r>
        <w:rPr>
          <w:rFonts w:ascii="Times New Roman"/>
          <w:b w:val="false"/>
          <w:i w:val="false"/>
          <w:color w:val="000000"/>
          <w:sz w:val="28"/>
        </w:rPr>
        <w:t xml:space="preserve"> </w:t>
      </w:r>
      <w:r>
        <w:rPr>
          <w:rFonts w:ascii="Times New Roman"/>
          <w:b w:val="false"/>
          <w:i/>
          <w:color w:val="000000"/>
          <w:sz w:val="28"/>
        </w:rPr>
        <w:t>религиозности</w:t>
      </w:r>
    </w:p>
    <w:tbl>
      <w:tblPr>
        <w:tblW w:w="0" w:type="auto"/>
        <w:tblCellSpacing w:w="0" w:type="auto"/>
        <w:tblBorders>
          <w:top w:val="none"/>
          <w:left w:val="none"/>
          <w:bottom w:val="none"/>
          <w:right w:val="none"/>
          <w:insideH w:val="none"/>
          <w:insideV w:val="none"/>
        </w:tblBorders>
      </w:tblPr>
      <w:tblGrid>
        <w:gridCol w:w="1570"/>
        <w:gridCol w:w="881"/>
        <w:gridCol w:w="882"/>
        <w:gridCol w:w="882"/>
        <w:gridCol w:w="882"/>
        <w:gridCol w:w="882"/>
        <w:gridCol w:w="882"/>
        <w:gridCol w:w="882"/>
        <w:gridCol w:w="882"/>
        <w:gridCol w:w="882"/>
        <w:gridCol w:w="1396"/>
        <w:gridCol w:w="1397"/>
      </w:tblGrid>
      <w:tr>
        <w:trPr>
          <w:trHeight w:val="30" w:hRule="atLeast"/>
        </w:trPr>
        <w:tc>
          <w:tcPr>
            <w:tcW w:w="1570" w:type="dxa"/>
            <w:tcBorders/>
            <w:tcMar>
              <w:top w:w="15" w:type="dxa"/>
              <w:left w:w="15" w:type="dxa"/>
              <w:bottom w:w="15" w:type="dxa"/>
              <w:right w:w="15" w:type="dxa"/>
            </w:tcMar>
            <w:vAlign w:val="center"/>
          </w:tcPr>
          <w:bookmarkStart w:name="z1717" w:id="1559"/>
          <w:p>
            <w:pPr>
              <w:spacing w:after="20"/>
              <w:ind w:left="20"/>
              <w:jc w:val="both"/>
            </w:pPr>
            <w:r>
              <w:rPr>
                <w:rFonts w:ascii="Times New Roman"/>
                <w:b w:val="false"/>
                <w:i w:val="false"/>
                <w:color w:val="000000"/>
                <w:sz w:val="20"/>
              </w:rPr>
              <w:t>
Совсем не религиозный(ая)</w:t>
            </w:r>
          </w:p>
          <w:bookmarkEnd w:id="1559"/>
        </w:tc>
        <w:tc>
          <w:tcPr>
            <w:tcW w:w="8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религиозный(ая)</w:t>
            </w:r>
          </w:p>
        </w:tc>
        <w:tc>
          <w:tcPr>
            <w:tcW w:w="1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знаю</w:t>
            </w:r>
          </w:p>
        </w:tc>
      </w:tr>
      <w:tr>
        <w:trPr>
          <w:trHeight w:val="30" w:hRule="atLeast"/>
        </w:trPr>
        <w:tc>
          <w:tcPr>
            <w:tcW w:w="1570" w:type="dxa"/>
            <w:tcBorders/>
            <w:tcMar>
              <w:top w:w="15" w:type="dxa"/>
              <w:left w:w="15" w:type="dxa"/>
              <w:bottom w:w="15" w:type="dxa"/>
              <w:right w:w="15" w:type="dxa"/>
            </w:tcMar>
            <w:vAlign w:val="center"/>
          </w:tcPr>
          <w:bookmarkStart w:name="z1718" w:id="1560"/>
          <w:p>
            <w:pPr>
              <w:spacing w:after="20"/>
              <w:ind w:left="20"/>
              <w:jc w:val="both"/>
            </w:pPr>
            <w:r>
              <w:rPr>
                <w:rFonts w:ascii="Times New Roman"/>
                <w:b w:val="false"/>
                <w:i w:val="false"/>
                <w:color w:val="000000"/>
                <w:sz w:val="20"/>
              </w:rPr>
              <w:t>
0</w:t>
            </w:r>
          </w:p>
          <w:bookmarkEnd w:id="1560"/>
        </w:tc>
        <w:tc>
          <w:tcPr>
            <w:tcW w:w="8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bookmarkStart w:name="z1719" w:id="1561"/>
    <w:p>
      <w:pPr>
        <w:spacing w:after="0"/>
        <w:ind w:left="0"/>
        <w:jc w:val="both"/>
      </w:pPr>
      <w:r>
        <w:rPr>
          <w:rFonts w:ascii="Times New Roman"/>
          <w:b w:val="false"/>
          <w:i w:val="false"/>
          <w:color w:val="000000"/>
          <w:sz w:val="28"/>
        </w:rPr>
        <w:t>
      11.13 Это все вопросы. Спасибо большое за ваше время и терпение. Вы нам очень помогли. Один из наиболее интересующих нас моментов касается того, как с течением времени меняются обстоятельства, поэтому мы снова обратимся к Вам за интервью. Если вдруг Вы переедете, есть ли кто-то, с кем мы могли связаться, чтобы найти Вас?</w:t>
      </w:r>
    </w:p>
    <w:bookmarkEnd w:id="1561"/>
    <w:bookmarkStart w:name="z1720" w:id="1562"/>
    <w:p>
      <w:pPr>
        <w:spacing w:after="0"/>
        <w:ind w:left="0"/>
        <w:jc w:val="both"/>
      </w:pPr>
      <w:r>
        <w:rPr>
          <w:rFonts w:ascii="Times New Roman"/>
          <w:b w:val="false"/>
          <w:i w:val="false"/>
          <w:color w:val="000000"/>
          <w:sz w:val="28"/>
        </w:rPr>
        <w:t>
      Имя контактного лица: __________________________</w:t>
      </w:r>
    </w:p>
    <w:bookmarkEnd w:id="1562"/>
    <w:bookmarkStart w:name="z1721" w:id="1563"/>
    <w:p>
      <w:pPr>
        <w:spacing w:after="0"/>
        <w:ind w:left="0"/>
        <w:jc w:val="both"/>
      </w:pPr>
      <w:r>
        <w:rPr>
          <w:rFonts w:ascii="Times New Roman"/>
          <w:b w:val="false"/>
          <w:i w:val="false"/>
          <w:color w:val="000000"/>
          <w:sz w:val="28"/>
        </w:rPr>
        <w:t>
      Кем приходится респонденту: __________________</w:t>
      </w:r>
    </w:p>
    <w:bookmarkEnd w:id="1563"/>
    <w:bookmarkStart w:name="z1722" w:id="1564"/>
    <w:p>
      <w:pPr>
        <w:spacing w:after="0"/>
        <w:ind w:left="0"/>
        <w:jc w:val="both"/>
      </w:pPr>
      <w:r>
        <w:rPr>
          <w:rFonts w:ascii="Times New Roman"/>
          <w:b w:val="false"/>
          <w:i w:val="false"/>
          <w:color w:val="000000"/>
          <w:sz w:val="28"/>
        </w:rPr>
        <w:t>
      Номер телефона: ______________</w:t>
      </w:r>
    </w:p>
    <w:bookmarkEnd w:id="1564"/>
    <w:bookmarkStart w:name="z1723" w:id="1565"/>
    <w:p>
      <w:pPr>
        <w:spacing w:after="0"/>
        <w:ind w:left="0"/>
        <w:jc w:val="both"/>
      </w:pPr>
      <w:r>
        <w:rPr>
          <w:rFonts w:ascii="Times New Roman"/>
          <w:b w:val="false"/>
          <w:i w:val="false"/>
          <w:color w:val="000000"/>
          <w:sz w:val="28"/>
        </w:rPr>
        <w:t xml:space="preserve">
      </w:t>
      </w:r>
      <w:r>
        <w:rPr>
          <w:rFonts w:ascii="Times New Roman"/>
          <w:b w:val="false"/>
          <w:i/>
          <w:color w:val="000000"/>
          <w:sz w:val="28"/>
        </w:rPr>
        <w:t>Контроль</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Поставьте</w:t>
      </w:r>
      <w:r>
        <w:rPr>
          <w:rFonts w:ascii="Times New Roman"/>
          <w:b w:val="false"/>
          <w:i w:val="false"/>
          <w:color w:val="000000"/>
          <w:sz w:val="28"/>
        </w:rPr>
        <w:t xml:space="preserve"> </w:t>
      </w:r>
      <w:r>
        <w:rPr>
          <w:rFonts w:ascii="Times New Roman"/>
          <w:b w:val="false"/>
          <w:i/>
          <w:color w:val="000000"/>
          <w:sz w:val="28"/>
        </w:rPr>
        <w:t>здесь</w:t>
      </w:r>
      <w:r>
        <w:rPr>
          <w:rFonts w:ascii="Times New Roman"/>
          <w:b w:val="false"/>
          <w:i w:val="false"/>
          <w:color w:val="000000"/>
          <w:sz w:val="28"/>
        </w:rPr>
        <w:t xml:space="preserve"> </w:t>
      </w:r>
      <w:r>
        <w:rPr>
          <w:rFonts w:ascii="Times New Roman"/>
          <w:b w:val="false"/>
          <w:i/>
          <w:color w:val="000000"/>
          <w:sz w:val="28"/>
        </w:rPr>
        <w:t>отметку</w:t>
      </w:r>
      <w:r>
        <w:rPr>
          <w:rFonts w:ascii="Times New Roman"/>
          <w:b w:val="false"/>
          <w:i w:val="false"/>
          <w:color w:val="000000"/>
          <w:sz w:val="28"/>
        </w:rPr>
        <w:t xml:space="preserve"> </w:t>
      </w:r>
      <w:r>
        <w:rPr>
          <w:rFonts w:ascii="Times New Roman"/>
          <w:b w:val="false"/>
          <w:i/>
          <w:color w:val="000000"/>
          <w:sz w:val="28"/>
        </w:rPr>
        <w:t>_х__</w:t>
      </w:r>
      <w:r>
        <w:rPr>
          <w:rFonts w:ascii="Times New Roman"/>
          <w:b w:val="false"/>
          <w:i w:val="false"/>
          <w:color w:val="000000"/>
          <w:sz w:val="28"/>
        </w:rPr>
        <w:t xml:space="preserve"> </w:t>
      </w:r>
      <w:r>
        <w:rPr>
          <w:rFonts w:ascii="Times New Roman"/>
          <w:b w:val="false"/>
          <w:i/>
          <w:color w:val="000000"/>
          <w:sz w:val="28"/>
        </w:rPr>
        <w:t>только</w:t>
      </w: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том</w:t>
      </w:r>
      <w:r>
        <w:rPr>
          <w:rFonts w:ascii="Times New Roman"/>
          <w:b w:val="false"/>
          <w:i w:val="false"/>
          <w:color w:val="000000"/>
          <w:sz w:val="28"/>
        </w:rPr>
        <w:t xml:space="preserve"> </w:t>
      </w:r>
      <w:r>
        <w:rPr>
          <w:rFonts w:ascii="Times New Roman"/>
          <w:b w:val="false"/>
          <w:i/>
          <w:color w:val="000000"/>
          <w:sz w:val="28"/>
        </w:rPr>
        <w:t>случае,</w:t>
      </w:r>
      <w:r>
        <w:rPr>
          <w:rFonts w:ascii="Times New Roman"/>
          <w:b w:val="false"/>
          <w:i w:val="false"/>
          <w:color w:val="000000"/>
          <w:sz w:val="28"/>
        </w:rPr>
        <w:t xml:space="preserve"> </w:t>
      </w:r>
      <w:r>
        <w:rPr>
          <w:rFonts w:ascii="Times New Roman"/>
          <w:b w:val="false"/>
          <w:i/>
          <w:color w:val="000000"/>
          <w:sz w:val="28"/>
        </w:rPr>
        <w:t>если</w:t>
      </w:r>
      <w:r>
        <w:rPr>
          <w:rFonts w:ascii="Times New Roman"/>
          <w:b w:val="false"/>
          <w:i w:val="false"/>
          <w:color w:val="000000"/>
          <w:sz w:val="28"/>
        </w:rPr>
        <w:t xml:space="preserve"> </w:t>
      </w:r>
      <w:r>
        <w:rPr>
          <w:rFonts w:ascii="Times New Roman"/>
          <w:b w:val="false"/>
          <w:i/>
          <w:color w:val="000000"/>
          <w:sz w:val="28"/>
        </w:rPr>
        <w:t>респондент</w:t>
      </w:r>
      <w:r>
        <w:rPr>
          <w:rFonts w:ascii="Times New Roman"/>
          <w:b w:val="false"/>
          <w:i w:val="false"/>
          <w:color w:val="000000"/>
          <w:sz w:val="28"/>
        </w:rPr>
        <w:t xml:space="preserve"> </w:t>
      </w:r>
      <w:r>
        <w:rPr>
          <w:rFonts w:ascii="Times New Roman"/>
          <w:b w:val="false"/>
          <w:i/>
          <w:color w:val="000000"/>
          <w:sz w:val="28"/>
        </w:rPr>
        <w:t>не</w:t>
      </w:r>
      <w:r>
        <w:rPr>
          <w:rFonts w:ascii="Times New Roman"/>
          <w:b w:val="false"/>
          <w:i w:val="false"/>
          <w:color w:val="000000"/>
          <w:sz w:val="28"/>
        </w:rPr>
        <w:t xml:space="preserve"> </w:t>
      </w:r>
      <w:r>
        <w:rPr>
          <w:rFonts w:ascii="Times New Roman"/>
          <w:b w:val="false"/>
          <w:i/>
          <w:color w:val="000000"/>
          <w:sz w:val="28"/>
        </w:rPr>
        <w:t>хочет,</w:t>
      </w:r>
      <w:r>
        <w:rPr>
          <w:rFonts w:ascii="Times New Roman"/>
          <w:b w:val="false"/>
          <w:i w:val="false"/>
          <w:color w:val="000000"/>
          <w:sz w:val="28"/>
        </w:rPr>
        <w:t xml:space="preserve"> </w:t>
      </w:r>
      <w:r>
        <w:rPr>
          <w:rFonts w:ascii="Times New Roman"/>
          <w:b w:val="false"/>
          <w:i/>
          <w:color w:val="000000"/>
          <w:sz w:val="28"/>
        </w:rPr>
        <w:t>чтобы</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ним</w:t>
      </w:r>
      <w:r>
        <w:rPr>
          <w:rFonts w:ascii="Times New Roman"/>
          <w:b w:val="false"/>
          <w:i w:val="false"/>
          <w:color w:val="000000"/>
          <w:sz w:val="28"/>
        </w:rPr>
        <w:t xml:space="preserve"> </w:t>
      </w:r>
      <w:r>
        <w:rPr>
          <w:rFonts w:ascii="Times New Roman"/>
          <w:b w:val="false"/>
          <w:i/>
          <w:color w:val="000000"/>
          <w:sz w:val="28"/>
        </w:rPr>
        <w:t>связывались.</w:t>
      </w:r>
    </w:p>
    <w:bookmarkEnd w:id="1565"/>
    <w:bookmarkStart w:name="z1724" w:id="1566"/>
    <w:p>
      <w:pPr>
        <w:spacing w:after="0"/>
        <w:ind w:left="0"/>
        <w:jc w:val="both"/>
      </w:pPr>
      <w:r>
        <w:rPr>
          <w:rFonts w:ascii="Times New Roman"/>
          <w:b w:val="false"/>
          <w:i w:val="false"/>
          <w:color w:val="000000"/>
          <w:sz w:val="28"/>
        </w:rPr>
        <w:t xml:space="preserve">
      12. наблюдения интервьюера </w:t>
      </w:r>
    </w:p>
    <w:bookmarkEnd w:id="1566"/>
    <w:bookmarkStart w:name="z1725" w:id="1567"/>
    <w:p>
      <w:pPr>
        <w:spacing w:after="0"/>
        <w:ind w:left="0"/>
        <w:jc w:val="both"/>
      </w:pPr>
      <w:r>
        <w:rPr>
          <w:rFonts w:ascii="Times New Roman"/>
          <w:b w:val="false"/>
          <w:i w:val="false"/>
          <w:color w:val="000000"/>
          <w:sz w:val="28"/>
        </w:rPr>
        <w:t>
      12.1 Интервью окончено __________________ в _____________________________</w:t>
      </w:r>
    </w:p>
    <w:bookmarkEnd w:id="1567"/>
    <w:bookmarkStart w:name="z1726" w:id="1568"/>
    <w:p>
      <w:pPr>
        <w:spacing w:after="0"/>
        <w:ind w:left="0"/>
        <w:jc w:val="both"/>
      </w:pPr>
      <w:r>
        <w:rPr>
          <w:rFonts w:ascii="Times New Roman"/>
          <w:b w:val="false"/>
          <w:i w:val="false"/>
          <w:color w:val="000000"/>
          <w:sz w:val="28"/>
        </w:rPr>
        <w:t>
      12.2 Тип жилья</w:t>
      </w:r>
    </w:p>
    <w:bookmarkEnd w:id="1568"/>
    <w:bookmarkStart w:name="z1727" w:id="1569"/>
    <w:p>
      <w:pPr>
        <w:spacing w:after="0"/>
        <w:ind w:left="0"/>
        <w:jc w:val="both"/>
      </w:pPr>
      <w:r>
        <w:rPr>
          <w:rFonts w:ascii="Times New Roman"/>
          <w:b w:val="false"/>
          <w:i w:val="false"/>
          <w:color w:val="000000"/>
          <w:sz w:val="28"/>
        </w:rPr>
        <w:t>
      1 – отдельный дом</w:t>
      </w:r>
    </w:p>
    <w:bookmarkEnd w:id="1569"/>
    <w:bookmarkStart w:name="z1728" w:id="1570"/>
    <w:p>
      <w:pPr>
        <w:spacing w:after="0"/>
        <w:ind w:left="0"/>
        <w:jc w:val="both"/>
      </w:pPr>
      <w:r>
        <w:rPr>
          <w:rFonts w:ascii="Times New Roman"/>
          <w:b w:val="false"/>
          <w:i w:val="false"/>
          <w:color w:val="000000"/>
          <w:sz w:val="28"/>
        </w:rPr>
        <w:t>
      2 – двухквартирный дом</w:t>
      </w:r>
    </w:p>
    <w:bookmarkEnd w:id="1570"/>
    <w:bookmarkStart w:name="z1729" w:id="1571"/>
    <w:p>
      <w:pPr>
        <w:spacing w:after="0"/>
        <w:ind w:left="0"/>
        <w:jc w:val="both"/>
      </w:pPr>
      <w:r>
        <w:rPr>
          <w:rFonts w:ascii="Times New Roman"/>
          <w:b w:val="false"/>
          <w:i w:val="false"/>
          <w:color w:val="000000"/>
          <w:sz w:val="28"/>
        </w:rPr>
        <w:t>
      3 – дом блочного типа</w:t>
      </w:r>
    </w:p>
    <w:bookmarkEnd w:id="1571"/>
    <w:bookmarkStart w:name="z1730" w:id="1572"/>
    <w:p>
      <w:pPr>
        <w:spacing w:after="0"/>
        <w:ind w:left="0"/>
        <w:jc w:val="both"/>
      </w:pPr>
      <w:r>
        <w:rPr>
          <w:rFonts w:ascii="Times New Roman"/>
          <w:b w:val="false"/>
          <w:i w:val="false"/>
          <w:color w:val="000000"/>
          <w:sz w:val="28"/>
        </w:rPr>
        <w:t xml:space="preserve">
      4 – квартира/комната в здании ниже 5 этажей и без лифта </w:t>
      </w:r>
    </w:p>
    <w:bookmarkEnd w:id="1572"/>
    <w:bookmarkStart w:name="z1731" w:id="1573"/>
    <w:p>
      <w:pPr>
        <w:spacing w:after="0"/>
        <w:ind w:left="0"/>
        <w:jc w:val="both"/>
      </w:pPr>
      <w:r>
        <w:rPr>
          <w:rFonts w:ascii="Times New Roman"/>
          <w:b w:val="false"/>
          <w:i w:val="false"/>
          <w:color w:val="000000"/>
          <w:sz w:val="28"/>
        </w:rPr>
        <w:t>
      5 – квартира/комната в здании ниже 5 этажей и с лифтом</w:t>
      </w:r>
    </w:p>
    <w:bookmarkEnd w:id="1573"/>
    <w:bookmarkStart w:name="z1732" w:id="1574"/>
    <w:p>
      <w:pPr>
        <w:spacing w:after="0"/>
        <w:ind w:left="0"/>
        <w:jc w:val="both"/>
      </w:pPr>
      <w:r>
        <w:rPr>
          <w:rFonts w:ascii="Times New Roman"/>
          <w:b w:val="false"/>
          <w:i w:val="false"/>
          <w:color w:val="000000"/>
          <w:sz w:val="28"/>
        </w:rPr>
        <w:t>
      6 – квартира/комната в здании 5 этажей и выше и без лифта</w:t>
      </w:r>
    </w:p>
    <w:bookmarkEnd w:id="1574"/>
    <w:bookmarkStart w:name="z1733" w:id="1575"/>
    <w:p>
      <w:pPr>
        <w:spacing w:after="0"/>
        <w:ind w:left="0"/>
        <w:jc w:val="both"/>
      </w:pPr>
      <w:r>
        <w:rPr>
          <w:rFonts w:ascii="Times New Roman"/>
          <w:b w:val="false"/>
          <w:i w:val="false"/>
          <w:color w:val="000000"/>
          <w:sz w:val="28"/>
        </w:rPr>
        <w:t>
      7 – квартира/комната в здании 5 этажей и выше и с лифтом</w:t>
      </w:r>
    </w:p>
    <w:bookmarkEnd w:id="1575"/>
    <w:bookmarkStart w:name="z1734" w:id="1576"/>
    <w:p>
      <w:pPr>
        <w:spacing w:after="0"/>
        <w:ind w:left="0"/>
        <w:jc w:val="both"/>
      </w:pPr>
      <w:r>
        <w:rPr>
          <w:rFonts w:ascii="Times New Roman"/>
          <w:b w:val="false"/>
          <w:i w:val="false"/>
          <w:color w:val="000000"/>
          <w:sz w:val="28"/>
        </w:rPr>
        <w:t>
      8 – жилье, которое отвечает потребностям пожилых людей (например, квартира с обслуживанием,</w:t>
      </w:r>
    </w:p>
    <w:bookmarkEnd w:id="1576"/>
    <w:bookmarkStart w:name="z1735" w:id="1577"/>
    <w:p>
      <w:pPr>
        <w:spacing w:after="0"/>
        <w:ind w:left="0"/>
        <w:jc w:val="both"/>
      </w:pPr>
      <w:r>
        <w:rPr>
          <w:rFonts w:ascii="Times New Roman"/>
          <w:b w:val="false"/>
          <w:i w:val="false"/>
          <w:color w:val="000000"/>
          <w:sz w:val="28"/>
        </w:rPr>
        <w:t xml:space="preserve">
       дома гостиничного типа для престарелых и инвалидов) </w:t>
      </w:r>
    </w:p>
    <w:bookmarkEnd w:id="1577"/>
    <w:bookmarkStart w:name="z1736" w:id="1578"/>
    <w:p>
      <w:pPr>
        <w:spacing w:after="0"/>
        <w:ind w:left="0"/>
        <w:jc w:val="both"/>
      </w:pPr>
      <w:r>
        <w:rPr>
          <w:rFonts w:ascii="Times New Roman"/>
          <w:b w:val="false"/>
          <w:i w:val="false"/>
          <w:color w:val="000000"/>
          <w:sz w:val="28"/>
        </w:rPr>
        <w:t>
      9 – учреждение (дом престарелых, дом престарелых с медицинской помощью)</w:t>
      </w:r>
    </w:p>
    <w:bookmarkEnd w:id="1578"/>
    <w:bookmarkStart w:name="z1737" w:id="1579"/>
    <w:p>
      <w:pPr>
        <w:spacing w:after="0"/>
        <w:ind w:left="0"/>
        <w:jc w:val="both"/>
      </w:pPr>
      <w:r>
        <w:rPr>
          <w:rFonts w:ascii="Times New Roman"/>
          <w:b w:val="false"/>
          <w:i w:val="false"/>
          <w:color w:val="000000"/>
          <w:sz w:val="28"/>
        </w:rPr>
        <w:t>
      10 – другое, укажите, что именно_________________</w:t>
      </w:r>
    </w:p>
    <w:bookmarkEnd w:id="1579"/>
    <w:bookmarkStart w:name="z1738" w:id="1580"/>
    <w:p>
      <w:pPr>
        <w:spacing w:after="0"/>
        <w:ind w:left="0"/>
        <w:jc w:val="both"/>
      </w:pPr>
      <w:r>
        <w:rPr>
          <w:rFonts w:ascii="Times New Roman"/>
          <w:b w:val="false"/>
          <w:i w:val="false"/>
          <w:color w:val="000000"/>
          <w:sz w:val="28"/>
        </w:rPr>
        <w:t>
      12.3 Этаж, на котором проживает респондент</w:t>
      </w:r>
    </w:p>
    <w:bookmarkEnd w:id="1580"/>
    <w:bookmarkStart w:name="z1739" w:id="1581"/>
    <w:p>
      <w:pPr>
        <w:spacing w:after="0"/>
        <w:ind w:left="0"/>
        <w:jc w:val="both"/>
      </w:pPr>
      <w:r>
        <w:rPr>
          <w:rFonts w:ascii="Times New Roman"/>
          <w:b w:val="false"/>
          <w:i w:val="false"/>
          <w:color w:val="000000"/>
          <w:sz w:val="28"/>
        </w:rPr>
        <w:t>
      ________________</w:t>
      </w:r>
    </w:p>
    <w:bookmarkEnd w:id="1581"/>
    <w:bookmarkStart w:name="z1740" w:id="1582"/>
    <w:p>
      <w:pPr>
        <w:spacing w:after="0"/>
        <w:ind w:left="0"/>
        <w:jc w:val="both"/>
      </w:pPr>
      <w:r>
        <w:rPr>
          <w:rFonts w:ascii="Times New Roman"/>
          <w:b w:val="false"/>
          <w:i w:val="false"/>
          <w:color w:val="000000"/>
          <w:sz w:val="28"/>
        </w:rPr>
        <w:t>
      13. Отчет интервьюера</w:t>
      </w:r>
    </w:p>
    <w:bookmarkEnd w:id="1582"/>
    <w:bookmarkStart w:name="z1741" w:id="1583"/>
    <w:p>
      <w:pPr>
        <w:spacing w:after="0"/>
        <w:ind w:left="0"/>
        <w:jc w:val="both"/>
      </w:pPr>
      <w:r>
        <w:rPr>
          <w:rFonts w:ascii="Times New Roman"/>
          <w:b w:val="false"/>
          <w:i w:val="false"/>
          <w:color w:val="000000"/>
          <w:sz w:val="28"/>
        </w:rPr>
        <w:t>
      13.1 Интервью прерывалось:</w:t>
      </w:r>
    </w:p>
    <w:bookmarkEnd w:id="1583"/>
    <w:bookmarkStart w:name="z1742" w:id="1584"/>
    <w:p>
      <w:pPr>
        <w:spacing w:after="0"/>
        <w:ind w:left="0"/>
        <w:jc w:val="both"/>
      </w:pPr>
      <w:r>
        <w:rPr>
          <w:rFonts w:ascii="Times New Roman"/>
          <w:b w:val="false"/>
          <w:i w:val="false"/>
          <w:color w:val="000000"/>
          <w:sz w:val="28"/>
        </w:rPr>
        <w:t>
      1 – во время/после вопроса № ….. на ….. минут</w:t>
      </w:r>
    </w:p>
    <w:bookmarkEnd w:id="1584"/>
    <w:bookmarkStart w:name="z1743" w:id="1585"/>
    <w:p>
      <w:pPr>
        <w:spacing w:after="0"/>
        <w:ind w:left="0"/>
        <w:jc w:val="both"/>
      </w:pPr>
      <w:r>
        <w:rPr>
          <w:rFonts w:ascii="Times New Roman"/>
          <w:b w:val="false"/>
          <w:i w:val="false"/>
          <w:color w:val="000000"/>
          <w:sz w:val="28"/>
        </w:rPr>
        <w:t>
      2 – во время/после вопроса № ….. на ….. минут</w:t>
      </w:r>
    </w:p>
    <w:bookmarkEnd w:id="1585"/>
    <w:bookmarkStart w:name="z1744" w:id="1586"/>
    <w:p>
      <w:pPr>
        <w:spacing w:after="0"/>
        <w:ind w:left="0"/>
        <w:jc w:val="both"/>
      </w:pPr>
      <w:r>
        <w:rPr>
          <w:rFonts w:ascii="Times New Roman"/>
          <w:b w:val="false"/>
          <w:i w:val="false"/>
          <w:color w:val="000000"/>
          <w:sz w:val="28"/>
        </w:rPr>
        <w:t>
      3 – во время/после вопроса № ….. на ….. минут</w:t>
      </w:r>
    </w:p>
    <w:bookmarkEnd w:id="1586"/>
    <w:bookmarkStart w:name="z1745" w:id="1587"/>
    <w:p>
      <w:pPr>
        <w:spacing w:after="0"/>
        <w:ind w:left="0"/>
        <w:jc w:val="both"/>
      </w:pPr>
      <w:r>
        <w:rPr>
          <w:rFonts w:ascii="Times New Roman"/>
          <w:b w:val="false"/>
          <w:i w:val="false"/>
          <w:color w:val="000000"/>
          <w:sz w:val="28"/>
        </w:rPr>
        <w:t>
      4 – во время/после вопроса № ….. на ….. минут</w:t>
      </w:r>
    </w:p>
    <w:bookmarkEnd w:id="1587"/>
    <w:bookmarkStart w:name="z1746" w:id="1588"/>
    <w:p>
      <w:pPr>
        <w:spacing w:after="0"/>
        <w:ind w:left="0"/>
        <w:jc w:val="both"/>
      </w:pPr>
      <w:r>
        <w:rPr>
          <w:rFonts w:ascii="Times New Roman"/>
          <w:b w:val="false"/>
          <w:i w:val="false"/>
          <w:color w:val="000000"/>
          <w:sz w:val="28"/>
        </w:rPr>
        <w:t>
      5 – во время/после вопроса № ….. на ….. минут</w:t>
      </w:r>
    </w:p>
    <w:bookmarkEnd w:id="1588"/>
    <w:bookmarkStart w:name="z1747" w:id="1589"/>
    <w:p>
      <w:pPr>
        <w:spacing w:after="0"/>
        <w:ind w:left="0"/>
        <w:jc w:val="both"/>
      </w:pPr>
      <w:r>
        <w:rPr>
          <w:rFonts w:ascii="Times New Roman"/>
          <w:b w:val="false"/>
          <w:i w:val="false"/>
          <w:color w:val="000000"/>
          <w:sz w:val="28"/>
        </w:rPr>
        <w:t>
      13.02 a. Присутствовали ли во время какой-либо части интервью другие люди?</w:t>
      </w:r>
    </w:p>
    <w:bookmarkEnd w:id="1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9"/>
        <w:gridCol w:w="5041"/>
        <w:gridCol w:w="3630"/>
      </w:tblGrid>
      <w:tr>
        <w:trPr>
          <w:trHeight w:val="30" w:hRule="atLeast"/>
        </w:trPr>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590"/>
          <w:p>
            <w:pPr>
              <w:spacing w:after="20"/>
              <w:ind w:left="20"/>
              <w:jc w:val="both"/>
            </w:pPr>
            <w:r>
              <w:rPr>
                <w:rFonts w:ascii="Times New Roman"/>
                <w:b w:val="false"/>
                <w:i w:val="false"/>
                <w:color w:val="000000"/>
                <w:sz w:val="20"/>
              </w:rPr>
              <w:t>
1 – да</w:t>
            </w:r>
          </w:p>
          <w:bookmarkEnd w:id="1590"/>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81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нет</w:t>
            </w:r>
          </w:p>
        </w:tc>
      </w:tr>
    </w:tbl>
    <w:bookmarkStart w:name="z1749" w:id="1591"/>
    <w:p>
      <w:pPr>
        <w:spacing w:after="0"/>
        <w:ind w:left="0"/>
        <w:jc w:val="both"/>
      </w:pPr>
      <w:r>
        <w:rPr>
          <w:rFonts w:ascii="Times New Roman"/>
          <w:b w:val="false"/>
          <w:i w:val="false"/>
          <w:color w:val="000000"/>
          <w:sz w:val="28"/>
        </w:rPr>
        <w:t>
      б. Было ли ощущение, что эти люди влияют на какие-либо ответы респондента?</w:t>
      </w:r>
    </w:p>
    <w:bookmarkEnd w:id="1591"/>
    <w:bookmarkStart w:name="z1750" w:id="1592"/>
    <w:p>
      <w:pPr>
        <w:spacing w:after="0"/>
        <w:ind w:left="0"/>
        <w:jc w:val="both"/>
      </w:pPr>
      <w:r>
        <w:rPr>
          <w:rFonts w:ascii="Times New Roman"/>
          <w:b w:val="false"/>
          <w:i w:val="false"/>
          <w:color w:val="000000"/>
          <w:sz w:val="28"/>
        </w:rPr>
        <w:t>
      1 – много раз</w:t>
      </w:r>
    </w:p>
    <w:bookmarkEnd w:id="1592"/>
    <w:bookmarkStart w:name="z1751" w:id="1593"/>
    <w:p>
      <w:pPr>
        <w:spacing w:after="0"/>
        <w:ind w:left="0"/>
        <w:jc w:val="both"/>
      </w:pPr>
      <w:r>
        <w:rPr>
          <w:rFonts w:ascii="Times New Roman"/>
          <w:b w:val="false"/>
          <w:i w:val="false"/>
          <w:color w:val="000000"/>
          <w:sz w:val="28"/>
        </w:rPr>
        <w:t>
      2 – значительное количество раз</w:t>
      </w:r>
    </w:p>
    <w:bookmarkEnd w:id="1593"/>
    <w:bookmarkStart w:name="z1752" w:id="1594"/>
    <w:p>
      <w:pPr>
        <w:spacing w:after="0"/>
        <w:ind w:left="0"/>
        <w:jc w:val="both"/>
      </w:pPr>
      <w:r>
        <w:rPr>
          <w:rFonts w:ascii="Times New Roman"/>
          <w:b w:val="false"/>
          <w:i w:val="false"/>
          <w:color w:val="000000"/>
          <w:sz w:val="28"/>
        </w:rPr>
        <w:t>
      3 – немного</w:t>
      </w:r>
    </w:p>
    <w:bookmarkEnd w:id="1594"/>
    <w:bookmarkStart w:name="z1753" w:id="1595"/>
    <w:p>
      <w:pPr>
        <w:spacing w:after="0"/>
        <w:ind w:left="0"/>
        <w:jc w:val="both"/>
      </w:pPr>
      <w:r>
        <w:rPr>
          <w:rFonts w:ascii="Times New Roman"/>
          <w:b w:val="false"/>
          <w:i w:val="false"/>
          <w:color w:val="000000"/>
          <w:sz w:val="28"/>
        </w:rPr>
        <w:t>
      4 – совсем нет</w:t>
      </w:r>
    </w:p>
    <w:bookmarkEnd w:id="1595"/>
    <w:bookmarkStart w:name="z1754" w:id="1596"/>
    <w:p>
      <w:pPr>
        <w:spacing w:after="0"/>
        <w:ind w:left="0"/>
        <w:jc w:val="both"/>
      </w:pPr>
      <w:r>
        <w:rPr>
          <w:rFonts w:ascii="Times New Roman"/>
          <w:b w:val="false"/>
          <w:i w:val="false"/>
          <w:color w:val="000000"/>
          <w:sz w:val="28"/>
        </w:rPr>
        <w:t>
      в. Каким образом на респондента было оказано влияние?</w:t>
      </w:r>
    </w:p>
    <w:bookmarkEnd w:id="1596"/>
    <w:bookmarkStart w:name="z1755" w:id="1597"/>
    <w:p>
      <w:pPr>
        <w:spacing w:after="0"/>
        <w:ind w:left="0"/>
        <w:jc w:val="both"/>
      </w:pPr>
      <w:r>
        <w:rPr>
          <w:rFonts w:ascii="Times New Roman"/>
          <w:b w:val="false"/>
          <w:i w:val="false"/>
          <w:color w:val="000000"/>
          <w:sz w:val="28"/>
        </w:rPr>
        <w:t>
      1 – человек отвечал на вопрос вместо респондента</w:t>
      </w:r>
    </w:p>
    <w:bookmarkEnd w:id="1597"/>
    <w:bookmarkStart w:name="z1756" w:id="1598"/>
    <w:p>
      <w:pPr>
        <w:spacing w:after="0"/>
        <w:ind w:left="0"/>
        <w:jc w:val="both"/>
      </w:pPr>
      <w:r>
        <w:rPr>
          <w:rFonts w:ascii="Times New Roman"/>
          <w:b w:val="false"/>
          <w:i w:val="false"/>
          <w:color w:val="000000"/>
          <w:sz w:val="28"/>
        </w:rPr>
        <w:t>
      2 – респондент отвечал неохотно</w:t>
      </w:r>
    </w:p>
    <w:bookmarkEnd w:id="1598"/>
    <w:bookmarkStart w:name="z1757" w:id="1599"/>
    <w:p>
      <w:pPr>
        <w:spacing w:after="0"/>
        <w:ind w:left="0"/>
        <w:jc w:val="both"/>
      </w:pPr>
      <w:r>
        <w:rPr>
          <w:rFonts w:ascii="Times New Roman"/>
          <w:b w:val="false"/>
          <w:i w:val="false"/>
          <w:color w:val="000000"/>
          <w:sz w:val="28"/>
        </w:rPr>
        <w:t>
      3 – дети отвлекали внимание респондента</w:t>
      </w:r>
    </w:p>
    <w:bookmarkEnd w:id="1599"/>
    <w:bookmarkStart w:name="z1758" w:id="1600"/>
    <w:p>
      <w:pPr>
        <w:spacing w:after="0"/>
        <w:ind w:left="0"/>
        <w:jc w:val="both"/>
      </w:pPr>
      <w:r>
        <w:rPr>
          <w:rFonts w:ascii="Times New Roman"/>
          <w:b w:val="false"/>
          <w:i w:val="false"/>
          <w:color w:val="000000"/>
          <w:sz w:val="28"/>
        </w:rPr>
        <w:t>
      4 – другое, укажите, что именно …</w:t>
      </w:r>
    </w:p>
    <w:bookmarkEnd w:id="1600"/>
    <w:bookmarkStart w:name="z1759" w:id="1601"/>
    <w:p>
      <w:pPr>
        <w:spacing w:after="0"/>
        <w:ind w:left="0"/>
        <w:jc w:val="both"/>
      </w:pPr>
      <w:r>
        <w:rPr>
          <w:rFonts w:ascii="Times New Roman"/>
          <w:b w:val="false"/>
          <w:i w:val="false"/>
          <w:color w:val="000000"/>
          <w:sz w:val="28"/>
        </w:rPr>
        <w:t>
      ________________________________________________________________________</w:t>
      </w:r>
    </w:p>
    <w:bookmarkEnd w:id="1601"/>
    <w:bookmarkStart w:name="z1760" w:id="1602"/>
    <w:p>
      <w:pPr>
        <w:spacing w:after="0"/>
        <w:ind w:left="0"/>
        <w:jc w:val="both"/>
      </w:pPr>
      <w:r>
        <w:rPr>
          <w:rFonts w:ascii="Times New Roman"/>
          <w:b w:val="false"/>
          <w:i w:val="false"/>
          <w:color w:val="000000"/>
          <w:sz w:val="28"/>
        </w:rPr>
        <w:t>
      ________________________________________________________________________</w:t>
      </w:r>
    </w:p>
    <w:bookmarkEnd w:id="1602"/>
    <w:bookmarkStart w:name="z1761" w:id="1603"/>
    <w:p>
      <w:pPr>
        <w:spacing w:after="0"/>
        <w:ind w:left="0"/>
        <w:jc w:val="both"/>
      </w:pPr>
      <w:r>
        <w:rPr>
          <w:rFonts w:ascii="Times New Roman"/>
          <w:b w:val="false"/>
          <w:i w:val="false"/>
          <w:color w:val="000000"/>
          <w:sz w:val="28"/>
        </w:rPr>
        <w:t>
      ________________________________________________________________________</w:t>
      </w:r>
    </w:p>
    <w:bookmarkEnd w:id="1603"/>
    <w:bookmarkStart w:name="z1762" w:id="1604"/>
    <w:p>
      <w:pPr>
        <w:spacing w:after="0"/>
        <w:ind w:left="0"/>
        <w:jc w:val="both"/>
      </w:pPr>
      <w:r>
        <w:rPr>
          <w:rFonts w:ascii="Times New Roman"/>
          <w:b w:val="false"/>
          <w:i w:val="false"/>
          <w:color w:val="000000"/>
          <w:sz w:val="28"/>
        </w:rPr>
        <w:t>
      ________________________________________________________________________</w:t>
      </w:r>
    </w:p>
    <w:bookmarkEnd w:id="1604"/>
    <w:bookmarkStart w:name="z1763" w:id="1605"/>
    <w:p>
      <w:pPr>
        <w:spacing w:after="0"/>
        <w:ind w:left="0"/>
        <w:jc w:val="both"/>
      </w:pPr>
      <w:r>
        <w:rPr>
          <w:rFonts w:ascii="Times New Roman"/>
          <w:b w:val="false"/>
          <w:i w:val="false"/>
          <w:color w:val="000000"/>
          <w:sz w:val="28"/>
        </w:rPr>
        <w:t>
      ________________________________________________________________________</w:t>
      </w:r>
    </w:p>
    <w:bookmarkEnd w:id="1605"/>
    <w:bookmarkStart w:name="z1764" w:id="1606"/>
    <w:p>
      <w:pPr>
        <w:spacing w:after="0"/>
        <w:ind w:left="0"/>
        <w:jc w:val="both"/>
      </w:pPr>
      <w:r>
        <w:rPr>
          <w:rFonts w:ascii="Times New Roman"/>
          <w:b w:val="false"/>
          <w:i w:val="false"/>
          <w:color w:val="000000"/>
          <w:sz w:val="28"/>
        </w:rPr>
        <w:t>
      13.03 Насколько охотно, в целом, респондент отвечал на вопросы?</w:t>
      </w:r>
    </w:p>
    <w:bookmarkEnd w:id="1606"/>
    <w:tbl>
      <w:tblPr>
        <w:tblW w:w="0" w:type="auto"/>
        <w:tblCellSpacing w:w="0" w:type="auto"/>
        <w:tblBorders>
          <w:top w:val="none"/>
          <w:left w:val="none"/>
          <w:bottom w:val="none"/>
          <w:right w:val="none"/>
          <w:insideH w:val="none"/>
          <w:insideV w:val="none"/>
        </w:tblBorders>
      </w:tblPr>
      <w:tblGrid>
        <w:gridCol w:w="1061"/>
        <w:gridCol w:w="1061"/>
        <w:gridCol w:w="1062"/>
        <w:gridCol w:w="1062"/>
        <w:gridCol w:w="1062"/>
        <w:gridCol w:w="1062"/>
        <w:gridCol w:w="1062"/>
        <w:gridCol w:w="1062"/>
        <w:gridCol w:w="1062"/>
        <w:gridCol w:w="1062"/>
        <w:gridCol w:w="1682"/>
      </w:tblGrid>
      <w:tr>
        <w:trPr>
          <w:trHeight w:val="30" w:hRule="atLeast"/>
        </w:trPr>
        <w:tc>
          <w:tcPr>
            <w:tcW w:w="1061" w:type="dxa"/>
            <w:tcBorders/>
            <w:tcMar>
              <w:top w:w="15" w:type="dxa"/>
              <w:left w:w="15" w:type="dxa"/>
              <w:bottom w:w="15" w:type="dxa"/>
              <w:right w:w="15" w:type="dxa"/>
            </w:tcMar>
            <w:vAlign w:val="center"/>
          </w:tcPr>
          <w:bookmarkStart w:name="z1765" w:id="1607"/>
          <w:p>
            <w:pPr>
              <w:spacing w:after="20"/>
              <w:ind w:left="20"/>
              <w:jc w:val="both"/>
            </w:pPr>
            <w:r>
              <w:rPr>
                <w:rFonts w:ascii="Times New Roman"/>
                <w:b w:val="false"/>
                <w:i w:val="false"/>
                <w:color w:val="000000"/>
                <w:sz w:val="20"/>
              </w:rPr>
              <w:t>
Совсем неохотно</w:t>
            </w:r>
          </w:p>
          <w:bookmarkEnd w:id="1607"/>
        </w:tc>
        <w:tc>
          <w:tcPr>
            <w:tcW w:w="1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охотно</w:t>
            </w:r>
          </w:p>
        </w:tc>
      </w:tr>
      <w:tr>
        <w:trPr>
          <w:trHeight w:val="30" w:hRule="atLeast"/>
        </w:trPr>
        <w:tc>
          <w:tcPr>
            <w:tcW w:w="1061" w:type="dxa"/>
            <w:tcBorders/>
            <w:tcMar>
              <w:top w:w="15" w:type="dxa"/>
              <w:left w:w="15" w:type="dxa"/>
              <w:bottom w:w="15" w:type="dxa"/>
              <w:right w:w="15" w:type="dxa"/>
            </w:tcMar>
            <w:vAlign w:val="center"/>
          </w:tcPr>
          <w:bookmarkStart w:name="z1766" w:id="1608"/>
          <w:p>
            <w:pPr>
              <w:spacing w:after="20"/>
              <w:ind w:left="20"/>
              <w:jc w:val="both"/>
            </w:pPr>
            <w:r>
              <w:rPr>
                <w:rFonts w:ascii="Times New Roman"/>
                <w:b w:val="false"/>
                <w:i w:val="false"/>
                <w:color w:val="000000"/>
                <w:sz w:val="20"/>
              </w:rPr>
              <w:t>
0</w:t>
            </w:r>
          </w:p>
          <w:bookmarkEnd w:id="1608"/>
        </w:tc>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767" w:id="1609"/>
    <w:p>
      <w:pPr>
        <w:spacing w:after="0"/>
        <w:ind w:left="0"/>
        <w:jc w:val="both"/>
      </w:pPr>
      <w:r>
        <w:rPr>
          <w:rFonts w:ascii="Times New Roman"/>
          <w:b w:val="false"/>
          <w:i w:val="false"/>
          <w:color w:val="000000"/>
          <w:sz w:val="28"/>
        </w:rPr>
        <w:t>
      13.04 Как бы Вы оценили информацию, данную респондентом?</w:t>
      </w:r>
    </w:p>
    <w:bookmarkEnd w:id="1609"/>
    <w:tbl>
      <w:tblPr>
        <w:tblW w:w="0" w:type="auto"/>
        <w:tblCellSpacing w:w="0" w:type="auto"/>
        <w:tblBorders>
          <w:top w:val="none"/>
          <w:left w:val="none"/>
          <w:bottom w:val="none"/>
          <w:right w:val="none"/>
          <w:insideH w:val="none"/>
          <w:insideV w:val="none"/>
        </w:tblBorders>
      </w:tblPr>
      <w:tblGrid>
        <w:gridCol w:w="1061"/>
        <w:gridCol w:w="1061"/>
        <w:gridCol w:w="1062"/>
        <w:gridCol w:w="1062"/>
        <w:gridCol w:w="1062"/>
        <w:gridCol w:w="1062"/>
        <w:gridCol w:w="1062"/>
        <w:gridCol w:w="1062"/>
        <w:gridCol w:w="1062"/>
        <w:gridCol w:w="1062"/>
        <w:gridCol w:w="1682"/>
      </w:tblGrid>
      <w:tr>
        <w:trPr>
          <w:trHeight w:val="30" w:hRule="atLeast"/>
        </w:trPr>
        <w:tc>
          <w:tcPr>
            <w:tcW w:w="1061" w:type="dxa"/>
            <w:tcBorders/>
            <w:tcMar>
              <w:top w:w="15" w:type="dxa"/>
              <w:left w:w="15" w:type="dxa"/>
              <w:bottom w:w="15" w:type="dxa"/>
              <w:right w:w="15" w:type="dxa"/>
            </w:tcMar>
            <w:vAlign w:val="center"/>
          </w:tcPr>
          <w:bookmarkStart w:name="z1768" w:id="1610"/>
          <w:p>
            <w:pPr>
              <w:spacing w:after="20"/>
              <w:ind w:left="20"/>
              <w:jc w:val="both"/>
            </w:pPr>
            <w:r>
              <w:rPr>
                <w:rFonts w:ascii="Times New Roman"/>
                <w:b w:val="false"/>
                <w:i w:val="false"/>
                <w:color w:val="000000"/>
                <w:sz w:val="20"/>
              </w:rPr>
              <w:t>
Очень</w:t>
            </w:r>
            <w:r>
              <w:br/>
            </w:r>
            <w:r>
              <w:rPr>
                <w:rFonts w:ascii="Times New Roman"/>
                <w:b w:val="false"/>
                <w:i w:val="false"/>
                <w:color w:val="000000"/>
                <w:sz w:val="20"/>
              </w:rPr>
              <w:t>
 достоверная</w:t>
            </w:r>
          </w:p>
          <w:bookmarkEnd w:id="1610"/>
        </w:tc>
        <w:tc>
          <w:tcPr>
            <w:tcW w:w="1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недостоверная</w:t>
            </w:r>
          </w:p>
        </w:tc>
      </w:tr>
      <w:tr>
        <w:trPr>
          <w:trHeight w:val="30" w:hRule="atLeast"/>
        </w:trPr>
        <w:tc>
          <w:tcPr>
            <w:tcW w:w="1061" w:type="dxa"/>
            <w:tcBorders/>
            <w:tcMar>
              <w:top w:w="15" w:type="dxa"/>
              <w:left w:w="15" w:type="dxa"/>
              <w:bottom w:w="15" w:type="dxa"/>
              <w:right w:w="15" w:type="dxa"/>
            </w:tcMar>
            <w:vAlign w:val="center"/>
          </w:tcPr>
          <w:bookmarkStart w:name="z1769" w:id="1611"/>
          <w:p>
            <w:pPr>
              <w:spacing w:after="20"/>
              <w:ind w:left="20"/>
              <w:jc w:val="both"/>
            </w:pPr>
            <w:r>
              <w:rPr>
                <w:rFonts w:ascii="Times New Roman"/>
                <w:b w:val="false"/>
                <w:i w:val="false"/>
                <w:color w:val="000000"/>
                <w:sz w:val="20"/>
              </w:rPr>
              <w:t>
0</w:t>
            </w:r>
          </w:p>
          <w:bookmarkEnd w:id="1611"/>
        </w:tc>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w:t>
            </w:r>
            <w:r>
              <w:br/>
            </w:r>
            <w:r>
              <w:rPr>
                <w:rFonts w:ascii="Times New Roman"/>
                <w:b w:val="false"/>
                <w:i w:val="false"/>
                <w:color w:val="000000"/>
                <w:sz w:val="20"/>
              </w:rPr>
              <w:t xml:space="preserve">статистической форме </w:t>
            </w:r>
            <w:r>
              <w:br/>
            </w:r>
            <w:r>
              <w:rPr>
                <w:rFonts w:ascii="Times New Roman"/>
                <w:b w:val="false"/>
                <w:i w:val="false"/>
                <w:color w:val="000000"/>
                <w:sz w:val="20"/>
              </w:rPr>
              <w:t>"Поколения и гендер"</w:t>
            </w:r>
            <w:r>
              <w:br/>
            </w:r>
            <w:r>
              <w:rPr>
                <w:rFonts w:ascii="Times New Roman"/>
                <w:b w:val="false"/>
                <w:i w:val="false"/>
                <w:color w:val="000000"/>
                <w:sz w:val="20"/>
              </w:rPr>
              <w:t xml:space="preserve">(код 611105227, индекс ПГ, </w:t>
            </w:r>
            <w:r>
              <w:br/>
            </w:r>
            <w:r>
              <w:rPr>
                <w:rFonts w:ascii="Times New Roman"/>
                <w:b w:val="false"/>
                <w:i w:val="false"/>
                <w:color w:val="000000"/>
                <w:sz w:val="20"/>
              </w:rPr>
              <w:t>периодичность единовременная)</w:t>
            </w:r>
          </w:p>
        </w:tc>
      </w:tr>
    </w:tbl>
    <w:bookmarkStart w:name="z1771" w:id="1612"/>
    <w:p>
      <w:pPr>
        <w:spacing w:after="0"/>
        <w:ind w:left="0"/>
        <w:jc w:val="left"/>
      </w:pPr>
      <w:r>
        <w:rPr>
          <w:rFonts w:ascii="Times New Roman"/>
          <w:b/>
          <w:i w:val="false"/>
          <w:color w:val="000000"/>
        </w:rPr>
        <w:t xml:space="preserve"> ФОРМА ОТБОРА РЕСПОНДЕНТА</w:t>
      </w:r>
    </w:p>
    <w:bookmarkEnd w:id="1612"/>
    <w:bookmarkStart w:name="z1772" w:id="1613"/>
    <w:p>
      <w:pPr>
        <w:spacing w:after="0"/>
        <w:ind w:left="0"/>
        <w:jc w:val="both"/>
      </w:pPr>
      <w:r>
        <w:rPr>
          <w:rFonts w:ascii="Times New Roman"/>
          <w:b w:val="false"/>
          <w:i w:val="false"/>
          <w:color w:val="000000"/>
          <w:sz w:val="28"/>
        </w:rPr>
        <w:t>
      Для того чтобы отобрать респондента в домохозяйстве для проведения интервью:</w:t>
      </w:r>
    </w:p>
    <w:bookmarkEnd w:id="1613"/>
    <w:bookmarkStart w:name="z1773" w:id="1614"/>
    <w:p>
      <w:pPr>
        <w:spacing w:after="0"/>
        <w:ind w:left="0"/>
        <w:jc w:val="both"/>
      </w:pPr>
      <w:r>
        <w:rPr>
          <w:rFonts w:ascii="Times New Roman"/>
          <w:b w:val="false"/>
          <w:i w:val="false"/>
          <w:color w:val="000000"/>
          <w:sz w:val="28"/>
        </w:rPr>
        <w:t xml:space="preserve">
      1) Запишите в таблицу всех членов домохозяйства в возрасте от 18 до 79 лет, постоянно проживающих по данному адресу. В таблицу не надо вносить тех членов домохозяйства, которые находятся в отъезде (в связи с работой/учебой/болезнью) более чем шесть месяцев в году, гостей, проживающих по другим адресам; граждан других стран. </w:t>
      </w:r>
    </w:p>
    <w:bookmarkEnd w:id="1614"/>
    <w:bookmarkStart w:name="z1774" w:id="1615"/>
    <w:p>
      <w:pPr>
        <w:spacing w:after="0"/>
        <w:ind w:left="0"/>
        <w:jc w:val="both"/>
      </w:pPr>
      <w:r>
        <w:rPr>
          <w:rFonts w:ascii="Times New Roman"/>
          <w:b w:val="false"/>
          <w:i w:val="false"/>
          <w:color w:val="000000"/>
          <w:sz w:val="28"/>
        </w:rPr>
        <w:t>
      2) Выберите из списка членов домохозяйства для интервьюирования того человека, чей день рождения (месяц и число) будет ближайшим к дате опроса.</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675"/>
        <w:gridCol w:w="2360"/>
        <w:gridCol w:w="2739"/>
        <w:gridCol w:w="2644"/>
        <w:gridCol w:w="1522"/>
      </w:tblGrid>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616"/>
          <w:p>
            <w:pPr>
              <w:spacing w:after="20"/>
              <w:ind w:left="20"/>
              <w:jc w:val="both"/>
            </w:pPr>
            <w:r>
              <w:rPr>
                <w:rFonts w:ascii="Times New Roman"/>
                <w:b w:val="false"/>
                <w:i w:val="false"/>
                <w:color w:val="000000"/>
                <w:sz w:val="20"/>
              </w:rPr>
              <w:t>
№</w:t>
            </w:r>
          </w:p>
          <w:bookmarkEnd w:id="161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r>
              <w:br/>
            </w:r>
            <w:r>
              <w:rPr>
                <w:rFonts w:ascii="Times New Roman"/>
                <w:b w:val="false"/>
                <w:i w:val="false"/>
                <w:color w:val="000000"/>
                <w:sz w:val="20"/>
              </w:rPr>
              <w:t>
М–1</w:t>
            </w:r>
            <w:r>
              <w:br/>
            </w:r>
            <w:r>
              <w:rPr>
                <w:rFonts w:ascii="Times New Roman"/>
                <w:b w:val="false"/>
                <w:i w:val="false"/>
                <w:color w:val="000000"/>
                <w:sz w:val="20"/>
              </w:rPr>
              <w:t>
Ж–2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r>
              <w:br/>
            </w:r>
            <w:r>
              <w:rPr>
                <w:rFonts w:ascii="Times New Roman"/>
                <w:b w:val="false"/>
                <w:i w:val="false"/>
                <w:color w:val="000000"/>
                <w:sz w:val="20"/>
              </w:rPr>
              <w:t>
(число/месяц/год)</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(полных лет)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Отметьте выбранного респондента</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617"/>
          <w:p>
            <w:pPr>
              <w:spacing w:after="20"/>
              <w:ind w:left="20"/>
              <w:jc w:val="both"/>
            </w:pPr>
            <w:r>
              <w:rPr>
                <w:rFonts w:ascii="Times New Roman"/>
                <w:b w:val="false"/>
                <w:i w:val="false"/>
                <w:color w:val="000000"/>
                <w:sz w:val="20"/>
              </w:rPr>
              <w:t>
1</w:t>
            </w:r>
          </w:p>
          <w:bookmarkEnd w:id="161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618"/>
          <w:p>
            <w:pPr>
              <w:spacing w:after="20"/>
              <w:ind w:left="20"/>
              <w:jc w:val="both"/>
            </w:pPr>
            <w:r>
              <w:rPr>
                <w:rFonts w:ascii="Times New Roman"/>
                <w:b w:val="false"/>
                <w:i w:val="false"/>
                <w:color w:val="000000"/>
                <w:sz w:val="20"/>
              </w:rPr>
              <w:t>
2</w:t>
            </w:r>
          </w:p>
          <w:bookmarkEnd w:id="161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619"/>
          <w:p>
            <w:pPr>
              <w:spacing w:after="20"/>
              <w:ind w:left="20"/>
              <w:jc w:val="both"/>
            </w:pPr>
            <w:r>
              <w:rPr>
                <w:rFonts w:ascii="Times New Roman"/>
                <w:b w:val="false"/>
                <w:i w:val="false"/>
                <w:color w:val="000000"/>
                <w:sz w:val="20"/>
              </w:rPr>
              <w:t>
3</w:t>
            </w:r>
          </w:p>
          <w:bookmarkEnd w:id="161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620"/>
          <w:p>
            <w:pPr>
              <w:spacing w:after="20"/>
              <w:ind w:left="20"/>
              <w:jc w:val="both"/>
            </w:pPr>
            <w:r>
              <w:rPr>
                <w:rFonts w:ascii="Times New Roman"/>
                <w:b w:val="false"/>
                <w:i w:val="false"/>
                <w:color w:val="000000"/>
                <w:sz w:val="20"/>
              </w:rPr>
              <w:t>
4</w:t>
            </w:r>
          </w:p>
          <w:bookmarkEnd w:id="162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621"/>
          <w:p>
            <w:pPr>
              <w:spacing w:after="20"/>
              <w:ind w:left="20"/>
              <w:jc w:val="both"/>
            </w:pPr>
            <w:r>
              <w:rPr>
                <w:rFonts w:ascii="Times New Roman"/>
                <w:b w:val="false"/>
                <w:i w:val="false"/>
                <w:color w:val="000000"/>
                <w:sz w:val="20"/>
              </w:rPr>
              <w:t>
5</w:t>
            </w:r>
          </w:p>
          <w:bookmarkEnd w:id="162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622"/>
          <w:p>
            <w:pPr>
              <w:spacing w:after="20"/>
              <w:ind w:left="20"/>
              <w:jc w:val="both"/>
            </w:pPr>
            <w:r>
              <w:rPr>
                <w:rFonts w:ascii="Times New Roman"/>
                <w:b w:val="false"/>
                <w:i w:val="false"/>
                <w:color w:val="000000"/>
                <w:sz w:val="20"/>
              </w:rPr>
              <w:t>
6</w:t>
            </w:r>
          </w:p>
          <w:bookmarkEnd w:id="162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623"/>
          <w:p>
            <w:pPr>
              <w:spacing w:after="20"/>
              <w:ind w:left="20"/>
              <w:jc w:val="both"/>
            </w:pPr>
            <w:r>
              <w:rPr>
                <w:rFonts w:ascii="Times New Roman"/>
                <w:b w:val="false"/>
                <w:i w:val="false"/>
                <w:color w:val="000000"/>
                <w:sz w:val="20"/>
              </w:rPr>
              <w:t>
7</w:t>
            </w:r>
          </w:p>
          <w:bookmarkEnd w:id="162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624"/>
          <w:p>
            <w:pPr>
              <w:spacing w:after="20"/>
              <w:ind w:left="20"/>
              <w:jc w:val="both"/>
            </w:pPr>
            <w:r>
              <w:rPr>
                <w:rFonts w:ascii="Times New Roman"/>
                <w:b w:val="false"/>
                <w:i w:val="false"/>
                <w:color w:val="000000"/>
                <w:sz w:val="20"/>
              </w:rPr>
              <w:t>
8</w:t>
            </w:r>
          </w:p>
          <w:bookmarkEnd w:id="162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625"/>
          <w:p>
            <w:pPr>
              <w:spacing w:after="20"/>
              <w:ind w:left="20"/>
              <w:jc w:val="both"/>
            </w:pPr>
            <w:r>
              <w:rPr>
                <w:rFonts w:ascii="Times New Roman"/>
                <w:b w:val="false"/>
                <w:i w:val="false"/>
                <w:color w:val="000000"/>
                <w:sz w:val="20"/>
              </w:rPr>
              <w:t>
9</w:t>
            </w:r>
          </w:p>
          <w:bookmarkEnd w:id="162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626"/>
          <w:p>
            <w:pPr>
              <w:spacing w:after="20"/>
              <w:ind w:left="20"/>
              <w:jc w:val="both"/>
            </w:pPr>
            <w:r>
              <w:rPr>
                <w:rFonts w:ascii="Times New Roman"/>
                <w:b w:val="false"/>
                <w:i w:val="false"/>
                <w:color w:val="000000"/>
                <w:sz w:val="20"/>
              </w:rPr>
              <w:t>
10</w:t>
            </w:r>
          </w:p>
          <w:bookmarkEnd w:id="162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627"/>
          <w:p>
            <w:pPr>
              <w:spacing w:after="20"/>
              <w:ind w:left="20"/>
              <w:jc w:val="both"/>
            </w:pPr>
            <w:r>
              <w:rPr>
                <w:rFonts w:ascii="Times New Roman"/>
                <w:b w:val="false"/>
                <w:i w:val="false"/>
                <w:color w:val="000000"/>
                <w:sz w:val="20"/>
              </w:rPr>
              <w:t>
11</w:t>
            </w:r>
          </w:p>
          <w:bookmarkEnd w:id="162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628"/>
          <w:p>
            <w:pPr>
              <w:spacing w:after="20"/>
              <w:ind w:left="20"/>
              <w:jc w:val="both"/>
            </w:pPr>
            <w:r>
              <w:rPr>
                <w:rFonts w:ascii="Times New Roman"/>
                <w:b w:val="false"/>
                <w:i w:val="false"/>
                <w:color w:val="000000"/>
                <w:sz w:val="20"/>
              </w:rPr>
              <w:t>
12</w:t>
            </w:r>
          </w:p>
          <w:bookmarkEnd w:id="162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629"/>
          <w:p>
            <w:pPr>
              <w:spacing w:after="20"/>
              <w:ind w:left="20"/>
              <w:jc w:val="both"/>
            </w:pPr>
            <w:r>
              <w:rPr>
                <w:rFonts w:ascii="Times New Roman"/>
                <w:b w:val="false"/>
                <w:i w:val="false"/>
                <w:color w:val="000000"/>
                <w:sz w:val="20"/>
              </w:rPr>
              <w:t>
13</w:t>
            </w:r>
          </w:p>
          <w:bookmarkEnd w:id="162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630"/>
          <w:p>
            <w:pPr>
              <w:spacing w:after="20"/>
              <w:ind w:left="20"/>
              <w:jc w:val="both"/>
            </w:pPr>
            <w:r>
              <w:rPr>
                <w:rFonts w:ascii="Times New Roman"/>
                <w:b w:val="false"/>
                <w:i w:val="false"/>
                <w:color w:val="000000"/>
                <w:sz w:val="20"/>
              </w:rPr>
              <w:t>
14</w:t>
            </w:r>
          </w:p>
          <w:bookmarkEnd w:id="163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631"/>
          <w:p>
            <w:pPr>
              <w:spacing w:after="20"/>
              <w:ind w:left="20"/>
              <w:jc w:val="both"/>
            </w:pPr>
            <w:r>
              <w:rPr>
                <w:rFonts w:ascii="Times New Roman"/>
                <w:b w:val="false"/>
                <w:i w:val="false"/>
                <w:color w:val="000000"/>
                <w:sz w:val="20"/>
              </w:rPr>
              <w:t>
15</w:t>
            </w:r>
          </w:p>
          <w:bookmarkEnd w:id="163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 xml:space="preserve">Комитета по статистике </w:t>
            </w:r>
            <w:r>
              <w:br/>
            </w:r>
            <w:r>
              <w:rPr>
                <w:rFonts w:ascii="Times New Roman"/>
                <w:b w:val="false"/>
                <w:i w:val="false"/>
                <w:color w:val="000000"/>
                <w:sz w:val="20"/>
              </w:rPr>
              <w:t xml:space="preserve">Министерства национальной экономики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8 декабря 2017 года № 196</w:t>
            </w:r>
          </w:p>
        </w:tc>
      </w:tr>
    </w:tbl>
    <w:bookmarkStart w:name="z1793" w:id="163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"Поколения и гендер"</w:t>
      </w:r>
      <w:r>
        <w:br/>
      </w:r>
      <w:r>
        <w:rPr>
          <w:rFonts w:ascii="Times New Roman"/>
          <w:b/>
          <w:i w:val="false"/>
          <w:color w:val="000000"/>
        </w:rPr>
        <w:t>(код 611105227, индекс ПГ, периодичность единовременная)</w:t>
      </w:r>
    </w:p>
    <w:bookmarkEnd w:id="1632"/>
    <w:bookmarkStart w:name="z1794" w:id="1633"/>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"Поколения и гендер" (код 611105227, индекс ПГ, периодичность единовременная)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"Поколения и гендер" (код 611105227, индекс ПГ, периодичность единовременная) (далее – статистическая форма). </w:t>
      </w:r>
    </w:p>
    <w:bookmarkEnd w:id="1633"/>
    <w:bookmarkStart w:name="z1795" w:id="1634"/>
    <w:p>
      <w:pPr>
        <w:spacing w:after="0"/>
        <w:ind w:left="0"/>
        <w:jc w:val="both"/>
      </w:pPr>
      <w:r>
        <w:rPr>
          <w:rFonts w:ascii="Times New Roman"/>
          <w:b w:val="false"/>
          <w:i w:val="false"/>
          <w:color w:val="000000"/>
          <w:sz w:val="28"/>
        </w:rPr>
        <w:t xml:space="preserve">
      2. В данной статистической форме в целях заполнения применяются следующие определения: </w:t>
      </w:r>
    </w:p>
    <w:bookmarkEnd w:id="1634"/>
    <w:bookmarkStart w:name="z1796" w:id="1635"/>
    <w:p>
      <w:pPr>
        <w:spacing w:after="0"/>
        <w:ind w:left="0"/>
        <w:jc w:val="both"/>
      </w:pPr>
      <w:r>
        <w:rPr>
          <w:rFonts w:ascii="Times New Roman"/>
          <w:b w:val="false"/>
          <w:i w:val="false"/>
          <w:color w:val="000000"/>
          <w:sz w:val="28"/>
        </w:rPr>
        <w:t>
      1) наемные (оплачиваемые) работники – лица, работающие по трудовому договору найма, предусматривающему оплату (вознаграждение) в виде оклада, премии, надбавок, либо в натуральной форме;</w:t>
      </w:r>
    </w:p>
    <w:bookmarkEnd w:id="1635"/>
    <w:bookmarkStart w:name="z1797" w:id="1636"/>
    <w:p>
      <w:pPr>
        <w:spacing w:after="0"/>
        <w:ind w:left="0"/>
        <w:jc w:val="both"/>
      </w:pPr>
      <w:r>
        <w:rPr>
          <w:rFonts w:ascii="Times New Roman"/>
          <w:b w:val="false"/>
          <w:i w:val="false"/>
          <w:color w:val="000000"/>
          <w:sz w:val="28"/>
        </w:rPr>
        <w:t xml:space="preserve">
      2) работодатели – лица, управляющие своим собственным предприятием или занимающиеся независимой предпринимательской деятельностью в каком-либо виде экономической деятельности и имеющие одного или нескольких наемных работников; </w:t>
      </w:r>
    </w:p>
    <w:bookmarkEnd w:id="1636"/>
    <w:bookmarkStart w:name="z1798" w:id="1637"/>
    <w:p>
      <w:pPr>
        <w:spacing w:after="0"/>
        <w:ind w:left="0"/>
        <w:jc w:val="both"/>
      </w:pPr>
      <w:r>
        <w:rPr>
          <w:rFonts w:ascii="Times New Roman"/>
          <w:b w:val="false"/>
          <w:i w:val="false"/>
          <w:color w:val="000000"/>
          <w:sz w:val="28"/>
        </w:rPr>
        <w:t>
      3) безработное население – это лица в возрасте, установленном для измерения экономической активности населения, которые в рассматриваемый период отвечали одновременно трем основным критериям:</w:t>
      </w:r>
    </w:p>
    <w:bookmarkEnd w:id="1637"/>
    <w:bookmarkStart w:name="z1799" w:id="1638"/>
    <w:p>
      <w:pPr>
        <w:spacing w:after="0"/>
        <w:ind w:left="0"/>
        <w:jc w:val="both"/>
      </w:pPr>
      <w:r>
        <w:rPr>
          <w:rFonts w:ascii="Times New Roman"/>
          <w:b w:val="false"/>
          <w:i w:val="false"/>
          <w:color w:val="000000"/>
          <w:sz w:val="28"/>
        </w:rPr>
        <w:t>
      а) были без работы (не имели доходного занятия);</w:t>
      </w:r>
    </w:p>
    <w:bookmarkEnd w:id="1638"/>
    <w:bookmarkStart w:name="z1800" w:id="1639"/>
    <w:p>
      <w:pPr>
        <w:spacing w:after="0"/>
        <w:ind w:left="0"/>
        <w:jc w:val="both"/>
      </w:pPr>
      <w:r>
        <w:rPr>
          <w:rFonts w:ascii="Times New Roman"/>
          <w:b w:val="false"/>
          <w:i w:val="false"/>
          <w:color w:val="000000"/>
          <w:sz w:val="28"/>
        </w:rPr>
        <w:t xml:space="preserve">
      б) занимались активно ее поиском; </w:t>
      </w:r>
    </w:p>
    <w:bookmarkEnd w:id="1639"/>
    <w:bookmarkStart w:name="z1801" w:id="1640"/>
    <w:p>
      <w:pPr>
        <w:spacing w:after="0"/>
        <w:ind w:left="0"/>
        <w:jc w:val="both"/>
      </w:pPr>
      <w:r>
        <w:rPr>
          <w:rFonts w:ascii="Times New Roman"/>
          <w:b w:val="false"/>
          <w:i w:val="false"/>
          <w:color w:val="000000"/>
          <w:sz w:val="28"/>
        </w:rPr>
        <w:t>
      в) были готовы приступить к работе в течение определенного периода времени.</w:t>
      </w:r>
    </w:p>
    <w:bookmarkEnd w:id="1640"/>
    <w:bookmarkStart w:name="z1802" w:id="1641"/>
    <w:p>
      <w:pPr>
        <w:spacing w:after="0"/>
        <w:ind w:left="0"/>
        <w:jc w:val="both"/>
      </w:pPr>
      <w:r>
        <w:rPr>
          <w:rFonts w:ascii="Times New Roman"/>
          <w:b w:val="false"/>
          <w:i w:val="false"/>
          <w:color w:val="000000"/>
          <w:sz w:val="28"/>
        </w:rPr>
        <w:t>
      4) интервьюер – лицо (работник, привлеченный по договору возмездного оказания услуг территориальными органами статистики), осуществляющее опрос респондентов для проведения статистических наблюдений (обследований);</w:t>
      </w:r>
    </w:p>
    <w:bookmarkEnd w:id="1641"/>
    <w:bookmarkStart w:name="z1803" w:id="1642"/>
    <w:p>
      <w:pPr>
        <w:spacing w:after="0"/>
        <w:ind w:left="0"/>
        <w:jc w:val="both"/>
      </w:pPr>
      <w:r>
        <w:rPr>
          <w:rFonts w:ascii="Times New Roman"/>
          <w:b w:val="false"/>
          <w:i w:val="false"/>
          <w:color w:val="000000"/>
          <w:sz w:val="28"/>
        </w:rPr>
        <w:t xml:space="preserve">
      5) члены кооператива – лица, являющиеся членами трудового кооператива, занимающегося предпринимательской деятельностью; </w:t>
      </w:r>
    </w:p>
    <w:bookmarkEnd w:id="1642"/>
    <w:bookmarkStart w:name="z1804" w:id="1643"/>
    <w:p>
      <w:pPr>
        <w:spacing w:after="0"/>
        <w:ind w:left="0"/>
        <w:jc w:val="both"/>
      </w:pPr>
      <w:r>
        <w:rPr>
          <w:rFonts w:ascii="Times New Roman"/>
          <w:b w:val="false"/>
          <w:i w:val="false"/>
          <w:color w:val="000000"/>
          <w:sz w:val="28"/>
        </w:rPr>
        <w:t xml:space="preserve">
      6) помогающие (неоплачиваемые) работники семейных организаций, крестьянских или фермерских хозяйств – лица, как правило, работающие без вознаграждения на предприятии (в хозяйстве), управляемом родственным лицом; </w:t>
      </w:r>
    </w:p>
    <w:bookmarkEnd w:id="1643"/>
    <w:bookmarkStart w:name="z1805" w:id="1644"/>
    <w:p>
      <w:pPr>
        <w:spacing w:after="0"/>
        <w:ind w:left="0"/>
        <w:jc w:val="both"/>
      </w:pPr>
      <w:r>
        <w:rPr>
          <w:rFonts w:ascii="Times New Roman"/>
          <w:b w:val="false"/>
          <w:i w:val="false"/>
          <w:color w:val="000000"/>
          <w:sz w:val="28"/>
        </w:rPr>
        <w:t>
      7) самостоятельные работники (с учетом личного подворья) – лица, которые работая самостоятельно или с одним или несколькими партнерами, занимаются деятельностью на основе самостоятельной занятости и не нанимают на постоянной основе работников;</w:t>
      </w:r>
    </w:p>
    <w:bookmarkEnd w:id="1644"/>
    <w:bookmarkStart w:name="z1806" w:id="1645"/>
    <w:p>
      <w:pPr>
        <w:spacing w:after="0"/>
        <w:ind w:left="0"/>
        <w:jc w:val="both"/>
      </w:pPr>
      <w:r>
        <w:rPr>
          <w:rFonts w:ascii="Times New Roman"/>
          <w:b w:val="false"/>
          <w:i w:val="false"/>
          <w:color w:val="000000"/>
          <w:sz w:val="28"/>
        </w:rPr>
        <w:t>
      8) партнер – человек, с которым респондента связывают устойчивые, близкие, интимные отношения в течение не менее 3-х месяцев, независимо от того, проживают они вместе или раздельно;</w:t>
      </w:r>
    </w:p>
    <w:bookmarkEnd w:id="1645"/>
    <w:bookmarkStart w:name="z1807" w:id="1646"/>
    <w:p>
      <w:pPr>
        <w:spacing w:after="0"/>
        <w:ind w:left="0"/>
        <w:jc w:val="both"/>
      </w:pPr>
      <w:r>
        <w:rPr>
          <w:rFonts w:ascii="Times New Roman"/>
          <w:b w:val="false"/>
          <w:i w:val="false"/>
          <w:color w:val="000000"/>
          <w:sz w:val="28"/>
        </w:rPr>
        <w:t>
      9) домашнее хозяйство - экономический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услуги.</w:t>
      </w:r>
    </w:p>
    <w:bookmarkEnd w:id="1646"/>
    <w:bookmarkStart w:name="z1808" w:id="1647"/>
    <w:p>
      <w:pPr>
        <w:spacing w:after="0"/>
        <w:ind w:left="0"/>
        <w:jc w:val="both"/>
      </w:pPr>
      <w:r>
        <w:rPr>
          <w:rFonts w:ascii="Times New Roman"/>
          <w:b w:val="false"/>
          <w:i w:val="false"/>
          <w:color w:val="000000"/>
          <w:sz w:val="28"/>
        </w:rPr>
        <w:t xml:space="preserve">
      3. Наблюдению подлежат лица в возрасте 18-79 лет, проживающие в домашних хозяйствах, включенные в выборку и участвующих в выборочном обследовании "Поколения и гендер". В каждом отобранном домашнем хозяйстве опрашивается только один человек, выбранный методом "следующего дня рождения" из списка всех лиц, постоянно проживающих в домашнем хозяйстве включенного в "Форме отбора респондента". </w:t>
      </w:r>
    </w:p>
    <w:bookmarkEnd w:id="1647"/>
    <w:bookmarkStart w:name="z1809" w:id="1648"/>
    <w:p>
      <w:pPr>
        <w:spacing w:after="0"/>
        <w:ind w:left="0"/>
        <w:jc w:val="both"/>
      </w:pPr>
      <w:r>
        <w:rPr>
          <w:rFonts w:ascii="Times New Roman"/>
          <w:b w:val="false"/>
          <w:i w:val="false"/>
          <w:color w:val="000000"/>
          <w:sz w:val="28"/>
        </w:rPr>
        <w:t>
      Периодом наблюдения является период с 16 апреля по 31 июля 2018 года. Статистическая форма заполняется лицом, уполномоченным на проведение опроса (далее – интервьюер).</w:t>
      </w:r>
    </w:p>
    <w:bookmarkEnd w:id="1648"/>
    <w:bookmarkStart w:name="z1810" w:id="1649"/>
    <w:p>
      <w:pPr>
        <w:spacing w:after="0"/>
        <w:ind w:left="0"/>
        <w:jc w:val="both"/>
      </w:pPr>
      <w:r>
        <w:rPr>
          <w:rFonts w:ascii="Times New Roman"/>
          <w:b w:val="false"/>
          <w:i w:val="false"/>
          <w:color w:val="000000"/>
          <w:sz w:val="28"/>
        </w:rPr>
        <w:t xml:space="preserve">
      4. В пункте 1 титульного листа указывается наименование города, района (города) и сельского населенного пункта (округа). </w:t>
      </w:r>
    </w:p>
    <w:bookmarkEnd w:id="1649"/>
    <w:bookmarkStart w:name="z1811" w:id="1650"/>
    <w:p>
      <w:pPr>
        <w:spacing w:after="0"/>
        <w:ind w:left="0"/>
        <w:jc w:val="both"/>
      </w:pPr>
      <w:r>
        <w:rPr>
          <w:rFonts w:ascii="Times New Roman"/>
          <w:b w:val="false"/>
          <w:i w:val="false"/>
          <w:color w:val="000000"/>
          <w:sz w:val="28"/>
        </w:rPr>
        <w:t>
      Пункты с 2 по 9 заполняются в соответствии с реквизитами, указанными в списках обследуемых домашних хозяйств, представленных интервьюерам супервайзерами (сотрудник территориального органа статистики, обеспечивающий контроль работы интервьюера).</w:t>
      </w:r>
    </w:p>
    <w:bookmarkEnd w:id="1650"/>
    <w:bookmarkStart w:name="z1812" w:id="1651"/>
    <w:p>
      <w:pPr>
        <w:spacing w:after="0"/>
        <w:ind w:left="0"/>
        <w:jc w:val="both"/>
      </w:pPr>
      <w:r>
        <w:rPr>
          <w:rFonts w:ascii="Times New Roman"/>
          <w:b w:val="false"/>
          <w:i w:val="false"/>
          <w:color w:val="000000"/>
          <w:sz w:val="28"/>
        </w:rPr>
        <w:t xml:space="preserve">
      5. В целях отбора одного лица для проведения опроса интервьюером заполняется "Форма отбора респондента" согласно приложению к статистической форме, в которой перечисляются все лица в возрасте от 18 до 79 лет, постоянно проживающие в домашнем хозяйстве кроме членов домашнего хозяйства, которые находятся в отъезде в связи с работой/учебой/болезнью более чем шесть месяцев в году. </w:t>
      </w:r>
    </w:p>
    <w:bookmarkEnd w:id="1651"/>
    <w:bookmarkStart w:name="z1813" w:id="1652"/>
    <w:p>
      <w:pPr>
        <w:spacing w:after="0"/>
        <w:ind w:left="0"/>
        <w:jc w:val="both"/>
      </w:pPr>
      <w:r>
        <w:rPr>
          <w:rFonts w:ascii="Times New Roman"/>
          <w:b w:val="false"/>
          <w:i w:val="false"/>
          <w:color w:val="000000"/>
          <w:sz w:val="28"/>
        </w:rPr>
        <w:t xml:space="preserve">
      Далее интервьюером самостоятельно из списка членов домохозяйства выбирается респондент, чей день рождения (месяц и число) будет ближайшим к дате опроса. </w:t>
      </w:r>
    </w:p>
    <w:bookmarkEnd w:id="1652"/>
    <w:bookmarkStart w:name="z1814" w:id="1653"/>
    <w:p>
      <w:pPr>
        <w:spacing w:after="0"/>
        <w:ind w:left="0"/>
        <w:jc w:val="both"/>
      </w:pPr>
      <w:r>
        <w:rPr>
          <w:rFonts w:ascii="Times New Roman"/>
          <w:b w:val="false"/>
          <w:i w:val="false"/>
          <w:color w:val="000000"/>
          <w:sz w:val="28"/>
        </w:rPr>
        <w:t xml:space="preserve">
      В случае отсутствия выбранного респондента, уточняется дата и время, когда потенциальный респондент будет доступен. </w:t>
      </w:r>
    </w:p>
    <w:bookmarkEnd w:id="1653"/>
    <w:bookmarkStart w:name="z1815" w:id="1654"/>
    <w:p>
      <w:pPr>
        <w:spacing w:after="0"/>
        <w:ind w:left="0"/>
        <w:jc w:val="both"/>
      </w:pPr>
      <w:r>
        <w:rPr>
          <w:rFonts w:ascii="Times New Roman"/>
          <w:b w:val="false"/>
          <w:i w:val="false"/>
          <w:color w:val="000000"/>
          <w:sz w:val="28"/>
        </w:rPr>
        <w:t xml:space="preserve">
      6. В разделе 1 "Респондент" заполняются основные социально-демографические характеристики респондента (пол, возраст, место рождения, образование, род занятий, жилье). </w:t>
      </w:r>
    </w:p>
    <w:bookmarkEnd w:id="1654"/>
    <w:bookmarkStart w:name="z1816" w:id="1655"/>
    <w:p>
      <w:pPr>
        <w:spacing w:after="0"/>
        <w:ind w:left="0"/>
        <w:jc w:val="both"/>
      </w:pPr>
      <w:r>
        <w:rPr>
          <w:rFonts w:ascii="Times New Roman"/>
          <w:b w:val="false"/>
          <w:i w:val="false"/>
          <w:color w:val="000000"/>
          <w:sz w:val="28"/>
        </w:rPr>
        <w:t xml:space="preserve">
      7. В вопросе 1.06 указывается род занятий (статус экономической активности) респондента. </w:t>
      </w:r>
    </w:p>
    <w:bookmarkEnd w:id="1655"/>
    <w:bookmarkStart w:name="z1817" w:id="1656"/>
    <w:p>
      <w:pPr>
        <w:spacing w:after="0"/>
        <w:ind w:left="0"/>
        <w:jc w:val="both"/>
      </w:pPr>
      <w:r>
        <w:rPr>
          <w:rFonts w:ascii="Times New Roman"/>
          <w:b w:val="false"/>
          <w:i w:val="false"/>
          <w:color w:val="000000"/>
          <w:sz w:val="28"/>
        </w:rPr>
        <w:t>
      8. В вопросе 1.07 отмечается наивысший уровень образования, достигнутый респондентом на момент опроса. Вопросы задаются респондентам, как закончившим обучение, так и обучающимся в настоящее время учащимся и студентам.</w:t>
      </w:r>
    </w:p>
    <w:bookmarkEnd w:id="1656"/>
    <w:bookmarkStart w:name="z1818" w:id="1657"/>
    <w:p>
      <w:pPr>
        <w:spacing w:after="0"/>
        <w:ind w:left="0"/>
        <w:jc w:val="both"/>
      </w:pPr>
      <w:r>
        <w:rPr>
          <w:rFonts w:ascii="Times New Roman"/>
          <w:b w:val="false"/>
          <w:i w:val="false"/>
          <w:color w:val="000000"/>
          <w:sz w:val="28"/>
        </w:rPr>
        <w:t>
      По строке 1 отмечаются респонденты, имеющие академическую или ученую степень (магистр, кандидат наук, доктор наук, доктор PhD).</w:t>
      </w:r>
    </w:p>
    <w:bookmarkEnd w:id="1657"/>
    <w:bookmarkStart w:name="z1819" w:id="1658"/>
    <w:p>
      <w:pPr>
        <w:spacing w:after="0"/>
        <w:ind w:left="0"/>
        <w:jc w:val="both"/>
      </w:pPr>
      <w:r>
        <w:rPr>
          <w:rFonts w:ascii="Times New Roman"/>
          <w:b w:val="false"/>
          <w:i w:val="false"/>
          <w:color w:val="000000"/>
          <w:sz w:val="28"/>
        </w:rPr>
        <w:t>
      По строке 2 отмечаются респонденты, окончившие высшее учебное заведение (институт, академия, университет и другие учебные заведения).</w:t>
      </w:r>
    </w:p>
    <w:bookmarkEnd w:id="1658"/>
    <w:bookmarkStart w:name="z1820" w:id="1659"/>
    <w:p>
      <w:pPr>
        <w:spacing w:after="0"/>
        <w:ind w:left="0"/>
        <w:jc w:val="both"/>
      </w:pPr>
      <w:r>
        <w:rPr>
          <w:rFonts w:ascii="Times New Roman"/>
          <w:b w:val="false"/>
          <w:i w:val="false"/>
          <w:color w:val="000000"/>
          <w:sz w:val="28"/>
        </w:rPr>
        <w:t>
      По строке 3 отмечаются респонденты, окончившие профессиональный лицей (профессиональную техническую школу), училище или колледж (техникум).</w:t>
      </w:r>
    </w:p>
    <w:bookmarkEnd w:id="1659"/>
    <w:bookmarkStart w:name="z1821" w:id="1660"/>
    <w:p>
      <w:pPr>
        <w:spacing w:after="0"/>
        <w:ind w:left="0"/>
        <w:jc w:val="both"/>
      </w:pPr>
      <w:r>
        <w:rPr>
          <w:rFonts w:ascii="Times New Roman"/>
          <w:b w:val="false"/>
          <w:i w:val="false"/>
          <w:color w:val="000000"/>
          <w:sz w:val="28"/>
        </w:rPr>
        <w:t>
      По строке 4 отмечаются респонденты, окончившие 11 (12) классов общеобразовательной школы (обучаются в настоящее время в училище или колледже (после окончания 9 класса), в высшем учебном заведение).</w:t>
      </w:r>
    </w:p>
    <w:bookmarkEnd w:id="1660"/>
    <w:bookmarkStart w:name="z1822" w:id="1661"/>
    <w:p>
      <w:pPr>
        <w:spacing w:after="0"/>
        <w:ind w:left="0"/>
        <w:jc w:val="both"/>
      </w:pPr>
      <w:r>
        <w:rPr>
          <w:rFonts w:ascii="Times New Roman"/>
          <w:b w:val="false"/>
          <w:i w:val="false"/>
          <w:color w:val="000000"/>
          <w:sz w:val="28"/>
        </w:rPr>
        <w:t>
      По строке 5 отмечаются респонденты, окончившие 9 классов общеобразовательной школы (обучаются в настоящее время в 10-11 (12) классах, училище или колледже, окончившие в 1992 году и ранее неполную среднюю школу (семи (8 или 9) летнюю школу).</w:t>
      </w:r>
    </w:p>
    <w:bookmarkEnd w:id="1661"/>
    <w:bookmarkStart w:name="z1823" w:id="1662"/>
    <w:p>
      <w:pPr>
        <w:spacing w:after="0"/>
        <w:ind w:left="0"/>
        <w:jc w:val="both"/>
      </w:pPr>
      <w:r>
        <w:rPr>
          <w:rFonts w:ascii="Times New Roman"/>
          <w:b w:val="false"/>
          <w:i w:val="false"/>
          <w:color w:val="000000"/>
          <w:sz w:val="28"/>
        </w:rPr>
        <w:t>
      По строке 6 отмечаются респонденты, окончившие начальную школу (обучаются в настоящее время в 5-9 классах, окончившие в 1972 году и ранее 4 класса или 3 класса трехлетней начальной школы).</w:t>
      </w:r>
    </w:p>
    <w:bookmarkEnd w:id="1662"/>
    <w:bookmarkStart w:name="z1824" w:id="1663"/>
    <w:p>
      <w:pPr>
        <w:spacing w:after="0"/>
        <w:ind w:left="0"/>
        <w:jc w:val="both"/>
      </w:pPr>
      <w:r>
        <w:rPr>
          <w:rFonts w:ascii="Times New Roman"/>
          <w:b w:val="false"/>
          <w:i w:val="false"/>
          <w:color w:val="000000"/>
          <w:sz w:val="28"/>
        </w:rPr>
        <w:t>
      По строке 7 отмечаются респонденты, не достигнувшие никакого уровня образования.</w:t>
      </w:r>
    </w:p>
    <w:bookmarkEnd w:id="1663"/>
    <w:bookmarkStart w:name="z1825" w:id="1664"/>
    <w:p>
      <w:pPr>
        <w:spacing w:after="0"/>
        <w:ind w:left="0"/>
        <w:jc w:val="both"/>
      </w:pPr>
      <w:r>
        <w:rPr>
          <w:rFonts w:ascii="Times New Roman"/>
          <w:b w:val="false"/>
          <w:i w:val="false"/>
          <w:color w:val="000000"/>
          <w:sz w:val="28"/>
        </w:rPr>
        <w:t>
      9. В вопросе 1.09 подразумевается образование, обучение которому проводится в специализированных государственных или частных образовательных учреждениях (высшие учебные заведения, колледжи и другие учебные заведения) специально подготовленным персоналом, в результате которого выдается соответствующий документ (диплом).</w:t>
      </w:r>
    </w:p>
    <w:bookmarkEnd w:id="1664"/>
    <w:bookmarkStart w:name="z1826" w:id="1665"/>
    <w:p>
      <w:pPr>
        <w:spacing w:after="0"/>
        <w:ind w:left="0"/>
        <w:jc w:val="both"/>
      </w:pPr>
      <w:r>
        <w:rPr>
          <w:rFonts w:ascii="Times New Roman"/>
          <w:b w:val="false"/>
          <w:i w:val="false"/>
          <w:color w:val="000000"/>
          <w:sz w:val="28"/>
        </w:rPr>
        <w:t>
      10. В разделе 2 "Партнерские отношения" заполняются основные сведения о партнерских отношениях респондента: нынешнем супруге/партнере, качестве супружеских отношений, детях, история прежних партнерских отношений, детей от прежних супругов/партнеров, внуках.</w:t>
      </w:r>
    </w:p>
    <w:bookmarkEnd w:id="1665"/>
    <w:bookmarkStart w:name="z1827" w:id="1666"/>
    <w:p>
      <w:pPr>
        <w:spacing w:after="0"/>
        <w:ind w:left="0"/>
        <w:jc w:val="both"/>
      </w:pPr>
      <w:r>
        <w:rPr>
          <w:rFonts w:ascii="Times New Roman"/>
          <w:b w:val="false"/>
          <w:i w:val="false"/>
          <w:color w:val="000000"/>
          <w:sz w:val="28"/>
        </w:rPr>
        <w:t>
      Особое внимание обращается на вопросы, связанные с историей партнерских отношений: речь идет о нынешних и бывших партнерах/супругах, о детях от нынешних и бывших партнеров/супругов (биологических, усыновленных, пасынках/падчерицах).</w:t>
      </w:r>
    </w:p>
    <w:bookmarkEnd w:id="1666"/>
    <w:bookmarkStart w:name="z1828" w:id="1667"/>
    <w:p>
      <w:pPr>
        <w:spacing w:after="0"/>
        <w:ind w:left="0"/>
        <w:jc w:val="both"/>
      </w:pPr>
      <w:r>
        <w:rPr>
          <w:rFonts w:ascii="Times New Roman"/>
          <w:b w:val="false"/>
          <w:i w:val="false"/>
          <w:color w:val="000000"/>
          <w:sz w:val="28"/>
        </w:rPr>
        <w:t xml:space="preserve">
      11. Вопросы о составе и организации домашнего хозяйства, уходе за детьми и распределении обязанностей включены в раздел 3 "Состав, организация домашнего хозяйства и качество отношений с партнером". </w:t>
      </w:r>
    </w:p>
    <w:bookmarkEnd w:id="1667"/>
    <w:bookmarkStart w:name="z1829" w:id="1668"/>
    <w:p>
      <w:pPr>
        <w:spacing w:after="0"/>
        <w:ind w:left="0"/>
        <w:jc w:val="both"/>
      </w:pPr>
      <w:r>
        <w:rPr>
          <w:rFonts w:ascii="Times New Roman"/>
          <w:b w:val="false"/>
          <w:i w:val="false"/>
          <w:color w:val="000000"/>
          <w:sz w:val="28"/>
        </w:rPr>
        <w:t xml:space="preserve">
      В вопросе 3.01 учитываются все лица, которые (если считать за целый год) проводят в среднем более чем два дня в неделю в этом домашнем хозяйстве, включая тех, кто здесь обычно живет, но сейчас находится в отъезде по работе/учебе, находится в настоящее время в школе-интернате, университете, больнице или в другом месте. </w:t>
      </w:r>
    </w:p>
    <w:bookmarkEnd w:id="1668"/>
    <w:bookmarkStart w:name="z1830" w:id="1669"/>
    <w:p>
      <w:pPr>
        <w:spacing w:after="0"/>
        <w:ind w:left="0"/>
        <w:jc w:val="both"/>
      </w:pPr>
      <w:r>
        <w:rPr>
          <w:rFonts w:ascii="Times New Roman"/>
          <w:b w:val="false"/>
          <w:i w:val="false"/>
          <w:color w:val="000000"/>
          <w:sz w:val="28"/>
        </w:rPr>
        <w:t>
      12. Раздел 4 "Родители и родительский дом" посвящен вопросам о биологических родителях и отчиме/мачехе, их социально-демографических характеристиках, условиях жизни и взаимоотношениях с респондентом.</w:t>
      </w:r>
    </w:p>
    <w:bookmarkEnd w:id="1669"/>
    <w:bookmarkStart w:name="z1831" w:id="1670"/>
    <w:p>
      <w:pPr>
        <w:spacing w:after="0"/>
        <w:ind w:left="0"/>
        <w:jc w:val="both"/>
      </w:pPr>
      <w:r>
        <w:rPr>
          <w:rFonts w:ascii="Times New Roman"/>
          <w:b w:val="false"/>
          <w:i w:val="false"/>
          <w:color w:val="000000"/>
          <w:sz w:val="28"/>
        </w:rPr>
        <w:t>
      Обращается внимание: если респондент до 15 лет воспитывался, например, матерью и отчимом (отцом и мачехой), то сначала задается вопрос об образовании, работе отчима/мачехи, а потом об образовании, работе биологического отца/матери.</w:t>
      </w:r>
    </w:p>
    <w:bookmarkEnd w:id="1670"/>
    <w:bookmarkStart w:name="z1832" w:id="1671"/>
    <w:p>
      <w:pPr>
        <w:spacing w:after="0"/>
        <w:ind w:left="0"/>
        <w:jc w:val="both"/>
      </w:pPr>
      <w:r>
        <w:rPr>
          <w:rFonts w:ascii="Times New Roman"/>
          <w:b w:val="false"/>
          <w:i w:val="false"/>
          <w:color w:val="000000"/>
          <w:sz w:val="28"/>
        </w:rPr>
        <w:t xml:space="preserve">
      13. В разделе 5 "Система взаимоотношений и поддержка" заполняется информация о наличии у респондента системы взаимоотношений и поддержки со стороны родных людей и государства: отношения респондента с окружающими людьми, взаимопомощь, практическая и финансовая помощь (включает людей, которые помогают респонденту и которым помогает он(она) с указанием имен и степени их родства/отношений). </w:t>
      </w:r>
    </w:p>
    <w:bookmarkEnd w:id="1671"/>
    <w:bookmarkStart w:name="z1833" w:id="1672"/>
    <w:p>
      <w:pPr>
        <w:spacing w:after="0"/>
        <w:ind w:left="0"/>
        <w:jc w:val="both"/>
      </w:pPr>
      <w:r>
        <w:rPr>
          <w:rFonts w:ascii="Times New Roman"/>
          <w:b w:val="false"/>
          <w:i w:val="false"/>
          <w:color w:val="000000"/>
          <w:sz w:val="28"/>
        </w:rPr>
        <w:t xml:space="preserve">
      14. Вопросы раздела 6 "Репродуктивная функция" посвящены репродуктивному здоровью респондента и его(ее) супруги(а)/партнера(ши). Данный раздел не заполняется для респондентов-женщин старше 50 лет и респондентов-мужчин, имеющих жену/партнершу старше 50 лет. </w:t>
      </w:r>
    </w:p>
    <w:bookmarkEnd w:id="1672"/>
    <w:bookmarkStart w:name="z1834" w:id="1673"/>
    <w:p>
      <w:pPr>
        <w:spacing w:after="0"/>
        <w:ind w:left="0"/>
        <w:jc w:val="both"/>
      </w:pPr>
      <w:r>
        <w:rPr>
          <w:rFonts w:ascii="Times New Roman"/>
          <w:b w:val="false"/>
          <w:i w:val="false"/>
          <w:color w:val="000000"/>
          <w:sz w:val="28"/>
        </w:rPr>
        <w:t xml:space="preserve">
      15. В разделе 7 "Здоровье и благополучие" заполняются сведения о состоянии здоровья респондента, его самочувствии, удовлетворенности жизнью. </w:t>
      </w:r>
    </w:p>
    <w:bookmarkEnd w:id="1673"/>
    <w:bookmarkStart w:name="z1835" w:id="1674"/>
    <w:p>
      <w:pPr>
        <w:spacing w:after="0"/>
        <w:ind w:left="0"/>
        <w:jc w:val="both"/>
      </w:pPr>
      <w:r>
        <w:rPr>
          <w:rFonts w:ascii="Times New Roman"/>
          <w:b w:val="false"/>
          <w:i w:val="false"/>
          <w:color w:val="000000"/>
          <w:sz w:val="28"/>
        </w:rPr>
        <w:t xml:space="preserve">
      16. Разделы 8 "Деятельность и доходы респондента" и 9 "Деятельность и доходы партнера" включают вопросы о трудовой занятости, источниках доходов респондента и его супруги(а)/партнера(ши). </w:t>
      </w:r>
    </w:p>
    <w:bookmarkEnd w:id="1674"/>
    <w:bookmarkStart w:name="z1836" w:id="1675"/>
    <w:p>
      <w:pPr>
        <w:spacing w:after="0"/>
        <w:ind w:left="0"/>
        <w:jc w:val="both"/>
      </w:pPr>
      <w:r>
        <w:rPr>
          <w:rFonts w:ascii="Times New Roman"/>
          <w:b w:val="false"/>
          <w:i w:val="false"/>
          <w:color w:val="000000"/>
          <w:sz w:val="28"/>
        </w:rPr>
        <w:t xml:space="preserve">
      17. Оценка общего дохода, имущества и экономического положения домашнего хозяйства производится в разделе 10 "Имущество, доходы и денежные перечисления домашнего хозяйства". </w:t>
      </w:r>
    </w:p>
    <w:bookmarkEnd w:id="1675"/>
    <w:bookmarkStart w:name="z1837" w:id="1676"/>
    <w:p>
      <w:pPr>
        <w:spacing w:after="0"/>
        <w:ind w:left="0"/>
        <w:jc w:val="both"/>
      </w:pPr>
      <w:r>
        <w:rPr>
          <w:rFonts w:ascii="Times New Roman"/>
          <w:b w:val="false"/>
          <w:i w:val="false"/>
          <w:color w:val="000000"/>
          <w:sz w:val="28"/>
        </w:rPr>
        <w:t xml:space="preserve">
      В вопросе 10.07 указывается общий денежный доход домашнего хозяйства в среднем за месяц (сумма денежных доходов всех членов домашнего хозяйства). </w:t>
      </w:r>
    </w:p>
    <w:bookmarkEnd w:id="1676"/>
    <w:bookmarkStart w:name="z1838" w:id="1677"/>
    <w:p>
      <w:pPr>
        <w:spacing w:after="0"/>
        <w:ind w:left="0"/>
        <w:jc w:val="both"/>
      </w:pPr>
      <w:r>
        <w:rPr>
          <w:rFonts w:ascii="Times New Roman"/>
          <w:b w:val="false"/>
          <w:i w:val="false"/>
          <w:color w:val="000000"/>
          <w:sz w:val="28"/>
        </w:rPr>
        <w:t xml:space="preserve">
      Если не представляется возможным определить среднемесячный денежный доход, полученный в течение последнего года, то указывается денежный доход за последний месяц, если этот месяц является обычным по размеру получения дохода. </w:t>
      </w:r>
    </w:p>
    <w:bookmarkEnd w:id="1677"/>
    <w:bookmarkStart w:name="z1839" w:id="1678"/>
    <w:p>
      <w:pPr>
        <w:spacing w:after="0"/>
        <w:ind w:left="0"/>
        <w:jc w:val="both"/>
      </w:pPr>
      <w:r>
        <w:rPr>
          <w:rFonts w:ascii="Times New Roman"/>
          <w:b w:val="false"/>
          <w:i w:val="false"/>
          <w:color w:val="000000"/>
          <w:sz w:val="28"/>
        </w:rPr>
        <w:t xml:space="preserve">
      В общую сумму дохода включаются все виды доходов (в том числе социальная помощь, алименты, помощь родственников, доход от личного подсобного хозяйства, исчислив его как можно полнее, и прочее). </w:t>
      </w:r>
    </w:p>
    <w:bookmarkEnd w:id="1678"/>
    <w:bookmarkStart w:name="z1840" w:id="1679"/>
    <w:p>
      <w:pPr>
        <w:spacing w:after="0"/>
        <w:ind w:left="0"/>
        <w:jc w:val="both"/>
      </w:pPr>
      <w:r>
        <w:rPr>
          <w:rFonts w:ascii="Times New Roman"/>
          <w:b w:val="false"/>
          <w:i w:val="false"/>
          <w:color w:val="000000"/>
          <w:sz w:val="28"/>
        </w:rPr>
        <w:t>
      18. В случае, если респондент затрудняется назвать общий денежный доход домашнего хозяйства в среднем за месяц, то в вопросе 10.08 указывается сумма ежемесячного дохода всех членов домашнего хозяйства по шкале диапазона доходов.</w:t>
      </w:r>
    </w:p>
    <w:bookmarkEnd w:id="1679"/>
    <w:p>
      <w:pPr>
        <w:spacing w:after="0"/>
        <w:ind w:left="0"/>
        <w:jc w:val="both"/>
      </w:pPr>
      <w:r>
        <w:rPr>
          <w:rFonts w:ascii="Times New Roman"/>
          <w:b w:val="false"/>
          <w:i w:val="false"/>
          <w:color w:val="000000"/>
          <w:sz w:val="28"/>
        </w:rPr>
        <w:t>
      19. Информация о ценностных ориентациях респондента заполняется в разделе 11 "Ценностная ориентация и жизненная позиция". Обращается особое внимание на вопрос 11.13: обязательно записываются координаты контактного лица или отмечается, что респондент отказывается от дальнейших контактов.</w:t>
      </w:r>
    </w:p>
    <w:p>
      <w:pPr>
        <w:spacing w:after="0"/>
        <w:ind w:left="0"/>
        <w:jc w:val="both"/>
      </w:pPr>
      <w:r>
        <w:rPr>
          <w:rFonts w:ascii="Times New Roman"/>
          <w:b w:val="false"/>
          <w:i w:val="false"/>
          <w:color w:val="000000"/>
          <w:sz w:val="28"/>
        </w:rPr>
        <w:t>
      20. Разделы 12 "Наблюдение интервьюера" и 13 "Отчет интервьюера" обязательны для заполнения и предназначены для комментариев интервьюера о типе жилья и особенностях проведенного интервью (достоверность полученной информации, желание респондента отвечать на вопросы и другие комментарии).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