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b3c8" w14:textId="fc7b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юстиции Республики Казахстан от 28 мая 2015 года № 300 "Об утверждении регламентов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4 декабря 2017 года № 1514. Зарегистрирован в Министерстве юстиции Республики Казахстан 28 декабря 2017 года № 16151. Утратил силу приказом и.о. Министра юстиции Республики Казахстан от 29 мая 2020 года № 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28 мая 2015 года № 300 "Об утверждении регламентов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 (зарегистрированный в Реестре государственной регистрации нормативных правовых актов за № 11785, опубликованный 3 сентября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Регламент государственной услуги "Внесение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технического 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недвижимости", утвержденным указанным приказом: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регламента государственной услуги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завершения оказания государственной услуги - правоустанавливающий документ на недвижимое имущество (акт приемки объекта недвижимости в эксплуатацию) с отметкой о внесении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 или заключение об установлении расхождений идентификационных и технических сведений по итогам проведенного технического обследования вновь созданного объекта недвижимости с приложением технического паспорта или технический паспорт объекта недвижимости или письменный мотивированный ответ об отказе в оказании государственной услуги.";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и официального опубликования в Эталонном контрольном банке нормативных правовых актов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юстиции Республики Казахстан.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1514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"Внесение в правовой кадастр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сооружений и (или)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  на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созданное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и 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  расхождений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технических сведений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проведенного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вновь созданного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недвижимости"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Действия (процесса, процедуры, операции) и их описание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в зависимости от видов объектов недвижимости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на квартиры, комнаты в общежитиях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4400"/>
        <w:gridCol w:w="3186"/>
        <w:gridCol w:w="35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  <w:bookmarkEnd w:id="16"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документов, прием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документов при получении с Государственной корпорации по реестру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 выдача расписки, составление реестра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журнале, передача в архив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"/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"/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878"/>
        <w:gridCol w:w="1974"/>
        <w:gridCol w:w="5475"/>
      </w:tblGrid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  <w:bookmarkEnd w:id="25"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по реестру</w:t>
            </w:r>
          </w:p>
          <w:bookmarkEnd w:id="26"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архивных дел по заявкам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данные в журнал отдела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</w:t>
            </w:r>
          </w:p>
          <w:bookmarkEnd w:id="27"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 начальнику отдела по журналу и по реестру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 архива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технического паспорта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  <w:bookmarkEnd w:id="28"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рабочих дня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1909"/>
        <w:gridCol w:w="7290"/>
        <w:gridCol w:w="25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  <w:bookmarkEnd w:id="31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Обмер жилых помещений с составлением абриса, обработка результатов полевых работ, вычерчивание плана помещений, заполнение установленных форм технического паспорта, при необходимости вынесение заключения об изменении общей площади объектов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1-й экземпляр технического паспорта по журналу на хранение, вносит в реестр данные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Готовый технический паспорт отправляет в отдел архива и в отдел выдачи документов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"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"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5"/>
        <w:gridCol w:w="3395"/>
        <w:gridCol w:w="3608"/>
        <w:gridCol w:w="3112"/>
      </w:tblGrid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"/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  <w:bookmarkEnd w:id="40"/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Инвентарные дела (технические паспорта) раскладываются по адресам</w:t>
            </w:r>
          </w:p>
          <w:bookmarkEnd w:id="41"/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2-й экземпляр технического паспорта по журналу для передачи в Государственную корпорацию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в Государственную корпорацию по реестру 2-й экземпляр технического паспорта для выдачи услугополучателю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владельцу или действующему от его имени доверенному лицу изготовленный технический паспорт по расписке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  <w:bookmarkEnd w:id="42"/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в реестре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расписывается в журнале о получении технического паспорта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  <w:bookmarkEnd w:id="43"/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использования. Основной процесс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3"/>
        <w:gridCol w:w="2264"/>
        <w:gridCol w:w="2266"/>
        <w:gridCol w:w="5747"/>
      </w:tblGrid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  <w:bookmarkEnd w:id="46"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1.Проверка документов, прием, составление реестра</w:t>
            </w:r>
          </w:p>
          <w:bookmarkEnd w:id="47"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2.Проверка полноты документов при получении с Государственной корпорации по реестру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3.Прием по реестру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Вносит данные в журнал отдела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4.Поиск архивных дел по заявкам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Обмер жилых помещений с составлением абриса, обработка результатов полевых работ, вычерчивание плана помещений, заполнение установленных форм технического паспорта, при необходимости вынесение заключения об изменении общей площади объектов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дело.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Принимает 2-й экземпляр технического паспорта по журналу для передачи в Государственную корпорацию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Принимает 1-й экземпляр технического паспорта по журналу на хранение, вносит в реестр данные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12.Выдает владельцу или действующему от его имени доверенному лицу изготовленный технический паспорт по расписке</w:t>
            </w:r>
          </w:p>
          <w:bookmarkEnd w:id="48"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11.Передает в Государственную корпорацию по реестру 2-й экземпляр технического паспорта для выдачи услугополучателю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9.Инвентарные дела (технические паспорта) раскладываются по адресам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на индивидуальные жилые дома, индивидуальные гаражи, дачные строения, а также объекты, относящиеся к первой категории сложности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3653"/>
        <w:gridCol w:w="3196"/>
        <w:gridCol w:w="2645"/>
        <w:gridCol w:w="18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  <w:bookmarkEnd w:id="50"/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документов, прием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документов при получении с Государственной корпорации по реестру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по реестру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 выдача расписки о получении, составление реестра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журнале, передача в архив по реестру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"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889"/>
        <w:gridCol w:w="2466"/>
        <w:gridCol w:w="7649"/>
      </w:tblGrid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  <w:bookmarkEnd w:id="59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архивных дел по заявкам</w:t>
            </w:r>
          </w:p>
          <w:bookmarkEnd w:id="60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данные в журнал отдела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земельного участка с составлением абриса, обработка результатов полевых работ, вычерчивание схематического плана земельного участка и поэтажных планов строения, заполнение установленных форм технического паспорта, при необходимости вынесение заключения об изменении общей площади объекта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 начальнику отдела по журналу и по реестру</w:t>
            </w:r>
          </w:p>
          <w:bookmarkEnd w:id="61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 архива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Готовый технический паспорт отправляет в отдел архива и в отдел выдачи документов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  <w:bookmarkEnd w:id="62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рабочих дня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рабочих дня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2-1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3620"/>
        <w:gridCol w:w="4896"/>
        <w:gridCol w:w="2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  <w:bookmarkEnd w:id="65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1-й экземпляр технического паспорта по журналу на хранение, вносит в реестр данные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Инвентарные дела (технические паспорта) раскладываются по адресам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1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9"/>
        <w:gridCol w:w="4310"/>
        <w:gridCol w:w="3951"/>
      </w:tblGrid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  <w:bookmarkEnd w:id="74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2-й экземпляр технического паспорта по журналу для передачи в центр</w:t>
            </w:r>
          </w:p>
          <w:bookmarkEnd w:id="75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в центр по реестру 2-й экземпляр технического паспорта для выдачи услугополучателю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владельцу или действующему от его имени доверенному лицу изготовленный технический паспорт по расписке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</w:t>
            </w:r>
          </w:p>
          <w:bookmarkEnd w:id="76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в реестре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расписывается в журнале о получении технического паспорта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  <w:bookmarkEnd w:id="77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8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использования. Основной процесс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2348"/>
        <w:gridCol w:w="2247"/>
        <w:gridCol w:w="55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  <w:bookmarkEnd w:id="80"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  <w:bookmarkEnd w:id="81"/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орган (техник-инвентаризатор)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1.Проверка документов, прием, составление реестра</w:t>
            </w:r>
          </w:p>
          <w:bookmarkEnd w:id="82"/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2.Проверка полноты документов при получении с Государственной корпорации по реестру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3.Прием по реестру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5.Вносит данные в журнал отдела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4.Поиск архивных дел по заявкам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Обмер жилых помещений с составлением абриса, обработка результатов полевых работ, вычерчивание плана помещений, заполнение установленных форм технического паспорта, при необходимости вынесение заключения об изменении общей площади объектов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Принимает 2-й экземпляр технического паспорта по журналу для передачи в Государственную корпорацию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Принимает 1-й экземпляр технического паспорта по журналу на хранение, вносит в реестр данные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Выдает владельцу или действующему от его имени доверенному лицу изготовленный технический паспорт по расписке</w:t>
            </w:r>
          </w:p>
          <w:bookmarkEnd w:id="83"/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Передает в Государственную корпорацию по реестру 2-й экземпляр технического паспорта для выдачи услугополучателю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Инвентарные дела (технические паспорта) раскладываются по адресам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для остальных объектов недвижимости площадью до 1000 квадратных метров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3573"/>
        <w:gridCol w:w="3126"/>
        <w:gridCol w:w="2857"/>
        <w:gridCol w:w="1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  <w:bookmarkEnd w:id="85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"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документов, прием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документов при получении с Государственной корпорации по реестру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по реестру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 выдача расписки о получении, составление реестра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журнале, передача в архив по реестру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"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1"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889"/>
        <w:gridCol w:w="2466"/>
        <w:gridCol w:w="7649"/>
      </w:tblGrid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  <w:bookmarkEnd w:id="94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архивных дел по заявкам</w:t>
            </w:r>
          </w:p>
          <w:bookmarkEnd w:id="95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данные в журнал отдела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земельного участка с составлением абриса, обработка результатов полевых работ, вычерчивание схематического плана земельного участка и поэтажных планов строения, заполнение установленных форм технического паспорта, при необходимости вынесение заключения об изменении общей площади объекта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 начальнику отдела по журналу и по реестру</w:t>
            </w:r>
          </w:p>
          <w:bookmarkEnd w:id="96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 архива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Готовый технический паспорт отправляет в отдел архива и в отдел выдачи документов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  <w:bookmarkEnd w:id="97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рабочих дней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рабочих дня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8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3-1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3620"/>
        <w:gridCol w:w="4896"/>
        <w:gridCol w:w="2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  <w:bookmarkEnd w:id="100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2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3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1-й экземпляр технического паспорта по журналу на хранение, вносит в реестр данные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Инвентарные дела (технические паспорта) раскладываются по адресам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5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6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8"/>
        <w:gridCol w:w="4387"/>
        <w:gridCol w:w="3785"/>
      </w:tblGrid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8"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  <w:bookmarkEnd w:id="109"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2-й экземпляр технического паспорта по журналу для передачи в Государственную корпорацию</w:t>
            </w:r>
          </w:p>
          <w:bookmarkEnd w:id="110"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в Государственную корпорацию по реестру 2-й экземпляр технического паспорта для выдачи услугополучателю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владельцу или действующему от его имени доверенному лицу изготовленный технический паспорт по расписке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</w:t>
            </w:r>
          </w:p>
          <w:bookmarkEnd w:id="111"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в реестре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расписывается в журнале о получении технического паспорта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  <w:bookmarkEnd w:id="112"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3"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использования. Основной процесс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2348"/>
        <w:gridCol w:w="2247"/>
        <w:gridCol w:w="55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  <w:bookmarkEnd w:id="115"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  <w:bookmarkEnd w:id="116"/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1.Проверка документов, прием, составление реестра</w:t>
            </w:r>
          </w:p>
          <w:bookmarkEnd w:id="117"/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2.Проверка полноты документов при получении с Государственной корпорации по реестру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3.Прием по реестру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5.Вносит данные в журнал отдела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Поиск архивных дел по заявкам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Обмер жилых помещений с составлением абриса, обработка результатов полевых работ, вычерчивание плана помещений, заполнение установленных форм технического паспорта, при необходимости вынесение заключения об изменении общей площади объектов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Принимает 2-й экземпляр технического паспорта по журналу для передачи в Государственную корпорацию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Принимает 1-й экземпляр технического паспорта по журналу на хранение, вносит в реестр данные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Выдает владельцу или действующему от его имени доверенному лицу изготовленный технический паспорт по расписке</w:t>
            </w:r>
          </w:p>
          <w:bookmarkEnd w:id="118"/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Передает в Государственную корпорацию по реестру 2-й экземпляр технического паспорта для выдачи услугополучателю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Инвентарные дела (технические паспорта) раскладываются по адресам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для остальных объектов недвижимости площадью более 1000 квадратных метров и более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3824"/>
        <w:gridCol w:w="2481"/>
        <w:gridCol w:w="3058"/>
        <w:gridCol w:w="1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  <w:bookmarkEnd w:id="120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"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3"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документов, прием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документов при получении с Государственной корпорации по реестру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по реестру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4"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 выдача расписки о получении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журнале, передача в архив по реестру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5"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6"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889"/>
        <w:gridCol w:w="2466"/>
        <w:gridCol w:w="7649"/>
      </w:tblGrid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8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  <w:bookmarkEnd w:id="129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архивных дел по заявкам</w:t>
            </w:r>
          </w:p>
          <w:bookmarkEnd w:id="130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данные в журнал отдела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земельного участка с составлением абриса, обработка результатов полевых работ, вычерчивание схематического плана земельного участка и поэтажных планов строения, заполнение установленных форм технического паспорта, при необходимости вынесение заключения об изменении общей площади объекта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 начальнику отдела по журналу и по реестру</w:t>
            </w:r>
          </w:p>
          <w:bookmarkEnd w:id="131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 архива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Готовый технический паспорт отправляет в отдел архива и в отдел выдачи документов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  <w:bookmarkEnd w:id="132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рабочих дней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рабочих дня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3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6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4-1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3620"/>
        <w:gridCol w:w="4896"/>
        <w:gridCol w:w="2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  <w:bookmarkEnd w:id="135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Услугодатель(архив)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1-й экземпляр технического паспорта по журналу на хранение, вносит в реестр данные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Инвентарные дела (технические паспорта) раскладываются по адресам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9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0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1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1"/>
        <w:gridCol w:w="4459"/>
        <w:gridCol w:w="3880"/>
      </w:tblGrid>
      <w:tr>
        <w:trPr>
          <w:trHeight w:val="30" w:hRule="atLeast"/>
        </w:trPr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3"/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  <w:bookmarkEnd w:id="144"/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</w:tr>
      <w:tr>
        <w:trPr>
          <w:trHeight w:val="30" w:hRule="atLeast"/>
        </w:trPr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2-й экземпляр технического паспорта по журналу для передачи в Государственную корпорацию</w:t>
            </w:r>
          </w:p>
          <w:bookmarkEnd w:id="145"/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в Государственную корпорацию по реестру 2-й экземпляр тех. паспорта для выдачи услугополучателю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владельцу или действующему от его имени доверенному лицу изготовленный тех. паспорт по расписке</w:t>
            </w:r>
          </w:p>
        </w:tc>
      </w:tr>
      <w:tr>
        <w:trPr>
          <w:trHeight w:val="30" w:hRule="atLeast"/>
        </w:trPr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</w:t>
            </w:r>
          </w:p>
          <w:bookmarkEnd w:id="146"/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в реестре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расписывается в журнале о получении тех. паспорта</w:t>
            </w:r>
          </w:p>
        </w:tc>
      </w:tr>
      <w:tr>
        <w:trPr>
          <w:trHeight w:val="30" w:hRule="atLeast"/>
        </w:trPr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  <w:bookmarkEnd w:id="147"/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8"/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использования. Основной процесс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3"/>
        <w:gridCol w:w="2367"/>
        <w:gridCol w:w="2266"/>
        <w:gridCol w:w="56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  <w:bookmarkEnd w:id="150"/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  <w:bookmarkEnd w:id="151"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1.Проверка документов, прием, составление реестра</w:t>
            </w:r>
          </w:p>
          <w:bookmarkEnd w:id="152"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2.Проверка полноты документов при получении с Государственной корпорации по реестру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3.Прием по реестру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Вносит данные в журнал отдела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Поиск архивных дел по заявкам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Обмер жилых помещений с составлением абриса, обработка результатов полевых работ, вычерчивание плана помещений, заполнение установленных форм технического паспорта, при необходимости вынесение заключения об изменении общей площади объектов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10.Принимает 2-й экземпляр тех. паспорта по журналу для передачи в Государственную корпорацию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8.Принимает 1-й экземпляр тех. паспорта по журналу на хранение, вносит в реестр данные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12.Выдает владельцу или действующему от его имени доверенному лицу изготовленный технический паспорт по расписке</w:t>
            </w:r>
          </w:p>
          <w:bookmarkEnd w:id="153"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11.Передает в Государственную корпорацию по реестру 2-й экземпляр тех. паспорта для выдачи услугополучателю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9.Инвентарные дела (технические паспорта) раскладываются по адресам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при продлении срока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3824"/>
        <w:gridCol w:w="2481"/>
        <w:gridCol w:w="3058"/>
        <w:gridCol w:w="1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  <w:bookmarkEnd w:id="155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"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8"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документов, прием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документов при получении с Государственной корпорации по реестру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по реестру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 выдача расписки о получении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журнале, передача в архив по реестру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0"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1"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19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889"/>
        <w:gridCol w:w="2466"/>
        <w:gridCol w:w="7649"/>
      </w:tblGrid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3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  <w:bookmarkEnd w:id="164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архивных дел по заявкам</w:t>
            </w:r>
          </w:p>
          <w:bookmarkEnd w:id="165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данные в журнал отдела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земельного участка с составлением абриса, обработка результатов полевых работ, вычерчивание схематического плана земельного участка и поэтажных планов строения, заполнение установленных форм технического паспорта, при необходимости вынесение заключения об изменении общей площади объекта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 начальнику отдела по журналу и по реестру</w:t>
            </w:r>
          </w:p>
          <w:bookmarkEnd w:id="166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 архива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Готовый технический паспорт отправляет в отдел архива и в отдел выдачи документов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  <w:bookmarkEnd w:id="167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дня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8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20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4-1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3620"/>
        <w:gridCol w:w="4896"/>
        <w:gridCol w:w="2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  <w:bookmarkEnd w:id="170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2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3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1-й экземпляр технического паспорта по журналу на хранение, вносит в реестр данные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Инвентарные дела (технические паспорта) раскладываются по адресам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4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5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6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0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3"/>
        <w:gridCol w:w="4551"/>
        <w:gridCol w:w="3706"/>
      </w:tblGrid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  <w:bookmarkEnd w:id="179"/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2-й экземпляр технического паспорта по журналу для передачи в Государственную корпорацию</w:t>
            </w:r>
          </w:p>
          <w:bookmarkEnd w:id="180"/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в Государственную корпорацию по реестру 2-й экземпляр тех. паспорта для выдачи услугополучателю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владельцу или действующему от его имени доверенному лицу изготовленный технический паспорт по расписке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 журнале</w:t>
            </w:r>
          </w:p>
          <w:bookmarkEnd w:id="181"/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в реестре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расписывается в журнале о получении тех. паспорта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  <w:bookmarkEnd w:id="182"/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3"/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использования. Основной процесс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0"/>
        <w:gridCol w:w="2283"/>
        <w:gridCol w:w="2285"/>
        <w:gridCol w:w="56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  <w:bookmarkEnd w:id="185"/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  <w:bookmarkEnd w:id="186"/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(техник-инвентаризатор)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1.Проверка документов, прием, составление реестра</w:t>
            </w:r>
          </w:p>
          <w:bookmarkEnd w:id="187"/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2.Проверка полноты документов при получении с Государственной корпорации по реестру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3.Прием по реестру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Вносит данные в журнал отдела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Поиск архивных дел по заявкам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Назначает выезд на объект недвижимости собственнику или иному правообладателю, либо доверенному лицу (по доверенности)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Обмер жилых помещений с составлением абриса, обработка результатов полевых работ, вычерчивание плана помещений, заполнение установленных форм технического паспорта, при необходимости вынесение заключения об изменении общей площади объектов недвижимости, внесение в базу данных технических характеристик, формирование инвентарного дела или внесение изменений в 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10.Принимает 2-й экземпляр тех. паспорта по журналу для передачи в Государственную корпорацию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8.Принимает 1-й экземпляр тех. паспорта по журналу на хранение, вносит в реестр данные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12.Выдает владельцу или действующему от его имени доверенному лицу изготовленный технический паспорт по расписке</w:t>
            </w:r>
          </w:p>
          <w:bookmarkEnd w:id="188"/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11.Передает в Государственную корпорацию по реестру 2-й экземпляр технического паспорта для выдачи услугополучателю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9.Инвентарные дела (технические паспорта) раскладываются по адресам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1514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"Внесение в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 идентификационных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сведений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(или)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 на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созданное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недвижимости и 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 расхождений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технических сведений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проведенного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вновь созданного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недвижимости"</w:t>
            </w:r>
          </w:p>
        </w:tc>
      </w:tr>
    </w:tbl>
    <w:bookmarkStart w:name="z22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функционального взаимодействия</w:t>
      </w:r>
    </w:p>
    <w:bookmarkEnd w:id="189"/>
    <w:p>
      <w:pPr>
        <w:spacing w:after="0"/>
        <w:ind w:left="0"/>
        <w:jc w:val="both"/>
      </w:pPr>
      <w:r>
        <w:drawing>
          <wp:inline distT="0" distB="0" distL="0" distR="0">
            <wp:extent cx="7810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1514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"Внесение в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 идентификационных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сведений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(или)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 на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созданное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недвижимости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сведений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проведенного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вновь созданного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недвижимости"</w:t>
            </w:r>
          </w:p>
        </w:tc>
      </w:tr>
    </w:tbl>
    <w:bookmarkStart w:name="z23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rPr>
          <w:rFonts w:ascii="Times New Roman"/>
          <w:b/>
          <w:i w:val="false"/>
          <w:color w:val="000000"/>
        </w:rPr>
        <w:t xml:space="preserve"> "Внесение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недвижимости"</w:t>
      </w:r>
    </w:p>
    <w:bookmarkEnd w:id="190"/>
    <w:bookmarkStart w:name="z23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*При оказании услуги через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Государственную корпорацию</w:t>
      </w:r>
    </w:p>
    <w:bookmarkEnd w:id="191"/>
    <w:bookmarkStart w:name="z23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2"/>
    <w:p>
      <w:pPr>
        <w:spacing w:after="0"/>
        <w:ind w:left="0"/>
        <w:jc w:val="both"/>
      </w:pPr>
      <w:r>
        <w:drawing>
          <wp:inline distT="0" distB="0" distL="0" distR="0">
            <wp:extent cx="78105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1514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"Внесение в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 идентификационных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сведений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(или)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 на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созданное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недвижимости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расхождений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сведений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проведенного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вновь созданного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недвижимости"</w:t>
            </w:r>
          </w:p>
        </w:tc>
      </w:tr>
    </w:tbl>
    <w:bookmarkStart w:name="z23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1. Диаграмма бизнес-процесса "Внесение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недвижимости"</w:t>
      </w:r>
    </w:p>
    <w:bookmarkEnd w:id="193"/>
    <w:bookmarkStart w:name="z23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4"/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