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52bdb" w14:textId="e652b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оборонной и аэрокосмической промышленности Республики Казахстан от 11 декабря 2017 года № 213/НҚ. Зарегистрирован в Министерстве юстиции Республики Казахстан 28 декабря 2017 года № 16154.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2 статьи 50 Закона Республики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Аэрокосмическому комитету Министерства оборонной и аэрокосмической промышленности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оборонной и аэрокосмической промышленности Республики Казахстан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оборонной и аэрокосмической промышленности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оборонной и аэрокосмической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промышленности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оборонной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2017года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213/НҚ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17 октября 2014 года № 77 "Об утверждении Положения об Аэрокосмическом комитете Министерства по инвестициям и развитию Республики Казахстан" (зарегистрирован в Реестре государственной регистрации нормативных правовых актов под № 9829, опубликован 17 ноября 2014 года в информационно-правовой системе "Әділет");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27 августа 2015 года № 888 "О внесении изменений и дополнений в приказ исполняющего обязанности Министра по инвестициям и развитию Республики Казахстан от 17 октября 2014 года № 77 "Об утверждении Положения об Аэрокосмическом комитете Министерства по инвестициям и развитию Республики Казахстан" (зарегистрирован в Реестре государственной регистрации нормативных правовых актов под № 12145, опубликован 20 октября 2015 года в информационно-правовой системе "Әділет");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31 мая 2016 года № 453 "О внесении изменений и дополнений в приказ исполняющего обязанности Министра по инвестициям и развитию Республики Казахстан от 17 октября 2014 года № 77 "Об утверждении Положения об Аэрокосмическом комитете Министерства по инвестициям и развитию Республики Казахстан" (опубликован 20 июня 2016 года в информационно-правовой системе "Әділет").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