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ea89c" w14:textId="fbea8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и социального развития Республики Казахстан от 5 мая 2015 года № 319 "О некоторых мерах по реализации Закона Республики Казахстан "О государственных пособиях семьям, имеющим детей"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труда и социальной защиты населения Республики Казахстан от 24 ноября 2017 года № 391. Зарегистрирован в Министерстве юстиции Республики Казахстан 28 декабря 2017 года № 16156. Утратил силу приказом Министра труда и социальной защиты населения Республики Казахстан от 24 мая 2023 года № 169.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труда и социальной защиты населения РК от 24.05.2023 </w:t>
      </w:r>
      <w:r>
        <w:rPr>
          <w:rFonts w:ascii="Times New Roman"/>
          <w:b w:val="false"/>
          <w:i w:val="false"/>
          <w:color w:val="000000"/>
          <w:sz w:val="28"/>
        </w:rPr>
        <w:t>№ 169</w:t>
      </w:r>
      <w:r>
        <w:rPr>
          <w:rFonts w:ascii="Times New Roman"/>
          <w:b w:val="false"/>
          <w:i w:val="false"/>
          <w:color w:val="ff0000"/>
          <w:sz w:val="28"/>
        </w:rPr>
        <w:t xml:space="preserve"> (вводится в действие с 01.07.2023).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ff0000"/>
          <w:sz w:val="28"/>
        </w:rPr>
        <w:t>Вводится в действие с 01.01.2018.</w:t>
      </w:r>
    </w:p>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28 июня 2005 года "О государственных пособиях семьям, имеющим детей" </w:t>
      </w:r>
      <w:r>
        <w:rPr>
          <w:rFonts w:ascii="Times New Roman"/>
          <w:b/>
          <w:i w:val="false"/>
          <w:color w:val="000000"/>
          <w:sz w:val="28"/>
        </w:rPr>
        <w:t>ПРИКАЗЫВАЮ:</w:t>
      </w:r>
    </w:p>
    <w:bookmarkStart w:name="z5"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5 мая 2015 года № 319 "О некоторых мерах по реализации Закона Республики Казахстан "О государственных пособиях семьям, имеющим детей" (зарегистрирован в Реестре государственной регистрации нормативных правовых актов за № 11507, опубликован 20 июля 2015 года в информационно-правовой системе "Әділет") следующие изменения:</w:t>
      </w:r>
    </w:p>
    <w:bookmarkEnd w:id="0"/>
    <w:bookmarkStart w:name="z6" w:id="1"/>
    <w:p>
      <w:pPr>
        <w:spacing w:after="0"/>
        <w:ind w:left="0"/>
        <w:jc w:val="both"/>
      </w:pPr>
      <w:r>
        <w:rPr>
          <w:rFonts w:ascii="Times New Roman"/>
          <w:b w:val="false"/>
          <w:i w:val="false"/>
          <w:color w:val="000000"/>
          <w:sz w:val="28"/>
        </w:rPr>
        <w:t xml:space="preserve">
      заголовок изложить в следующей редакции: </w:t>
      </w:r>
    </w:p>
    <w:bookmarkEnd w:id="1"/>
    <w:bookmarkStart w:name="z7" w:id="2"/>
    <w:p>
      <w:pPr>
        <w:spacing w:after="0"/>
        <w:ind w:left="0"/>
        <w:jc w:val="both"/>
      </w:pPr>
      <w:r>
        <w:rPr>
          <w:rFonts w:ascii="Times New Roman"/>
          <w:b w:val="false"/>
          <w:i w:val="false"/>
          <w:color w:val="000000"/>
          <w:sz w:val="28"/>
        </w:rPr>
        <w:t>
      "Об утверждении Правил назначения и выплаты государственных пособий семьям, имеющим детей";</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назначения и выплаты государственных пособий семьям, имеющим детей,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xml:space="preserve">
      2. Признать утратившим силу подпункт 2) </w:t>
      </w:r>
      <w:r>
        <w:rPr>
          <w:rFonts w:ascii="Times New Roman"/>
          <w:b w:val="false"/>
          <w:i w:val="false"/>
          <w:color w:val="000000"/>
          <w:sz w:val="28"/>
        </w:rPr>
        <w:t>пункта 1</w:t>
      </w:r>
      <w:r>
        <w:rPr>
          <w:rFonts w:ascii="Times New Roman"/>
          <w:b w:val="false"/>
          <w:i w:val="false"/>
          <w:color w:val="000000"/>
          <w:sz w:val="28"/>
        </w:rPr>
        <w:t xml:space="preserve"> приказа Министра здравоохранения и социального развития Республики Казахстан от 5 мая 2015 года № 319 "О некоторых мерах по реализации Закона Республики Казахстан "О государственных пособиях семьям, имеющим детей" (зарегистрирован в Реестре государственной регистрации нормативных правовых актов под № 11507, опубликован 20 июля 2015 года в информационно-правовой системе "Әділет").</w:t>
      </w:r>
    </w:p>
    <w:bookmarkEnd w:id="3"/>
    <w:bookmarkStart w:name="z10" w:id="4"/>
    <w:p>
      <w:pPr>
        <w:spacing w:after="0"/>
        <w:ind w:left="0"/>
        <w:jc w:val="both"/>
      </w:pPr>
      <w:r>
        <w:rPr>
          <w:rFonts w:ascii="Times New Roman"/>
          <w:b w:val="false"/>
          <w:i w:val="false"/>
          <w:color w:val="000000"/>
          <w:sz w:val="28"/>
        </w:rPr>
        <w:t>
      3. Департаменту социальной помощи Министерства труда и социальной защиты населения Республики Казахстан в установленном законодательством порядке обеспечить:</w:t>
      </w:r>
    </w:p>
    <w:bookmarkEnd w:id="4"/>
    <w:bookmarkStart w:name="z11"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2"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3" w:id="7"/>
    <w:p>
      <w:pPr>
        <w:spacing w:after="0"/>
        <w:ind w:left="0"/>
        <w:jc w:val="both"/>
      </w:pPr>
      <w:r>
        <w:rPr>
          <w:rFonts w:ascii="Times New Roman"/>
          <w:b w:val="false"/>
          <w:i w:val="false"/>
          <w:color w:val="000000"/>
          <w:sz w:val="28"/>
        </w:rPr>
        <w:t>
      3)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7"/>
    <w:bookmarkStart w:name="z14" w:id="8"/>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2), 3) настоящего пункта.</w:t>
      </w:r>
    </w:p>
    <w:bookmarkEnd w:id="8"/>
    <w:bookmarkStart w:name="z15" w:id="9"/>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труда и социальной защиты населения Республики Казахстан Жакупову С.К.</w:t>
      </w:r>
    </w:p>
    <w:bookmarkEnd w:id="9"/>
    <w:bookmarkStart w:name="z16" w:id="10"/>
    <w:p>
      <w:pPr>
        <w:spacing w:after="0"/>
        <w:ind w:left="0"/>
        <w:jc w:val="both"/>
      </w:pPr>
      <w:r>
        <w:rPr>
          <w:rFonts w:ascii="Times New Roman"/>
          <w:b w:val="false"/>
          <w:i w:val="false"/>
          <w:color w:val="000000"/>
          <w:sz w:val="28"/>
        </w:rPr>
        <w:t>
      5. Настоящий приказ вводится в действие с 1 января 2018 года и подлежит официальному опубликованию.</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труда и социальной</w:t>
            </w:r>
          </w:p>
          <w:p>
            <w:pPr>
              <w:spacing w:after="20"/>
              <w:ind w:left="20"/>
              <w:jc w:val="both"/>
            </w:pPr>
            <w:r>
              <w:rPr>
                <w:rFonts w:ascii="Times New Roman"/>
                <w:b w:val="false"/>
                <w:i/>
                <w:color w:val="000000"/>
                <w:sz w:val="20"/>
              </w:rPr>
              <w:t>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bookmarkStart w:name="z18"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      Министр информации и коммуникаций</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_______________ Д. Абаев</w:t>
      </w:r>
    </w:p>
    <w:p>
      <w:pPr>
        <w:spacing w:after="0"/>
        <w:ind w:left="0"/>
        <w:jc w:val="both"/>
      </w:pPr>
      <w:r>
        <w:rPr>
          <w:rFonts w:ascii="Times New Roman"/>
          <w:b w:val="false"/>
          <w:i w:val="false"/>
          <w:color w:val="000000"/>
          <w:sz w:val="28"/>
        </w:rPr>
        <w:t>      14 декабря 2017 года</w:t>
      </w:r>
    </w:p>
    <w:p>
      <w:pPr>
        <w:spacing w:after="0"/>
        <w:ind w:left="0"/>
        <w:jc w:val="both"/>
      </w:pPr>
      <w:bookmarkStart w:name="z19" w:id="12"/>
      <w:r>
        <w:rPr>
          <w:rFonts w:ascii="Times New Roman"/>
          <w:b w:val="false"/>
          <w:i w:val="false"/>
          <w:color w:val="000000"/>
          <w:sz w:val="28"/>
        </w:rPr>
        <w:t>
      СОГЛАСОВАНО</w:t>
      </w:r>
    </w:p>
    <w:bookmarkEnd w:id="12"/>
    <w:p>
      <w:pPr>
        <w:spacing w:after="0"/>
        <w:ind w:left="0"/>
        <w:jc w:val="both"/>
      </w:pPr>
      <w:r>
        <w:rPr>
          <w:rFonts w:ascii="Times New Roman"/>
          <w:b w:val="false"/>
          <w:i w:val="false"/>
          <w:color w:val="000000"/>
          <w:sz w:val="28"/>
        </w:rPr>
        <w:t>      Заместитель Премьер-Министра</w:t>
      </w:r>
    </w:p>
    <w:p>
      <w:pPr>
        <w:spacing w:after="0"/>
        <w:ind w:left="0"/>
        <w:jc w:val="both"/>
      </w:pPr>
      <w:r>
        <w:rPr>
          <w:rFonts w:ascii="Times New Roman"/>
          <w:b w:val="false"/>
          <w:i w:val="false"/>
          <w:color w:val="000000"/>
          <w:sz w:val="28"/>
        </w:rPr>
        <w:t>      Республики Казахстан – Министр</w:t>
      </w:r>
    </w:p>
    <w:p>
      <w:pPr>
        <w:spacing w:after="0"/>
        <w:ind w:left="0"/>
        <w:jc w:val="both"/>
      </w:pPr>
      <w:r>
        <w:rPr>
          <w:rFonts w:ascii="Times New Roman"/>
          <w:b w:val="false"/>
          <w:i w:val="false"/>
          <w:color w:val="000000"/>
          <w:sz w:val="28"/>
        </w:rPr>
        <w:t>      сельского хозяйства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____________ А. Мырзахметов</w:t>
      </w:r>
    </w:p>
    <w:p>
      <w:pPr>
        <w:spacing w:after="0"/>
        <w:ind w:left="0"/>
        <w:jc w:val="both"/>
      </w:pPr>
      <w:r>
        <w:rPr>
          <w:rFonts w:ascii="Times New Roman"/>
          <w:b w:val="false"/>
          <w:i w:val="false"/>
          <w:color w:val="000000"/>
          <w:sz w:val="28"/>
        </w:rPr>
        <w:t>      12 декабря 2017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2017 года № 391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назначения и</w:t>
            </w:r>
            <w:r>
              <w:br/>
            </w:r>
            <w:r>
              <w:rPr>
                <w:rFonts w:ascii="Times New Roman"/>
                <w:b w:val="false"/>
                <w:i w:val="false"/>
                <w:color w:val="000000"/>
                <w:sz w:val="20"/>
              </w:rPr>
              <w:t>выплаты государственных</w:t>
            </w:r>
            <w:r>
              <w:br/>
            </w:r>
            <w:r>
              <w:rPr>
                <w:rFonts w:ascii="Times New Roman"/>
                <w:b w:val="false"/>
                <w:i w:val="false"/>
                <w:color w:val="000000"/>
                <w:sz w:val="20"/>
              </w:rPr>
              <w:t>пособий семьям, имеющим</w:t>
            </w:r>
            <w:r>
              <w:br/>
            </w:r>
            <w:r>
              <w:rPr>
                <w:rFonts w:ascii="Times New Roman"/>
                <w:b w:val="false"/>
                <w:i w:val="false"/>
                <w:color w:val="000000"/>
                <w:sz w:val="20"/>
              </w:rPr>
              <w:t>детей</w:t>
            </w:r>
          </w:p>
        </w:tc>
      </w:tr>
    </w:tbl>
    <w:bookmarkStart w:name="z22" w:id="13"/>
    <w:p>
      <w:pPr>
        <w:spacing w:after="0"/>
        <w:ind w:left="0"/>
        <w:jc w:val="left"/>
      </w:pPr>
      <w:r>
        <w:rPr>
          <w:rFonts w:ascii="Times New Roman"/>
          <w:b/>
          <w:i w:val="false"/>
          <w:color w:val="000000"/>
        </w:rPr>
        <w:t xml:space="preserve"> Правила назначения и выплаты государственных пособий семьям, имеющим детей</w:t>
      </w:r>
    </w:p>
    <w:bookmarkEnd w:id="13"/>
    <w:bookmarkStart w:name="z23" w:id="14"/>
    <w:p>
      <w:pPr>
        <w:spacing w:after="0"/>
        <w:ind w:left="0"/>
        <w:jc w:val="left"/>
      </w:pPr>
      <w:r>
        <w:rPr>
          <w:rFonts w:ascii="Times New Roman"/>
          <w:b/>
          <w:i w:val="false"/>
          <w:color w:val="000000"/>
        </w:rPr>
        <w:t xml:space="preserve"> Глава 1. Общие положения</w:t>
      </w:r>
    </w:p>
    <w:bookmarkEnd w:id="14"/>
    <w:bookmarkStart w:name="z24" w:id="15"/>
    <w:p>
      <w:pPr>
        <w:spacing w:after="0"/>
        <w:ind w:left="0"/>
        <w:jc w:val="both"/>
      </w:pPr>
      <w:r>
        <w:rPr>
          <w:rFonts w:ascii="Times New Roman"/>
          <w:b w:val="false"/>
          <w:i w:val="false"/>
          <w:color w:val="000000"/>
          <w:sz w:val="28"/>
        </w:rPr>
        <w:t xml:space="preserve">
      1. Настоящие Правила назначения и выплаты государственных пособий семьям, имеющим детей (далее – Правила), разработаны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3-1 Закона Республики Казахстан от 28 июня 2005 года "О государственных пособиях семьям, имеющим детей" (далее – Закон) и определяют порядок назначения и выплаты государственных пособий семьям, имеющим детей.</w:t>
      </w:r>
    </w:p>
    <w:bookmarkEnd w:id="15"/>
    <w:bookmarkStart w:name="z25" w:id="16"/>
    <w:p>
      <w:pPr>
        <w:spacing w:after="0"/>
        <w:ind w:left="0"/>
        <w:jc w:val="both"/>
      </w:pPr>
      <w:r>
        <w:rPr>
          <w:rFonts w:ascii="Times New Roman"/>
          <w:b w:val="false"/>
          <w:i w:val="false"/>
          <w:color w:val="000000"/>
          <w:sz w:val="28"/>
        </w:rPr>
        <w:t>
      К государственным пособиям семьям, имеющим детей (далее – пособия) относятся денежные выплаты в виде:</w:t>
      </w:r>
    </w:p>
    <w:bookmarkEnd w:id="16"/>
    <w:bookmarkStart w:name="z26" w:id="17"/>
    <w:p>
      <w:pPr>
        <w:spacing w:after="0"/>
        <w:ind w:left="0"/>
        <w:jc w:val="both"/>
      </w:pPr>
      <w:r>
        <w:rPr>
          <w:rFonts w:ascii="Times New Roman"/>
          <w:b w:val="false"/>
          <w:i w:val="false"/>
          <w:color w:val="000000"/>
          <w:sz w:val="28"/>
        </w:rPr>
        <w:t>
      единовременного государственного пособия, назначаемого и выплачиваемого в связи с рождением ребенка (далее - пособие на рождение);</w:t>
      </w:r>
    </w:p>
    <w:bookmarkEnd w:id="17"/>
    <w:bookmarkStart w:name="z27" w:id="18"/>
    <w:p>
      <w:pPr>
        <w:spacing w:after="0"/>
        <w:ind w:left="0"/>
        <w:jc w:val="both"/>
      </w:pPr>
      <w:r>
        <w:rPr>
          <w:rFonts w:ascii="Times New Roman"/>
          <w:b w:val="false"/>
          <w:i w:val="false"/>
          <w:color w:val="000000"/>
          <w:sz w:val="28"/>
        </w:rPr>
        <w:t>
      ежемесячного государственного пособия, назначаемого и выплачиваемого по уходу за ребенком по достижении им возраста одного года (далее - пособие по уходу);</w:t>
      </w:r>
    </w:p>
    <w:bookmarkEnd w:id="18"/>
    <w:bookmarkStart w:name="z28" w:id="19"/>
    <w:p>
      <w:pPr>
        <w:spacing w:after="0"/>
        <w:ind w:left="0"/>
        <w:jc w:val="both"/>
      </w:pPr>
      <w:r>
        <w:rPr>
          <w:rFonts w:ascii="Times New Roman"/>
          <w:b w:val="false"/>
          <w:i w:val="false"/>
          <w:color w:val="000000"/>
          <w:sz w:val="28"/>
        </w:rPr>
        <w:t>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(далее - пособие воспитывающему ребенка-инвалида);</w:t>
      </w:r>
    </w:p>
    <w:bookmarkEnd w:id="19"/>
    <w:bookmarkStart w:name="z29" w:id="20"/>
    <w:p>
      <w:pPr>
        <w:spacing w:after="0"/>
        <w:ind w:left="0"/>
        <w:jc w:val="both"/>
      </w:pPr>
      <w:r>
        <w:rPr>
          <w:rFonts w:ascii="Times New Roman"/>
          <w:b w:val="false"/>
          <w:i w:val="false"/>
          <w:color w:val="000000"/>
          <w:sz w:val="28"/>
        </w:rPr>
        <w:t>
      ежемесячного государственного пособия, назначаемого и выплачиваемого многодетной матери, награжденной подвесками "Алтын алқа", "Күміс алқа" или получившим ранее звание "Мать-героиня", награжденным орденами "Материнская слава" I и II степени (далее – пособие многодетной матери).</w:t>
      </w:r>
    </w:p>
    <w:bookmarkEnd w:id="20"/>
    <w:bookmarkStart w:name="z30" w:id="21"/>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21"/>
    <w:bookmarkStart w:name="z31" w:id="22"/>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для обеспечения оказания государственных услуг в электронной форме;</w:t>
      </w:r>
    </w:p>
    <w:bookmarkEnd w:id="22"/>
    <w:bookmarkStart w:name="z32" w:id="23"/>
    <w:p>
      <w:pPr>
        <w:spacing w:after="0"/>
        <w:ind w:left="0"/>
        <w:jc w:val="both"/>
      </w:pPr>
      <w:r>
        <w:rPr>
          <w:rFonts w:ascii="Times New Roman"/>
          <w:b w:val="false"/>
          <w:i w:val="false"/>
          <w:color w:val="000000"/>
          <w:sz w:val="28"/>
        </w:rPr>
        <w:t>
      2)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23"/>
    <w:bookmarkStart w:name="z33" w:id="24"/>
    <w:p>
      <w:pPr>
        <w:spacing w:after="0"/>
        <w:ind w:left="0"/>
        <w:jc w:val="both"/>
      </w:pPr>
      <w:r>
        <w:rPr>
          <w:rFonts w:ascii="Times New Roman"/>
          <w:b w:val="false"/>
          <w:i w:val="false"/>
          <w:color w:val="000000"/>
          <w:sz w:val="28"/>
        </w:rPr>
        <w:t>
      3) уполномоченный орган по назначению пособий на рождение, по уходу, воспитывающему ребенка-инвалида и многодетной матери (далее – уполномоченный орган по назначению пособия) – территориальные подразделения уполномоченного государственного органа;</w:t>
      </w:r>
    </w:p>
    <w:bookmarkEnd w:id="24"/>
    <w:bookmarkStart w:name="z34" w:id="25"/>
    <w:p>
      <w:pPr>
        <w:spacing w:after="0"/>
        <w:ind w:left="0"/>
        <w:jc w:val="both"/>
      </w:pPr>
      <w:r>
        <w:rPr>
          <w:rFonts w:ascii="Times New Roman"/>
          <w:b w:val="false"/>
          <w:i w:val="false"/>
          <w:color w:val="000000"/>
          <w:sz w:val="28"/>
        </w:rPr>
        <w:t>
      4) получатель – заявитель, которому назначены пособия на рождение, пособия по уходу и (или) пособия воспитывающему ребенка-инвалида и (или) пособия многодетной матери;</w:t>
      </w:r>
    </w:p>
    <w:bookmarkEnd w:id="25"/>
    <w:bookmarkStart w:name="z35" w:id="26"/>
    <w:p>
      <w:pPr>
        <w:spacing w:after="0"/>
        <w:ind w:left="0"/>
        <w:jc w:val="both"/>
      </w:pPr>
      <w:r>
        <w:rPr>
          <w:rFonts w:ascii="Times New Roman"/>
          <w:b w:val="false"/>
          <w:i w:val="false"/>
          <w:color w:val="000000"/>
          <w:sz w:val="28"/>
        </w:rPr>
        <w:t>
      5) уполномоченная организация по выдаче пособий – организации, имеющие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w:t>
      </w:r>
    </w:p>
    <w:bookmarkEnd w:id="26"/>
    <w:bookmarkStart w:name="z36" w:id="27"/>
    <w:p>
      <w:pPr>
        <w:spacing w:after="0"/>
        <w:ind w:left="0"/>
        <w:jc w:val="both"/>
      </w:pPr>
      <w:r>
        <w:rPr>
          <w:rFonts w:ascii="Times New Roman"/>
          <w:b w:val="false"/>
          <w:i w:val="false"/>
          <w:color w:val="000000"/>
          <w:sz w:val="28"/>
        </w:rPr>
        <w:t>
      6) отделения Государственной корпорации – городские, районные отделения Государственной корпорации;</w:t>
      </w:r>
    </w:p>
    <w:bookmarkEnd w:id="27"/>
    <w:bookmarkStart w:name="z37" w:id="28"/>
    <w:p>
      <w:pPr>
        <w:spacing w:after="0"/>
        <w:ind w:left="0"/>
        <w:jc w:val="both"/>
      </w:pPr>
      <w:r>
        <w:rPr>
          <w:rFonts w:ascii="Times New Roman"/>
          <w:b w:val="false"/>
          <w:i w:val="false"/>
          <w:color w:val="000000"/>
          <w:sz w:val="28"/>
        </w:rPr>
        <w:t>
      7) филиалы Государственной корпорации – областные, городов Астаны и Алматы филиалы Государственной корпорации;</w:t>
      </w:r>
    </w:p>
    <w:bookmarkEnd w:id="28"/>
    <w:bookmarkStart w:name="z38" w:id="29"/>
    <w:p>
      <w:pPr>
        <w:spacing w:after="0"/>
        <w:ind w:left="0"/>
        <w:jc w:val="both"/>
      </w:pPr>
      <w:r>
        <w:rPr>
          <w:rFonts w:ascii="Times New Roman"/>
          <w:b w:val="false"/>
          <w:i w:val="false"/>
          <w:color w:val="000000"/>
          <w:sz w:val="28"/>
        </w:rPr>
        <w:t>
      8) подразделение медико-социальной экспертизы (далее – подразделение МСЭ) – структурное подразделение уполномоченного государственного органа, проводящее медико-социальную экспертизу;</w:t>
      </w:r>
    </w:p>
    <w:bookmarkEnd w:id="29"/>
    <w:bookmarkStart w:name="z39" w:id="30"/>
    <w:p>
      <w:pPr>
        <w:spacing w:after="0"/>
        <w:ind w:left="0"/>
        <w:jc w:val="both"/>
      </w:pPr>
      <w:r>
        <w:rPr>
          <w:rFonts w:ascii="Times New Roman"/>
          <w:b w:val="false"/>
          <w:i w:val="false"/>
          <w:color w:val="000000"/>
          <w:sz w:val="28"/>
        </w:rPr>
        <w:t>
      9)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иной формы принятия детей на воспитание и призванными способствовать укреплению и развитию семейных отношений;</w:t>
      </w:r>
    </w:p>
    <w:bookmarkEnd w:id="30"/>
    <w:bookmarkStart w:name="z40" w:id="31"/>
    <w:p>
      <w:pPr>
        <w:spacing w:after="0"/>
        <w:ind w:left="0"/>
        <w:jc w:val="both"/>
      </w:pPr>
      <w:r>
        <w:rPr>
          <w:rFonts w:ascii="Times New Roman"/>
          <w:b w:val="false"/>
          <w:i w:val="false"/>
          <w:color w:val="000000"/>
          <w:sz w:val="28"/>
        </w:rPr>
        <w:t>
      10) заявитель – лицо, обращающееся за назначением пособий;</w:t>
      </w:r>
    </w:p>
    <w:bookmarkEnd w:id="31"/>
    <w:bookmarkStart w:name="z41" w:id="32"/>
    <w:p>
      <w:pPr>
        <w:spacing w:after="0"/>
        <w:ind w:left="0"/>
        <w:jc w:val="both"/>
      </w:pPr>
      <w:r>
        <w:rPr>
          <w:rFonts w:ascii="Times New Roman"/>
          <w:b w:val="false"/>
          <w:i w:val="false"/>
          <w:color w:val="000000"/>
          <w:sz w:val="28"/>
        </w:rPr>
        <w:t>
      11) уполномоченный государственный орган – центральный исполнительный орган, осуществляющий руководство, а также в пределах, предусмотренных законодательством Республики Казахстан, межотраслевую координацию в сфере социальной защиты населения;</w:t>
      </w:r>
    </w:p>
    <w:bookmarkEnd w:id="32"/>
    <w:bookmarkStart w:name="z42" w:id="33"/>
    <w:p>
      <w:pPr>
        <w:spacing w:after="0"/>
        <w:ind w:left="0"/>
        <w:jc w:val="both"/>
      </w:pPr>
      <w:r>
        <w:rPr>
          <w:rFonts w:ascii="Times New Roman"/>
          <w:b w:val="false"/>
          <w:i w:val="false"/>
          <w:color w:val="000000"/>
          <w:sz w:val="28"/>
        </w:rPr>
        <w:t>
      12)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33"/>
    <w:bookmarkStart w:name="z43" w:id="34"/>
    <w:p>
      <w:pPr>
        <w:spacing w:after="0"/>
        <w:ind w:left="0"/>
        <w:jc w:val="both"/>
      </w:pPr>
      <w:r>
        <w:rPr>
          <w:rFonts w:ascii="Times New Roman"/>
          <w:b w:val="false"/>
          <w:i w:val="false"/>
          <w:color w:val="000000"/>
          <w:sz w:val="28"/>
        </w:rPr>
        <w:t>
      13) электронная заявка – сведения, необходимые для назначения пособия на рождение, пособия по уходу, пособия воспитывающему ребенка-инвалида и пособия многодетной матери в форме электронного документа, удостоверенного электронной цифровой подписью Государственной корпорации;</w:t>
      </w:r>
    </w:p>
    <w:bookmarkEnd w:id="34"/>
    <w:bookmarkStart w:name="z44" w:id="35"/>
    <w:p>
      <w:pPr>
        <w:spacing w:after="0"/>
        <w:ind w:left="0"/>
        <w:jc w:val="both"/>
      </w:pPr>
      <w:r>
        <w:rPr>
          <w:rFonts w:ascii="Times New Roman"/>
          <w:b w:val="false"/>
          <w:i w:val="false"/>
          <w:color w:val="000000"/>
          <w:sz w:val="28"/>
        </w:rPr>
        <w:t>
      14) электронное заявление – заявление, в форме электронного документа, удостоверенного электронной цифровой подписью;</w:t>
      </w:r>
    </w:p>
    <w:bookmarkEnd w:id="35"/>
    <w:bookmarkStart w:name="z45" w:id="36"/>
    <w:p>
      <w:pPr>
        <w:spacing w:after="0"/>
        <w:ind w:left="0"/>
        <w:jc w:val="both"/>
      </w:pPr>
      <w:r>
        <w:rPr>
          <w:rFonts w:ascii="Times New Roman"/>
          <w:b w:val="false"/>
          <w:i w:val="false"/>
          <w:color w:val="000000"/>
          <w:sz w:val="28"/>
        </w:rPr>
        <w:t>
      15)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6"/>
    <w:bookmarkStart w:name="z46" w:id="37"/>
    <w:p>
      <w:pPr>
        <w:spacing w:after="0"/>
        <w:ind w:left="0"/>
        <w:jc w:val="both"/>
      </w:pPr>
      <w:r>
        <w:rPr>
          <w:rFonts w:ascii="Times New Roman"/>
          <w:b w:val="false"/>
          <w:i w:val="false"/>
          <w:color w:val="000000"/>
          <w:sz w:val="28"/>
        </w:rPr>
        <w:t>
      16) электронный макет дела – электронный макет дела получателя пособия, формируемый Государственной корпорацией;</w:t>
      </w:r>
    </w:p>
    <w:bookmarkEnd w:id="37"/>
    <w:bookmarkStart w:name="z47" w:id="38"/>
    <w:p>
      <w:pPr>
        <w:spacing w:after="0"/>
        <w:ind w:left="0"/>
        <w:jc w:val="both"/>
      </w:pPr>
      <w:r>
        <w:rPr>
          <w:rFonts w:ascii="Times New Roman"/>
          <w:b w:val="false"/>
          <w:i w:val="false"/>
          <w:color w:val="000000"/>
          <w:sz w:val="28"/>
        </w:rPr>
        <w:t>
      17)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оказываемым в электронной форме.</w:t>
      </w:r>
    </w:p>
    <w:bookmarkEnd w:id="38"/>
    <w:bookmarkStart w:name="z48" w:id="39"/>
    <w:p>
      <w:pPr>
        <w:spacing w:after="0"/>
        <w:ind w:left="0"/>
        <w:jc w:val="left"/>
      </w:pPr>
      <w:r>
        <w:rPr>
          <w:rFonts w:ascii="Times New Roman"/>
          <w:b/>
          <w:i w:val="false"/>
          <w:color w:val="000000"/>
        </w:rPr>
        <w:t xml:space="preserve"> Глава 2. Порядок назначения пособий</w:t>
      </w:r>
    </w:p>
    <w:bookmarkEnd w:id="39"/>
    <w:bookmarkStart w:name="z49" w:id="40"/>
    <w:p>
      <w:pPr>
        <w:spacing w:after="0"/>
        <w:ind w:left="0"/>
        <w:jc w:val="left"/>
      </w:pPr>
      <w:r>
        <w:rPr>
          <w:rFonts w:ascii="Times New Roman"/>
          <w:b/>
          <w:i w:val="false"/>
          <w:color w:val="000000"/>
        </w:rPr>
        <w:t xml:space="preserve"> Параграф 1. Порядок назначения пособий на рождение и по уходу</w:t>
      </w:r>
    </w:p>
    <w:bookmarkEnd w:id="40"/>
    <w:bookmarkStart w:name="z50" w:id="41"/>
    <w:p>
      <w:pPr>
        <w:spacing w:after="0"/>
        <w:ind w:left="0"/>
        <w:jc w:val="both"/>
      </w:pPr>
      <w:r>
        <w:rPr>
          <w:rFonts w:ascii="Times New Roman"/>
          <w:b w:val="false"/>
          <w:i w:val="false"/>
          <w:color w:val="000000"/>
          <w:sz w:val="28"/>
        </w:rPr>
        <w:t>
      3. Пособие по уходу назначается со дня рождения по достижении ребенком возраста одного года, а в случаях усыновления (удочерения) ребенка (детей) и назначения опеки над ребенком, оставшимся без попечения родителей, в возрасте до одного года - со дня вступления в законную силу решения суда об усыновлении (удочерении) ребенка (детей) или со дня принятия решения об установлении опеки (попечительства).</w:t>
      </w:r>
    </w:p>
    <w:bookmarkEnd w:id="41"/>
    <w:bookmarkStart w:name="z51" w:id="42"/>
    <w:p>
      <w:pPr>
        <w:spacing w:after="0"/>
        <w:ind w:left="0"/>
        <w:jc w:val="both"/>
      </w:pPr>
      <w:r>
        <w:rPr>
          <w:rFonts w:ascii="Times New Roman"/>
          <w:b w:val="false"/>
          <w:i w:val="false"/>
          <w:color w:val="000000"/>
          <w:sz w:val="28"/>
        </w:rPr>
        <w:t>
      При назначении пособия по уходу в составе семьи учитываются рожденные, усыновленные (удочеренные), а также взятые под опеку (попечительство) дети, за исключением детей, в отношении которых родители лишены родительских прав или ограничены в родительских правах, также в составе семьи учитываются сводные дети, если они не учтены в семье другого родителя.</w:t>
      </w:r>
    </w:p>
    <w:bookmarkEnd w:id="42"/>
    <w:bookmarkStart w:name="z52" w:id="43"/>
    <w:p>
      <w:pPr>
        <w:spacing w:after="0"/>
        <w:ind w:left="0"/>
        <w:jc w:val="both"/>
      </w:pPr>
      <w:r>
        <w:rPr>
          <w:rFonts w:ascii="Times New Roman"/>
          <w:b w:val="false"/>
          <w:i w:val="false"/>
          <w:color w:val="000000"/>
          <w:sz w:val="28"/>
        </w:rPr>
        <w:t>
      Пособие по уходу оралманам назначается со дня рождения ребенка, но не ранее даты установления статуса оралмана.</w:t>
      </w:r>
    </w:p>
    <w:bookmarkEnd w:id="43"/>
    <w:bookmarkStart w:name="z53" w:id="44"/>
    <w:p>
      <w:pPr>
        <w:spacing w:after="0"/>
        <w:ind w:left="0"/>
        <w:jc w:val="both"/>
      </w:pPr>
      <w:r>
        <w:rPr>
          <w:rFonts w:ascii="Times New Roman"/>
          <w:b w:val="false"/>
          <w:i w:val="false"/>
          <w:color w:val="000000"/>
          <w:sz w:val="28"/>
        </w:rPr>
        <w:t xml:space="preserve">
      4. Пособие на рождение и по уходу назначаются независимо от доходов семьи ребенка. </w:t>
      </w:r>
    </w:p>
    <w:bookmarkEnd w:id="44"/>
    <w:bookmarkStart w:name="z54" w:id="45"/>
    <w:p>
      <w:pPr>
        <w:spacing w:after="0"/>
        <w:ind w:left="0"/>
        <w:jc w:val="both"/>
      </w:pPr>
      <w:r>
        <w:rPr>
          <w:rFonts w:ascii="Times New Roman"/>
          <w:b w:val="false"/>
          <w:i w:val="false"/>
          <w:color w:val="000000"/>
          <w:sz w:val="28"/>
        </w:rPr>
        <w:t>
      5. Для назначения пособий на рождение и по уходу к заявлению, предоставляемого по месту жительства, по форме согласно приложению 1 к настоящим Правилам, прилагаются следующие документы:</w:t>
      </w:r>
    </w:p>
    <w:bookmarkEnd w:id="45"/>
    <w:bookmarkStart w:name="z55" w:id="46"/>
    <w:p>
      <w:pPr>
        <w:spacing w:after="0"/>
        <w:ind w:left="0"/>
        <w:jc w:val="both"/>
      </w:pPr>
      <w:r>
        <w:rPr>
          <w:rFonts w:ascii="Times New Roman"/>
          <w:b w:val="false"/>
          <w:i w:val="false"/>
          <w:color w:val="000000"/>
          <w:sz w:val="28"/>
        </w:rPr>
        <w:t>
      1) документ, удостоверяющий личность заявителя – для идентификации.</w:t>
      </w:r>
    </w:p>
    <w:bookmarkEnd w:id="46"/>
    <w:bookmarkStart w:name="z56" w:id="47"/>
    <w:p>
      <w:pPr>
        <w:spacing w:after="0"/>
        <w:ind w:left="0"/>
        <w:jc w:val="both"/>
      </w:pPr>
      <w:r>
        <w:rPr>
          <w:rFonts w:ascii="Times New Roman"/>
          <w:b w:val="false"/>
          <w:i w:val="false"/>
          <w:color w:val="000000"/>
          <w:sz w:val="28"/>
        </w:rPr>
        <w:t>
      В случае обращения за назначением пособий на рождение и по уходу лиц, имеющих статус оралмана, предоставляется копия удостоверения оралмана до получения гражданства Республики Казахстан;</w:t>
      </w:r>
    </w:p>
    <w:bookmarkEnd w:id="47"/>
    <w:bookmarkStart w:name="z57" w:id="48"/>
    <w:p>
      <w:pPr>
        <w:spacing w:after="0"/>
        <w:ind w:left="0"/>
        <w:jc w:val="both"/>
      </w:pPr>
      <w:r>
        <w:rPr>
          <w:rFonts w:ascii="Times New Roman"/>
          <w:b w:val="false"/>
          <w:i w:val="false"/>
          <w:color w:val="000000"/>
          <w:sz w:val="28"/>
        </w:rPr>
        <w:t>
      2) свидетельство (свидетельства) о рождении ребенка (детей) либо выписка из актовой записи о рождении;</w:t>
      </w:r>
    </w:p>
    <w:bookmarkEnd w:id="48"/>
    <w:bookmarkStart w:name="z58" w:id="49"/>
    <w:p>
      <w:pPr>
        <w:spacing w:after="0"/>
        <w:ind w:left="0"/>
        <w:jc w:val="both"/>
      </w:pPr>
      <w:r>
        <w:rPr>
          <w:rFonts w:ascii="Times New Roman"/>
          <w:b w:val="false"/>
          <w:i w:val="false"/>
          <w:color w:val="000000"/>
          <w:sz w:val="28"/>
        </w:rPr>
        <w:t>
      3) свидетельство о заключении (расторжении) брака - в случае расхождения данных заявителя с данными в свидетельстве о рождении ребенка;</w:t>
      </w:r>
    </w:p>
    <w:bookmarkEnd w:id="49"/>
    <w:bookmarkStart w:name="z59" w:id="50"/>
    <w:p>
      <w:pPr>
        <w:spacing w:after="0"/>
        <w:ind w:left="0"/>
        <w:jc w:val="both"/>
      </w:pPr>
      <w:r>
        <w:rPr>
          <w:rFonts w:ascii="Times New Roman"/>
          <w:b w:val="false"/>
          <w:i w:val="false"/>
          <w:color w:val="000000"/>
          <w:sz w:val="28"/>
        </w:rPr>
        <w:t>
      4) документ, подтверждающий установление опеки (попечительства) над ребенком или усыновления (удочерения) – в случае установления опеки (попечительства) над ребенком или усыновления (удочерения);</w:t>
      </w:r>
    </w:p>
    <w:bookmarkEnd w:id="50"/>
    <w:bookmarkStart w:name="z60" w:id="51"/>
    <w:p>
      <w:pPr>
        <w:spacing w:after="0"/>
        <w:ind w:left="0"/>
        <w:jc w:val="both"/>
      </w:pPr>
      <w:r>
        <w:rPr>
          <w:rFonts w:ascii="Times New Roman"/>
          <w:b w:val="false"/>
          <w:i w:val="false"/>
          <w:color w:val="000000"/>
          <w:sz w:val="28"/>
        </w:rPr>
        <w:t>
      5) для жителей города Байконыр – справка отдела по учету и регистрации граждан жилищного хозяйства города Байконыр.</w:t>
      </w:r>
    </w:p>
    <w:bookmarkEnd w:id="51"/>
    <w:bookmarkStart w:name="z61" w:id="52"/>
    <w:p>
      <w:pPr>
        <w:spacing w:after="0"/>
        <w:ind w:left="0"/>
        <w:jc w:val="both"/>
      </w:pPr>
      <w:r>
        <w:rPr>
          <w:rFonts w:ascii="Times New Roman"/>
          <w:b w:val="false"/>
          <w:i w:val="false"/>
          <w:color w:val="000000"/>
          <w:sz w:val="28"/>
        </w:rPr>
        <w:t>
      Для назначения пособий на рождение и по уходу представление документов, подтверждающих место жительства, свидетельства о рождении ребенка (детей) либо выписка из актовой записи о рождении, по регистрациям, произведенным на территории Республики Казахстан после 13 августа 2007 года, свидетельства о заключении (расторжении) брака, по регистрациям, произведенным на территории Республики Казахстан после 1 июня 2008 года, а также документа, подтверждающего установление опеки (попечительства) над ребенком или усыновления (удочерения)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приложению 2 к настоящим Правилам.</w:t>
      </w:r>
    </w:p>
    <w:bookmarkEnd w:id="52"/>
    <w:bookmarkStart w:name="z62" w:id="53"/>
    <w:p>
      <w:pPr>
        <w:spacing w:after="0"/>
        <w:ind w:left="0"/>
        <w:jc w:val="left"/>
      </w:pPr>
      <w:r>
        <w:rPr>
          <w:rFonts w:ascii="Times New Roman"/>
          <w:b/>
          <w:i w:val="false"/>
          <w:color w:val="000000"/>
        </w:rPr>
        <w:t xml:space="preserve"> Параграф 2. Порядок назначения пособия воспитающему ребенка-инвалида</w:t>
      </w:r>
    </w:p>
    <w:bookmarkEnd w:id="53"/>
    <w:bookmarkStart w:name="z63" w:id="54"/>
    <w:p>
      <w:pPr>
        <w:spacing w:after="0"/>
        <w:ind w:left="0"/>
        <w:jc w:val="both"/>
      </w:pPr>
      <w:r>
        <w:rPr>
          <w:rFonts w:ascii="Times New Roman"/>
          <w:b w:val="false"/>
          <w:i w:val="false"/>
          <w:color w:val="000000"/>
          <w:sz w:val="28"/>
        </w:rPr>
        <w:t xml:space="preserve">
      6. При первичном установлении инвалидности ребенку, заявитель обращается за назначением пособия воспитывающему ребенка-инвалида в подразделение МСЭ по месту жительства с заявлением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предоставления государственной базовой пенсионной выплаты за счет бюджетных средств, а также назначения и осуществления пенсионных выплат, государственных базовых социальных пособий по инвалидности, по случаю потери кормильца и по возрасту, государственных специальных пособий из уполномоченной организации, утвержденным приказом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за № 11110).</w:t>
      </w:r>
    </w:p>
    <w:bookmarkEnd w:id="54"/>
    <w:bookmarkStart w:name="z64" w:id="55"/>
    <w:p>
      <w:pPr>
        <w:spacing w:after="0"/>
        <w:ind w:left="0"/>
        <w:jc w:val="both"/>
      </w:pPr>
      <w:r>
        <w:rPr>
          <w:rFonts w:ascii="Times New Roman"/>
          <w:b w:val="false"/>
          <w:i w:val="false"/>
          <w:color w:val="000000"/>
          <w:sz w:val="28"/>
        </w:rPr>
        <w:t>
      7. Пособие воспитывающему ребенка-инвалида назначается со дня обращения на весь период инвалидности ребенка.</w:t>
      </w:r>
    </w:p>
    <w:bookmarkEnd w:id="55"/>
    <w:bookmarkStart w:name="z65" w:id="56"/>
    <w:p>
      <w:pPr>
        <w:spacing w:after="0"/>
        <w:ind w:left="0"/>
        <w:jc w:val="both"/>
      </w:pPr>
      <w:r>
        <w:rPr>
          <w:rFonts w:ascii="Times New Roman"/>
          <w:b w:val="false"/>
          <w:i w:val="false"/>
          <w:color w:val="000000"/>
          <w:sz w:val="28"/>
        </w:rPr>
        <w:t>
      При определении ребенка-инвалида на полное государственное обеспечение пособие воспитывающему ребенка-инвалида назначается в период нахождения ребенка на каникулах в семье, при условии документального подтверждения данного факта государственным учреждением, в котором ребенок пребывал на полном государственном обеспечении.</w:t>
      </w:r>
    </w:p>
    <w:bookmarkEnd w:id="56"/>
    <w:bookmarkStart w:name="z66" w:id="57"/>
    <w:p>
      <w:pPr>
        <w:spacing w:after="0"/>
        <w:ind w:left="0"/>
        <w:jc w:val="both"/>
      </w:pPr>
      <w:r>
        <w:rPr>
          <w:rFonts w:ascii="Times New Roman"/>
          <w:b w:val="false"/>
          <w:i w:val="false"/>
          <w:color w:val="000000"/>
          <w:sz w:val="28"/>
        </w:rPr>
        <w:t>
      8. Пособие воспитывающему ребенка-инвалида назначается независимо от доходов семьи ребенка.</w:t>
      </w:r>
    </w:p>
    <w:bookmarkEnd w:id="57"/>
    <w:bookmarkStart w:name="z67" w:id="58"/>
    <w:p>
      <w:pPr>
        <w:spacing w:after="0"/>
        <w:ind w:left="0"/>
        <w:jc w:val="both"/>
      </w:pPr>
      <w:r>
        <w:rPr>
          <w:rFonts w:ascii="Times New Roman"/>
          <w:b w:val="false"/>
          <w:i w:val="false"/>
          <w:color w:val="000000"/>
          <w:sz w:val="28"/>
        </w:rPr>
        <w:t>
      9. Для назначения пособия воспитывающему ребенка-инвалида к заявлению, предоставляемого по месту жительства, по форме согласно приложению 3 к настоящим Правилам, прилагаются следующие документы:</w:t>
      </w:r>
    </w:p>
    <w:bookmarkEnd w:id="58"/>
    <w:bookmarkStart w:name="z68" w:id="59"/>
    <w:p>
      <w:pPr>
        <w:spacing w:after="0"/>
        <w:ind w:left="0"/>
        <w:jc w:val="both"/>
      </w:pPr>
      <w:r>
        <w:rPr>
          <w:rFonts w:ascii="Times New Roman"/>
          <w:b w:val="false"/>
          <w:i w:val="false"/>
          <w:color w:val="000000"/>
          <w:sz w:val="28"/>
        </w:rPr>
        <w:t>
      1) документ, удостоверяющий личность заявителя – для идентификации.</w:t>
      </w:r>
    </w:p>
    <w:bookmarkEnd w:id="59"/>
    <w:bookmarkStart w:name="z69" w:id="60"/>
    <w:p>
      <w:pPr>
        <w:spacing w:after="0"/>
        <w:ind w:left="0"/>
        <w:jc w:val="both"/>
      </w:pPr>
      <w:r>
        <w:rPr>
          <w:rFonts w:ascii="Times New Roman"/>
          <w:b w:val="false"/>
          <w:i w:val="false"/>
          <w:color w:val="000000"/>
          <w:sz w:val="28"/>
        </w:rPr>
        <w:t>
      В случае обращения за назначением пособия воспитывающему ребенка-инвалида лиц, имеющих статус оралмана, предоставляется копия удостоверения оралмана до получения гражданства Республики Казахстан;</w:t>
      </w:r>
    </w:p>
    <w:bookmarkEnd w:id="60"/>
    <w:bookmarkStart w:name="z70" w:id="61"/>
    <w:p>
      <w:pPr>
        <w:spacing w:after="0"/>
        <w:ind w:left="0"/>
        <w:jc w:val="both"/>
      </w:pPr>
      <w:r>
        <w:rPr>
          <w:rFonts w:ascii="Times New Roman"/>
          <w:b w:val="false"/>
          <w:i w:val="false"/>
          <w:color w:val="000000"/>
          <w:sz w:val="28"/>
        </w:rPr>
        <w:t>
      2) свидетельство (свидетельства) о рождении ребенка (детей) или выписка из актовой записи о рождении;</w:t>
      </w:r>
    </w:p>
    <w:bookmarkEnd w:id="61"/>
    <w:bookmarkStart w:name="z71" w:id="62"/>
    <w:p>
      <w:pPr>
        <w:spacing w:after="0"/>
        <w:ind w:left="0"/>
        <w:jc w:val="both"/>
      </w:pPr>
      <w:r>
        <w:rPr>
          <w:rFonts w:ascii="Times New Roman"/>
          <w:b w:val="false"/>
          <w:i w:val="false"/>
          <w:color w:val="000000"/>
          <w:sz w:val="28"/>
        </w:rPr>
        <w:t>
      3) свидетельство о заключении (расторжении) брака, в случае расхождения данных заявителя с данными в свидетельстве о рождении ребенка;</w:t>
      </w:r>
    </w:p>
    <w:bookmarkEnd w:id="62"/>
    <w:bookmarkStart w:name="z72" w:id="63"/>
    <w:p>
      <w:pPr>
        <w:spacing w:after="0"/>
        <w:ind w:left="0"/>
        <w:jc w:val="both"/>
      </w:pPr>
      <w:r>
        <w:rPr>
          <w:rFonts w:ascii="Times New Roman"/>
          <w:b w:val="false"/>
          <w:i w:val="false"/>
          <w:color w:val="000000"/>
          <w:sz w:val="28"/>
        </w:rPr>
        <w:t>
      4) документ, подтверждающий установление опеки (попечительства) над ребенком или усыновления (удочерения) – в случае установления опеки (попечительства) над ребенком или усыновления (удочерения);</w:t>
      </w:r>
    </w:p>
    <w:bookmarkEnd w:id="63"/>
    <w:bookmarkStart w:name="z73" w:id="64"/>
    <w:p>
      <w:pPr>
        <w:spacing w:after="0"/>
        <w:ind w:left="0"/>
        <w:jc w:val="both"/>
      </w:pPr>
      <w:r>
        <w:rPr>
          <w:rFonts w:ascii="Times New Roman"/>
          <w:b w:val="false"/>
          <w:i w:val="false"/>
          <w:color w:val="000000"/>
          <w:sz w:val="28"/>
        </w:rPr>
        <w:t>
      5) для жителей города Байконыр – справка отдела по учету и регистрации граждан жилищного хозяйства города Байконыр;</w:t>
      </w:r>
    </w:p>
    <w:bookmarkEnd w:id="64"/>
    <w:bookmarkStart w:name="z74" w:id="65"/>
    <w:p>
      <w:pPr>
        <w:spacing w:after="0"/>
        <w:ind w:left="0"/>
        <w:jc w:val="both"/>
      </w:pPr>
      <w:r>
        <w:rPr>
          <w:rFonts w:ascii="Times New Roman"/>
          <w:b w:val="false"/>
          <w:i w:val="false"/>
          <w:color w:val="000000"/>
          <w:sz w:val="28"/>
        </w:rPr>
        <w:t xml:space="preserve">
      6) справка об инвалидности ребенка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Правилам проведения медико-социальной экспертизы, утвержденным приказом Министра здравоохранения и социального развития Республики Казахстан от 30 января 2015 года № 44 (зарегистрирован в Реестре государственной регистрации нормативных правовых актов за № 10589);</w:t>
      </w:r>
    </w:p>
    <w:bookmarkEnd w:id="65"/>
    <w:bookmarkStart w:name="z75" w:id="66"/>
    <w:p>
      <w:pPr>
        <w:spacing w:after="0"/>
        <w:ind w:left="0"/>
        <w:jc w:val="both"/>
      </w:pPr>
      <w:r>
        <w:rPr>
          <w:rFonts w:ascii="Times New Roman"/>
          <w:b w:val="false"/>
          <w:i w:val="false"/>
          <w:color w:val="000000"/>
          <w:sz w:val="28"/>
        </w:rPr>
        <w:t>
      7) документ, подтверждающий сведения о номере банковского счета в уполномоченной организации по выдаче пособий.</w:t>
      </w:r>
    </w:p>
    <w:bookmarkEnd w:id="66"/>
    <w:bookmarkStart w:name="z76" w:id="67"/>
    <w:p>
      <w:pPr>
        <w:spacing w:after="0"/>
        <w:ind w:left="0"/>
        <w:jc w:val="both"/>
      </w:pPr>
      <w:r>
        <w:rPr>
          <w:rFonts w:ascii="Times New Roman"/>
          <w:b w:val="false"/>
          <w:i w:val="false"/>
          <w:color w:val="000000"/>
          <w:sz w:val="28"/>
        </w:rPr>
        <w:t>
      Для назначения пособия воспитывающему ребенка-инвалида представление документов, подтверждающих место жительства, свидетельства о рождении ребенка (детей) либо выписка из актовой записи о рождении, по регистрациям, произведенным на территории Республики Казахстан после 13 августа 2007 года, свидетельства о заключении (расторжении) брака, по регистрациям, произведенным на территории Республики Казахстан после 1 июня 2008 года, а также документа, подтверждающего установление опеки (попечительства) над ребенком или усыновления (удочерения)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приложению 2 к настоящим Правилам.</w:t>
      </w:r>
    </w:p>
    <w:bookmarkEnd w:id="67"/>
    <w:bookmarkStart w:name="z77" w:id="68"/>
    <w:p>
      <w:pPr>
        <w:spacing w:after="0"/>
        <w:ind w:left="0"/>
        <w:jc w:val="left"/>
      </w:pPr>
      <w:r>
        <w:rPr>
          <w:rFonts w:ascii="Times New Roman"/>
          <w:b/>
          <w:i w:val="false"/>
          <w:color w:val="000000"/>
        </w:rPr>
        <w:t xml:space="preserve"> Параграф 3. Порядок назначения пособия многодетной матери</w:t>
      </w:r>
    </w:p>
    <w:bookmarkEnd w:id="68"/>
    <w:bookmarkStart w:name="z78" w:id="69"/>
    <w:p>
      <w:pPr>
        <w:spacing w:after="0"/>
        <w:ind w:left="0"/>
        <w:jc w:val="both"/>
      </w:pPr>
      <w:r>
        <w:rPr>
          <w:rFonts w:ascii="Times New Roman"/>
          <w:b w:val="false"/>
          <w:i w:val="false"/>
          <w:color w:val="000000"/>
          <w:sz w:val="28"/>
        </w:rPr>
        <w:t>
      10. Пособие многодетной матери назначается со дня обращения за назначением пособия. Днем обращения считается день подачи заявления.</w:t>
      </w:r>
    </w:p>
    <w:bookmarkEnd w:id="69"/>
    <w:bookmarkStart w:name="z79" w:id="70"/>
    <w:p>
      <w:pPr>
        <w:spacing w:after="0"/>
        <w:ind w:left="0"/>
        <w:jc w:val="both"/>
      </w:pPr>
      <w:r>
        <w:rPr>
          <w:rFonts w:ascii="Times New Roman"/>
          <w:b w:val="false"/>
          <w:i w:val="false"/>
          <w:color w:val="000000"/>
          <w:sz w:val="28"/>
        </w:rPr>
        <w:t>
      11. Для назначения пособия многодетной матери к заявлению, предоставляемого по месту жительства, по форме согласно приложению 4 к настоящим Правилам, прилагаются следующие документы:</w:t>
      </w:r>
    </w:p>
    <w:bookmarkEnd w:id="70"/>
    <w:bookmarkStart w:name="z80" w:id="71"/>
    <w:p>
      <w:pPr>
        <w:spacing w:after="0"/>
        <w:ind w:left="0"/>
        <w:jc w:val="both"/>
      </w:pPr>
      <w:r>
        <w:rPr>
          <w:rFonts w:ascii="Times New Roman"/>
          <w:b w:val="false"/>
          <w:i w:val="false"/>
          <w:color w:val="000000"/>
          <w:sz w:val="28"/>
        </w:rPr>
        <w:t>
      1) документ, удостоверяющий личность (удостоверение личности, удостоверение лица без гражданства, вида на жительство иностранца постоянно проживающего в Республике Казахстан) – для идентификации;</w:t>
      </w:r>
    </w:p>
    <w:bookmarkEnd w:id="71"/>
    <w:bookmarkStart w:name="z81" w:id="72"/>
    <w:p>
      <w:pPr>
        <w:spacing w:after="0"/>
        <w:ind w:left="0"/>
        <w:jc w:val="both"/>
      </w:pPr>
      <w:r>
        <w:rPr>
          <w:rFonts w:ascii="Times New Roman"/>
          <w:b w:val="false"/>
          <w:i w:val="false"/>
          <w:color w:val="000000"/>
          <w:sz w:val="28"/>
        </w:rPr>
        <w:t>
      2) документ подтверждающий награждение или получение звания многодетной матери, награжденной подвеской "Алтын алқа", "Күміс алқа" или получившей ранее звание "Мать-героиня", награжденной орденами "Материнская слава" I и II степени;</w:t>
      </w:r>
    </w:p>
    <w:bookmarkEnd w:id="72"/>
    <w:bookmarkStart w:name="z82" w:id="73"/>
    <w:p>
      <w:pPr>
        <w:spacing w:after="0"/>
        <w:ind w:left="0"/>
        <w:jc w:val="both"/>
      </w:pPr>
      <w:r>
        <w:rPr>
          <w:rFonts w:ascii="Times New Roman"/>
          <w:b w:val="false"/>
          <w:i w:val="false"/>
          <w:color w:val="000000"/>
          <w:sz w:val="28"/>
        </w:rPr>
        <w:t>
      3) для жителей города Байконыр – справка отдела по учету и регистрации граждан жилищного хозяйства города Байконыр.</w:t>
      </w:r>
    </w:p>
    <w:bookmarkEnd w:id="73"/>
    <w:bookmarkStart w:name="z83" w:id="74"/>
    <w:p>
      <w:pPr>
        <w:spacing w:after="0"/>
        <w:ind w:left="0"/>
        <w:jc w:val="both"/>
      </w:pPr>
      <w:r>
        <w:rPr>
          <w:rFonts w:ascii="Times New Roman"/>
          <w:b w:val="false"/>
          <w:i w:val="false"/>
          <w:color w:val="000000"/>
          <w:sz w:val="28"/>
        </w:rPr>
        <w:t>
      Представление документа, подтверждающего регистрацию по постоянному месту жительства, о награждении или получения звания многодетной матери, награжденной подвеской "Алтын алқа", "Күміс алқа" или получившей ранее звание "Мать-героиня", награжденной орденами "Материнская слава" I и II степени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приложению 2 к настоящим Правилам.</w:t>
      </w:r>
    </w:p>
    <w:bookmarkEnd w:id="74"/>
    <w:bookmarkStart w:name="z84" w:id="75"/>
    <w:p>
      <w:pPr>
        <w:spacing w:after="0"/>
        <w:ind w:left="0"/>
        <w:jc w:val="left"/>
      </w:pPr>
      <w:r>
        <w:rPr>
          <w:rFonts w:ascii="Times New Roman"/>
          <w:b/>
          <w:i w:val="false"/>
          <w:color w:val="000000"/>
        </w:rPr>
        <w:t xml:space="preserve"> Параграф 4. Порядок рассмотрения заявлений для назначения пособий</w:t>
      </w:r>
    </w:p>
    <w:bookmarkEnd w:id="75"/>
    <w:bookmarkStart w:name="z85" w:id="76"/>
    <w:p>
      <w:pPr>
        <w:spacing w:after="0"/>
        <w:ind w:left="0"/>
        <w:jc w:val="both"/>
      </w:pPr>
      <w:r>
        <w:rPr>
          <w:rFonts w:ascii="Times New Roman"/>
          <w:b w:val="false"/>
          <w:i w:val="false"/>
          <w:color w:val="000000"/>
          <w:sz w:val="28"/>
        </w:rPr>
        <w:t>
      12. После представления заявителем соответствующих документов для назначения пособий в его присутствии специалист отделения Государственной корпорации формирует:</w:t>
      </w:r>
    </w:p>
    <w:bookmarkEnd w:id="76"/>
    <w:bookmarkStart w:name="z86" w:id="77"/>
    <w:p>
      <w:pPr>
        <w:spacing w:after="0"/>
        <w:ind w:left="0"/>
        <w:jc w:val="both"/>
      </w:pPr>
      <w:r>
        <w:rPr>
          <w:rFonts w:ascii="Times New Roman"/>
          <w:b w:val="false"/>
          <w:i w:val="false"/>
          <w:color w:val="000000"/>
          <w:sz w:val="28"/>
        </w:rPr>
        <w:t>
      запрос в информационные системы государственных органов и (или) организаций в соответствии с приложением 2 к настоящим Правилам;</w:t>
      </w:r>
    </w:p>
    <w:bookmarkEnd w:id="77"/>
    <w:bookmarkStart w:name="z87" w:id="78"/>
    <w:p>
      <w:pPr>
        <w:spacing w:after="0"/>
        <w:ind w:left="0"/>
        <w:jc w:val="both"/>
      </w:pPr>
      <w:r>
        <w:rPr>
          <w:rFonts w:ascii="Times New Roman"/>
          <w:b w:val="false"/>
          <w:i w:val="false"/>
          <w:color w:val="000000"/>
          <w:sz w:val="28"/>
        </w:rPr>
        <w:t>
      запрос в информационную систему уполномоченного государственного органа на наличие у заявителя факта назначения, выплаты или подачи заявления на назначение государственных пособий семьям, имеющим детей, а также на отсутствие участия в системе обязательного социального страхования за последние двадцать четыре месяца (для назначения пособия по уходу за ребенком);</w:t>
      </w:r>
    </w:p>
    <w:bookmarkEnd w:id="78"/>
    <w:bookmarkStart w:name="z88" w:id="79"/>
    <w:p>
      <w:pPr>
        <w:spacing w:after="0"/>
        <w:ind w:left="0"/>
        <w:jc w:val="both"/>
      </w:pPr>
      <w:r>
        <w:rPr>
          <w:rFonts w:ascii="Times New Roman"/>
          <w:b w:val="false"/>
          <w:i w:val="false"/>
          <w:color w:val="000000"/>
          <w:sz w:val="28"/>
        </w:rPr>
        <w:t>
      При представлении государственными органами и (или) организациями электронных документов, подтверждающих запрашиваемые сведения, осуществившее запрос отделение Государственной корпорации выдает заявителю расписку о приеме документов по форме согласно приложению 5 к настоящим Правилам.</w:t>
      </w:r>
    </w:p>
    <w:bookmarkEnd w:id="79"/>
    <w:bookmarkStart w:name="z89" w:id="80"/>
    <w:p>
      <w:pPr>
        <w:spacing w:after="0"/>
        <w:ind w:left="0"/>
        <w:jc w:val="both"/>
      </w:pPr>
      <w:r>
        <w:rPr>
          <w:rFonts w:ascii="Times New Roman"/>
          <w:b w:val="false"/>
          <w:i w:val="false"/>
          <w:color w:val="000000"/>
          <w:sz w:val="28"/>
        </w:rPr>
        <w:t>
      Документы, представленные заявителем в подлинниках, сканируются и электронные копии документов удостоверяются посредством ЭЦП специалиста отделения Государственной корпорации, после чего возвращаются заявителю.</w:t>
      </w:r>
    </w:p>
    <w:bookmarkEnd w:id="80"/>
    <w:bookmarkStart w:name="z90" w:id="81"/>
    <w:p>
      <w:pPr>
        <w:spacing w:after="0"/>
        <w:ind w:left="0"/>
        <w:jc w:val="both"/>
      </w:pPr>
      <w:r>
        <w:rPr>
          <w:rFonts w:ascii="Times New Roman"/>
          <w:b w:val="false"/>
          <w:i w:val="false"/>
          <w:color w:val="000000"/>
          <w:sz w:val="28"/>
        </w:rPr>
        <w:t>
      При получении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пособий заявителю вручается расписка об отказе в приеме заявления по форме согласно приложению 6 к настоящим Правилам.</w:t>
      </w:r>
    </w:p>
    <w:bookmarkEnd w:id="81"/>
    <w:bookmarkStart w:name="z91" w:id="82"/>
    <w:p>
      <w:pPr>
        <w:spacing w:after="0"/>
        <w:ind w:left="0"/>
        <w:jc w:val="both"/>
      </w:pPr>
      <w:r>
        <w:rPr>
          <w:rFonts w:ascii="Times New Roman"/>
          <w:b w:val="false"/>
          <w:i w:val="false"/>
          <w:color w:val="000000"/>
          <w:sz w:val="28"/>
        </w:rPr>
        <w:t>
      13. Подача заявления и документов для назначения соответствующих пособий третьими лицами осуществляется по нотариально удостоверенной доверенности лица, имеющего право на получения пособия.</w:t>
      </w:r>
    </w:p>
    <w:bookmarkEnd w:id="82"/>
    <w:bookmarkStart w:name="z92" w:id="83"/>
    <w:p>
      <w:pPr>
        <w:spacing w:after="0"/>
        <w:ind w:left="0"/>
        <w:jc w:val="both"/>
      </w:pPr>
      <w:r>
        <w:rPr>
          <w:rFonts w:ascii="Times New Roman"/>
          <w:b w:val="false"/>
          <w:i w:val="false"/>
          <w:color w:val="000000"/>
          <w:sz w:val="28"/>
        </w:rPr>
        <w:t>
      Нотариально удостоверенная доверенность сканируется и удостоверяется ЭЦП специалиста отделения Государственной корпорации, после чего возвращается заявителю.</w:t>
      </w:r>
    </w:p>
    <w:bookmarkEnd w:id="83"/>
    <w:bookmarkStart w:name="z93" w:id="84"/>
    <w:p>
      <w:pPr>
        <w:spacing w:after="0"/>
        <w:ind w:left="0"/>
        <w:jc w:val="both"/>
      </w:pPr>
      <w:r>
        <w:rPr>
          <w:rFonts w:ascii="Times New Roman"/>
          <w:b w:val="false"/>
          <w:i w:val="false"/>
          <w:color w:val="000000"/>
          <w:sz w:val="28"/>
        </w:rPr>
        <w:t>
      14. Отделение Государственной корпорации проверяет полноту пакета документов, принимаемых у заявителя для назначения соответствующего пособия, а также сведений полученных из информационных систем государственных органов и (или) организаций, обеспечивает качество сканирования и соответствие электронных копий документов оригиналам, представленным заявителем.</w:t>
      </w:r>
    </w:p>
    <w:bookmarkEnd w:id="84"/>
    <w:bookmarkStart w:name="z94" w:id="85"/>
    <w:p>
      <w:pPr>
        <w:spacing w:after="0"/>
        <w:ind w:left="0"/>
        <w:jc w:val="both"/>
      </w:pPr>
      <w:r>
        <w:rPr>
          <w:rFonts w:ascii="Times New Roman"/>
          <w:b w:val="false"/>
          <w:i w:val="false"/>
          <w:color w:val="000000"/>
          <w:sz w:val="28"/>
        </w:rPr>
        <w:t>
      15. В случае представления заявителем неполного пакета документов и (или) документов с истекшим сроком действия заявителю выдается расписка об отказе в приеме заявления на назначение пособий по форме согласно приложению 7 к настоящим Правилам</w:t>
      </w:r>
    </w:p>
    <w:bookmarkEnd w:id="85"/>
    <w:bookmarkStart w:name="z95" w:id="86"/>
    <w:p>
      <w:pPr>
        <w:spacing w:after="0"/>
        <w:ind w:left="0"/>
        <w:jc w:val="both"/>
      </w:pPr>
      <w:r>
        <w:rPr>
          <w:rFonts w:ascii="Times New Roman"/>
          <w:b w:val="false"/>
          <w:i w:val="false"/>
          <w:color w:val="000000"/>
          <w:sz w:val="28"/>
        </w:rPr>
        <w:t>
      16. При обращении заявителя за назначением пособий на рождение и (или) по уходу, воспитывающему ребенка-инвалида посредством портала запрос в информационные системы государственных органов и (или) организаций для подтверждения представленных сведений и получения необходимых сведений, предусмотренных в форме заявления согласно приложениям 8, 9 к настоящим Правилам осуществляется самим заявителем.</w:t>
      </w:r>
    </w:p>
    <w:bookmarkEnd w:id="86"/>
    <w:bookmarkStart w:name="z96" w:id="87"/>
    <w:p>
      <w:pPr>
        <w:spacing w:after="0"/>
        <w:ind w:left="0"/>
        <w:jc w:val="both"/>
      </w:pPr>
      <w:r>
        <w:rPr>
          <w:rFonts w:ascii="Times New Roman"/>
          <w:b w:val="false"/>
          <w:i w:val="false"/>
          <w:color w:val="000000"/>
          <w:sz w:val="28"/>
        </w:rPr>
        <w:t>
      При получении подтверждающих сведений осуществивший запрос заявитель посредством портала удостоверяет электронное заявление о назначении пособия на рождение и (или) по уходу, воспитывающему ребенка-инвалида, своей ЭЦП и направляет его в автоматизированную информационную систему уполномоченного государственного органа.</w:t>
      </w:r>
    </w:p>
    <w:bookmarkEnd w:id="87"/>
    <w:bookmarkStart w:name="z97" w:id="88"/>
    <w:p>
      <w:pPr>
        <w:spacing w:after="0"/>
        <w:ind w:left="0"/>
        <w:jc w:val="both"/>
      </w:pPr>
      <w:r>
        <w:rPr>
          <w:rFonts w:ascii="Times New Roman"/>
          <w:b w:val="false"/>
          <w:i w:val="false"/>
          <w:color w:val="000000"/>
          <w:sz w:val="28"/>
        </w:rPr>
        <w:t>
      17. Поступившее посредством портала электронное заявление, представленное для назначения пособия на рождение и (или) пособия по уходу, или пособия воспитывающему ребенка-инвалида проходит проверку по следующим параметрам:</w:t>
      </w:r>
    </w:p>
    <w:bookmarkEnd w:id="88"/>
    <w:bookmarkStart w:name="z98" w:id="89"/>
    <w:p>
      <w:pPr>
        <w:spacing w:after="0"/>
        <w:ind w:left="0"/>
        <w:jc w:val="both"/>
      </w:pPr>
      <w:r>
        <w:rPr>
          <w:rFonts w:ascii="Times New Roman"/>
          <w:b w:val="false"/>
          <w:i w:val="false"/>
          <w:color w:val="000000"/>
          <w:sz w:val="28"/>
        </w:rPr>
        <w:t>
      1) полнота представленных сведений;</w:t>
      </w:r>
    </w:p>
    <w:bookmarkEnd w:id="89"/>
    <w:bookmarkStart w:name="z99" w:id="90"/>
    <w:p>
      <w:pPr>
        <w:spacing w:after="0"/>
        <w:ind w:left="0"/>
        <w:jc w:val="both"/>
      </w:pPr>
      <w:r>
        <w:rPr>
          <w:rFonts w:ascii="Times New Roman"/>
          <w:b w:val="false"/>
          <w:i w:val="false"/>
          <w:color w:val="000000"/>
          <w:sz w:val="28"/>
        </w:rPr>
        <w:t>
      2) отсутствие факта назначения, выплаты, а также подачи заявления на назначение соответствующих пособий;</w:t>
      </w:r>
    </w:p>
    <w:bookmarkEnd w:id="90"/>
    <w:bookmarkStart w:name="z100" w:id="91"/>
    <w:p>
      <w:pPr>
        <w:spacing w:after="0"/>
        <w:ind w:left="0"/>
        <w:jc w:val="both"/>
      </w:pPr>
      <w:r>
        <w:rPr>
          <w:rFonts w:ascii="Times New Roman"/>
          <w:b w:val="false"/>
          <w:i w:val="false"/>
          <w:color w:val="000000"/>
          <w:sz w:val="28"/>
        </w:rPr>
        <w:t>
      3) возраст ребенка, в отношении которого назначается пособие на рождение и (или) по уходу, не превышающий одного года;</w:t>
      </w:r>
    </w:p>
    <w:bookmarkEnd w:id="91"/>
    <w:bookmarkStart w:name="z101" w:id="92"/>
    <w:p>
      <w:pPr>
        <w:spacing w:after="0"/>
        <w:ind w:left="0"/>
        <w:jc w:val="both"/>
      </w:pPr>
      <w:r>
        <w:rPr>
          <w:rFonts w:ascii="Times New Roman"/>
          <w:b w:val="false"/>
          <w:i w:val="false"/>
          <w:color w:val="000000"/>
          <w:sz w:val="28"/>
        </w:rPr>
        <w:t>
      4) отсутствие участия в системе обязательного социального страхования за последние двадцать четыре месяца (для назначения пособия по уходу за ребенком);</w:t>
      </w:r>
    </w:p>
    <w:bookmarkEnd w:id="92"/>
    <w:bookmarkStart w:name="z102" w:id="93"/>
    <w:p>
      <w:pPr>
        <w:spacing w:after="0"/>
        <w:ind w:left="0"/>
        <w:jc w:val="both"/>
      </w:pPr>
      <w:r>
        <w:rPr>
          <w:rFonts w:ascii="Times New Roman"/>
          <w:b w:val="false"/>
          <w:i w:val="false"/>
          <w:color w:val="000000"/>
          <w:sz w:val="28"/>
        </w:rPr>
        <w:t>
      5) возраст ребенка, в отношении которого назначается пособие воспитывающему ребенка-инвалида, не превышающий восемнадцати лет;</w:t>
      </w:r>
    </w:p>
    <w:bookmarkEnd w:id="93"/>
    <w:bookmarkStart w:name="z103" w:id="94"/>
    <w:p>
      <w:pPr>
        <w:spacing w:after="0"/>
        <w:ind w:left="0"/>
        <w:jc w:val="both"/>
      </w:pPr>
      <w:r>
        <w:rPr>
          <w:rFonts w:ascii="Times New Roman"/>
          <w:b w:val="false"/>
          <w:i w:val="false"/>
          <w:color w:val="000000"/>
          <w:sz w:val="28"/>
        </w:rPr>
        <w:t>
      6) наличие инвалидности у ребенка (для назначения пособия воспитывающему ребенка-инвалида).</w:t>
      </w:r>
    </w:p>
    <w:bookmarkEnd w:id="94"/>
    <w:bookmarkStart w:name="z104" w:id="95"/>
    <w:p>
      <w:pPr>
        <w:spacing w:after="0"/>
        <w:ind w:left="0"/>
        <w:jc w:val="both"/>
      </w:pPr>
      <w:r>
        <w:rPr>
          <w:rFonts w:ascii="Times New Roman"/>
          <w:b w:val="false"/>
          <w:i w:val="false"/>
          <w:color w:val="000000"/>
          <w:sz w:val="28"/>
        </w:rPr>
        <w:t>
      В случае положительного результата проверки по вышеприведенным параметрам происходит перемещение заявления в журнал входящих сообщений, предназначенных для обработки.</w:t>
      </w:r>
    </w:p>
    <w:bookmarkEnd w:id="95"/>
    <w:bookmarkStart w:name="z105" w:id="96"/>
    <w:p>
      <w:pPr>
        <w:spacing w:after="0"/>
        <w:ind w:left="0"/>
        <w:jc w:val="both"/>
      </w:pPr>
      <w:r>
        <w:rPr>
          <w:rFonts w:ascii="Times New Roman"/>
          <w:b w:val="false"/>
          <w:i w:val="false"/>
          <w:color w:val="000000"/>
          <w:sz w:val="28"/>
        </w:rPr>
        <w:t>
      18. Подразделение МСЭ в течение одного рабочего дня со дня принятия заявления на назначение пособия воспитывающему ребенка-инвалида направляет в отделение Государственной корпорации электронную заявку, состоящую из заявления и пакета документов, предусмотренного пунктом 9 настоящих Правил, включая электронные копии документов, представленных заявителем в оригинале.</w:t>
      </w:r>
    </w:p>
    <w:bookmarkEnd w:id="96"/>
    <w:bookmarkStart w:name="z106" w:id="97"/>
    <w:p>
      <w:pPr>
        <w:spacing w:after="0"/>
        <w:ind w:left="0"/>
        <w:jc w:val="both"/>
      </w:pPr>
      <w:r>
        <w:rPr>
          <w:rFonts w:ascii="Times New Roman"/>
          <w:b w:val="false"/>
          <w:i w:val="false"/>
          <w:color w:val="000000"/>
          <w:sz w:val="28"/>
        </w:rPr>
        <w:t>
      Электронные копии документов удостоверяются ЭЦП специалиста подразделения МСЭ, принявшего заявление.</w:t>
      </w:r>
    </w:p>
    <w:bookmarkEnd w:id="97"/>
    <w:bookmarkStart w:name="z107" w:id="98"/>
    <w:p>
      <w:pPr>
        <w:spacing w:after="0"/>
        <w:ind w:left="0"/>
        <w:jc w:val="both"/>
      </w:pPr>
      <w:r>
        <w:rPr>
          <w:rFonts w:ascii="Times New Roman"/>
          <w:b w:val="false"/>
          <w:i w:val="false"/>
          <w:color w:val="000000"/>
          <w:sz w:val="28"/>
        </w:rPr>
        <w:t>
      19. Отделение Государственной корпорации при представлении полного пакета документов заявителем регистрирует заявление о назначении соответствующего пособия в электронном журнале регистрации заявлений по форме согласно приложению 10 к настоящим Правилам.</w:t>
      </w:r>
    </w:p>
    <w:bookmarkEnd w:id="98"/>
    <w:bookmarkStart w:name="z108" w:id="99"/>
    <w:p>
      <w:pPr>
        <w:spacing w:after="0"/>
        <w:ind w:left="0"/>
        <w:jc w:val="both"/>
      </w:pPr>
      <w:r>
        <w:rPr>
          <w:rFonts w:ascii="Times New Roman"/>
          <w:b w:val="false"/>
          <w:i w:val="false"/>
          <w:color w:val="000000"/>
          <w:sz w:val="28"/>
        </w:rPr>
        <w:t>
      Электронные заявки, поступившие посредством портала или через подразделение МСЭ, регистрируются в электронном журнале регистрации заявлений граждан, поступивших посредством веб-портала "электронного правительства" или подразделения медико-социальной экспертизы на назначение по форме согласно приложению 11 к настоящим Правилам.</w:t>
      </w:r>
    </w:p>
    <w:bookmarkEnd w:id="99"/>
    <w:bookmarkStart w:name="z109" w:id="100"/>
    <w:p>
      <w:pPr>
        <w:spacing w:after="0"/>
        <w:ind w:left="0"/>
        <w:jc w:val="both"/>
      </w:pPr>
      <w:r>
        <w:rPr>
          <w:rFonts w:ascii="Times New Roman"/>
          <w:b w:val="false"/>
          <w:i w:val="false"/>
          <w:color w:val="000000"/>
          <w:sz w:val="28"/>
        </w:rPr>
        <w:t>
      20. При приеме отделением Государственной корпорации электронного заявления, направленного посредством портала, в личный кабинет заявителя посредством портала направляется уведомление о приеме электронного заявления на назначение пособия по форме согласно приложению 12 к настоящим Правилам. Уведомление удостоверяется посредством ЭЦП специалиста отделения Государственной корпорации.</w:t>
      </w:r>
    </w:p>
    <w:bookmarkEnd w:id="100"/>
    <w:bookmarkStart w:name="z110" w:id="101"/>
    <w:p>
      <w:pPr>
        <w:spacing w:after="0"/>
        <w:ind w:left="0"/>
        <w:jc w:val="both"/>
      </w:pPr>
      <w:r>
        <w:rPr>
          <w:rFonts w:ascii="Times New Roman"/>
          <w:b w:val="false"/>
          <w:i w:val="false"/>
          <w:color w:val="000000"/>
          <w:sz w:val="28"/>
        </w:rPr>
        <w:t>
      21. В течение двух рабочих дней со дня регистрации заявления в отделении Государственной корпорации формируется электронный макет дела и электронный проект соответствующего решения по формам согласно приложениям 13, 14, 15 к настоящим Правилам, производится расчет размера пособий для назначения соответствующих пособий и удостоверяется посредством ЭЦП специалиста отделения Государственной корпорации.</w:t>
      </w:r>
    </w:p>
    <w:bookmarkEnd w:id="101"/>
    <w:bookmarkStart w:name="z111" w:id="102"/>
    <w:p>
      <w:pPr>
        <w:spacing w:after="0"/>
        <w:ind w:left="0"/>
        <w:jc w:val="both"/>
      </w:pPr>
      <w:r>
        <w:rPr>
          <w:rFonts w:ascii="Times New Roman"/>
          <w:b w:val="false"/>
          <w:i w:val="false"/>
          <w:color w:val="000000"/>
          <w:sz w:val="28"/>
        </w:rPr>
        <w:t>
      Электронный проект решения представляет собой документ в электронно-цифровой форме о назначении (изменении, отказе в назначении) пособия (далее – проект решения).</w:t>
      </w:r>
    </w:p>
    <w:bookmarkEnd w:id="102"/>
    <w:bookmarkStart w:name="z112" w:id="103"/>
    <w:p>
      <w:pPr>
        <w:spacing w:after="0"/>
        <w:ind w:left="0"/>
        <w:jc w:val="both"/>
      </w:pPr>
      <w:r>
        <w:rPr>
          <w:rFonts w:ascii="Times New Roman"/>
          <w:b w:val="false"/>
          <w:i w:val="false"/>
          <w:color w:val="000000"/>
          <w:sz w:val="28"/>
        </w:rPr>
        <w:t>
      Руководитель отделения Государственной корпорации проверяет правильность расчета размера пособий, оформления проекта решения, удостоверяющего посредством ЭЦП специалиста отделения Государственной корпорации, после чего электронный макет дела передается отделением Государственной корпорации в филиал Государственной корпорации.</w:t>
      </w:r>
    </w:p>
    <w:bookmarkEnd w:id="103"/>
    <w:bookmarkStart w:name="z113" w:id="104"/>
    <w:p>
      <w:pPr>
        <w:spacing w:after="0"/>
        <w:ind w:left="0"/>
        <w:jc w:val="both"/>
      </w:pPr>
      <w:r>
        <w:rPr>
          <w:rFonts w:ascii="Times New Roman"/>
          <w:b w:val="false"/>
          <w:i w:val="false"/>
          <w:color w:val="000000"/>
          <w:sz w:val="28"/>
        </w:rPr>
        <w:t>
      22. Филиал Государственной корпорации в течение двух рабочих дней со дня поступления рассматривает электронный макет дела и проект решения, проверяет правильность расчета и оформления проекта решения, после чего направляет в уполномоченный орган по назначению пособия. При этом проект решения удостоверяется посредством ЭЦП специалиста и руководителя филиала Государственной корпорации.</w:t>
      </w:r>
    </w:p>
    <w:bookmarkEnd w:id="104"/>
    <w:bookmarkStart w:name="z114" w:id="105"/>
    <w:p>
      <w:pPr>
        <w:spacing w:after="0"/>
        <w:ind w:left="0"/>
        <w:jc w:val="both"/>
      </w:pPr>
      <w:r>
        <w:rPr>
          <w:rFonts w:ascii="Times New Roman"/>
          <w:b w:val="false"/>
          <w:i w:val="false"/>
          <w:color w:val="000000"/>
          <w:sz w:val="28"/>
        </w:rPr>
        <w:t>
      23. Если уполномоченным органом по назначению пособия в представленном электронном макете дела выявлено несоответствие документа (документов), необходимого (ых) для назначения, требованиям, установленным законодательными актами Республики Казахстан, электронный макет дела с проектом решения возвращается в отделение Государственной корпорации в течение тридцати рабочих дней со дня поступления электронного макета дела. Уведомление о необходимости дооформления документа (документов) с указанием причины по форме согласно приложению 16 к настоящим Правилам направляется в отделение Государственной корпорации, которое удостоверяется ЭЦП уполномоченного органа по назначению пособия.</w:t>
      </w:r>
    </w:p>
    <w:bookmarkEnd w:id="105"/>
    <w:bookmarkStart w:name="z115" w:id="106"/>
    <w:p>
      <w:pPr>
        <w:spacing w:after="0"/>
        <w:ind w:left="0"/>
        <w:jc w:val="both"/>
      </w:pPr>
      <w:r>
        <w:rPr>
          <w:rFonts w:ascii="Times New Roman"/>
          <w:b w:val="false"/>
          <w:i w:val="false"/>
          <w:color w:val="000000"/>
          <w:sz w:val="28"/>
        </w:rPr>
        <w:t xml:space="preserve">
      Отделение Государственной корпорации в течение пяти рабочих дней со дня получения уведомления о необходимости дооформления документа (документов) уведомляет заявителя, в том числе посредством передачи sms-оповещения на мобильный телефон о необходимости приведения в соответствие представленных документов в течение двадцати пяти рабочих дней со дня получения уведомления. Sms-оповещения регистрируются в электронном журнале sms-оповещений, который ведется по форме согласно приложению 17 к настоящим Правилам. </w:t>
      </w:r>
    </w:p>
    <w:bookmarkEnd w:id="106"/>
    <w:bookmarkStart w:name="z116" w:id="107"/>
    <w:p>
      <w:pPr>
        <w:spacing w:after="0"/>
        <w:ind w:left="0"/>
        <w:jc w:val="both"/>
      </w:pPr>
      <w:r>
        <w:rPr>
          <w:rFonts w:ascii="Times New Roman"/>
          <w:b w:val="false"/>
          <w:i w:val="false"/>
          <w:color w:val="000000"/>
          <w:sz w:val="28"/>
        </w:rPr>
        <w:t>
      Отделение Государственной корпорации при представлении заявителем дополнительных документов готовит электронный макет дела в порядке, предусмотренном пунктами 21 и 22 настоящих Правил.</w:t>
      </w:r>
    </w:p>
    <w:bookmarkEnd w:id="107"/>
    <w:bookmarkStart w:name="z117" w:id="108"/>
    <w:p>
      <w:pPr>
        <w:spacing w:after="0"/>
        <w:ind w:left="0"/>
        <w:jc w:val="both"/>
      </w:pPr>
      <w:r>
        <w:rPr>
          <w:rFonts w:ascii="Times New Roman"/>
          <w:b w:val="false"/>
          <w:i w:val="false"/>
          <w:color w:val="000000"/>
          <w:sz w:val="28"/>
        </w:rPr>
        <w:t>
      Если в течение тридцати рабочих дней со дня поступления электронного макета дела в отделение Государственной корпорации документы не дооформлены, уполномоченный орган по назначению пособия утверждает электронное решение о назначении соответствующего пособия по имеющимся документам или об отказе в назначении.</w:t>
      </w:r>
    </w:p>
    <w:bookmarkEnd w:id="108"/>
    <w:bookmarkStart w:name="z118" w:id="109"/>
    <w:p>
      <w:pPr>
        <w:spacing w:after="0"/>
        <w:ind w:left="0"/>
        <w:jc w:val="both"/>
      </w:pPr>
      <w:r>
        <w:rPr>
          <w:rFonts w:ascii="Times New Roman"/>
          <w:b w:val="false"/>
          <w:i w:val="false"/>
          <w:color w:val="000000"/>
          <w:sz w:val="28"/>
        </w:rPr>
        <w:t>
      24. Уполномоченный орган по назначению пособия рассматривает поступивший электронный макет дела с проектом решения в течение трех рабочих дней со дня их поступления и принимает решение о назначении (отказе в назначении) пособий по формам согласно приложениям 13, 14, 15 к настоящим Правилам.</w:t>
      </w:r>
    </w:p>
    <w:bookmarkEnd w:id="109"/>
    <w:bookmarkStart w:name="z119" w:id="110"/>
    <w:p>
      <w:pPr>
        <w:spacing w:after="0"/>
        <w:ind w:left="0"/>
        <w:jc w:val="both"/>
      </w:pPr>
      <w:r>
        <w:rPr>
          <w:rFonts w:ascii="Times New Roman"/>
          <w:b w:val="false"/>
          <w:i w:val="false"/>
          <w:color w:val="000000"/>
          <w:sz w:val="28"/>
        </w:rPr>
        <w:t>
      В автоматическом режиме в течение одного рабочего дня со дня принятия решения отправляется уведомление о назначении соответствующих пособий по форме согласно приложению 18 к настоящим Правилам в отделение Государственной корпорации или в личный кабинет заявителя посредством портала. Уведомление удостоверяется посредством ЭЦП руководителя уполномоченного органа по назначению пособия.</w:t>
      </w:r>
    </w:p>
    <w:bookmarkEnd w:id="110"/>
    <w:bookmarkStart w:name="z120" w:id="111"/>
    <w:p>
      <w:pPr>
        <w:spacing w:after="0"/>
        <w:ind w:left="0"/>
        <w:jc w:val="both"/>
      </w:pPr>
      <w:r>
        <w:rPr>
          <w:rFonts w:ascii="Times New Roman"/>
          <w:b w:val="false"/>
          <w:i w:val="false"/>
          <w:color w:val="000000"/>
          <w:sz w:val="28"/>
        </w:rPr>
        <w:t xml:space="preserve">
      25. В случае принятия решения об отказе в назначении соответствующего пособия уполномоченный орган по назначению пособия указывает в решении основания отказа, предусмотренные подпунктами 1) и 2) </w:t>
      </w:r>
      <w:r>
        <w:rPr>
          <w:rFonts w:ascii="Times New Roman"/>
          <w:b w:val="false"/>
          <w:i w:val="false"/>
          <w:color w:val="000000"/>
          <w:sz w:val="28"/>
        </w:rPr>
        <w:t>пункта 2</w:t>
      </w:r>
      <w:r>
        <w:rPr>
          <w:rFonts w:ascii="Times New Roman"/>
          <w:b w:val="false"/>
          <w:i w:val="false"/>
          <w:color w:val="000000"/>
          <w:sz w:val="28"/>
        </w:rPr>
        <w:t xml:space="preserve"> статьи 19-1 Закона Республики Казахстан "О государственных услугах".</w:t>
      </w:r>
    </w:p>
    <w:bookmarkEnd w:id="111"/>
    <w:bookmarkStart w:name="z121" w:id="112"/>
    <w:p>
      <w:pPr>
        <w:spacing w:after="0"/>
        <w:ind w:left="0"/>
        <w:jc w:val="both"/>
      </w:pPr>
      <w:r>
        <w:rPr>
          <w:rFonts w:ascii="Times New Roman"/>
          <w:b w:val="false"/>
          <w:i w:val="false"/>
          <w:color w:val="000000"/>
          <w:sz w:val="28"/>
        </w:rPr>
        <w:t>
      При этом электронный макет дела с соответствующим решением уполномоченного органа по назначению пособия по формам согласно приложениям 13, 14, 15 к настоящим Правилам, с указанием причины отказа в назначении пособия возвращается в отделение Государственной корпорации. Электронное уведомление уполномоченного органа по назначению пособия с указанием причины отказа в назначении соответствующего пособия направляется в отделение Государственной корпорации или в личный кабинет заявителя посредством портала по форме согласно приложению 19 к настоящим Правилам. Уведомление удостоверяется посредством ЭЦП руководителя уполномоченного органа по назначению пособия.</w:t>
      </w:r>
    </w:p>
    <w:bookmarkEnd w:id="112"/>
    <w:bookmarkStart w:name="z122" w:id="113"/>
    <w:p>
      <w:pPr>
        <w:spacing w:after="0"/>
        <w:ind w:left="0"/>
        <w:jc w:val="both"/>
      </w:pPr>
      <w:r>
        <w:rPr>
          <w:rFonts w:ascii="Times New Roman"/>
          <w:b w:val="false"/>
          <w:i w:val="false"/>
          <w:color w:val="000000"/>
          <w:sz w:val="28"/>
        </w:rPr>
        <w:t>
      26. Специалист отделения Государственной корпорации формирует проект решения об отказе в назначении соответствующих пособий по формам согласно приложениям 13, 14, 15 к настоящим Правилам в порядке, предусмотренном пунктами 21 и 22 настоящих Правил с указанием мотивированного отказа в соответствии с информацией государственного органа и (или) организации о предоставлении заявителем недостоверных документов.</w:t>
      </w:r>
    </w:p>
    <w:bookmarkEnd w:id="113"/>
    <w:bookmarkStart w:name="z123" w:id="114"/>
    <w:p>
      <w:pPr>
        <w:spacing w:after="0"/>
        <w:ind w:left="0"/>
        <w:jc w:val="both"/>
      </w:pPr>
      <w:r>
        <w:rPr>
          <w:rFonts w:ascii="Times New Roman"/>
          <w:b w:val="false"/>
          <w:i w:val="false"/>
          <w:color w:val="000000"/>
          <w:sz w:val="28"/>
        </w:rPr>
        <w:t>
      27. Отделение Государственной корпорации информирует заявителя о принятом уполномоченным органом по назначению пособия решении путем вручения при личном обращении уведомления о назначении (отказе в назначении) пособия или посредством передачи смс-оповещения на мобильный телефон заявителя. Уведомление регистрируется в журнале уведомлений по форме согласно приложению 20 к настоящим Правилам. Смс-оповещения регистрируются в электронном журнале смс-оповещений согласно приложению 17 к настоящим Правилам.</w:t>
      </w:r>
    </w:p>
    <w:bookmarkEnd w:id="114"/>
    <w:bookmarkStart w:name="z124" w:id="115"/>
    <w:p>
      <w:pPr>
        <w:spacing w:after="0"/>
        <w:ind w:left="0"/>
        <w:jc w:val="both"/>
      </w:pPr>
      <w:r>
        <w:rPr>
          <w:rFonts w:ascii="Times New Roman"/>
          <w:b w:val="false"/>
          <w:i w:val="false"/>
          <w:color w:val="000000"/>
          <w:sz w:val="28"/>
        </w:rPr>
        <w:t>
      Электронный макет дела распечатывается для формирования бумажного варианта дела.</w:t>
      </w:r>
    </w:p>
    <w:bookmarkEnd w:id="115"/>
    <w:bookmarkStart w:name="z125" w:id="116"/>
    <w:p>
      <w:pPr>
        <w:spacing w:after="0"/>
        <w:ind w:left="0"/>
        <w:jc w:val="left"/>
      </w:pPr>
      <w:r>
        <w:rPr>
          <w:rFonts w:ascii="Times New Roman"/>
          <w:b/>
          <w:i w:val="false"/>
          <w:color w:val="000000"/>
        </w:rPr>
        <w:t xml:space="preserve"> Глава 3. Порядок выплаты пособий</w:t>
      </w:r>
    </w:p>
    <w:bookmarkEnd w:id="116"/>
    <w:bookmarkStart w:name="z126" w:id="117"/>
    <w:p>
      <w:pPr>
        <w:spacing w:after="0"/>
        <w:ind w:left="0"/>
        <w:jc w:val="both"/>
      </w:pPr>
      <w:r>
        <w:rPr>
          <w:rFonts w:ascii="Times New Roman"/>
          <w:b w:val="false"/>
          <w:i w:val="false"/>
          <w:color w:val="000000"/>
          <w:sz w:val="28"/>
        </w:rPr>
        <w:t>
      28. Обеспечение выплаты пособий осуществляется Государственной корпорацией за счет бюджетных средств через уполномоченные организации по выдаче пособий по выбору заявителя.</w:t>
      </w:r>
    </w:p>
    <w:bookmarkEnd w:id="117"/>
    <w:bookmarkStart w:name="z127" w:id="118"/>
    <w:p>
      <w:pPr>
        <w:spacing w:after="0"/>
        <w:ind w:left="0"/>
        <w:jc w:val="both"/>
      </w:pPr>
      <w:r>
        <w:rPr>
          <w:rFonts w:ascii="Times New Roman"/>
          <w:b w:val="false"/>
          <w:i w:val="false"/>
          <w:color w:val="000000"/>
          <w:sz w:val="28"/>
        </w:rPr>
        <w:t>
      29. Пособия выплачиваются на основании решения о назначении, принятого уполномоченным органом по назначению пособия, согласно составленному Государственной корпорацией графику по выплате пособий в разрезе областей, города республиканского значения, столицы.</w:t>
      </w:r>
    </w:p>
    <w:bookmarkEnd w:id="118"/>
    <w:bookmarkStart w:name="z128" w:id="119"/>
    <w:p>
      <w:pPr>
        <w:spacing w:after="0"/>
        <w:ind w:left="0"/>
        <w:jc w:val="both"/>
      </w:pPr>
      <w:r>
        <w:rPr>
          <w:rFonts w:ascii="Times New Roman"/>
          <w:b w:val="false"/>
          <w:i w:val="false"/>
          <w:color w:val="000000"/>
          <w:sz w:val="28"/>
        </w:rPr>
        <w:t>
      30. Пособие по уходу, воспитывающему ребенка-инвалида и многодетной матери выплачивается ежемесячно, за текущий месяц.</w:t>
      </w:r>
    </w:p>
    <w:bookmarkEnd w:id="119"/>
    <w:bookmarkStart w:name="z129" w:id="120"/>
    <w:p>
      <w:pPr>
        <w:spacing w:after="0"/>
        <w:ind w:left="0"/>
        <w:jc w:val="both"/>
      </w:pPr>
      <w:r>
        <w:rPr>
          <w:rFonts w:ascii="Times New Roman"/>
          <w:b w:val="false"/>
          <w:i w:val="false"/>
          <w:color w:val="000000"/>
          <w:sz w:val="28"/>
        </w:rPr>
        <w:t>
      Суммы пособий, не включенные в текущую потребность месяца выплаты в связи с назначением, возобновлением, изменением и пересмотром размера пособия и с переменой места жительства, после формирования текущей потребности, подлежат включению в потребность следующего за ним месяца и выплачиваются единовременно.</w:t>
      </w:r>
    </w:p>
    <w:bookmarkEnd w:id="120"/>
    <w:bookmarkStart w:name="z130" w:id="121"/>
    <w:p>
      <w:pPr>
        <w:spacing w:after="0"/>
        <w:ind w:left="0"/>
        <w:jc w:val="both"/>
      </w:pPr>
      <w:r>
        <w:rPr>
          <w:rFonts w:ascii="Times New Roman"/>
          <w:b w:val="false"/>
          <w:i w:val="false"/>
          <w:color w:val="000000"/>
          <w:sz w:val="28"/>
        </w:rPr>
        <w:t>
      31. В случае изменения размера месячного расчетного показателя, минимальной заработной платы отделение Государственной корпорации готовит проект соответствующего решения по формам согласно приложениям 13, 14, 15 к настоящим Правилам и направляет его на утверждение уполномоченному органу по назначению пособия.</w:t>
      </w:r>
    </w:p>
    <w:bookmarkEnd w:id="121"/>
    <w:bookmarkStart w:name="z131" w:id="122"/>
    <w:p>
      <w:pPr>
        <w:spacing w:after="0"/>
        <w:ind w:left="0"/>
        <w:jc w:val="both"/>
      </w:pPr>
      <w:r>
        <w:rPr>
          <w:rFonts w:ascii="Times New Roman"/>
          <w:b w:val="false"/>
          <w:i w:val="false"/>
          <w:color w:val="000000"/>
          <w:sz w:val="28"/>
        </w:rPr>
        <w:t>
      32. В случае продления срока действия решения, смены опекуна или получателя отделение Государственной корпорации готовит проект решения и направляет его с электронным макетом дела, дополненным вновь представленными документами (при их наличии) на утверждение уполномоченному органу по назначению пособия в порядке, предусмотренном пунктами 21, 22 настоящих Правил.</w:t>
      </w:r>
    </w:p>
    <w:bookmarkEnd w:id="122"/>
    <w:bookmarkStart w:name="z132" w:id="123"/>
    <w:p>
      <w:pPr>
        <w:spacing w:after="0"/>
        <w:ind w:left="0"/>
        <w:jc w:val="both"/>
      </w:pPr>
      <w:r>
        <w:rPr>
          <w:rFonts w:ascii="Times New Roman"/>
          <w:b w:val="false"/>
          <w:i w:val="false"/>
          <w:color w:val="000000"/>
          <w:sz w:val="28"/>
        </w:rPr>
        <w:t xml:space="preserve">
      В случае смерти (признания судом безвестно отсутствующим или объявления умершим), лишения или ограничения родительских прав, отбытия наказания в местах лишения свободы получателя пособия по уходу за ребенком до достижении им возраста одного года, выплата пособия производится на основании утвержденного решения уполномоченного органа по назначению пособия лицу, осуществляющему уход за ребенком по достижении им возраста одного года, за исключением лиц, являющихся участниками системы обязательного социального страхования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4 Закона.</w:t>
      </w:r>
    </w:p>
    <w:bookmarkEnd w:id="123"/>
    <w:bookmarkStart w:name="z133" w:id="124"/>
    <w:p>
      <w:pPr>
        <w:spacing w:after="0"/>
        <w:ind w:left="0"/>
        <w:jc w:val="both"/>
      </w:pPr>
      <w:r>
        <w:rPr>
          <w:rFonts w:ascii="Times New Roman"/>
          <w:b w:val="false"/>
          <w:i w:val="false"/>
          <w:color w:val="000000"/>
          <w:sz w:val="28"/>
        </w:rPr>
        <w:t>
      33. Отделение Государственной корпорации при поступлении сведений из информационных систем приостанавливает выплату соответствующих пособий с первого числа месяца, следующего за месяцем поступления сведений на основании решения о приостановлении выплаты уполномоченного органа по назначению пособия по форме согласно приложению 21 к настоящим Правилам:</w:t>
      </w:r>
    </w:p>
    <w:bookmarkEnd w:id="124"/>
    <w:bookmarkStart w:name="z134" w:id="125"/>
    <w:p>
      <w:pPr>
        <w:spacing w:after="0"/>
        <w:ind w:left="0"/>
        <w:jc w:val="both"/>
      </w:pPr>
      <w:r>
        <w:rPr>
          <w:rFonts w:ascii="Times New Roman"/>
          <w:b w:val="false"/>
          <w:i w:val="false"/>
          <w:color w:val="000000"/>
          <w:sz w:val="28"/>
        </w:rPr>
        <w:t xml:space="preserve">
      1) об отсутствии расходных операций три и более месяцев по банковскому счету получателя, представляемых уполномоченной организацией по выдаче пособий; </w:t>
      </w:r>
    </w:p>
    <w:bookmarkEnd w:id="125"/>
    <w:bookmarkStart w:name="z135" w:id="126"/>
    <w:p>
      <w:pPr>
        <w:spacing w:after="0"/>
        <w:ind w:left="0"/>
        <w:jc w:val="both"/>
      </w:pPr>
      <w:r>
        <w:rPr>
          <w:rFonts w:ascii="Times New Roman"/>
          <w:b w:val="false"/>
          <w:i w:val="false"/>
          <w:color w:val="000000"/>
          <w:sz w:val="28"/>
        </w:rPr>
        <w:t>
      2) о выявлении из числа получателей факта без вести пропавших лиц, находящихся в розыске, в том числе из информационных систем;</w:t>
      </w:r>
    </w:p>
    <w:bookmarkEnd w:id="126"/>
    <w:bookmarkStart w:name="z136" w:id="127"/>
    <w:p>
      <w:pPr>
        <w:spacing w:after="0"/>
        <w:ind w:left="0"/>
        <w:jc w:val="both"/>
      </w:pPr>
      <w:r>
        <w:rPr>
          <w:rFonts w:ascii="Times New Roman"/>
          <w:b w:val="false"/>
          <w:i w:val="false"/>
          <w:color w:val="000000"/>
          <w:sz w:val="28"/>
        </w:rPr>
        <w:t>
      3) о выявлении факта выезда получателей пенсий и пособий на постоянное местожительства за пределы Республики Казахстан, в том числе из информационных систем;</w:t>
      </w:r>
    </w:p>
    <w:bookmarkEnd w:id="127"/>
    <w:bookmarkStart w:name="z137" w:id="128"/>
    <w:p>
      <w:pPr>
        <w:spacing w:after="0"/>
        <w:ind w:left="0"/>
        <w:jc w:val="both"/>
      </w:pPr>
      <w:r>
        <w:rPr>
          <w:rFonts w:ascii="Times New Roman"/>
          <w:b w:val="false"/>
          <w:i w:val="false"/>
          <w:color w:val="000000"/>
          <w:sz w:val="28"/>
        </w:rPr>
        <w:t>
      4) об истечении срока действия документа, удостоверяющего личность иностранца или лица без гражданства, оралмана, в том числе из информационных систем;</w:t>
      </w:r>
    </w:p>
    <w:bookmarkEnd w:id="128"/>
    <w:bookmarkStart w:name="z138" w:id="129"/>
    <w:p>
      <w:pPr>
        <w:spacing w:after="0"/>
        <w:ind w:left="0"/>
        <w:jc w:val="both"/>
      </w:pPr>
      <w:r>
        <w:rPr>
          <w:rFonts w:ascii="Times New Roman"/>
          <w:b w:val="false"/>
          <w:i w:val="false"/>
          <w:color w:val="000000"/>
          <w:sz w:val="28"/>
        </w:rPr>
        <w:t>
      5) об отбывании получателем пособия уголовного наказания, назначенного судом в виде лишения свободы;</w:t>
      </w:r>
    </w:p>
    <w:bookmarkEnd w:id="129"/>
    <w:bookmarkStart w:name="z139" w:id="130"/>
    <w:p>
      <w:pPr>
        <w:spacing w:after="0"/>
        <w:ind w:left="0"/>
        <w:jc w:val="both"/>
      </w:pPr>
      <w:r>
        <w:rPr>
          <w:rFonts w:ascii="Times New Roman"/>
          <w:b w:val="false"/>
          <w:i w:val="false"/>
          <w:color w:val="000000"/>
          <w:sz w:val="28"/>
        </w:rPr>
        <w:t>
      6) о проживании получателей пособия (ребенка (детей) в государственных медико-социальных учреждениях (организациях), за исключением лиц, которым специальные социальные услуги предоставляются на платной основе;</w:t>
      </w:r>
    </w:p>
    <w:bookmarkEnd w:id="130"/>
    <w:bookmarkStart w:name="z140" w:id="131"/>
    <w:p>
      <w:pPr>
        <w:spacing w:after="0"/>
        <w:ind w:left="0"/>
        <w:jc w:val="both"/>
      </w:pPr>
      <w:r>
        <w:rPr>
          <w:rFonts w:ascii="Times New Roman"/>
          <w:b w:val="false"/>
          <w:i w:val="false"/>
          <w:color w:val="000000"/>
          <w:sz w:val="28"/>
        </w:rPr>
        <w:t xml:space="preserve">
      7) о лишении государственной награды Республики Казахстан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от 12 декабря 1995 года "О государственных наградах Республики Казахстан";</w:t>
      </w:r>
    </w:p>
    <w:bookmarkEnd w:id="131"/>
    <w:bookmarkStart w:name="z141" w:id="132"/>
    <w:p>
      <w:pPr>
        <w:spacing w:after="0"/>
        <w:ind w:left="0"/>
        <w:jc w:val="both"/>
      </w:pPr>
      <w:r>
        <w:rPr>
          <w:rFonts w:ascii="Times New Roman"/>
          <w:b w:val="false"/>
          <w:i w:val="false"/>
          <w:color w:val="000000"/>
          <w:sz w:val="28"/>
        </w:rPr>
        <w:t>
      8) о выявлении факта смерти получателей пособий, в том числе из информационных систем;</w:t>
      </w:r>
    </w:p>
    <w:bookmarkEnd w:id="132"/>
    <w:bookmarkStart w:name="z142" w:id="133"/>
    <w:p>
      <w:pPr>
        <w:spacing w:after="0"/>
        <w:ind w:left="0"/>
        <w:jc w:val="both"/>
      </w:pPr>
      <w:r>
        <w:rPr>
          <w:rFonts w:ascii="Times New Roman"/>
          <w:b w:val="false"/>
          <w:i w:val="false"/>
          <w:color w:val="000000"/>
          <w:sz w:val="28"/>
        </w:rPr>
        <w:t>
      9) о выявлении факта утраты или выхода из гражданства Республики Казахстан до получения вида на жительство иностранца, в том числе информационных систем.</w:t>
      </w:r>
    </w:p>
    <w:bookmarkEnd w:id="133"/>
    <w:bookmarkStart w:name="z143" w:id="134"/>
    <w:p>
      <w:pPr>
        <w:spacing w:after="0"/>
        <w:ind w:left="0"/>
        <w:jc w:val="both"/>
      </w:pPr>
      <w:r>
        <w:rPr>
          <w:rFonts w:ascii="Times New Roman"/>
          <w:b w:val="false"/>
          <w:i w:val="false"/>
          <w:color w:val="000000"/>
          <w:sz w:val="28"/>
        </w:rPr>
        <w:t>
      34. Отделение Государственной корпорации прекращает выплату пособия с первого числа месяца, следующего за месяцем поступления сведений, на основании решения о прекращении выплаты уполномоченного органа по назначению пособия по форме согласно приложению 22 к настоящим Правилам по основаниям:</w:t>
      </w:r>
    </w:p>
    <w:bookmarkEnd w:id="134"/>
    <w:bookmarkStart w:name="z144" w:id="135"/>
    <w:p>
      <w:pPr>
        <w:spacing w:after="0"/>
        <w:ind w:left="0"/>
        <w:jc w:val="both"/>
      </w:pPr>
      <w:r>
        <w:rPr>
          <w:rFonts w:ascii="Times New Roman"/>
          <w:b w:val="false"/>
          <w:i w:val="false"/>
          <w:color w:val="000000"/>
          <w:sz w:val="28"/>
        </w:rPr>
        <w:t xml:space="preserve">
      1) указанным в </w:t>
      </w:r>
      <w:r>
        <w:rPr>
          <w:rFonts w:ascii="Times New Roman"/>
          <w:b w:val="false"/>
          <w:i w:val="false"/>
          <w:color w:val="000000"/>
          <w:sz w:val="28"/>
        </w:rPr>
        <w:t>статье 11</w:t>
      </w:r>
      <w:r>
        <w:rPr>
          <w:rFonts w:ascii="Times New Roman"/>
          <w:b w:val="false"/>
          <w:i w:val="false"/>
          <w:color w:val="000000"/>
          <w:sz w:val="28"/>
        </w:rPr>
        <w:t xml:space="preserve"> Закона;</w:t>
      </w:r>
    </w:p>
    <w:bookmarkEnd w:id="135"/>
    <w:bookmarkStart w:name="z145" w:id="136"/>
    <w:p>
      <w:pPr>
        <w:spacing w:after="0"/>
        <w:ind w:left="0"/>
        <w:jc w:val="both"/>
      </w:pPr>
      <w:r>
        <w:rPr>
          <w:rFonts w:ascii="Times New Roman"/>
          <w:b w:val="false"/>
          <w:i w:val="false"/>
          <w:color w:val="000000"/>
          <w:sz w:val="28"/>
        </w:rPr>
        <w:t>
      2) в случаях утраты оснований для назначения или смерти получателя пособия многодетной матери.</w:t>
      </w:r>
    </w:p>
    <w:bookmarkEnd w:id="136"/>
    <w:bookmarkStart w:name="z146" w:id="137"/>
    <w:p>
      <w:pPr>
        <w:spacing w:after="0"/>
        <w:ind w:left="0"/>
        <w:jc w:val="both"/>
      </w:pPr>
      <w:r>
        <w:rPr>
          <w:rFonts w:ascii="Times New Roman"/>
          <w:b w:val="false"/>
          <w:i w:val="false"/>
          <w:color w:val="000000"/>
          <w:sz w:val="28"/>
        </w:rPr>
        <w:t xml:space="preserve">
      35. При возобновлении приостановленных (прекращенных) выплат подготовка отделением Государственной корпорации электронного макета дела, дополненного вновь представленными заявителем документами необходимыми для возобновления выплаты с электронным проектом решения, и его утверждение уполномоченным органом по назначению пособия производятся со дня приостановления либо с момента возникновения основания на возобновление, но не более чем за три года перед обращением за их получением, по основаниям, указанным в </w:t>
      </w:r>
      <w:r>
        <w:rPr>
          <w:rFonts w:ascii="Times New Roman"/>
          <w:b w:val="false"/>
          <w:i w:val="false"/>
          <w:color w:val="000000"/>
          <w:sz w:val="28"/>
        </w:rPr>
        <w:t>подпунктах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4 Закона, по основанию, указанному во втором абзаце </w:t>
      </w:r>
      <w:r>
        <w:rPr>
          <w:rFonts w:ascii="Times New Roman"/>
          <w:b w:val="false"/>
          <w:i w:val="false"/>
          <w:color w:val="000000"/>
          <w:sz w:val="28"/>
        </w:rPr>
        <w:t>подпункта 2)</w:t>
      </w:r>
      <w:r>
        <w:rPr>
          <w:rFonts w:ascii="Times New Roman"/>
          <w:b w:val="false"/>
          <w:i w:val="false"/>
          <w:color w:val="000000"/>
          <w:sz w:val="28"/>
        </w:rPr>
        <w:t xml:space="preserve"> пункта 1 статьи 4 Закона не позднее даты достижения ребенком возраста одного года, по формам согласно приложениям 13, 14, 15 к настоящим Правилам.</w:t>
      </w:r>
    </w:p>
    <w:bookmarkEnd w:id="137"/>
    <w:bookmarkStart w:name="z147" w:id="138"/>
    <w:p>
      <w:pPr>
        <w:spacing w:after="0"/>
        <w:ind w:left="0"/>
        <w:jc w:val="both"/>
      </w:pPr>
      <w:r>
        <w:rPr>
          <w:rFonts w:ascii="Times New Roman"/>
          <w:b w:val="false"/>
          <w:i w:val="false"/>
          <w:color w:val="000000"/>
          <w:sz w:val="28"/>
        </w:rPr>
        <w:t>
      36. Получатели пособий в течение десяти рабочих дней извещают через Государственную корпорацию уполномоченный орган по назначению пособия об обстоятельствах, которые являются основанием для изменения размера пособия или прекращения его выплаты.</w:t>
      </w:r>
    </w:p>
    <w:bookmarkEnd w:id="138"/>
    <w:bookmarkStart w:name="z148" w:id="139"/>
    <w:p>
      <w:pPr>
        <w:spacing w:after="0"/>
        <w:ind w:left="0"/>
        <w:jc w:val="both"/>
      </w:pPr>
      <w:r>
        <w:rPr>
          <w:rFonts w:ascii="Times New Roman"/>
          <w:b w:val="false"/>
          <w:i w:val="false"/>
          <w:color w:val="000000"/>
          <w:sz w:val="28"/>
        </w:rPr>
        <w:t>
      37. На основании решений уполномоченного органа по назначению пособий Государственная корпорация в течении пяти рабочих дней обеспечивает включение назначенных сумм пособий в потребность в бюджетных средствах на выплату, которая представляется ежемесячно к 25 числу месяца, предшествующего месяцу выплаты, в уполномоченный государственный орган.</w:t>
      </w:r>
    </w:p>
    <w:bookmarkEnd w:id="139"/>
    <w:bookmarkStart w:name="z149" w:id="140"/>
    <w:p>
      <w:pPr>
        <w:spacing w:after="0"/>
        <w:ind w:left="0"/>
        <w:jc w:val="both"/>
      </w:pPr>
      <w:r>
        <w:rPr>
          <w:rFonts w:ascii="Times New Roman"/>
          <w:b w:val="false"/>
          <w:i w:val="false"/>
          <w:color w:val="000000"/>
          <w:sz w:val="28"/>
        </w:rPr>
        <w:t>
      38. Уполномоченный государственный орган согласно потребности бюджетных средств на выплату осуществляет перечисление бюджетных средств в Государственную корпорацию в пределах сумм, предусмотренных индивидуальным планом финансирования по платежам на отчетный период.</w:t>
      </w:r>
    </w:p>
    <w:bookmarkEnd w:id="140"/>
    <w:bookmarkStart w:name="z150" w:id="141"/>
    <w:p>
      <w:pPr>
        <w:spacing w:after="0"/>
        <w:ind w:left="0"/>
        <w:jc w:val="both"/>
      </w:pPr>
      <w:r>
        <w:rPr>
          <w:rFonts w:ascii="Times New Roman"/>
          <w:b w:val="false"/>
          <w:i w:val="false"/>
          <w:color w:val="000000"/>
          <w:sz w:val="28"/>
        </w:rPr>
        <w:t>
      39. Государственная корпорация, получив бюджетные средства, формирует в соответствии с графиком выплаты платежные поручения на выплату соответствующих пособий.</w:t>
      </w:r>
    </w:p>
    <w:bookmarkEnd w:id="141"/>
    <w:bookmarkStart w:name="z151" w:id="142"/>
    <w:p>
      <w:pPr>
        <w:spacing w:after="0"/>
        <w:ind w:left="0"/>
        <w:jc w:val="both"/>
      </w:pPr>
      <w:r>
        <w:rPr>
          <w:rFonts w:ascii="Times New Roman"/>
          <w:b w:val="false"/>
          <w:i w:val="false"/>
          <w:color w:val="000000"/>
          <w:sz w:val="28"/>
        </w:rPr>
        <w:t>
      40. По выделенным средствам между уполномоченным государственным органом и Государственной корпорацией ежемесячно составляется акт сверки.</w:t>
      </w:r>
    </w:p>
    <w:bookmarkEnd w:id="142"/>
    <w:bookmarkStart w:name="z152" w:id="143"/>
    <w:p>
      <w:pPr>
        <w:spacing w:after="0"/>
        <w:ind w:left="0"/>
        <w:jc w:val="both"/>
      </w:pPr>
      <w:r>
        <w:rPr>
          <w:rFonts w:ascii="Times New Roman"/>
          <w:b w:val="false"/>
          <w:i w:val="false"/>
          <w:color w:val="000000"/>
          <w:sz w:val="28"/>
        </w:rPr>
        <w:t>
      41. По выплаченным суммам между Государственной корпорацией и уполномоченными организациями по выдаче пособий ежемесячно составляются акты сверки.</w:t>
      </w:r>
    </w:p>
    <w:bookmarkEnd w:id="143"/>
    <w:bookmarkStart w:name="z153" w:id="144"/>
    <w:p>
      <w:pPr>
        <w:spacing w:after="0"/>
        <w:ind w:left="0"/>
        <w:jc w:val="both"/>
      </w:pPr>
      <w:r>
        <w:rPr>
          <w:rFonts w:ascii="Times New Roman"/>
          <w:b w:val="false"/>
          <w:i w:val="false"/>
          <w:color w:val="000000"/>
          <w:sz w:val="28"/>
        </w:rPr>
        <w:t>
      42. Оплата услуг по выдаче пособий производится на основании договора, заключаемого в установленном законодательством порядке между Государственной корпорацией и уполномоченной организацией по выдаче пособий.</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назначения и</w:t>
            </w:r>
            <w:r>
              <w:br/>
            </w:r>
            <w:r>
              <w:rPr>
                <w:rFonts w:ascii="Times New Roman"/>
                <w:b w:val="false"/>
                <w:i w:val="false"/>
                <w:color w:val="000000"/>
                <w:sz w:val="20"/>
              </w:rPr>
              <w:t>выплаты государственных</w:t>
            </w:r>
            <w:r>
              <w:br/>
            </w:r>
            <w:r>
              <w:rPr>
                <w:rFonts w:ascii="Times New Roman"/>
                <w:b w:val="false"/>
                <w:i w:val="false"/>
                <w:color w:val="000000"/>
                <w:sz w:val="20"/>
              </w:rPr>
              <w:t>пособий семьям, имеющим</w:t>
            </w:r>
            <w:r>
              <w:br/>
            </w:r>
            <w:r>
              <w:rPr>
                <w:rFonts w:ascii="Times New Roman"/>
                <w:b w:val="false"/>
                <w:i w:val="false"/>
                <w:color w:val="000000"/>
                <w:sz w:val="20"/>
              </w:rPr>
              <w:t>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56" w:id="145"/>
      <w:r>
        <w:rPr>
          <w:rFonts w:ascii="Times New Roman"/>
          <w:b w:val="false"/>
          <w:i w:val="false"/>
          <w:color w:val="000000"/>
          <w:sz w:val="28"/>
        </w:rPr>
        <w:t xml:space="preserve">
                                           </w:t>
      </w:r>
      <w:r>
        <w:rPr>
          <w:rFonts w:ascii="Times New Roman"/>
          <w:b/>
          <w:i w:val="false"/>
          <w:color w:val="000000"/>
          <w:sz w:val="28"/>
        </w:rPr>
        <w:t>Заявление</w:t>
      </w:r>
    </w:p>
    <w:bookmarkEnd w:id="145"/>
    <w:p>
      <w:pPr>
        <w:spacing w:after="0"/>
        <w:ind w:left="0"/>
        <w:jc w:val="both"/>
      </w:pPr>
      <w:r>
        <w:rPr>
          <w:rFonts w:ascii="Times New Roman"/>
          <w:b w:val="false"/>
          <w:i w:val="false"/>
          <w:color w:val="000000"/>
          <w:sz w:val="28"/>
        </w:rPr>
        <w:t xml:space="preserve">                   </w:t>
      </w:r>
      <w:r>
        <w:rPr>
          <w:rFonts w:ascii="Times New Roman"/>
          <w:b/>
          <w:i w:val="false"/>
          <w:color w:val="000000"/>
          <w:sz w:val="28"/>
        </w:rPr>
        <w:t>для назначения единовреме</w:t>
      </w:r>
      <w:r>
        <w:rPr>
          <w:rFonts w:ascii="Times New Roman"/>
          <w:b/>
          <w:i w:val="false"/>
          <w:color w:val="000000"/>
          <w:sz w:val="28"/>
        </w:rPr>
        <w:t>нного государственного пособия,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назначаемого и выплачиваемого в связи с рождением ребенка, и (или)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ежемесячного государственного пособия, назначаемого и выплачиваемого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 уходу за ребенком по достижении им возраста одного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 Казахстан</w:t>
            </w:r>
            <w:r>
              <w:br/>
            </w:r>
            <w:r>
              <w:rPr>
                <w:rFonts w:ascii="Times New Roman"/>
                <w:b w:val="false"/>
                <w:i w:val="false"/>
                <w:color w:val="000000"/>
                <w:sz w:val="20"/>
              </w:rPr>
              <w:t>Департамент Комитета труда,</w:t>
            </w:r>
            <w:r>
              <w:br/>
            </w:r>
            <w:r>
              <w:rPr>
                <w:rFonts w:ascii="Times New Roman"/>
                <w:b w:val="false"/>
                <w:i w:val="false"/>
                <w:color w:val="000000"/>
                <w:sz w:val="20"/>
              </w:rPr>
              <w:t>социальной защиты и миграции</w:t>
            </w:r>
            <w:r>
              <w:br/>
            </w:r>
            <w:r>
              <w:rPr>
                <w:rFonts w:ascii="Times New Roman"/>
                <w:b w:val="false"/>
                <w:i w:val="false"/>
                <w:color w:val="000000"/>
                <w:sz w:val="20"/>
              </w:rPr>
              <w:t>по ________________ области (городу)</w:t>
            </w:r>
          </w:p>
        </w:tc>
      </w:tr>
    </w:tbl>
    <w:p>
      <w:pPr>
        <w:spacing w:after="0"/>
        <w:ind w:left="0"/>
        <w:jc w:val="both"/>
      </w:pPr>
      <w:bookmarkStart w:name="z158" w:id="146"/>
      <w:r>
        <w:rPr>
          <w:rFonts w:ascii="Times New Roman"/>
          <w:b w:val="false"/>
          <w:i w:val="false"/>
          <w:color w:val="000000"/>
          <w:sz w:val="28"/>
        </w:rPr>
        <w:t>
      Код отделения: ___________________</w:t>
      </w:r>
    </w:p>
    <w:bookmarkEnd w:id="146"/>
    <w:p>
      <w:pPr>
        <w:spacing w:after="0"/>
        <w:ind w:left="0"/>
        <w:jc w:val="both"/>
      </w:pPr>
      <w:r>
        <w:rPr>
          <w:rFonts w:ascii="Times New Roman"/>
          <w:b w:val="false"/>
          <w:i w:val="false"/>
          <w:color w:val="000000"/>
          <w:sz w:val="28"/>
        </w:rPr>
        <w:t xml:space="preserve">       Сведения о заявителе (отметить галочкой): родитель__ опекун</w:t>
      </w:r>
    </w:p>
    <w:p>
      <w:pPr>
        <w:spacing w:after="0"/>
        <w:ind w:left="0"/>
        <w:jc w:val="both"/>
      </w:pPr>
      <w:r>
        <w:rPr>
          <w:rFonts w:ascii="Times New Roman"/>
          <w:b w:val="false"/>
          <w:i w:val="false"/>
          <w:color w:val="000000"/>
          <w:sz w:val="28"/>
        </w:rPr>
        <w:t>(попечитель)__</w:t>
      </w:r>
    </w:p>
    <w:p>
      <w:pPr>
        <w:spacing w:after="0"/>
        <w:ind w:left="0"/>
        <w:jc w:val="both"/>
      </w:pPr>
      <w:r>
        <w:rPr>
          <w:rFonts w:ascii="Times New Roman"/>
          <w:b w:val="false"/>
          <w:i w:val="false"/>
          <w:color w:val="000000"/>
          <w:sz w:val="28"/>
        </w:rPr>
        <w:t xml:space="preserve">       Индивидуальный идентификационный номер: 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заявителя:_____________________</w:t>
      </w:r>
    </w:p>
    <w:p>
      <w:pPr>
        <w:spacing w:after="0"/>
        <w:ind w:left="0"/>
        <w:jc w:val="both"/>
      </w:pPr>
      <w:r>
        <w:rPr>
          <w:rFonts w:ascii="Times New Roman"/>
          <w:b w:val="false"/>
          <w:i w:val="false"/>
          <w:color w:val="000000"/>
          <w:sz w:val="28"/>
        </w:rPr>
        <w:t xml:space="preserve">       Дата рождения: "____" ________ ______ года.</w:t>
      </w:r>
    </w:p>
    <w:p>
      <w:pPr>
        <w:spacing w:after="0"/>
        <w:ind w:left="0"/>
        <w:jc w:val="both"/>
      </w:pPr>
      <w:r>
        <w:rPr>
          <w:rFonts w:ascii="Times New Roman"/>
          <w:b w:val="false"/>
          <w:i w:val="false"/>
          <w:color w:val="000000"/>
          <w:sz w:val="28"/>
        </w:rPr>
        <w:t xml:space="preserve">       Вид документа удостоверяющего личность:</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 xml:space="preserve">       Серия документа: _______</w:t>
      </w:r>
    </w:p>
    <w:p>
      <w:pPr>
        <w:spacing w:after="0"/>
        <w:ind w:left="0"/>
        <w:jc w:val="both"/>
      </w:pPr>
      <w:r>
        <w:rPr>
          <w:rFonts w:ascii="Times New Roman"/>
          <w:b w:val="false"/>
          <w:i w:val="false"/>
          <w:color w:val="000000"/>
          <w:sz w:val="28"/>
        </w:rPr>
        <w:t xml:space="preserve">       номер документа: ________ кем выдан: _____</w:t>
      </w:r>
    </w:p>
    <w:p>
      <w:pPr>
        <w:spacing w:after="0"/>
        <w:ind w:left="0"/>
        <w:jc w:val="both"/>
      </w:pPr>
      <w:r>
        <w:rPr>
          <w:rFonts w:ascii="Times New Roman"/>
          <w:b w:val="false"/>
          <w:i w:val="false"/>
          <w:color w:val="000000"/>
          <w:sz w:val="28"/>
        </w:rPr>
        <w:t xml:space="preserve">       Дата выдачи: "____" ____________ ______ год.</w:t>
      </w:r>
    </w:p>
    <w:p>
      <w:pPr>
        <w:spacing w:after="0"/>
        <w:ind w:left="0"/>
        <w:jc w:val="both"/>
      </w:pPr>
      <w:r>
        <w:rPr>
          <w:rFonts w:ascii="Times New Roman"/>
          <w:b w:val="false"/>
          <w:i w:val="false"/>
          <w:color w:val="000000"/>
          <w:sz w:val="28"/>
        </w:rPr>
        <w:t xml:space="preserve">       Адрес места жительства: ___________________</w:t>
      </w:r>
    </w:p>
    <w:p>
      <w:pPr>
        <w:spacing w:after="0"/>
        <w:ind w:left="0"/>
        <w:jc w:val="both"/>
      </w:pPr>
      <w:r>
        <w:rPr>
          <w:rFonts w:ascii="Times New Roman"/>
          <w:b w:val="false"/>
          <w:i w:val="false"/>
          <w:color w:val="000000"/>
          <w:sz w:val="28"/>
        </w:rPr>
        <w:t xml:space="preserve">       Область _________________________________</w:t>
      </w:r>
    </w:p>
    <w:p>
      <w:pPr>
        <w:spacing w:after="0"/>
        <w:ind w:left="0"/>
        <w:jc w:val="both"/>
      </w:pPr>
      <w:r>
        <w:rPr>
          <w:rFonts w:ascii="Times New Roman"/>
          <w:b w:val="false"/>
          <w:i w:val="false"/>
          <w:color w:val="000000"/>
          <w:sz w:val="28"/>
        </w:rPr>
        <w:t xml:space="preserve">       город (район) ___________ село: ____________</w:t>
      </w:r>
    </w:p>
    <w:p>
      <w:pPr>
        <w:spacing w:after="0"/>
        <w:ind w:left="0"/>
        <w:jc w:val="both"/>
      </w:pPr>
      <w:r>
        <w:rPr>
          <w:rFonts w:ascii="Times New Roman"/>
          <w:b w:val="false"/>
          <w:i w:val="false"/>
          <w:color w:val="000000"/>
          <w:sz w:val="28"/>
        </w:rPr>
        <w:t xml:space="preserve">       улица (микрорайон) ___ дом __ квартира ___</w:t>
      </w:r>
    </w:p>
    <w:p>
      <w:pPr>
        <w:spacing w:after="0"/>
        <w:ind w:left="0"/>
        <w:jc w:val="both"/>
      </w:pPr>
      <w:r>
        <w:rPr>
          <w:rFonts w:ascii="Times New Roman"/>
          <w:b w:val="false"/>
          <w:i w:val="false"/>
          <w:color w:val="000000"/>
          <w:sz w:val="28"/>
        </w:rPr>
        <w:t xml:space="preserve">       Сведения о ребенке, на которого назначается единовременное</w:t>
      </w:r>
    </w:p>
    <w:p>
      <w:pPr>
        <w:spacing w:after="0"/>
        <w:ind w:left="0"/>
        <w:jc w:val="both"/>
      </w:pPr>
      <w:r>
        <w:rPr>
          <w:rFonts w:ascii="Times New Roman"/>
          <w:b w:val="false"/>
          <w:i w:val="false"/>
          <w:color w:val="000000"/>
          <w:sz w:val="28"/>
        </w:rPr>
        <w:t>государственного пособие, назначаемого и выплачиваемого в связи с</w:t>
      </w:r>
    </w:p>
    <w:p>
      <w:pPr>
        <w:spacing w:after="0"/>
        <w:ind w:left="0"/>
        <w:jc w:val="both"/>
      </w:pPr>
      <w:r>
        <w:rPr>
          <w:rFonts w:ascii="Times New Roman"/>
          <w:b w:val="false"/>
          <w:i w:val="false"/>
          <w:color w:val="000000"/>
          <w:sz w:val="28"/>
        </w:rPr>
        <w:t>рождением ребенка, и (или) ежемесячное государственное пособие,</w:t>
      </w:r>
    </w:p>
    <w:p>
      <w:pPr>
        <w:spacing w:after="0"/>
        <w:ind w:left="0"/>
        <w:jc w:val="both"/>
      </w:pPr>
      <w:r>
        <w:rPr>
          <w:rFonts w:ascii="Times New Roman"/>
          <w:b w:val="false"/>
          <w:i w:val="false"/>
          <w:color w:val="000000"/>
          <w:sz w:val="28"/>
        </w:rPr>
        <w:t>назначаемого и выплачиваемого по уходу за ребенком по достижении им</w:t>
      </w:r>
    </w:p>
    <w:p>
      <w:pPr>
        <w:spacing w:after="0"/>
        <w:ind w:left="0"/>
        <w:jc w:val="both"/>
      </w:pPr>
      <w:r>
        <w:rPr>
          <w:rFonts w:ascii="Times New Roman"/>
          <w:b w:val="false"/>
          <w:i w:val="false"/>
          <w:color w:val="000000"/>
          <w:sz w:val="28"/>
        </w:rPr>
        <w:t>возраста одного года</w:t>
      </w:r>
    </w:p>
    <w:p>
      <w:pPr>
        <w:spacing w:after="0"/>
        <w:ind w:left="0"/>
        <w:jc w:val="both"/>
      </w:pPr>
      <w:r>
        <w:rPr>
          <w:rFonts w:ascii="Times New Roman"/>
          <w:b w:val="false"/>
          <w:i w:val="false"/>
          <w:color w:val="000000"/>
          <w:sz w:val="28"/>
        </w:rPr>
        <w:t xml:space="preserve">       Индивидуальный идентификационный номер ребенка:</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 xml:space="preserve">       Фамилия, имя, отчество (при его наличии) ребенка: _______________________</w:t>
      </w:r>
    </w:p>
    <w:p>
      <w:pPr>
        <w:spacing w:after="0"/>
        <w:ind w:left="0"/>
        <w:jc w:val="both"/>
      </w:pPr>
      <w:r>
        <w:rPr>
          <w:rFonts w:ascii="Times New Roman"/>
          <w:b w:val="false"/>
          <w:i w:val="false"/>
          <w:color w:val="000000"/>
          <w:sz w:val="28"/>
        </w:rPr>
        <w:t xml:space="preserve">       Дата рождения ребенка: "__" ______ 20_ год.</w:t>
      </w:r>
    </w:p>
    <w:p>
      <w:pPr>
        <w:spacing w:after="0"/>
        <w:ind w:left="0"/>
        <w:jc w:val="both"/>
      </w:pPr>
      <w:r>
        <w:rPr>
          <w:rFonts w:ascii="Times New Roman"/>
          <w:b w:val="false"/>
          <w:i w:val="false"/>
          <w:color w:val="000000"/>
          <w:sz w:val="28"/>
        </w:rPr>
        <w:t xml:space="preserve">       Очередность рождения ребенка: ____________</w:t>
      </w:r>
    </w:p>
    <w:bookmarkStart w:name="z159" w:id="147"/>
    <w:p>
      <w:pPr>
        <w:spacing w:after="0"/>
        <w:ind w:left="0"/>
        <w:jc w:val="both"/>
      </w:pPr>
      <w:r>
        <w:rPr>
          <w:rFonts w:ascii="Times New Roman"/>
          <w:b w:val="false"/>
          <w:i w:val="false"/>
          <w:color w:val="000000"/>
          <w:sz w:val="28"/>
        </w:rPr>
        <w:t>
      Сведения о составе семьи заявителя</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8"/>
          <w:p>
            <w:pPr>
              <w:spacing w:after="20"/>
              <w:ind w:left="20"/>
              <w:jc w:val="both"/>
            </w:pPr>
            <w:r>
              <w:rPr>
                <w:rFonts w:ascii="Times New Roman"/>
                <w:b w:val="false"/>
                <w:i w:val="false"/>
                <w:color w:val="000000"/>
                <w:sz w:val="20"/>
              </w:rPr>
              <w:t>
№ п/п</w:t>
            </w:r>
          </w:p>
          <w:bookmarkEnd w:id="1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членов семьи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год рождения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9"/>
          <w:p>
            <w:pPr>
              <w:spacing w:after="20"/>
              <w:ind w:left="20"/>
              <w:jc w:val="both"/>
            </w:pPr>
            <w:r>
              <w:rPr>
                <w:rFonts w:ascii="Times New Roman"/>
                <w:b w:val="false"/>
                <w:i w:val="false"/>
                <w:color w:val="000000"/>
                <w:sz w:val="20"/>
              </w:rPr>
              <w:t>
1</w:t>
            </w:r>
          </w:p>
          <w:bookmarkEnd w:id="1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0"/>
          <w:p>
            <w:pPr>
              <w:spacing w:after="20"/>
              <w:ind w:left="20"/>
              <w:jc w:val="both"/>
            </w:pPr>
            <w:r>
              <w:rPr>
                <w:rFonts w:ascii="Times New Roman"/>
                <w:b w:val="false"/>
                <w:i w:val="false"/>
                <w:color w:val="000000"/>
                <w:sz w:val="20"/>
              </w:rPr>
              <w:t>
2</w:t>
            </w:r>
          </w:p>
          <w:bookmarkEnd w:id="1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3" w:id="151"/>
      <w:r>
        <w:rPr>
          <w:rFonts w:ascii="Times New Roman"/>
          <w:b w:val="false"/>
          <w:i w:val="false"/>
          <w:color w:val="000000"/>
          <w:sz w:val="28"/>
        </w:rPr>
        <w:t>
      Банковские реквизиты:</w:t>
      </w:r>
    </w:p>
    <w:bookmarkEnd w:id="151"/>
    <w:p>
      <w:pPr>
        <w:spacing w:after="0"/>
        <w:ind w:left="0"/>
        <w:jc w:val="both"/>
      </w:pPr>
      <w:r>
        <w:rPr>
          <w:rFonts w:ascii="Times New Roman"/>
          <w:b w:val="false"/>
          <w:i w:val="false"/>
          <w:color w:val="000000"/>
          <w:sz w:val="28"/>
        </w:rPr>
        <w:t xml:space="preserve">       Наименование банка ______________________</w:t>
      </w:r>
    </w:p>
    <w:p>
      <w:pPr>
        <w:spacing w:after="0"/>
        <w:ind w:left="0"/>
        <w:jc w:val="both"/>
      </w:pPr>
      <w:r>
        <w:rPr>
          <w:rFonts w:ascii="Times New Roman"/>
          <w:b w:val="false"/>
          <w:i w:val="false"/>
          <w:color w:val="000000"/>
          <w:sz w:val="28"/>
        </w:rPr>
        <w:t xml:space="preserve">       Банковский счет № _______________________</w:t>
      </w:r>
    </w:p>
    <w:p>
      <w:pPr>
        <w:spacing w:after="0"/>
        <w:ind w:left="0"/>
        <w:jc w:val="both"/>
      </w:pPr>
      <w:r>
        <w:rPr>
          <w:rFonts w:ascii="Times New Roman"/>
          <w:b w:val="false"/>
          <w:i w:val="false"/>
          <w:color w:val="000000"/>
          <w:sz w:val="28"/>
        </w:rPr>
        <w:t xml:space="preserve">       Тип счета: текущий _______________________</w:t>
      </w:r>
    </w:p>
    <w:p>
      <w:pPr>
        <w:spacing w:after="0"/>
        <w:ind w:left="0"/>
        <w:jc w:val="both"/>
      </w:pPr>
      <w:r>
        <w:rPr>
          <w:rFonts w:ascii="Times New Roman"/>
          <w:b w:val="false"/>
          <w:i w:val="false"/>
          <w:color w:val="000000"/>
          <w:sz w:val="28"/>
        </w:rPr>
        <w:t xml:space="preserve">       Прошу назначить мне пособие на рождение ребенка и (или) пособие по уходу за ребенком по достижению им возраста одного года за счет средств республиканского бюджета (нужное подчеркнуть).</w:t>
      </w:r>
    </w:p>
    <w:bookmarkStart w:name="z164" w:id="152"/>
    <w:p>
      <w:pPr>
        <w:spacing w:after="0"/>
        <w:ind w:left="0"/>
        <w:jc w:val="both"/>
      </w:pPr>
      <w:r>
        <w:rPr>
          <w:rFonts w:ascii="Times New Roman"/>
          <w:b w:val="false"/>
          <w:i w:val="false"/>
          <w:color w:val="000000"/>
          <w:sz w:val="28"/>
        </w:rPr>
        <w:t>
      Даю согласие на сбор и обработку моих персональных данных, необходимых для назначения пособия на рождение и (или) пособия по уходу за ребенком по достижению им возраста одного года.</w:t>
      </w:r>
    </w:p>
    <w:bookmarkEnd w:id="152"/>
    <w:bookmarkStart w:name="z165" w:id="153"/>
    <w:p>
      <w:pPr>
        <w:spacing w:after="0"/>
        <w:ind w:left="0"/>
        <w:jc w:val="both"/>
      </w:pPr>
      <w:r>
        <w:rPr>
          <w:rFonts w:ascii="Times New Roman"/>
          <w:b w:val="false"/>
          <w:i w:val="false"/>
          <w:color w:val="000000"/>
          <w:sz w:val="28"/>
        </w:rPr>
        <w:t>
      Даю согласие на уведомление о принятии решения о назначении (отказе в назначении) пособия путем отправления на мобильный телефон смс-оповещения.</w:t>
      </w:r>
    </w:p>
    <w:bookmarkEnd w:id="153"/>
    <w:bookmarkStart w:name="z166" w:id="154"/>
    <w:p>
      <w:pPr>
        <w:spacing w:after="0"/>
        <w:ind w:left="0"/>
        <w:jc w:val="both"/>
      </w:pPr>
      <w:r>
        <w:rPr>
          <w:rFonts w:ascii="Times New Roman"/>
          <w:b w:val="false"/>
          <w:i w:val="false"/>
          <w:color w:val="000000"/>
          <w:sz w:val="28"/>
        </w:rPr>
        <w:t>
      Уведомлен (а) о необходимости сообщения в течение десяти рабочих дней обо всех изменениях, влекущих прекращение выплаты пособия, а также изменения места жительства (в том числе выезд за пределы Республики Казахстан), анкетных данных, банковских реквизитов в отделение Государственной корпорации.</w:t>
      </w:r>
    </w:p>
    <w:bookmarkEnd w:id="154"/>
    <w:bookmarkStart w:name="z167" w:id="155"/>
    <w:p>
      <w:pPr>
        <w:spacing w:after="0"/>
        <w:ind w:left="0"/>
        <w:jc w:val="both"/>
      </w:pPr>
      <w:r>
        <w:rPr>
          <w:rFonts w:ascii="Times New Roman"/>
          <w:b w:val="false"/>
          <w:i w:val="false"/>
          <w:color w:val="000000"/>
          <w:sz w:val="28"/>
        </w:rPr>
        <w:t>
      Уведомлен (а) о возможности открытия отдельного банковского счета для зачисления пособий и (или) социальных выплат, выплачиваемых из государственного бюджета и (или) Государственного фонда социального страхования, а также о том, что на деньги, находящиеся на таком счете, не допускается обращение взыскания третьими лицами.</w:t>
      </w:r>
    </w:p>
    <w:bookmarkEnd w:id="155"/>
    <w:bookmarkStart w:name="z168" w:id="156"/>
    <w:p>
      <w:pPr>
        <w:spacing w:after="0"/>
        <w:ind w:left="0"/>
        <w:jc w:val="both"/>
      </w:pPr>
      <w:r>
        <w:rPr>
          <w:rFonts w:ascii="Times New Roman"/>
          <w:b w:val="false"/>
          <w:i w:val="false"/>
          <w:color w:val="000000"/>
          <w:sz w:val="28"/>
        </w:rPr>
        <w:t>
      Несу ответственность за подлинность представленных в отделение Государственной корпорации документов.</w:t>
      </w:r>
    </w:p>
    <w:bookmarkEnd w:id="156"/>
    <w:bookmarkStart w:name="z169" w:id="157"/>
    <w:p>
      <w:pPr>
        <w:spacing w:after="0"/>
        <w:ind w:left="0"/>
        <w:jc w:val="both"/>
      </w:pPr>
      <w:r>
        <w:rPr>
          <w:rFonts w:ascii="Times New Roman"/>
          <w:b w:val="false"/>
          <w:i w:val="false"/>
          <w:color w:val="000000"/>
          <w:sz w:val="28"/>
        </w:rPr>
        <w:t xml:space="preserve">
      Перечень документов приложенных к заявлению: </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8"/>
          <w:p>
            <w:pPr>
              <w:spacing w:after="20"/>
              <w:ind w:left="20"/>
              <w:jc w:val="both"/>
            </w:pPr>
            <w:r>
              <w:rPr>
                <w:rFonts w:ascii="Times New Roman"/>
                <w:b w:val="false"/>
                <w:i w:val="false"/>
                <w:color w:val="000000"/>
                <w:sz w:val="20"/>
              </w:rPr>
              <w:t>
№ п/п</w:t>
            </w:r>
          </w:p>
          <w:bookmarkEnd w:id="1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9"/>
          <w:p>
            <w:pPr>
              <w:spacing w:after="20"/>
              <w:ind w:left="20"/>
              <w:jc w:val="both"/>
            </w:pPr>
            <w:r>
              <w:rPr>
                <w:rFonts w:ascii="Times New Roman"/>
                <w:b w:val="false"/>
                <w:i w:val="false"/>
                <w:color w:val="000000"/>
                <w:sz w:val="20"/>
              </w:rPr>
              <w:t>
1</w:t>
            </w:r>
          </w:p>
          <w:bookmarkEnd w:id="1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0"/>
          <w:p>
            <w:pPr>
              <w:spacing w:after="20"/>
              <w:ind w:left="20"/>
              <w:jc w:val="both"/>
            </w:pPr>
            <w:r>
              <w:rPr>
                <w:rFonts w:ascii="Times New Roman"/>
                <w:b w:val="false"/>
                <w:i w:val="false"/>
                <w:color w:val="000000"/>
                <w:sz w:val="20"/>
              </w:rPr>
              <w:t>
2</w:t>
            </w:r>
          </w:p>
          <w:bookmarkEnd w:id="1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3" w:id="161"/>
      <w:r>
        <w:rPr>
          <w:rFonts w:ascii="Times New Roman"/>
          <w:b w:val="false"/>
          <w:i w:val="false"/>
          <w:color w:val="000000"/>
          <w:sz w:val="28"/>
        </w:rPr>
        <w:t>
      Контактные данные заявителя:</w:t>
      </w:r>
    </w:p>
    <w:bookmarkEnd w:id="161"/>
    <w:p>
      <w:pPr>
        <w:spacing w:after="0"/>
        <w:ind w:left="0"/>
        <w:jc w:val="both"/>
      </w:pPr>
      <w:r>
        <w:rPr>
          <w:rFonts w:ascii="Times New Roman"/>
          <w:b w:val="false"/>
          <w:i w:val="false"/>
          <w:color w:val="000000"/>
          <w:sz w:val="28"/>
        </w:rPr>
        <w:t xml:space="preserve">       телефон_________ мобильный_______ адрес электронной почты _______</w:t>
      </w:r>
    </w:p>
    <w:p>
      <w:pPr>
        <w:spacing w:after="0"/>
        <w:ind w:left="0"/>
        <w:jc w:val="both"/>
      </w:pPr>
      <w:r>
        <w:rPr>
          <w:rFonts w:ascii="Times New Roman"/>
          <w:b w:val="false"/>
          <w:i w:val="false"/>
          <w:color w:val="000000"/>
          <w:sz w:val="28"/>
        </w:rPr>
        <w:t xml:space="preserve">       "___" ____________ 20___год. Подпись заявителя ____________________</w:t>
      </w:r>
    </w:p>
    <w:p>
      <w:pPr>
        <w:spacing w:after="0"/>
        <w:ind w:left="0"/>
        <w:jc w:val="both"/>
      </w:pPr>
      <w:r>
        <w:rPr>
          <w:rFonts w:ascii="Times New Roman"/>
          <w:b w:val="false"/>
          <w:i w:val="false"/>
          <w:color w:val="000000"/>
          <w:sz w:val="28"/>
        </w:rPr>
        <w:t xml:space="preserve">       Заявление принято "___"__________ 20___год № 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w:t>
      </w:r>
    </w:p>
    <w:p>
      <w:pPr>
        <w:spacing w:after="0"/>
        <w:ind w:left="0"/>
        <w:jc w:val="both"/>
      </w:pPr>
      <w:r>
        <w:rPr>
          <w:rFonts w:ascii="Times New Roman"/>
          <w:b w:val="false"/>
          <w:i w:val="false"/>
          <w:color w:val="000000"/>
          <w:sz w:val="28"/>
        </w:rPr>
        <w:t xml:space="preserve">       документы:______________________________;</w:t>
      </w:r>
    </w:p>
    <w:p>
      <w:pPr>
        <w:spacing w:after="0"/>
        <w:ind w:left="0"/>
        <w:jc w:val="both"/>
      </w:pPr>
      <w:r>
        <w:rPr>
          <w:rFonts w:ascii="Times New Roman"/>
          <w:b w:val="false"/>
          <w:i w:val="false"/>
          <w:color w:val="000000"/>
          <w:sz w:val="28"/>
        </w:rPr>
        <w:t xml:space="preserve">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назначения и</w:t>
            </w:r>
            <w:r>
              <w:br/>
            </w:r>
            <w:r>
              <w:rPr>
                <w:rFonts w:ascii="Times New Roman"/>
                <w:b w:val="false"/>
                <w:i w:val="false"/>
                <w:color w:val="000000"/>
                <w:sz w:val="20"/>
              </w:rPr>
              <w:t>выплаты государственных</w:t>
            </w:r>
            <w:r>
              <w:br/>
            </w:r>
            <w:r>
              <w:rPr>
                <w:rFonts w:ascii="Times New Roman"/>
                <w:b w:val="false"/>
                <w:i w:val="false"/>
                <w:color w:val="000000"/>
                <w:sz w:val="20"/>
              </w:rPr>
              <w:t>пособий семьям, имеющим</w:t>
            </w:r>
            <w:r>
              <w:br/>
            </w:r>
            <w:r>
              <w:rPr>
                <w:rFonts w:ascii="Times New Roman"/>
                <w:b w:val="false"/>
                <w:i w:val="false"/>
                <w:color w:val="000000"/>
                <w:sz w:val="20"/>
              </w:rPr>
              <w:t>детей</w:t>
            </w:r>
          </w:p>
        </w:tc>
      </w:tr>
    </w:tbl>
    <w:p>
      <w:pPr>
        <w:spacing w:after="0"/>
        <w:ind w:left="0"/>
        <w:jc w:val="both"/>
      </w:pPr>
      <w:bookmarkStart w:name="z175" w:id="162"/>
      <w:r>
        <w:rPr>
          <w:rFonts w:ascii="Times New Roman"/>
          <w:b w:val="false"/>
          <w:i w:val="false"/>
          <w:color w:val="000000"/>
          <w:sz w:val="28"/>
        </w:rPr>
        <w:t>
                                     Запросы в информационные системы</w:t>
      </w:r>
    </w:p>
    <w:bookmarkEnd w:id="162"/>
    <w:p>
      <w:pPr>
        <w:spacing w:after="0"/>
        <w:ind w:left="0"/>
        <w:jc w:val="both"/>
      </w:pPr>
      <w:r>
        <w:rPr>
          <w:rFonts w:ascii="Times New Roman"/>
          <w:b w:val="false"/>
          <w:i w:val="false"/>
          <w:color w:val="000000"/>
          <w:sz w:val="28"/>
        </w:rPr>
        <w:t xml:space="preserve">                         государственных органов и (или) организации</w:t>
      </w:r>
    </w:p>
    <w:bookmarkStart w:name="z176" w:id="163"/>
    <w:p>
      <w:pPr>
        <w:spacing w:after="0"/>
        <w:ind w:left="0"/>
        <w:jc w:val="both"/>
      </w:pPr>
      <w:r>
        <w:rPr>
          <w:rFonts w:ascii="Times New Roman"/>
          <w:b w:val="false"/>
          <w:i w:val="false"/>
          <w:color w:val="000000"/>
          <w:sz w:val="28"/>
        </w:rPr>
        <w:t>
      Для назначения пособия на рождение ребенка и (или) пособия по уходу за ребенком или пособия воспитывающему ребенка-инвалида или пособия многодетной матери формируются запросы по ИИН заявителя и членов семьи в информационные системы государственных органов и (или) организаций через шлюз "электронного правительства" для получения следующих сведений:</w:t>
      </w:r>
    </w:p>
    <w:bookmarkEnd w:id="163"/>
    <w:bookmarkStart w:name="z177" w:id="164"/>
    <w:p>
      <w:pPr>
        <w:spacing w:after="0"/>
        <w:ind w:left="0"/>
        <w:jc w:val="both"/>
      </w:pPr>
      <w:r>
        <w:rPr>
          <w:rFonts w:ascii="Times New Roman"/>
          <w:b w:val="false"/>
          <w:i w:val="false"/>
          <w:color w:val="000000"/>
          <w:sz w:val="28"/>
        </w:rPr>
        <w:t>
      1) удостоверяющих личность из ИС "ГБДФЛ";</w:t>
      </w:r>
    </w:p>
    <w:bookmarkEnd w:id="164"/>
    <w:bookmarkStart w:name="z178" w:id="165"/>
    <w:p>
      <w:pPr>
        <w:spacing w:after="0"/>
        <w:ind w:left="0"/>
        <w:jc w:val="both"/>
      </w:pPr>
      <w:r>
        <w:rPr>
          <w:rFonts w:ascii="Times New Roman"/>
          <w:b w:val="false"/>
          <w:i w:val="false"/>
          <w:color w:val="000000"/>
          <w:sz w:val="28"/>
        </w:rPr>
        <w:t>
      2) о регистрации по постоянному месту жительства заявителя из ИС "ГБДФЛ";</w:t>
      </w:r>
    </w:p>
    <w:bookmarkEnd w:id="165"/>
    <w:bookmarkStart w:name="z179" w:id="166"/>
    <w:p>
      <w:pPr>
        <w:spacing w:after="0"/>
        <w:ind w:left="0"/>
        <w:jc w:val="both"/>
      </w:pPr>
      <w:r>
        <w:rPr>
          <w:rFonts w:ascii="Times New Roman"/>
          <w:b w:val="false"/>
          <w:i w:val="false"/>
          <w:color w:val="000000"/>
          <w:sz w:val="28"/>
        </w:rPr>
        <w:t>
      3) о регистрации по постоянному и совместному месту жительства заявителя и сводных (и взятых под опеку) детей из ИС "ГБДФЛ";</w:t>
      </w:r>
    </w:p>
    <w:bookmarkEnd w:id="166"/>
    <w:bookmarkStart w:name="z180" w:id="167"/>
    <w:p>
      <w:pPr>
        <w:spacing w:after="0"/>
        <w:ind w:left="0"/>
        <w:jc w:val="both"/>
      </w:pPr>
      <w:r>
        <w:rPr>
          <w:rFonts w:ascii="Times New Roman"/>
          <w:b w:val="false"/>
          <w:i w:val="false"/>
          <w:color w:val="000000"/>
          <w:sz w:val="28"/>
        </w:rPr>
        <w:t>
      4) о регистрации по постоянному и совместному месту жительства заявителя и ребенка-инвалида из ИС "ГБДФЛ" (для назначения пособия воспитывающему ребенка-инвалида);</w:t>
      </w:r>
    </w:p>
    <w:bookmarkEnd w:id="167"/>
    <w:bookmarkStart w:name="z181" w:id="168"/>
    <w:p>
      <w:pPr>
        <w:spacing w:after="0"/>
        <w:ind w:left="0"/>
        <w:jc w:val="both"/>
      </w:pPr>
      <w:r>
        <w:rPr>
          <w:rFonts w:ascii="Times New Roman"/>
          <w:b w:val="false"/>
          <w:i w:val="false"/>
          <w:color w:val="000000"/>
          <w:sz w:val="28"/>
        </w:rPr>
        <w:t>
      5) о регистрации рождения (смерти) по ИИН детей заявителя, при условии рождения всех детей в Республике Казахстан из ИС ЗАГС (по детям, рожденным после 13 августа 2007 года);</w:t>
      </w:r>
    </w:p>
    <w:bookmarkEnd w:id="168"/>
    <w:bookmarkStart w:name="z182" w:id="169"/>
    <w:p>
      <w:pPr>
        <w:spacing w:after="0"/>
        <w:ind w:left="0"/>
        <w:jc w:val="both"/>
      </w:pPr>
      <w:r>
        <w:rPr>
          <w:rFonts w:ascii="Times New Roman"/>
          <w:b w:val="false"/>
          <w:i w:val="false"/>
          <w:color w:val="000000"/>
          <w:sz w:val="28"/>
        </w:rPr>
        <w:t>
      6) о регистрации заключения (расторжения) брака заявителя из ИС ЗАГС (зарегистрированных после 1 июня 2008 года на территории Республики Казахстан);</w:t>
      </w:r>
    </w:p>
    <w:bookmarkEnd w:id="169"/>
    <w:bookmarkStart w:name="z183" w:id="170"/>
    <w:p>
      <w:pPr>
        <w:spacing w:after="0"/>
        <w:ind w:left="0"/>
        <w:jc w:val="both"/>
      </w:pPr>
      <w:r>
        <w:rPr>
          <w:rFonts w:ascii="Times New Roman"/>
          <w:b w:val="false"/>
          <w:i w:val="false"/>
          <w:color w:val="000000"/>
          <w:sz w:val="28"/>
        </w:rPr>
        <w:t>
      7) об установлении опеки (попечительства) над ребенком из ИС Министерства образования и науки Республики Казахстан;</w:t>
      </w:r>
    </w:p>
    <w:bookmarkEnd w:id="170"/>
    <w:bookmarkStart w:name="z184" w:id="171"/>
    <w:p>
      <w:pPr>
        <w:spacing w:after="0"/>
        <w:ind w:left="0"/>
        <w:jc w:val="both"/>
      </w:pPr>
      <w:r>
        <w:rPr>
          <w:rFonts w:ascii="Times New Roman"/>
          <w:b w:val="false"/>
          <w:i w:val="false"/>
          <w:color w:val="000000"/>
          <w:sz w:val="28"/>
        </w:rPr>
        <w:t>
      8) решение соответствующего органа об усыновлении (удочерении) из ИС ЗАГС;</w:t>
      </w:r>
    </w:p>
    <w:bookmarkEnd w:id="171"/>
    <w:bookmarkStart w:name="z185" w:id="172"/>
    <w:p>
      <w:pPr>
        <w:spacing w:after="0"/>
        <w:ind w:left="0"/>
        <w:jc w:val="both"/>
      </w:pPr>
      <w:r>
        <w:rPr>
          <w:rFonts w:ascii="Times New Roman"/>
          <w:b w:val="false"/>
          <w:i w:val="false"/>
          <w:color w:val="000000"/>
          <w:sz w:val="28"/>
        </w:rPr>
        <w:t>
      9) о коде отделения Государственной корпорации из ИС уполномоченного государственного органа;</w:t>
      </w:r>
    </w:p>
    <w:bookmarkEnd w:id="172"/>
    <w:bookmarkStart w:name="z186" w:id="173"/>
    <w:p>
      <w:pPr>
        <w:spacing w:after="0"/>
        <w:ind w:left="0"/>
        <w:jc w:val="both"/>
      </w:pPr>
      <w:r>
        <w:rPr>
          <w:rFonts w:ascii="Times New Roman"/>
          <w:b w:val="false"/>
          <w:i w:val="false"/>
          <w:color w:val="000000"/>
          <w:sz w:val="28"/>
        </w:rPr>
        <w:t>
      10) об установлении инвалидности на ребенка-инвалида из центральной базы данных инвалидов (для назначения воспитывающему ребенка-инвалида);</w:t>
      </w:r>
    </w:p>
    <w:bookmarkEnd w:id="173"/>
    <w:bookmarkStart w:name="z187" w:id="174"/>
    <w:p>
      <w:pPr>
        <w:spacing w:after="0"/>
        <w:ind w:left="0"/>
        <w:jc w:val="both"/>
      </w:pPr>
      <w:r>
        <w:rPr>
          <w:rFonts w:ascii="Times New Roman"/>
          <w:b w:val="false"/>
          <w:i w:val="false"/>
          <w:color w:val="000000"/>
          <w:sz w:val="28"/>
        </w:rPr>
        <w:t>
      11) о награждении или получении звания многодетной матери, награжденной подвеской "Алтын алқа", "Күміс алқа" или получившей ранее звание "Мать-героиня", награжденной орденами "Материнская слава" I и II степени из ИС Госнаграды – Администрации Президента Республики Казахстан.</w:t>
      </w:r>
    </w:p>
    <w:bookmarkEnd w:id="174"/>
    <w:bookmarkStart w:name="z188" w:id="175"/>
    <w:p>
      <w:pPr>
        <w:spacing w:after="0"/>
        <w:ind w:left="0"/>
        <w:jc w:val="both"/>
      </w:pPr>
      <w:r>
        <w:rPr>
          <w:rFonts w:ascii="Times New Roman"/>
          <w:b w:val="false"/>
          <w:i w:val="false"/>
          <w:color w:val="000000"/>
          <w:sz w:val="28"/>
        </w:rPr>
        <w:t>
      Электронные документы, подтверждающие запрашиваемые сведения из ИС государственных органов и (или) организации и ИС БВУ, удостоверяются ЭЦП соответствующих государственных органов и (или) организаций, БВУ и шлюз "электронного правительства", а также ЭЦП осуществившего запрос отделения Государственной корпорации или заявителя.</w:t>
      </w:r>
    </w:p>
    <w:bookmarkEnd w:id="175"/>
    <w:bookmarkStart w:name="z189" w:id="176"/>
    <w:p>
      <w:pPr>
        <w:spacing w:after="0"/>
        <w:ind w:left="0"/>
        <w:jc w:val="both"/>
      </w:pPr>
      <w:r>
        <w:rPr>
          <w:rFonts w:ascii="Times New Roman"/>
          <w:b w:val="false"/>
          <w:i w:val="false"/>
          <w:color w:val="000000"/>
          <w:sz w:val="28"/>
        </w:rPr>
        <w:t>
      Примечание: расшифровка аббревиатур:</w:t>
      </w:r>
    </w:p>
    <w:bookmarkEnd w:id="176"/>
    <w:bookmarkStart w:name="z190" w:id="177"/>
    <w:p>
      <w:pPr>
        <w:spacing w:after="0"/>
        <w:ind w:left="0"/>
        <w:jc w:val="both"/>
      </w:pPr>
      <w:r>
        <w:rPr>
          <w:rFonts w:ascii="Times New Roman"/>
          <w:b w:val="false"/>
          <w:i w:val="false"/>
          <w:color w:val="000000"/>
          <w:sz w:val="28"/>
        </w:rPr>
        <w:t>
      ИС – информационная система;</w:t>
      </w:r>
    </w:p>
    <w:bookmarkEnd w:id="177"/>
    <w:bookmarkStart w:name="z191" w:id="178"/>
    <w:p>
      <w:pPr>
        <w:spacing w:after="0"/>
        <w:ind w:left="0"/>
        <w:jc w:val="both"/>
      </w:pPr>
      <w:r>
        <w:rPr>
          <w:rFonts w:ascii="Times New Roman"/>
          <w:b w:val="false"/>
          <w:i w:val="false"/>
          <w:color w:val="000000"/>
          <w:sz w:val="28"/>
        </w:rPr>
        <w:t>
      ИС БВУ – информационная система Банков второго уровня;</w:t>
      </w:r>
    </w:p>
    <w:bookmarkEnd w:id="178"/>
    <w:bookmarkStart w:name="z192" w:id="179"/>
    <w:p>
      <w:pPr>
        <w:spacing w:after="0"/>
        <w:ind w:left="0"/>
        <w:jc w:val="both"/>
      </w:pPr>
      <w:r>
        <w:rPr>
          <w:rFonts w:ascii="Times New Roman"/>
          <w:b w:val="false"/>
          <w:i w:val="false"/>
          <w:color w:val="000000"/>
          <w:sz w:val="28"/>
        </w:rPr>
        <w:t>
      ИС "ГБДФЛ" – информационная система "Государственная база данных физических лиц" Министерства юстиции Республики Казахстан;</w:t>
      </w:r>
    </w:p>
    <w:bookmarkEnd w:id="179"/>
    <w:bookmarkStart w:name="z193" w:id="180"/>
    <w:p>
      <w:pPr>
        <w:spacing w:after="0"/>
        <w:ind w:left="0"/>
        <w:jc w:val="both"/>
      </w:pPr>
      <w:r>
        <w:rPr>
          <w:rFonts w:ascii="Times New Roman"/>
          <w:b w:val="false"/>
          <w:i w:val="false"/>
          <w:color w:val="000000"/>
          <w:sz w:val="28"/>
        </w:rPr>
        <w:t>
      ИИН – индивидуальный идентификационный номер;</w:t>
      </w:r>
    </w:p>
    <w:bookmarkEnd w:id="180"/>
    <w:bookmarkStart w:name="z194" w:id="181"/>
    <w:p>
      <w:pPr>
        <w:spacing w:after="0"/>
        <w:ind w:left="0"/>
        <w:jc w:val="both"/>
      </w:pPr>
      <w:r>
        <w:rPr>
          <w:rFonts w:ascii="Times New Roman"/>
          <w:b w:val="false"/>
          <w:i w:val="false"/>
          <w:color w:val="000000"/>
          <w:sz w:val="28"/>
        </w:rPr>
        <w:t>
      ИС ЗАГС – информационная система "Записи актов гражданского состояния" Министерства юстиции Республики Казахстан.</w:t>
      </w:r>
    </w:p>
    <w:bookmarkEnd w:id="181"/>
    <w:bookmarkStart w:name="z195" w:id="182"/>
    <w:p>
      <w:pPr>
        <w:spacing w:after="0"/>
        <w:ind w:left="0"/>
        <w:jc w:val="both"/>
      </w:pPr>
      <w:r>
        <w:rPr>
          <w:rFonts w:ascii="Times New Roman"/>
          <w:b w:val="false"/>
          <w:i w:val="false"/>
          <w:color w:val="000000"/>
          <w:sz w:val="28"/>
        </w:rPr>
        <w:t>
      ________________</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назначения и</w:t>
            </w:r>
            <w:r>
              <w:br/>
            </w:r>
            <w:r>
              <w:rPr>
                <w:rFonts w:ascii="Times New Roman"/>
                <w:b w:val="false"/>
                <w:i w:val="false"/>
                <w:color w:val="000000"/>
                <w:sz w:val="20"/>
              </w:rPr>
              <w:t>выплаты государственных пособий семьям, имеющим</w:t>
            </w:r>
            <w:r>
              <w:br/>
            </w:r>
            <w:r>
              <w:rPr>
                <w:rFonts w:ascii="Times New Roman"/>
                <w:b w:val="false"/>
                <w:i w:val="false"/>
                <w:color w:val="000000"/>
                <w:sz w:val="20"/>
              </w:rPr>
              <w:t>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98" w:id="183"/>
      <w:r>
        <w:rPr>
          <w:rFonts w:ascii="Times New Roman"/>
          <w:b w:val="false"/>
          <w:i w:val="false"/>
          <w:color w:val="000000"/>
          <w:sz w:val="28"/>
        </w:rPr>
        <w:t xml:space="preserve">
                                     </w:t>
      </w:r>
      <w:r>
        <w:rPr>
          <w:rFonts w:ascii="Times New Roman"/>
          <w:b/>
          <w:i w:val="false"/>
          <w:color w:val="000000"/>
          <w:sz w:val="28"/>
        </w:rPr>
        <w:t>Заявление</w:t>
      </w:r>
    </w:p>
    <w:bookmarkEnd w:id="183"/>
    <w:p>
      <w:pPr>
        <w:spacing w:after="0"/>
        <w:ind w:left="0"/>
        <w:jc w:val="both"/>
      </w:pPr>
      <w:r>
        <w:rPr>
          <w:rFonts w:ascii="Times New Roman"/>
          <w:b w:val="false"/>
          <w:i w:val="false"/>
          <w:color w:val="000000"/>
          <w:sz w:val="28"/>
        </w:rPr>
        <w:t xml:space="preserve">             </w:t>
      </w:r>
      <w:r>
        <w:rPr>
          <w:rFonts w:ascii="Times New Roman"/>
          <w:b/>
          <w:i w:val="false"/>
          <w:color w:val="000000"/>
          <w:sz w:val="28"/>
        </w:rPr>
        <w:t>для назначения ежемесячного государственного пособия, назначаемого 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выплачиваемого матери или отцу, усыновителю (</w:t>
      </w:r>
      <w:r>
        <w:rPr>
          <w:rFonts w:ascii="Times New Roman"/>
          <w:b/>
          <w:i w:val="false"/>
          <w:color w:val="000000"/>
          <w:sz w:val="28"/>
        </w:rPr>
        <w:t>удочерителю</w:t>
      </w:r>
      <w:r>
        <w:rPr>
          <w:rFonts w:ascii="Times New Roman"/>
          <w:b/>
          <w:i w:val="false"/>
          <w:color w:val="000000"/>
          <w:sz w:val="28"/>
        </w:rPr>
        <w:t>), опекуну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(попечителю), воспитывающему ребенка-инвалида (детей-инвалидов)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 Казахстан</w:t>
            </w:r>
            <w:r>
              <w:br/>
            </w:r>
            <w:r>
              <w:rPr>
                <w:rFonts w:ascii="Times New Roman"/>
                <w:b w:val="false"/>
                <w:i w:val="false"/>
                <w:color w:val="000000"/>
                <w:sz w:val="20"/>
              </w:rPr>
              <w:t>Департамент Комитета труда,</w:t>
            </w:r>
            <w:r>
              <w:br/>
            </w:r>
            <w:r>
              <w:rPr>
                <w:rFonts w:ascii="Times New Roman"/>
                <w:b w:val="false"/>
                <w:i w:val="false"/>
                <w:color w:val="000000"/>
                <w:sz w:val="20"/>
              </w:rPr>
              <w:t>социальной защиты и миграции</w:t>
            </w:r>
            <w:r>
              <w:br/>
            </w:r>
            <w:r>
              <w:rPr>
                <w:rFonts w:ascii="Times New Roman"/>
                <w:b w:val="false"/>
                <w:i w:val="false"/>
                <w:color w:val="000000"/>
                <w:sz w:val="20"/>
              </w:rPr>
              <w:t>по __________ области (городу)</w:t>
            </w:r>
          </w:p>
        </w:tc>
      </w:tr>
    </w:tbl>
    <w:p>
      <w:pPr>
        <w:spacing w:after="0"/>
        <w:ind w:left="0"/>
        <w:jc w:val="both"/>
      </w:pPr>
      <w:bookmarkStart w:name="z200" w:id="184"/>
      <w:r>
        <w:rPr>
          <w:rFonts w:ascii="Times New Roman"/>
          <w:b w:val="false"/>
          <w:i w:val="false"/>
          <w:color w:val="000000"/>
          <w:sz w:val="28"/>
        </w:rPr>
        <w:t>
      Код отделения: ___________________</w:t>
      </w:r>
    </w:p>
    <w:bookmarkEnd w:id="184"/>
    <w:p>
      <w:pPr>
        <w:spacing w:after="0"/>
        <w:ind w:left="0"/>
        <w:jc w:val="both"/>
      </w:pPr>
      <w:r>
        <w:rPr>
          <w:rFonts w:ascii="Times New Roman"/>
          <w:b w:val="false"/>
          <w:i w:val="false"/>
          <w:color w:val="000000"/>
          <w:sz w:val="28"/>
        </w:rPr>
        <w:t xml:space="preserve">       Сведения о заявителе (отметить галочкой): родитель__ опекун</w:t>
      </w:r>
    </w:p>
    <w:p>
      <w:pPr>
        <w:spacing w:after="0"/>
        <w:ind w:left="0"/>
        <w:jc w:val="both"/>
      </w:pPr>
      <w:r>
        <w:rPr>
          <w:rFonts w:ascii="Times New Roman"/>
          <w:b w:val="false"/>
          <w:i w:val="false"/>
          <w:color w:val="000000"/>
          <w:sz w:val="28"/>
        </w:rPr>
        <w:t>(попечитель)__</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Дата рождения: "____" ____________ _______ года</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_________________________</w:t>
      </w:r>
    </w:p>
    <w:p>
      <w:pPr>
        <w:spacing w:after="0"/>
        <w:ind w:left="0"/>
        <w:jc w:val="both"/>
      </w:pPr>
      <w:r>
        <w:rPr>
          <w:rFonts w:ascii="Times New Roman"/>
          <w:b w:val="false"/>
          <w:i w:val="false"/>
          <w:color w:val="000000"/>
          <w:sz w:val="28"/>
        </w:rPr>
        <w:t xml:space="preserve">       Серия документа: _____ Номер документа: ________ Кем выдан: ______</w:t>
      </w:r>
    </w:p>
    <w:p>
      <w:pPr>
        <w:spacing w:after="0"/>
        <w:ind w:left="0"/>
        <w:jc w:val="both"/>
      </w:pPr>
      <w:r>
        <w:rPr>
          <w:rFonts w:ascii="Times New Roman"/>
          <w:b w:val="false"/>
          <w:i w:val="false"/>
          <w:color w:val="000000"/>
          <w:sz w:val="28"/>
        </w:rPr>
        <w:t xml:space="preserve">       Дата выдачи: "___" ____________ ______ год</w:t>
      </w:r>
    </w:p>
    <w:p>
      <w:pPr>
        <w:spacing w:after="0"/>
        <w:ind w:left="0"/>
        <w:jc w:val="both"/>
      </w:pPr>
      <w:r>
        <w:rPr>
          <w:rFonts w:ascii="Times New Roman"/>
          <w:b w:val="false"/>
          <w:i w:val="false"/>
          <w:color w:val="000000"/>
          <w:sz w:val="28"/>
        </w:rPr>
        <w:t xml:space="preserve">       Адрес постоянного места жительства: ______________________________</w:t>
      </w:r>
    </w:p>
    <w:p>
      <w:pPr>
        <w:spacing w:after="0"/>
        <w:ind w:left="0"/>
        <w:jc w:val="both"/>
      </w:pPr>
      <w:r>
        <w:rPr>
          <w:rFonts w:ascii="Times New Roman"/>
          <w:b w:val="false"/>
          <w:i w:val="false"/>
          <w:color w:val="000000"/>
          <w:sz w:val="28"/>
        </w:rPr>
        <w:t xml:space="preserve">       Область ____________________________________</w:t>
      </w:r>
    </w:p>
    <w:p>
      <w:pPr>
        <w:spacing w:after="0"/>
        <w:ind w:left="0"/>
        <w:jc w:val="both"/>
      </w:pPr>
      <w:r>
        <w:rPr>
          <w:rFonts w:ascii="Times New Roman"/>
          <w:b w:val="false"/>
          <w:i w:val="false"/>
          <w:color w:val="000000"/>
          <w:sz w:val="28"/>
        </w:rPr>
        <w:t xml:space="preserve">       город (район) ____________ село: ______________</w:t>
      </w:r>
    </w:p>
    <w:p>
      <w:pPr>
        <w:spacing w:after="0"/>
        <w:ind w:left="0"/>
        <w:jc w:val="both"/>
      </w:pPr>
      <w:r>
        <w:rPr>
          <w:rFonts w:ascii="Times New Roman"/>
          <w:b w:val="false"/>
          <w:i w:val="false"/>
          <w:color w:val="000000"/>
          <w:sz w:val="28"/>
        </w:rPr>
        <w:t xml:space="preserve">       улица (микрорайон) _____ дом __ квартира _____</w:t>
      </w:r>
    </w:p>
    <w:p>
      <w:pPr>
        <w:spacing w:after="0"/>
        <w:ind w:left="0"/>
        <w:jc w:val="both"/>
      </w:pPr>
      <w:r>
        <w:rPr>
          <w:rFonts w:ascii="Times New Roman"/>
          <w:b w:val="false"/>
          <w:i w:val="false"/>
          <w:color w:val="000000"/>
          <w:sz w:val="28"/>
        </w:rPr>
        <w:t xml:space="preserve">       Сведения о ребенке, на которого назначается пособие воспитывающего ребенка-инвалида</w:t>
      </w:r>
    </w:p>
    <w:p>
      <w:pPr>
        <w:spacing w:after="0"/>
        <w:ind w:left="0"/>
        <w:jc w:val="both"/>
      </w:pPr>
      <w:r>
        <w:rPr>
          <w:rFonts w:ascii="Times New Roman"/>
          <w:b w:val="false"/>
          <w:i w:val="false"/>
          <w:color w:val="000000"/>
          <w:sz w:val="28"/>
        </w:rPr>
        <w:t xml:space="preserve">       Индивидуальный идентификационный номер ребенка: ____________________</w:t>
      </w:r>
    </w:p>
    <w:p>
      <w:pPr>
        <w:spacing w:after="0"/>
        <w:ind w:left="0"/>
        <w:jc w:val="both"/>
      </w:pPr>
      <w:r>
        <w:rPr>
          <w:rFonts w:ascii="Times New Roman"/>
          <w:b w:val="false"/>
          <w:i w:val="false"/>
          <w:color w:val="000000"/>
          <w:sz w:val="28"/>
        </w:rPr>
        <w:t xml:space="preserve">       Фамилия, имя, отчество (при его наличии) ребенка _______________________</w:t>
      </w:r>
    </w:p>
    <w:p>
      <w:pPr>
        <w:spacing w:after="0"/>
        <w:ind w:left="0"/>
        <w:jc w:val="both"/>
      </w:pPr>
      <w:r>
        <w:rPr>
          <w:rFonts w:ascii="Times New Roman"/>
          <w:b w:val="false"/>
          <w:i w:val="false"/>
          <w:color w:val="000000"/>
          <w:sz w:val="28"/>
        </w:rPr>
        <w:t xml:space="preserve">       Дата рождения ребенка-инвалида:</w:t>
      </w:r>
    </w:p>
    <w:p>
      <w:pPr>
        <w:spacing w:after="0"/>
        <w:ind w:left="0"/>
        <w:jc w:val="both"/>
      </w:pPr>
      <w:r>
        <w:rPr>
          <w:rFonts w:ascii="Times New Roman"/>
          <w:b w:val="false"/>
          <w:i w:val="false"/>
          <w:color w:val="000000"/>
          <w:sz w:val="28"/>
        </w:rPr>
        <w:t xml:space="preserve">       "____" ____________ _____года</w:t>
      </w:r>
    </w:p>
    <w:p>
      <w:pPr>
        <w:spacing w:after="0"/>
        <w:ind w:left="0"/>
        <w:jc w:val="both"/>
      </w:pPr>
      <w:r>
        <w:rPr>
          <w:rFonts w:ascii="Times New Roman"/>
          <w:b w:val="false"/>
          <w:i w:val="false"/>
          <w:color w:val="000000"/>
          <w:sz w:val="28"/>
        </w:rPr>
        <w:t xml:space="preserve">       Банковские реквизиты:</w:t>
      </w:r>
    </w:p>
    <w:p>
      <w:pPr>
        <w:spacing w:after="0"/>
        <w:ind w:left="0"/>
        <w:jc w:val="both"/>
      </w:pPr>
      <w:r>
        <w:rPr>
          <w:rFonts w:ascii="Times New Roman"/>
          <w:b w:val="false"/>
          <w:i w:val="false"/>
          <w:color w:val="000000"/>
          <w:sz w:val="28"/>
        </w:rPr>
        <w:t xml:space="preserve">       Наименование банка __________________________</w:t>
      </w:r>
    </w:p>
    <w:p>
      <w:pPr>
        <w:spacing w:after="0"/>
        <w:ind w:left="0"/>
        <w:jc w:val="both"/>
      </w:pPr>
      <w:r>
        <w:rPr>
          <w:rFonts w:ascii="Times New Roman"/>
          <w:b w:val="false"/>
          <w:i w:val="false"/>
          <w:color w:val="000000"/>
          <w:sz w:val="28"/>
        </w:rPr>
        <w:t xml:space="preserve">       банковский счет № ___________________________</w:t>
      </w:r>
    </w:p>
    <w:p>
      <w:pPr>
        <w:spacing w:after="0"/>
        <w:ind w:left="0"/>
        <w:jc w:val="both"/>
      </w:pPr>
      <w:r>
        <w:rPr>
          <w:rFonts w:ascii="Times New Roman"/>
          <w:b w:val="false"/>
          <w:i w:val="false"/>
          <w:color w:val="000000"/>
          <w:sz w:val="28"/>
        </w:rPr>
        <w:t xml:space="preserve">       Тип счета: текущий __________________________</w:t>
      </w:r>
    </w:p>
    <w:bookmarkStart w:name="z201" w:id="185"/>
    <w:p>
      <w:pPr>
        <w:spacing w:after="0"/>
        <w:ind w:left="0"/>
        <w:jc w:val="both"/>
      </w:pPr>
      <w:r>
        <w:rPr>
          <w:rFonts w:ascii="Times New Roman"/>
          <w:b w:val="false"/>
          <w:i w:val="false"/>
          <w:color w:val="000000"/>
          <w:sz w:val="28"/>
        </w:rPr>
        <w:t>
      Прошу назначить мне пособие воспитывающему ребенка-инвалида.</w:t>
      </w:r>
    </w:p>
    <w:bookmarkEnd w:id="185"/>
    <w:bookmarkStart w:name="z202" w:id="186"/>
    <w:p>
      <w:pPr>
        <w:spacing w:after="0"/>
        <w:ind w:left="0"/>
        <w:jc w:val="both"/>
      </w:pPr>
      <w:r>
        <w:rPr>
          <w:rFonts w:ascii="Times New Roman"/>
          <w:b w:val="false"/>
          <w:i w:val="false"/>
          <w:color w:val="000000"/>
          <w:sz w:val="28"/>
        </w:rPr>
        <w:t>
      Даю согласие на сбор и обработку моих персональных данных, необходимых для назначения пособия воспитывающему ребенка-инвалида.</w:t>
      </w:r>
    </w:p>
    <w:bookmarkEnd w:id="186"/>
    <w:bookmarkStart w:name="z203" w:id="187"/>
    <w:p>
      <w:pPr>
        <w:spacing w:after="0"/>
        <w:ind w:left="0"/>
        <w:jc w:val="both"/>
      </w:pPr>
      <w:r>
        <w:rPr>
          <w:rFonts w:ascii="Times New Roman"/>
          <w:b w:val="false"/>
          <w:i w:val="false"/>
          <w:color w:val="000000"/>
          <w:sz w:val="28"/>
        </w:rPr>
        <w:t>
      Даю согласие на получение уведомлений о принятии решения о назначении (отказе в назначении) пособия воспитывающему ребенка-инвалида путем отправления на мобильный телефон смс-оповещения.</w:t>
      </w:r>
    </w:p>
    <w:bookmarkEnd w:id="187"/>
    <w:bookmarkStart w:name="z204" w:id="188"/>
    <w:p>
      <w:pPr>
        <w:spacing w:after="0"/>
        <w:ind w:left="0"/>
        <w:jc w:val="both"/>
      </w:pPr>
      <w:r>
        <w:rPr>
          <w:rFonts w:ascii="Times New Roman"/>
          <w:b w:val="false"/>
          <w:i w:val="false"/>
          <w:color w:val="000000"/>
          <w:sz w:val="28"/>
        </w:rPr>
        <w:t>
      Уведомлен(а) о необходимости сообщения в течение десяти рабочих дней обо всех изменениях, влекущих прекращение, приостановление, изменение размера выплачиваемого пособия, а также об изменении местожительства (в том числе выезд за пределы Республики Казахстан), анкетных данных, банковских реквизитов в отделение Государственной корпорации.</w:t>
      </w:r>
    </w:p>
    <w:bookmarkEnd w:id="188"/>
    <w:bookmarkStart w:name="z205" w:id="189"/>
    <w:p>
      <w:pPr>
        <w:spacing w:after="0"/>
        <w:ind w:left="0"/>
        <w:jc w:val="both"/>
      </w:pPr>
      <w:r>
        <w:rPr>
          <w:rFonts w:ascii="Times New Roman"/>
          <w:b w:val="false"/>
          <w:i w:val="false"/>
          <w:color w:val="000000"/>
          <w:sz w:val="28"/>
        </w:rPr>
        <w:t>
      Уведомлен(а) о возможности открытия отдельного банковского счета для зачисления пособий и (или) социальных выплат, выплачиваемых из государственного бюджета и (или) Государственного фонда социального страхования, а также о том, что на деньги, находящиеся на таком счете, не допускается обращение взыскания третьими лицами.</w:t>
      </w:r>
    </w:p>
    <w:bookmarkEnd w:id="189"/>
    <w:bookmarkStart w:name="z206" w:id="190"/>
    <w:p>
      <w:pPr>
        <w:spacing w:after="0"/>
        <w:ind w:left="0"/>
        <w:jc w:val="both"/>
      </w:pPr>
      <w:r>
        <w:rPr>
          <w:rFonts w:ascii="Times New Roman"/>
          <w:b w:val="false"/>
          <w:i w:val="false"/>
          <w:color w:val="000000"/>
          <w:sz w:val="28"/>
        </w:rPr>
        <w:t>
      Несу ответственность за подлинность представленных в отделение Государственной корпорации документов.</w:t>
      </w:r>
    </w:p>
    <w:bookmarkEnd w:id="190"/>
    <w:bookmarkStart w:name="z207" w:id="191"/>
    <w:p>
      <w:pPr>
        <w:spacing w:after="0"/>
        <w:ind w:left="0"/>
        <w:jc w:val="both"/>
      </w:pPr>
      <w:r>
        <w:rPr>
          <w:rFonts w:ascii="Times New Roman"/>
          <w:b w:val="false"/>
          <w:i w:val="false"/>
          <w:color w:val="000000"/>
          <w:sz w:val="28"/>
        </w:rPr>
        <w:t>
      Перечень документов приложенных к заявлению:</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2"/>
          <w:p>
            <w:pPr>
              <w:spacing w:after="20"/>
              <w:ind w:left="20"/>
              <w:jc w:val="both"/>
            </w:pPr>
            <w:r>
              <w:rPr>
                <w:rFonts w:ascii="Times New Roman"/>
                <w:b w:val="false"/>
                <w:i w:val="false"/>
                <w:color w:val="000000"/>
                <w:sz w:val="20"/>
              </w:rPr>
              <w:t>
№ п/п</w:t>
            </w:r>
          </w:p>
          <w:bookmarkEnd w:id="1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3"/>
          <w:p>
            <w:pPr>
              <w:spacing w:after="20"/>
              <w:ind w:left="20"/>
              <w:jc w:val="both"/>
            </w:pPr>
            <w:r>
              <w:rPr>
                <w:rFonts w:ascii="Times New Roman"/>
                <w:b w:val="false"/>
                <w:i w:val="false"/>
                <w:color w:val="000000"/>
                <w:sz w:val="20"/>
              </w:rPr>
              <w:t>
1</w:t>
            </w:r>
          </w:p>
          <w:bookmarkEnd w:id="1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4"/>
          <w:p>
            <w:pPr>
              <w:spacing w:after="20"/>
              <w:ind w:left="20"/>
              <w:jc w:val="both"/>
            </w:pPr>
            <w:r>
              <w:rPr>
                <w:rFonts w:ascii="Times New Roman"/>
                <w:b w:val="false"/>
                <w:i w:val="false"/>
                <w:color w:val="000000"/>
                <w:sz w:val="20"/>
              </w:rPr>
              <w:t>
2</w:t>
            </w:r>
          </w:p>
          <w:bookmarkEnd w:id="1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1" w:id="195"/>
      <w:r>
        <w:rPr>
          <w:rFonts w:ascii="Times New Roman"/>
          <w:b w:val="false"/>
          <w:i w:val="false"/>
          <w:color w:val="000000"/>
          <w:sz w:val="28"/>
        </w:rPr>
        <w:t>
      Контактные данные заявителя:</w:t>
      </w:r>
    </w:p>
    <w:bookmarkEnd w:id="195"/>
    <w:p>
      <w:pPr>
        <w:spacing w:after="0"/>
        <w:ind w:left="0"/>
        <w:jc w:val="both"/>
      </w:pPr>
      <w:r>
        <w:rPr>
          <w:rFonts w:ascii="Times New Roman"/>
          <w:b w:val="false"/>
          <w:i w:val="false"/>
          <w:color w:val="000000"/>
          <w:sz w:val="28"/>
        </w:rPr>
        <w:t xml:space="preserve">       телефон ___________ мобильный _______________ Е-маil ____________</w:t>
      </w:r>
    </w:p>
    <w:p>
      <w:pPr>
        <w:spacing w:after="0"/>
        <w:ind w:left="0"/>
        <w:jc w:val="both"/>
      </w:pPr>
      <w:r>
        <w:rPr>
          <w:rFonts w:ascii="Times New Roman"/>
          <w:b w:val="false"/>
          <w:i w:val="false"/>
          <w:color w:val="000000"/>
          <w:sz w:val="28"/>
        </w:rPr>
        <w:t xml:space="preserve">       Подпись заявителя ________________</w:t>
      </w:r>
    </w:p>
    <w:p>
      <w:pPr>
        <w:spacing w:after="0"/>
        <w:ind w:left="0"/>
        <w:jc w:val="both"/>
      </w:pPr>
      <w:r>
        <w:rPr>
          <w:rFonts w:ascii="Times New Roman"/>
          <w:b w:val="false"/>
          <w:i w:val="false"/>
          <w:color w:val="000000"/>
          <w:sz w:val="28"/>
        </w:rPr>
        <w:t xml:space="preserve">       Заявление принято "___"___________ 20__год №________________________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w:t>
      </w:r>
    </w:p>
    <w:p>
      <w:pPr>
        <w:spacing w:after="0"/>
        <w:ind w:left="0"/>
        <w:jc w:val="both"/>
      </w:pPr>
      <w:r>
        <w:rPr>
          <w:rFonts w:ascii="Times New Roman"/>
          <w:b w:val="false"/>
          <w:i w:val="false"/>
          <w:color w:val="000000"/>
          <w:sz w:val="28"/>
        </w:rPr>
        <w:t>документы___________________________________</w:t>
      </w:r>
    </w:p>
    <w:bookmarkStart w:name="z212" w:id="196"/>
    <w:p>
      <w:pPr>
        <w:spacing w:after="0"/>
        <w:ind w:left="0"/>
        <w:jc w:val="both"/>
      </w:pPr>
      <w:r>
        <w:rPr>
          <w:rFonts w:ascii="Times New Roman"/>
          <w:b w:val="false"/>
          <w:i w:val="false"/>
          <w:color w:val="000000"/>
          <w:sz w:val="28"/>
        </w:rPr>
        <w:t>
      ________________</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назначения и</w:t>
            </w:r>
            <w:r>
              <w:br/>
            </w:r>
            <w:r>
              <w:rPr>
                <w:rFonts w:ascii="Times New Roman"/>
                <w:b w:val="false"/>
                <w:i w:val="false"/>
                <w:color w:val="000000"/>
                <w:sz w:val="20"/>
              </w:rPr>
              <w:t>выплаты государственных</w:t>
            </w:r>
            <w:r>
              <w:br/>
            </w:r>
            <w:r>
              <w:rPr>
                <w:rFonts w:ascii="Times New Roman"/>
                <w:b w:val="false"/>
                <w:i w:val="false"/>
                <w:color w:val="000000"/>
                <w:sz w:val="20"/>
              </w:rPr>
              <w:t>пособий семьям, имеющим</w:t>
            </w:r>
            <w:r>
              <w:br/>
            </w:r>
            <w:r>
              <w:rPr>
                <w:rFonts w:ascii="Times New Roman"/>
                <w:b w:val="false"/>
                <w:i w:val="false"/>
                <w:color w:val="000000"/>
                <w:sz w:val="20"/>
              </w:rPr>
              <w:t>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15" w:id="197"/>
      <w:r>
        <w:rPr>
          <w:rFonts w:ascii="Times New Roman"/>
          <w:b w:val="false"/>
          <w:i w:val="false"/>
          <w:color w:val="000000"/>
          <w:sz w:val="28"/>
        </w:rPr>
        <w:t xml:space="preserve">
                                           </w:t>
      </w:r>
      <w:r>
        <w:rPr>
          <w:rFonts w:ascii="Times New Roman"/>
          <w:b/>
          <w:i w:val="false"/>
          <w:color w:val="000000"/>
          <w:sz w:val="28"/>
        </w:rPr>
        <w:t>Заявление</w:t>
      </w:r>
    </w:p>
    <w:bookmarkEnd w:id="197"/>
    <w:p>
      <w:pPr>
        <w:spacing w:after="0"/>
        <w:ind w:left="0"/>
        <w:jc w:val="both"/>
      </w:pPr>
      <w:r>
        <w:rPr>
          <w:rFonts w:ascii="Times New Roman"/>
          <w:b w:val="false"/>
          <w:i w:val="false"/>
          <w:color w:val="000000"/>
          <w:sz w:val="28"/>
        </w:rPr>
        <w:t xml:space="preserve">                   </w:t>
      </w:r>
      <w:r>
        <w:rPr>
          <w:rFonts w:ascii="Times New Roman"/>
          <w:b/>
          <w:i w:val="false"/>
          <w:color w:val="000000"/>
          <w:sz w:val="28"/>
        </w:rPr>
        <w:t>для назначения ежемесячного государственного пособия,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назначаемого и выплачиваемого многодетной матери, награжденным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подвесками "Алтын </w:t>
      </w:r>
      <w:r>
        <w:rPr>
          <w:rFonts w:ascii="Times New Roman"/>
          <w:b/>
          <w:i w:val="false"/>
          <w:color w:val="000000"/>
          <w:sz w:val="28"/>
        </w:rPr>
        <w:t>алқа</w:t>
      </w:r>
      <w:r>
        <w:rPr>
          <w:rFonts w:ascii="Times New Roman"/>
          <w:b/>
          <w:i w:val="false"/>
          <w:color w:val="000000"/>
          <w:sz w:val="28"/>
        </w:rPr>
        <w:t>", "</w:t>
      </w:r>
      <w:r>
        <w:rPr>
          <w:rFonts w:ascii="Times New Roman"/>
          <w:b/>
          <w:i w:val="false"/>
          <w:color w:val="000000"/>
          <w:sz w:val="28"/>
        </w:rPr>
        <w:t>Күміс</w:t>
      </w:r>
      <w:r>
        <w:rPr>
          <w:rFonts w:ascii="Times New Roman"/>
          <w:b w:val="false"/>
          <w:i w:val="false"/>
          <w:color w:val="000000"/>
          <w:sz w:val="28"/>
        </w:rPr>
        <w:t xml:space="preserve"> </w:t>
      </w:r>
      <w:r>
        <w:rPr>
          <w:rFonts w:ascii="Times New Roman"/>
          <w:b/>
          <w:i w:val="false"/>
          <w:color w:val="000000"/>
          <w:sz w:val="28"/>
        </w:rPr>
        <w:t>алқа</w:t>
      </w:r>
      <w:r>
        <w:rPr>
          <w:rFonts w:ascii="Times New Roman"/>
          <w:b/>
          <w:i w:val="false"/>
          <w:color w:val="000000"/>
          <w:sz w:val="28"/>
        </w:rPr>
        <w:t>" или получившим ранее звание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Мать-героиня", награжденным орденами "Материнская слава" I и II</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степени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 Казахстан</w:t>
            </w:r>
            <w:r>
              <w:br/>
            </w:r>
            <w:r>
              <w:rPr>
                <w:rFonts w:ascii="Times New Roman"/>
                <w:b w:val="false"/>
                <w:i w:val="false"/>
                <w:color w:val="000000"/>
                <w:sz w:val="20"/>
              </w:rPr>
              <w:t>Департамент Комитета труда,</w:t>
            </w:r>
            <w:r>
              <w:br/>
            </w:r>
            <w:r>
              <w:rPr>
                <w:rFonts w:ascii="Times New Roman"/>
                <w:b w:val="false"/>
                <w:i w:val="false"/>
                <w:color w:val="000000"/>
                <w:sz w:val="20"/>
              </w:rPr>
              <w:t>социальной защиты и миграции</w:t>
            </w:r>
            <w:r>
              <w:br/>
            </w:r>
            <w:r>
              <w:rPr>
                <w:rFonts w:ascii="Times New Roman"/>
                <w:b w:val="false"/>
                <w:i w:val="false"/>
                <w:color w:val="000000"/>
                <w:sz w:val="20"/>
              </w:rPr>
              <w:t>по __________ области (городу)</w:t>
            </w:r>
          </w:p>
        </w:tc>
      </w:tr>
    </w:tbl>
    <w:p>
      <w:pPr>
        <w:spacing w:after="0"/>
        <w:ind w:left="0"/>
        <w:jc w:val="both"/>
      </w:pPr>
      <w:bookmarkStart w:name="z217" w:id="198"/>
      <w:r>
        <w:rPr>
          <w:rFonts w:ascii="Times New Roman"/>
          <w:b w:val="false"/>
          <w:i w:val="false"/>
          <w:color w:val="000000"/>
          <w:sz w:val="28"/>
        </w:rPr>
        <w:t>
      Код района __________________</w:t>
      </w:r>
    </w:p>
    <w:bookmarkEnd w:id="198"/>
    <w:p>
      <w:pPr>
        <w:spacing w:after="0"/>
        <w:ind w:left="0"/>
        <w:jc w:val="both"/>
      </w:pPr>
      <w:r>
        <w:rPr>
          <w:rFonts w:ascii="Times New Roman"/>
          <w:b w:val="false"/>
          <w:i w:val="false"/>
          <w:color w:val="000000"/>
          <w:sz w:val="28"/>
        </w:rPr>
        <w:t xml:space="preserve">       От гражданина (ки) 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"____" ____________ _____года</w:t>
      </w:r>
    </w:p>
    <w:p>
      <w:pPr>
        <w:spacing w:after="0"/>
        <w:ind w:left="0"/>
        <w:jc w:val="both"/>
      </w:pPr>
      <w:r>
        <w:rPr>
          <w:rFonts w:ascii="Times New Roman"/>
          <w:b w:val="false"/>
          <w:i w:val="false"/>
          <w:color w:val="000000"/>
          <w:sz w:val="28"/>
        </w:rPr>
        <w:t xml:space="preserve">       Индивидуальный идентификационный номер: ______________________</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_________________________</w:t>
      </w:r>
    </w:p>
    <w:p>
      <w:pPr>
        <w:spacing w:after="0"/>
        <w:ind w:left="0"/>
        <w:jc w:val="both"/>
      </w:pPr>
      <w:r>
        <w:rPr>
          <w:rFonts w:ascii="Times New Roman"/>
          <w:b w:val="false"/>
          <w:i w:val="false"/>
          <w:color w:val="000000"/>
          <w:sz w:val="28"/>
        </w:rPr>
        <w:t xml:space="preserve">       Серия документа: ___ номер документа: _______ кем выдан: ___________</w:t>
      </w:r>
    </w:p>
    <w:p>
      <w:pPr>
        <w:spacing w:after="0"/>
        <w:ind w:left="0"/>
        <w:jc w:val="both"/>
      </w:pPr>
      <w:r>
        <w:rPr>
          <w:rFonts w:ascii="Times New Roman"/>
          <w:b w:val="false"/>
          <w:i w:val="false"/>
          <w:color w:val="000000"/>
          <w:sz w:val="28"/>
        </w:rPr>
        <w:t xml:space="preserve">       Дата выдачи: "____" _____________ _____ года</w:t>
      </w:r>
    </w:p>
    <w:p>
      <w:pPr>
        <w:spacing w:after="0"/>
        <w:ind w:left="0"/>
        <w:jc w:val="both"/>
      </w:pPr>
      <w:r>
        <w:rPr>
          <w:rFonts w:ascii="Times New Roman"/>
          <w:b w:val="false"/>
          <w:i w:val="false"/>
          <w:color w:val="000000"/>
          <w:sz w:val="28"/>
        </w:rPr>
        <w:t xml:space="preserve">       Адрес постоянного местожительства: _______________________________</w:t>
      </w:r>
    </w:p>
    <w:p>
      <w:pPr>
        <w:spacing w:after="0"/>
        <w:ind w:left="0"/>
        <w:jc w:val="both"/>
      </w:pPr>
      <w:r>
        <w:rPr>
          <w:rFonts w:ascii="Times New Roman"/>
          <w:b w:val="false"/>
          <w:i w:val="false"/>
          <w:color w:val="000000"/>
          <w:sz w:val="28"/>
        </w:rPr>
        <w:t xml:space="preserve">       Область ____________________________________</w:t>
      </w:r>
    </w:p>
    <w:p>
      <w:pPr>
        <w:spacing w:after="0"/>
        <w:ind w:left="0"/>
        <w:jc w:val="both"/>
      </w:pPr>
      <w:r>
        <w:rPr>
          <w:rFonts w:ascii="Times New Roman"/>
          <w:b w:val="false"/>
          <w:i w:val="false"/>
          <w:color w:val="000000"/>
          <w:sz w:val="28"/>
        </w:rPr>
        <w:t xml:space="preserve">       город (район) ______________ село: ________________________________</w:t>
      </w:r>
    </w:p>
    <w:p>
      <w:pPr>
        <w:spacing w:after="0"/>
        <w:ind w:left="0"/>
        <w:jc w:val="both"/>
      </w:pPr>
      <w:r>
        <w:rPr>
          <w:rFonts w:ascii="Times New Roman"/>
          <w:b w:val="false"/>
          <w:i w:val="false"/>
          <w:color w:val="000000"/>
          <w:sz w:val="28"/>
        </w:rPr>
        <w:t xml:space="preserve">       улица (микрорайон)_____________ дом _________ квартира ___________</w:t>
      </w:r>
    </w:p>
    <w:p>
      <w:pPr>
        <w:spacing w:after="0"/>
        <w:ind w:left="0"/>
        <w:jc w:val="both"/>
      </w:pPr>
      <w:r>
        <w:rPr>
          <w:rFonts w:ascii="Times New Roman"/>
          <w:b w:val="false"/>
          <w:i w:val="false"/>
          <w:color w:val="000000"/>
          <w:sz w:val="28"/>
        </w:rPr>
        <w:t xml:space="preserve">       Банковские реквизиты:</w:t>
      </w:r>
    </w:p>
    <w:p>
      <w:pPr>
        <w:spacing w:after="0"/>
        <w:ind w:left="0"/>
        <w:jc w:val="both"/>
      </w:pPr>
      <w:r>
        <w:rPr>
          <w:rFonts w:ascii="Times New Roman"/>
          <w:b w:val="false"/>
          <w:i w:val="false"/>
          <w:color w:val="000000"/>
          <w:sz w:val="28"/>
        </w:rPr>
        <w:t xml:space="preserve">       Наименование банка _________________________</w:t>
      </w:r>
    </w:p>
    <w:p>
      <w:pPr>
        <w:spacing w:after="0"/>
        <w:ind w:left="0"/>
        <w:jc w:val="both"/>
      </w:pPr>
      <w:r>
        <w:rPr>
          <w:rFonts w:ascii="Times New Roman"/>
          <w:b w:val="false"/>
          <w:i w:val="false"/>
          <w:color w:val="000000"/>
          <w:sz w:val="28"/>
        </w:rPr>
        <w:t xml:space="preserve">       Банковский счет № __________________________</w:t>
      </w:r>
    </w:p>
    <w:p>
      <w:pPr>
        <w:spacing w:after="0"/>
        <w:ind w:left="0"/>
        <w:jc w:val="both"/>
      </w:pPr>
      <w:r>
        <w:rPr>
          <w:rFonts w:ascii="Times New Roman"/>
          <w:b w:val="false"/>
          <w:i w:val="false"/>
          <w:color w:val="000000"/>
          <w:sz w:val="28"/>
        </w:rPr>
        <w:t xml:space="preserve">       Тип счета: текущий __________________________ </w:t>
      </w:r>
    </w:p>
    <w:bookmarkStart w:name="z218" w:id="199"/>
    <w:p>
      <w:pPr>
        <w:spacing w:after="0"/>
        <w:ind w:left="0"/>
        <w:jc w:val="both"/>
      </w:pPr>
      <w:r>
        <w:rPr>
          <w:rFonts w:ascii="Times New Roman"/>
          <w:b w:val="false"/>
          <w:i w:val="false"/>
          <w:color w:val="000000"/>
          <w:sz w:val="28"/>
        </w:rPr>
        <w:t>
      Прошу назначить мне ежемесячное государственное пособия, назначаемое и выплачиваемое многодетной матери, награжденным подвесками "Алтын алқа", "Күміс алқа" или получившим ранее звание "Мать-героиня", награжденным орденами "Материнская слава" I и II степени.</w:t>
      </w:r>
    </w:p>
    <w:bookmarkEnd w:id="199"/>
    <w:bookmarkStart w:name="z219" w:id="200"/>
    <w:p>
      <w:pPr>
        <w:spacing w:after="0"/>
        <w:ind w:left="0"/>
        <w:jc w:val="both"/>
      </w:pPr>
      <w:r>
        <w:rPr>
          <w:rFonts w:ascii="Times New Roman"/>
          <w:b w:val="false"/>
          <w:i w:val="false"/>
          <w:color w:val="000000"/>
          <w:sz w:val="28"/>
        </w:rPr>
        <w:t>
      Уведомлен (а) о необходимости сообщения в течение десяти рабочих дней обо всех изменениях, влекущих прекращение, приостановление, изменения размера выплат, а также изменении местожительства (в том числе выезд за пределы Республики Казахстан), анкетных данных, банковских реквизитов в отделение Государственной корпорации.</w:t>
      </w:r>
    </w:p>
    <w:bookmarkEnd w:id="200"/>
    <w:bookmarkStart w:name="z220" w:id="201"/>
    <w:p>
      <w:pPr>
        <w:spacing w:after="0"/>
        <w:ind w:left="0"/>
        <w:jc w:val="both"/>
      </w:pPr>
      <w:r>
        <w:rPr>
          <w:rFonts w:ascii="Times New Roman"/>
          <w:b w:val="false"/>
          <w:i w:val="false"/>
          <w:color w:val="000000"/>
          <w:sz w:val="28"/>
        </w:rPr>
        <w:t>
      Уведомлен(а) о возможности открытия отдельного банковского счета для зачисления пособий и (или) социальных выплат, выплачиваемых из государственного бюджета и (или) Государственного фонда социального страхования, а также о том, что на деньги, находящиеся на таком счете, не допускается обращение взыскания третьими лицами.</w:t>
      </w:r>
    </w:p>
    <w:bookmarkEnd w:id="201"/>
    <w:bookmarkStart w:name="z221" w:id="202"/>
    <w:p>
      <w:pPr>
        <w:spacing w:after="0"/>
        <w:ind w:left="0"/>
        <w:jc w:val="both"/>
      </w:pPr>
      <w:r>
        <w:rPr>
          <w:rFonts w:ascii="Times New Roman"/>
          <w:b w:val="false"/>
          <w:i w:val="false"/>
          <w:color w:val="000000"/>
          <w:sz w:val="28"/>
        </w:rPr>
        <w:t>
      Несу ответственность за подлинность представленных в отделение Государственной корпорации документов.</w:t>
      </w:r>
    </w:p>
    <w:bookmarkEnd w:id="202"/>
    <w:bookmarkStart w:name="z222" w:id="203"/>
    <w:p>
      <w:pPr>
        <w:spacing w:after="0"/>
        <w:ind w:left="0"/>
        <w:jc w:val="both"/>
      </w:pPr>
      <w:r>
        <w:rPr>
          <w:rFonts w:ascii="Times New Roman"/>
          <w:b w:val="false"/>
          <w:i w:val="false"/>
          <w:color w:val="000000"/>
          <w:sz w:val="28"/>
        </w:rPr>
        <w:t>
      Перечень документов, приложенных к заявлению:</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4"/>
          <w:p>
            <w:pPr>
              <w:spacing w:after="20"/>
              <w:ind w:left="20"/>
              <w:jc w:val="both"/>
            </w:pPr>
            <w:r>
              <w:rPr>
                <w:rFonts w:ascii="Times New Roman"/>
                <w:b w:val="false"/>
                <w:i w:val="false"/>
                <w:color w:val="000000"/>
                <w:sz w:val="20"/>
              </w:rPr>
              <w:t>
№ п/п</w:t>
            </w:r>
          </w:p>
          <w:bookmarkEnd w:id="2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5"/>
          <w:p>
            <w:pPr>
              <w:spacing w:after="20"/>
              <w:ind w:left="20"/>
              <w:jc w:val="both"/>
            </w:pPr>
            <w:r>
              <w:rPr>
                <w:rFonts w:ascii="Times New Roman"/>
                <w:b w:val="false"/>
                <w:i w:val="false"/>
                <w:color w:val="000000"/>
                <w:sz w:val="20"/>
              </w:rPr>
              <w:t>
1</w:t>
            </w:r>
          </w:p>
          <w:bookmarkEnd w:id="2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6"/>
          <w:p>
            <w:pPr>
              <w:spacing w:after="20"/>
              <w:ind w:left="20"/>
              <w:jc w:val="both"/>
            </w:pPr>
            <w:r>
              <w:rPr>
                <w:rFonts w:ascii="Times New Roman"/>
                <w:b w:val="false"/>
                <w:i w:val="false"/>
                <w:color w:val="000000"/>
                <w:sz w:val="20"/>
              </w:rPr>
              <w:t>
2</w:t>
            </w:r>
          </w:p>
          <w:bookmarkEnd w:id="2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 w:id="207"/>
    <w:p>
      <w:pPr>
        <w:spacing w:after="0"/>
        <w:ind w:left="0"/>
        <w:jc w:val="both"/>
      </w:pPr>
      <w:r>
        <w:rPr>
          <w:rFonts w:ascii="Times New Roman"/>
          <w:b w:val="false"/>
          <w:i w:val="false"/>
          <w:color w:val="000000"/>
          <w:sz w:val="28"/>
        </w:rPr>
        <w:t>
      Даю согласие на сбор и обработку моих персональных данных, необходимых для назначения пособия многодетной матери.</w:t>
      </w:r>
    </w:p>
    <w:bookmarkEnd w:id="207"/>
    <w:bookmarkStart w:name="z227" w:id="208"/>
    <w:p>
      <w:pPr>
        <w:spacing w:after="0"/>
        <w:ind w:left="0"/>
        <w:jc w:val="both"/>
      </w:pPr>
      <w:r>
        <w:rPr>
          <w:rFonts w:ascii="Times New Roman"/>
          <w:b w:val="false"/>
          <w:i w:val="false"/>
          <w:color w:val="000000"/>
          <w:sz w:val="28"/>
        </w:rPr>
        <w:t>
      Согласен на использования сведений, составляющих охраняемую законом тайну, содержащихся в информационных системах.</w:t>
      </w:r>
    </w:p>
    <w:bookmarkEnd w:id="208"/>
    <w:bookmarkStart w:name="z228" w:id="209"/>
    <w:p>
      <w:pPr>
        <w:spacing w:after="0"/>
        <w:ind w:left="0"/>
        <w:jc w:val="both"/>
      </w:pPr>
      <w:r>
        <w:rPr>
          <w:rFonts w:ascii="Times New Roman"/>
          <w:b w:val="false"/>
          <w:i w:val="false"/>
          <w:color w:val="000000"/>
          <w:sz w:val="28"/>
        </w:rPr>
        <w:t>
      Даю согласие на уведомление о принятии решения о назначении (отказе в назначении) пособия многодетной матери путем отправления на мобильный телефон смс-оповещения.</w:t>
      </w:r>
    </w:p>
    <w:bookmarkEnd w:id="209"/>
    <w:p>
      <w:pPr>
        <w:spacing w:after="0"/>
        <w:ind w:left="0"/>
        <w:jc w:val="both"/>
      </w:pPr>
      <w:bookmarkStart w:name="z229" w:id="210"/>
      <w:r>
        <w:rPr>
          <w:rFonts w:ascii="Times New Roman"/>
          <w:b w:val="false"/>
          <w:i w:val="false"/>
          <w:color w:val="000000"/>
          <w:sz w:val="28"/>
        </w:rPr>
        <w:t>
      Контактные данные заявителя:</w:t>
      </w:r>
    </w:p>
    <w:bookmarkEnd w:id="210"/>
    <w:p>
      <w:pPr>
        <w:spacing w:after="0"/>
        <w:ind w:left="0"/>
        <w:jc w:val="both"/>
      </w:pPr>
      <w:r>
        <w:rPr>
          <w:rFonts w:ascii="Times New Roman"/>
          <w:b w:val="false"/>
          <w:i w:val="false"/>
          <w:color w:val="000000"/>
          <w:sz w:val="28"/>
        </w:rPr>
        <w:t xml:space="preserve">       телефон домашний_________ мобильный __________ Е-маil __________</w:t>
      </w:r>
    </w:p>
    <w:p>
      <w:pPr>
        <w:spacing w:after="0"/>
        <w:ind w:left="0"/>
        <w:jc w:val="both"/>
      </w:pPr>
      <w:r>
        <w:rPr>
          <w:rFonts w:ascii="Times New Roman"/>
          <w:b w:val="false"/>
          <w:i w:val="false"/>
          <w:color w:val="000000"/>
          <w:sz w:val="28"/>
        </w:rPr>
        <w:t xml:space="preserve">       Дата подачи заявления "__" _________20__ года</w:t>
      </w:r>
    </w:p>
    <w:p>
      <w:pPr>
        <w:spacing w:after="0"/>
        <w:ind w:left="0"/>
        <w:jc w:val="both"/>
      </w:pPr>
      <w:r>
        <w:rPr>
          <w:rFonts w:ascii="Times New Roman"/>
          <w:b w:val="false"/>
          <w:i w:val="false"/>
          <w:color w:val="000000"/>
          <w:sz w:val="28"/>
        </w:rPr>
        <w:t xml:space="preserve">       Подпись заявителя ______________________</w:t>
      </w:r>
    </w:p>
    <w:p>
      <w:pPr>
        <w:spacing w:after="0"/>
        <w:ind w:left="0"/>
        <w:jc w:val="both"/>
      </w:pPr>
      <w:r>
        <w:rPr>
          <w:rFonts w:ascii="Times New Roman"/>
          <w:b w:val="false"/>
          <w:i w:val="false"/>
          <w:color w:val="000000"/>
          <w:sz w:val="28"/>
        </w:rPr>
        <w:t xml:space="preserve">       Заявление гражданина__________________</w:t>
      </w:r>
    </w:p>
    <w:p>
      <w:pPr>
        <w:spacing w:after="0"/>
        <w:ind w:left="0"/>
        <w:jc w:val="both"/>
      </w:pPr>
      <w:r>
        <w:rPr>
          <w:rFonts w:ascii="Times New Roman"/>
          <w:b w:val="false"/>
          <w:i w:val="false"/>
          <w:color w:val="000000"/>
          <w:sz w:val="28"/>
        </w:rPr>
        <w:t xml:space="preserve">       зарегистрировано за № ________</w:t>
      </w:r>
    </w:p>
    <w:p>
      <w:pPr>
        <w:spacing w:after="0"/>
        <w:ind w:left="0"/>
        <w:jc w:val="both"/>
      </w:pPr>
      <w:r>
        <w:rPr>
          <w:rFonts w:ascii="Times New Roman"/>
          <w:b w:val="false"/>
          <w:i w:val="false"/>
          <w:color w:val="000000"/>
          <w:sz w:val="28"/>
        </w:rPr>
        <w:t xml:space="preserve">       Дата принятия документов "___" ______________ 20 __ года</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подпись, принявшего документы</w:t>
      </w:r>
    </w:p>
    <w:bookmarkStart w:name="z230" w:id="211"/>
    <w:p>
      <w:pPr>
        <w:spacing w:after="0"/>
        <w:ind w:left="0"/>
        <w:jc w:val="both"/>
      </w:pPr>
      <w:r>
        <w:rPr>
          <w:rFonts w:ascii="Times New Roman"/>
          <w:b w:val="false"/>
          <w:i w:val="false"/>
          <w:color w:val="000000"/>
          <w:sz w:val="28"/>
        </w:rPr>
        <w:t>
      ________________</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назначения и</w:t>
            </w:r>
            <w:r>
              <w:br/>
            </w:r>
            <w:r>
              <w:rPr>
                <w:rFonts w:ascii="Times New Roman"/>
                <w:b w:val="false"/>
                <w:i w:val="false"/>
                <w:color w:val="000000"/>
                <w:sz w:val="20"/>
              </w:rPr>
              <w:t>выплаты государственных</w:t>
            </w:r>
            <w:r>
              <w:br/>
            </w:r>
            <w:r>
              <w:rPr>
                <w:rFonts w:ascii="Times New Roman"/>
                <w:b w:val="false"/>
                <w:i w:val="false"/>
                <w:color w:val="000000"/>
                <w:sz w:val="20"/>
              </w:rPr>
              <w:t>пособий семьям, имеющим</w:t>
            </w:r>
            <w:r>
              <w:br/>
            </w:r>
            <w:r>
              <w:rPr>
                <w:rFonts w:ascii="Times New Roman"/>
                <w:b w:val="false"/>
                <w:i w:val="false"/>
                <w:color w:val="000000"/>
                <w:sz w:val="20"/>
              </w:rPr>
              <w:t>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33" w:id="212"/>
      <w:r>
        <w:rPr>
          <w:rFonts w:ascii="Times New Roman"/>
          <w:b w:val="false"/>
          <w:i w:val="false"/>
          <w:color w:val="000000"/>
          <w:sz w:val="28"/>
        </w:rPr>
        <w:t xml:space="preserve">
                                     </w:t>
      </w:r>
      <w:r>
        <w:rPr>
          <w:rFonts w:ascii="Times New Roman"/>
          <w:b/>
          <w:i w:val="false"/>
          <w:color w:val="000000"/>
          <w:sz w:val="28"/>
        </w:rPr>
        <w:t>РАСПИСКА № ____</w:t>
      </w:r>
    </w:p>
    <w:bookmarkEnd w:id="212"/>
    <w:p>
      <w:pPr>
        <w:spacing w:after="0"/>
        <w:ind w:left="0"/>
        <w:jc w:val="both"/>
      </w:pPr>
      <w:r>
        <w:rPr>
          <w:rFonts w:ascii="Times New Roman"/>
          <w:b w:val="false"/>
          <w:i w:val="false"/>
          <w:color w:val="000000"/>
          <w:sz w:val="28"/>
        </w:rPr>
        <w:t xml:space="preserve">                                     </w:t>
      </w:r>
      <w:r>
        <w:rPr>
          <w:rFonts w:ascii="Times New Roman"/>
          <w:b/>
          <w:i w:val="false"/>
          <w:color w:val="000000"/>
          <w:sz w:val="28"/>
        </w:rPr>
        <w:t>о приеме документов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w:t>
      </w:r>
    </w:p>
    <w:p>
      <w:pPr>
        <w:spacing w:after="0"/>
        <w:ind w:left="0"/>
        <w:jc w:val="both"/>
      </w:pPr>
      <w:r>
        <w:rPr>
          <w:rFonts w:ascii="Times New Roman"/>
          <w:b w:val="false"/>
          <w:i w:val="false"/>
          <w:color w:val="000000"/>
          <w:sz w:val="28"/>
        </w:rPr>
        <w:t xml:space="preserve">                                     (указать вид)</w:t>
      </w:r>
    </w:p>
    <w:p>
      <w:pPr>
        <w:spacing w:after="0"/>
        <w:ind w:left="0"/>
        <w:jc w:val="both"/>
      </w:pPr>
      <w:bookmarkStart w:name="z234" w:id="213"/>
      <w:r>
        <w:rPr>
          <w:rFonts w:ascii="Times New Roman"/>
          <w:b w:val="false"/>
          <w:i w:val="false"/>
          <w:color w:val="000000"/>
          <w:sz w:val="28"/>
        </w:rPr>
        <w:t>
      Заявление</w:t>
      </w:r>
    </w:p>
    <w:bookmarkEnd w:id="213"/>
    <w:p>
      <w:pPr>
        <w:spacing w:after="0"/>
        <w:ind w:left="0"/>
        <w:jc w:val="both"/>
      </w:pPr>
      <w:r>
        <w:rPr>
          <w:rFonts w:ascii="Times New Roman"/>
          <w:b w:val="false"/>
          <w:i w:val="false"/>
          <w:color w:val="000000"/>
          <w:sz w:val="28"/>
        </w:rPr>
        <w:t>гражданина____________________________________________________</w:t>
      </w:r>
    </w:p>
    <w:p>
      <w:pPr>
        <w:spacing w:after="0"/>
        <w:ind w:left="0"/>
        <w:jc w:val="both"/>
      </w:pPr>
      <w:r>
        <w:rPr>
          <w:rFonts w:ascii="Times New Roman"/>
          <w:b w:val="false"/>
          <w:i w:val="false"/>
          <w:color w:val="000000"/>
          <w:sz w:val="28"/>
        </w:rPr>
        <w:t>зарегистрировано за № __ Дата принятия документов "__" __ 20 ___ года</w:t>
      </w:r>
    </w:p>
    <w:bookmarkStart w:name="z235" w:id="214"/>
    <w:p>
      <w:pPr>
        <w:spacing w:after="0"/>
        <w:ind w:left="0"/>
        <w:jc w:val="both"/>
      </w:pPr>
      <w:r>
        <w:rPr>
          <w:rFonts w:ascii="Times New Roman"/>
          <w:b w:val="false"/>
          <w:i w:val="false"/>
          <w:color w:val="000000"/>
          <w:sz w:val="28"/>
        </w:rPr>
        <w:t>
      Перечень документов, приложенных к заявлению:</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5"/>
          <w:p>
            <w:pPr>
              <w:spacing w:after="20"/>
              <w:ind w:left="20"/>
              <w:jc w:val="both"/>
            </w:pPr>
            <w:r>
              <w:rPr>
                <w:rFonts w:ascii="Times New Roman"/>
                <w:b w:val="false"/>
                <w:i w:val="false"/>
                <w:color w:val="000000"/>
                <w:sz w:val="20"/>
              </w:rPr>
              <w:t>
№ п/п</w:t>
            </w:r>
          </w:p>
          <w:bookmarkEnd w:id="2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6"/>
          <w:p>
            <w:pPr>
              <w:spacing w:after="20"/>
              <w:ind w:left="20"/>
              <w:jc w:val="both"/>
            </w:pPr>
            <w:r>
              <w:rPr>
                <w:rFonts w:ascii="Times New Roman"/>
                <w:b w:val="false"/>
                <w:i w:val="false"/>
                <w:color w:val="000000"/>
                <w:sz w:val="20"/>
              </w:rPr>
              <w:t>
1</w:t>
            </w:r>
          </w:p>
          <w:bookmarkEnd w:id="2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7"/>
          <w:p>
            <w:pPr>
              <w:spacing w:after="20"/>
              <w:ind w:left="20"/>
              <w:jc w:val="both"/>
            </w:pPr>
            <w:r>
              <w:rPr>
                <w:rFonts w:ascii="Times New Roman"/>
                <w:b w:val="false"/>
                <w:i w:val="false"/>
                <w:color w:val="000000"/>
                <w:sz w:val="20"/>
              </w:rPr>
              <w:t>
2</w:t>
            </w:r>
          </w:p>
          <w:bookmarkEnd w:id="2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9" w:id="218"/>
      <w:r>
        <w:rPr>
          <w:rFonts w:ascii="Times New Roman"/>
          <w:b w:val="false"/>
          <w:i w:val="false"/>
          <w:color w:val="000000"/>
          <w:sz w:val="28"/>
        </w:rPr>
        <w:t>
      Дата получения услуги со дня регистрации заявления в отделении</w:t>
      </w:r>
    </w:p>
    <w:bookmarkEnd w:id="218"/>
    <w:p>
      <w:pPr>
        <w:spacing w:after="0"/>
        <w:ind w:left="0"/>
        <w:jc w:val="both"/>
      </w:pPr>
      <w:r>
        <w:rPr>
          <w:rFonts w:ascii="Times New Roman"/>
          <w:b w:val="false"/>
          <w:i w:val="false"/>
          <w:color w:val="000000"/>
          <w:sz w:val="28"/>
        </w:rPr>
        <w:t>Государственной корпорации "_" ____ 20 __ года.</w:t>
      </w:r>
    </w:p>
    <w:p>
      <w:pPr>
        <w:spacing w:after="0"/>
        <w:ind w:left="0"/>
        <w:jc w:val="both"/>
      </w:pPr>
      <w:r>
        <w:rPr>
          <w:rFonts w:ascii="Times New Roman"/>
          <w:b w:val="false"/>
          <w:i w:val="false"/>
          <w:color w:val="000000"/>
          <w:sz w:val="28"/>
        </w:rPr>
        <w:t>Место выдачи документов ______________________________________</w:t>
      </w:r>
    </w:p>
    <w:p>
      <w:pPr>
        <w:spacing w:after="0"/>
        <w:ind w:left="0"/>
        <w:jc w:val="both"/>
      </w:pP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должность ответственного лица)</w:t>
      </w:r>
    </w:p>
    <w:p>
      <w:pPr>
        <w:spacing w:after="0"/>
        <w:ind w:left="0"/>
        <w:jc w:val="both"/>
      </w:pPr>
      <w:r>
        <w:rPr>
          <w:rFonts w:ascii="Times New Roman"/>
          <w:b w:val="false"/>
          <w:i w:val="false"/>
          <w:color w:val="000000"/>
          <w:sz w:val="28"/>
        </w:rPr>
        <w:t>Контактные данные услугополучателя (представителя услугополучателя)</w:t>
      </w:r>
    </w:p>
    <w:p>
      <w:pPr>
        <w:spacing w:after="0"/>
        <w:ind w:left="0"/>
        <w:jc w:val="both"/>
      </w:pPr>
      <w:r>
        <w:rPr>
          <w:rFonts w:ascii="Times New Roman"/>
          <w:b w:val="false"/>
          <w:i w:val="false"/>
          <w:color w:val="000000"/>
          <w:sz w:val="28"/>
        </w:rPr>
        <w:t>телефон домашний_______ мобильный _________ Е-маil __________________</w:t>
      </w:r>
    </w:p>
    <w:bookmarkStart w:name="z240" w:id="219"/>
    <w:p>
      <w:pPr>
        <w:spacing w:after="0"/>
        <w:ind w:left="0"/>
        <w:jc w:val="both"/>
      </w:pPr>
      <w:r>
        <w:rPr>
          <w:rFonts w:ascii="Times New Roman"/>
          <w:b w:val="false"/>
          <w:i w:val="false"/>
          <w:color w:val="000000"/>
          <w:sz w:val="28"/>
        </w:rPr>
        <w:t>
      ________________</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назначения и</w:t>
            </w:r>
            <w:r>
              <w:br/>
            </w:r>
            <w:r>
              <w:rPr>
                <w:rFonts w:ascii="Times New Roman"/>
                <w:b w:val="false"/>
                <w:i w:val="false"/>
                <w:color w:val="000000"/>
                <w:sz w:val="20"/>
              </w:rPr>
              <w:t>выплаты государственных</w:t>
            </w:r>
            <w:r>
              <w:br/>
            </w:r>
            <w:r>
              <w:rPr>
                <w:rFonts w:ascii="Times New Roman"/>
                <w:b w:val="false"/>
                <w:i w:val="false"/>
                <w:color w:val="000000"/>
                <w:sz w:val="20"/>
              </w:rPr>
              <w:t>пособий семьям, имеющим</w:t>
            </w:r>
            <w:r>
              <w:br/>
            </w:r>
            <w:r>
              <w:rPr>
                <w:rFonts w:ascii="Times New Roman"/>
                <w:b w:val="false"/>
                <w:i w:val="false"/>
                <w:color w:val="000000"/>
                <w:sz w:val="20"/>
              </w:rPr>
              <w:t>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43" w:id="220"/>
      <w:r>
        <w:rPr>
          <w:rFonts w:ascii="Times New Roman"/>
          <w:b w:val="false"/>
          <w:i w:val="false"/>
          <w:color w:val="000000"/>
          <w:sz w:val="28"/>
        </w:rPr>
        <w:t xml:space="preserve">
                                           </w:t>
      </w:r>
      <w:r>
        <w:rPr>
          <w:rFonts w:ascii="Times New Roman"/>
          <w:b/>
          <w:i w:val="false"/>
          <w:color w:val="000000"/>
          <w:sz w:val="28"/>
        </w:rPr>
        <w:t>РАСПИСКА</w:t>
      </w:r>
    </w:p>
    <w:bookmarkEnd w:id="220"/>
    <w:p>
      <w:pPr>
        <w:spacing w:after="0"/>
        <w:ind w:left="0"/>
        <w:jc w:val="both"/>
      </w:pPr>
      <w:r>
        <w:rPr>
          <w:rFonts w:ascii="Times New Roman"/>
          <w:b w:val="false"/>
          <w:i w:val="false"/>
          <w:color w:val="000000"/>
          <w:sz w:val="28"/>
        </w:rPr>
        <w:t xml:space="preserve">                                     </w:t>
      </w:r>
      <w:r>
        <w:rPr>
          <w:rFonts w:ascii="Times New Roman"/>
          <w:b/>
          <w:i w:val="false"/>
          <w:color w:val="000000"/>
          <w:sz w:val="28"/>
        </w:rPr>
        <w:t>об отказе в приеме заявления</w:t>
      </w:r>
    </w:p>
    <w:p>
      <w:pPr>
        <w:spacing w:after="0"/>
        <w:ind w:left="0"/>
        <w:jc w:val="both"/>
      </w:pPr>
      <w:r>
        <w:rPr>
          <w:rFonts w:ascii="Times New Roman"/>
          <w:b w:val="false"/>
          <w:i w:val="false"/>
          <w:color w:val="000000"/>
          <w:sz w:val="28"/>
        </w:rPr>
        <w:t xml:space="preserve">                               _______________________________________</w:t>
      </w:r>
    </w:p>
    <w:p>
      <w:pPr>
        <w:spacing w:after="0"/>
        <w:ind w:left="0"/>
        <w:jc w:val="both"/>
      </w:pPr>
      <w:r>
        <w:rPr>
          <w:rFonts w:ascii="Times New Roman"/>
          <w:b w:val="false"/>
          <w:i w:val="false"/>
          <w:color w:val="000000"/>
          <w:sz w:val="28"/>
        </w:rPr>
        <w:t xml:space="preserve">                                                 (указать вид)</w:t>
      </w:r>
    </w:p>
    <w:p>
      <w:pPr>
        <w:spacing w:after="0"/>
        <w:ind w:left="0"/>
        <w:jc w:val="both"/>
      </w:pPr>
      <w:bookmarkStart w:name="z244" w:id="221"/>
      <w:r>
        <w:rPr>
          <w:rFonts w:ascii="Times New Roman"/>
          <w:b w:val="false"/>
          <w:i w:val="false"/>
          <w:color w:val="000000"/>
          <w:sz w:val="28"/>
        </w:rPr>
        <w:t>
      от "___" _________ 20 ____ года</w:t>
      </w:r>
    </w:p>
    <w:bookmarkEnd w:id="221"/>
    <w:p>
      <w:pPr>
        <w:spacing w:after="0"/>
        <w:ind w:left="0"/>
        <w:jc w:val="both"/>
      </w:pPr>
      <w:r>
        <w:rPr>
          <w:rFonts w:ascii="Times New Roman"/>
          <w:b w:val="false"/>
          <w:i w:val="false"/>
          <w:color w:val="000000"/>
          <w:sz w:val="28"/>
        </w:rPr>
        <w:t xml:space="preserve">       Гражданин (ка) 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 ___________ ____ года</w:t>
      </w:r>
    </w:p>
    <w:p>
      <w:pPr>
        <w:spacing w:after="0"/>
        <w:ind w:left="0"/>
        <w:jc w:val="both"/>
      </w:pPr>
      <w:r>
        <w:rPr>
          <w:rFonts w:ascii="Times New Roman"/>
          <w:b w:val="false"/>
          <w:i w:val="false"/>
          <w:color w:val="000000"/>
          <w:sz w:val="28"/>
        </w:rPr>
        <w:t xml:space="preserve">       Дата обращения "___" __________ 20 __ года</w:t>
      </w:r>
    </w:p>
    <w:p>
      <w:pPr>
        <w:spacing w:after="0"/>
        <w:ind w:left="0"/>
        <w:jc w:val="both"/>
      </w:pPr>
      <w:r>
        <w:rPr>
          <w:rFonts w:ascii="Times New Roman"/>
          <w:b w:val="false"/>
          <w:i w:val="false"/>
          <w:color w:val="000000"/>
          <w:sz w:val="28"/>
        </w:rPr>
        <w:t xml:space="preserve">       По информационной системе уполномоченного государственного органа</w:t>
      </w:r>
    </w:p>
    <w:p>
      <w:pPr>
        <w:spacing w:after="0"/>
        <w:ind w:left="0"/>
        <w:jc w:val="both"/>
      </w:pPr>
      <w:r>
        <w:rPr>
          <w:rFonts w:ascii="Times New Roman"/>
          <w:b w:val="false"/>
          <w:i w:val="false"/>
          <w:color w:val="000000"/>
          <w:sz w:val="28"/>
        </w:rPr>
        <w:t xml:space="preserve">       факт назначения, выплаты или подачи заявления подтвержден</w:t>
      </w:r>
    </w:p>
    <w:p>
      <w:pPr>
        <w:spacing w:after="0"/>
        <w:ind w:left="0"/>
        <w:jc w:val="both"/>
      </w:pPr>
      <w:r>
        <w:rPr>
          <w:rFonts w:ascii="Times New Roman"/>
          <w:b w:val="false"/>
          <w:i w:val="false"/>
          <w:color w:val="000000"/>
          <w:sz w:val="28"/>
        </w:rPr>
        <w:t xml:space="preserve">       _______________________________________</w:t>
      </w:r>
    </w:p>
    <w:p>
      <w:pPr>
        <w:spacing w:after="0"/>
        <w:ind w:left="0"/>
        <w:jc w:val="both"/>
      </w:pPr>
      <w:r>
        <w:rPr>
          <w:rFonts w:ascii="Times New Roman"/>
          <w:b w:val="false"/>
          <w:i w:val="false"/>
          <w:color w:val="000000"/>
          <w:sz w:val="28"/>
        </w:rPr>
        <w:t xml:space="preserve">       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должность ответственного лица)</w:t>
      </w:r>
    </w:p>
    <w:bookmarkStart w:name="z245" w:id="222"/>
    <w:p>
      <w:pPr>
        <w:spacing w:after="0"/>
        <w:ind w:left="0"/>
        <w:jc w:val="both"/>
      </w:pPr>
      <w:r>
        <w:rPr>
          <w:rFonts w:ascii="Times New Roman"/>
          <w:b w:val="false"/>
          <w:i w:val="false"/>
          <w:color w:val="000000"/>
          <w:sz w:val="28"/>
        </w:rPr>
        <w:t>
      ________________</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назначения и</w:t>
            </w:r>
            <w:r>
              <w:br/>
            </w:r>
            <w:r>
              <w:rPr>
                <w:rFonts w:ascii="Times New Roman"/>
                <w:b w:val="false"/>
                <w:i w:val="false"/>
                <w:color w:val="000000"/>
                <w:sz w:val="20"/>
              </w:rPr>
              <w:t>выплаты государственных</w:t>
            </w:r>
            <w:r>
              <w:br/>
            </w:r>
            <w:r>
              <w:rPr>
                <w:rFonts w:ascii="Times New Roman"/>
                <w:b w:val="false"/>
                <w:i w:val="false"/>
                <w:color w:val="000000"/>
                <w:sz w:val="20"/>
              </w:rPr>
              <w:t>пособий семьям, имеющим</w:t>
            </w:r>
            <w:r>
              <w:br/>
            </w:r>
            <w:r>
              <w:rPr>
                <w:rFonts w:ascii="Times New Roman"/>
                <w:b w:val="false"/>
                <w:i w:val="false"/>
                <w:color w:val="000000"/>
                <w:sz w:val="20"/>
              </w:rPr>
              <w:t>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48" w:id="223"/>
      <w:r>
        <w:rPr>
          <w:rFonts w:ascii="Times New Roman"/>
          <w:b w:val="false"/>
          <w:i w:val="false"/>
          <w:color w:val="000000"/>
          <w:sz w:val="28"/>
        </w:rPr>
        <w:t xml:space="preserve">
                               </w:t>
      </w:r>
      <w:r>
        <w:rPr>
          <w:rFonts w:ascii="Times New Roman"/>
          <w:b/>
          <w:i w:val="false"/>
          <w:color w:val="000000"/>
          <w:sz w:val="28"/>
        </w:rPr>
        <w:t>РАСПИСКА № ____</w:t>
      </w:r>
    </w:p>
    <w:bookmarkEnd w:id="223"/>
    <w:p>
      <w:pPr>
        <w:spacing w:after="0"/>
        <w:ind w:left="0"/>
        <w:jc w:val="both"/>
      </w:pPr>
      <w:r>
        <w:rPr>
          <w:rFonts w:ascii="Times New Roman"/>
          <w:b w:val="false"/>
          <w:i w:val="false"/>
          <w:color w:val="000000"/>
          <w:sz w:val="28"/>
        </w:rPr>
        <w:t xml:space="preserve">                   </w:t>
      </w:r>
      <w:r>
        <w:rPr>
          <w:rFonts w:ascii="Times New Roman"/>
          <w:b/>
          <w:i w:val="false"/>
          <w:color w:val="000000"/>
          <w:sz w:val="28"/>
        </w:rPr>
        <w:t>об отказе в приеме заявления на назначение</w:t>
      </w:r>
    </w:p>
    <w:p>
      <w:pPr>
        <w:spacing w:after="0"/>
        <w:ind w:left="0"/>
        <w:jc w:val="both"/>
      </w:pPr>
      <w:r>
        <w:rPr>
          <w:rFonts w:ascii="Times New Roman"/>
          <w:b w:val="false"/>
          <w:i w:val="false"/>
          <w:color w:val="000000"/>
          <w:sz w:val="28"/>
        </w:rPr>
        <w:t xml:space="preserve">                   ___________________________________________</w:t>
      </w:r>
    </w:p>
    <w:p>
      <w:pPr>
        <w:spacing w:after="0"/>
        <w:ind w:left="0"/>
        <w:jc w:val="both"/>
      </w:pPr>
      <w:r>
        <w:rPr>
          <w:rFonts w:ascii="Times New Roman"/>
          <w:b w:val="false"/>
          <w:i w:val="false"/>
          <w:color w:val="000000"/>
          <w:sz w:val="28"/>
        </w:rPr>
        <w:t xml:space="preserve">                                     (указать вид)</w:t>
      </w:r>
    </w:p>
    <w:p>
      <w:pPr>
        <w:spacing w:after="0"/>
        <w:ind w:left="0"/>
        <w:jc w:val="both"/>
      </w:pPr>
      <w:bookmarkStart w:name="z249" w:id="224"/>
      <w:r>
        <w:rPr>
          <w:rFonts w:ascii="Times New Roman"/>
          <w:b w:val="false"/>
          <w:i w:val="false"/>
          <w:color w:val="000000"/>
          <w:sz w:val="28"/>
        </w:rPr>
        <w:t>
      от "___"___________ 20____ года</w:t>
      </w:r>
    </w:p>
    <w:bookmarkEnd w:id="224"/>
    <w:p>
      <w:pPr>
        <w:spacing w:after="0"/>
        <w:ind w:left="0"/>
        <w:jc w:val="both"/>
      </w:pPr>
      <w:r>
        <w:rPr>
          <w:rFonts w:ascii="Times New Roman"/>
          <w:b w:val="false"/>
          <w:i w:val="false"/>
          <w:color w:val="000000"/>
          <w:sz w:val="28"/>
        </w:rPr>
        <w:t xml:space="preserve">       Гражданин (ка) 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"____" ______________ ____ года</w:t>
      </w:r>
    </w:p>
    <w:p>
      <w:pPr>
        <w:spacing w:after="0"/>
        <w:ind w:left="0"/>
        <w:jc w:val="both"/>
      </w:pPr>
      <w:r>
        <w:rPr>
          <w:rFonts w:ascii="Times New Roman"/>
          <w:b w:val="false"/>
          <w:i w:val="false"/>
          <w:color w:val="000000"/>
          <w:sz w:val="28"/>
        </w:rPr>
        <w:t xml:space="preserve">       Опекун 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Дата обращения "____" ___________ 20 ___ года</w:t>
      </w:r>
    </w:p>
    <w:p>
      <w:pPr>
        <w:spacing w:after="0"/>
        <w:ind w:left="0"/>
        <w:jc w:val="both"/>
      </w:pPr>
      <w:r>
        <w:rPr>
          <w:rFonts w:ascii="Times New Roman"/>
          <w:b w:val="false"/>
          <w:i w:val="false"/>
          <w:color w:val="000000"/>
          <w:sz w:val="28"/>
        </w:rPr>
        <w:t xml:space="preserve">       ___________________________________________</w:t>
      </w:r>
    </w:p>
    <w:p>
      <w:pPr>
        <w:spacing w:after="0"/>
        <w:ind w:left="0"/>
        <w:jc w:val="both"/>
      </w:pPr>
      <w:r>
        <w:rPr>
          <w:rFonts w:ascii="Times New Roman"/>
          <w:b w:val="false"/>
          <w:i w:val="false"/>
          <w:color w:val="000000"/>
          <w:sz w:val="28"/>
        </w:rPr>
        <w:t xml:space="preserve">       Отказано в приеме заявления на назначение по причине представления</w:t>
      </w:r>
    </w:p>
    <w:p>
      <w:pPr>
        <w:spacing w:after="0"/>
        <w:ind w:left="0"/>
        <w:jc w:val="both"/>
      </w:pPr>
      <w:r>
        <w:rPr>
          <w:rFonts w:ascii="Times New Roman"/>
          <w:b w:val="false"/>
          <w:i w:val="false"/>
          <w:color w:val="000000"/>
          <w:sz w:val="28"/>
        </w:rPr>
        <w:t>неполного пакета документов, сведений из информационных систем, и (или)</w:t>
      </w:r>
    </w:p>
    <w:p>
      <w:pPr>
        <w:spacing w:after="0"/>
        <w:ind w:left="0"/>
        <w:jc w:val="both"/>
      </w:pPr>
      <w:r>
        <w:rPr>
          <w:rFonts w:ascii="Times New Roman"/>
          <w:b w:val="false"/>
          <w:i w:val="false"/>
          <w:color w:val="000000"/>
          <w:sz w:val="28"/>
        </w:rPr>
        <w:t>документов с истекшим сроком действия, требуемых для назначения выплаты,</w:t>
      </w:r>
    </w:p>
    <w:p>
      <w:pPr>
        <w:spacing w:after="0"/>
        <w:ind w:left="0"/>
        <w:jc w:val="both"/>
      </w:pPr>
      <w:r>
        <w:rPr>
          <w:rFonts w:ascii="Times New Roman"/>
          <w:b w:val="false"/>
          <w:i w:val="false"/>
          <w:color w:val="000000"/>
          <w:sz w:val="28"/>
        </w:rPr>
        <w:t>отсутствия права на выплату.</w:t>
      </w:r>
    </w:p>
    <w:p>
      <w:pPr>
        <w:spacing w:after="0"/>
        <w:ind w:left="0"/>
        <w:jc w:val="both"/>
      </w:pPr>
      <w:r>
        <w:rPr>
          <w:rFonts w:ascii="Times New Roman"/>
          <w:b w:val="false"/>
          <w:i w:val="false"/>
          <w:color w:val="000000"/>
          <w:sz w:val="28"/>
        </w:rPr>
        <w:t xml:space="preserve">       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должность ответственного</w:t>
      </w:r>
    </w:p>
    <w:p>
      <w:pPr>
        <w:spacing w:after="0"/>
        <w:ind w:left="0"/>
        <w:jc w:val="both"/>
      </w:pPr>
      <w:r>
        <w:rPr>
          <w:rFonts w:ascii="Times New Roman"/>
          <w:b w:val="false"/>
          <w:i w:val="false"/>
          <w:color w:val="000000"/>
          <w:sz w:val="28"/>
        </w:rPr>
        <w:t xml:space="preserve">                                     лица)</w:t>
      </w:r>
    </w:p>
    <w:bookmarkStart w:name="z250" w:id="225"/>
    <w:p>
      <w:pPr>
        <w:spacing w:after="0"/>
        <w:ind w:left="0"/>
        <w:jc w:val="both"/>
      </w:pPr>
      <w:r>
        <w:rPr>
          <w:rFonts w:ascii="Times New Roman"/>
          <w:b w:val="false"/>
          <w:i w:val="false"/>
          <w:color w:val="000000"/>
          <w:sz w:val="28"/>
        </w:rPr>
        <w:t>
      ________________</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назначения и</w:t>
            </w:r>
            <w:r>
              <w:br/>
            </w:r>
            <w:r>
              <w:rPr>
                <w:rFonts w:ascii="Times New Roman"/>
                <w:b w:val="false"/>
                <w:i w:val="false"/>
                <w:color w:val="000000"/>
                <w:sz w:val="20"/>
              </w:rPr>
              <w:t>выплаты государственных</w:t>
            </w:r>
            <w:r>
              <w:br/>
            </w:r>
            <w:r>
              <w:rPr>
                <w:rFonts w:ascii="Times New Roman"/>
                <w:b w:val="false"/>
                <w:i w:val="false"/>
                <w:color w:val="000000"/>
                <w:sz w:val="20"/>
              </w:rPr>
              <w:t>пособий семьям, имеющим</w:t>
            </w:r>
            <w:r>
              <w:br/>
            </w:r>
            <w:r>
              <w:rPr>
                <w:rFonts w:ascii="Times New Roman"/>
                <w:b w:val="false"/>
                <w:i w:val="false"/>
                <w:color w:val="000000"/>
                <w:sz w:val="20"/>
              </w:rPr>
              <w:t>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53" w:id="226"/>
      <w:r>
        <w:rPr>
          <w:rFonts w:ascii="Times New Roman"/>
          <w:b w:val="false"/>
          <w:i w:val="false"/>
          <w:color w:val="000000"/>
          <w:sz w:val="28"/>
        </w:rPr>
        <w:t xml:space="preserve">
                                           </w:t>
      </w:r>
      <w:r>
        <w:rPr>
          <w:rFonts w:ascii="Times New Roman"/>
          <w:b/>
          <w:i w:val="false"/>
          <w:color w:val="000000"/>
          <w:sz w:val="28"/>
        </w:rPr>
        <w:t>Заявление</w:t>
      </w:r>
    </w:p>
    <w:bookmarkEnd w:id="226"/>
    <w:p>
      <w:pPr>
        <w:spacing w:after="0"/>
        <w:ind w:left="0"/>
        <w:jc w:val="both"/>
      </w:pPr>
      <w:r>
        <w:rPr>
          <w:rFonts w:ascii="Times New Roman"/>
          <w:b w:val="false"/>
          <w:i w:val="false"/>
          <w:color w:val="000000"/>
          <w:sz w:val="28"/>
        </w:rPr>
        <w:t xml:space="preserve">             </w:t>
      </w:r>
      <w:r>
        <w:rPr>
          <w:rFonts w:ascii="Times New Roman"/>
          <w:b/>
          <w:i w:val="false"/>
          <w:color w:val="000000"/>
          <w:sz w:val="28"/>
        </w:rPr>
        <w:t>на назначение единовременного пособия на рождение ребенка и (или)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пособия по уходу через веб-портал "электронного правительства"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 Казахстан</w:t>
            </w:r>
            <w:r>
              <w:br/>
            </w:r>
            <w:r>
              <w:rPr>
                <w:rFonts w:ascii="Times New Roman"/>
                <w:b w:val="false"/>
                <w:i w:val="false"/>
                <w:color w:val="000000"/>
                <w:sz w:val="20"/>
              </w:rPr>
              <w:t>Департамент Комитета труда,</w:t>
            </w:r>
            <w:r>
              <w:br/>
            </w:r>
            <w:r>
              <w:rPr>
                <w:rFonts w:ascii="Times New Roman"/>
                <w:b w:val="false"/>
                <w:i w:val="false"/>
                <w:color w:val="000000"/>
                <w:sz w:val="20"/>
              </w:rPr>
              <w:t>социальной защиты и миграции</w:t>
            </w:r>
            <w:r>
              <w:br/>
            </w:r>
            <w:r>
              <w:rPr>
                <w:rFonts w:ascii="Times New Roman"/>
                <w:b w:val="false"/>
                <w:i w:val="false"/>
                <w:color w:val="000000"/>
                <w:sz w:val="20"/>
              </w:rPr>
              <w:t>по ______________ области</w:t>
            </w:r>
          </w:p>
        </w:tc>
      </w:tr>
    </w:tbl>
    <w:p>
      <w:pPr>
        <w:spacing w:after="0"/>
        <w:ind w:left="0"/>
        <w:jc w:val="both"/>
      </w:pPr>
      <w:bookmarkStart w:name="z255" w:id="227"/>
      <w:r>
        <w:rPr>
          <w:rFonts w:ascii="Times New Roman"/>
          <w:b w:val="false"/>
          <w:i w:val="false"/>
          <w:color w:val="000000"/>
          <w:sz w:val="28"/>
        </w:rPr>
        <w:t>
      Код отделения: _________</w:t>
      </w:r>
    </w:p>
    <w:bookmarkEnd w:id="227"/>
    <w:p>
      <w:pPr>
        <w:spacing w:after="0"/>
        <w:ind w:left="0"/>
        <w:jc w:val="both"/>
      </w:pPr>
      <w:r>
        <w:rPr>
          <w:rFonts w:ascii="Times New Roman"/>
          <w:b w:val="false"/>
          <w:i w:val="false"/>
          <w:color w:val="000000"/>
          <w:sz w:val="28"/>
        </w:rPr>
        <w:t xml:space="preserve">       Сведения о заявителе (отметить галочкой): родитель___________ опекун</w:t>
      </w:r>
    </w:p>
    <w:p>
      <w:pPr>
        <w:spacing w:after="0"/>
        <w:ind w:left="0"/>
        <w:jc w:val="both"/>
      </w:pPr>
      <w:r>
        <w:rPr>
          <w:rFonts w:ascii="Times New Roman"/>
          <w:b w:val="false"/>
          <w:i w:val="false"/>
          <w:color w:val="000000"/>
          <w:sz w:val="28"/>
        </w:rPr>
        <w:t>(попечитель)________________________________________________________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 ________________</w:t>
      </w:r>
    </w:p>
    <w:p>
      <w:pPr>
        <w:spacing w:after="0"/>
        <w:ind w:left="0"/>
        <w:jc w:val="both"/>
      </w:pPr>
      <w:r>
        <w:rPr>
          <w:rFonts w:ascii="Times New Roman"/>
          <w:b w:val="false"/>
          <w:i w:val="false"/>
          <w:color w:val="000000"/>
          <w:sz w:val="28"/>
        </w:rPr>
        <w:t xml:space="preserve">       Дата рождения: "___" _________ ____ года.</w:t>
      </w:r>
    </w:p>
    <w:p>
      <w:pPr>
        <w:spacing w:after="0"/>
        <w:ind w:left="0"/>
        <w:jc w:val="both"/>
      </w:pPr>
      <w:r>
        <w:rPr>
          <w:rFonts w:ascii="Times New Roman"/>
          <w:b w:val="false"/>
          <w:i w:val="false"/>
          <w:color w:val="000000"/>
          <w:sz w:val="28"/>
        </w:rPr>
        <w:t xml:space="preserve">       Индивидуальный идентификационный номер: ______________________</w:t>
      </w:r>
    </w:p>
    <w:p>
      <w:pPr>
        <w:spacing w:after="0"/>
        <w:ind w:left="0"/>
        <w:jc w:val="both"/>
      </w:pPr>
      <w:r>
        <w:rPr>
          <w:rFonts w:ascii="Times New Roman"/>
          <w:b w:val="false"/>
          <w:i w:val="false"/>
          <w:color w:val="000000"/>
          <w:sz w:val="28"/>
        </w:rPr>
        <w:t xml:space="preserve">       Прошу назначить мне пособие на рождение ребенка и (или) пособие по уходу за</w:t>
      </w:r>
    </w:p>
    <w:p>
      <w:pPr>
        <w:spacing w:after="0"/>
        <w:ind w:left="0"/>
        <w:jc w:val="both"/>
      </w:pPr>
      <w:r>
        <w:rPr>
          <w:rFonts w:ascii="Times New Roman"/>
          <w:b w:val="false"/>
          <w:i w:val="false"/>
          <w:color w:val="000000"/>
          <w:sz w:val="28"/>
        </w:rPr>
        <w:t>ребенком за счет средств из республиканского бюджета</w:t>
      </w:r>
    </w:p>
    <w:p>
      <w:pPr>
        <w:spacing w:after="0"/>
        <w:ind w:left="0"/>
        <w:jc w:val="both"/>
      </w:pPr>
      <w:r>
        <w:rPr>
          <w:rFonts w:ascii="Times New Roman"/>
          <w:b w:val="false"/>
          <w:i w:val="false"/>
          <w:color w:val="000000"/>
          <w:sz w:val="28"/>
        </w:rPr>
        <w:t xml:space="preserve">       Сведения о ребенке, на которого назначается единовременное пособие на рождение и (или) пособие по уходу за ребенком:</w:t>
      </w:r>
    </w:p>
    <w:p>
      <w:pPr>
        <w:spacing w:after="0"/>
        <w:ind w:left="0"/>
        <w:jc w:val="both"/>
      </w:pPr>
      <w:r>
        <w:rPr>
          <w:rFonts w:ascii="Times New Roman"/>
          <w:b w:val="false"/>
          <w:i w:val="false"/>
          <w:color w:val="000000"/>
          <w:sz w:val="28"/>
        </w:rPr>
        <w:t xml:space="preserve">       фамилия, имя, отчество (при его наличии) и дата рождения:______________________</w:t>
      </w:r>
    </w:p>
    <w:p>
      <w:pPr>
        <w:spacing w:after="0"/>
        <w:ind w:left="0"/>
        <w:jc w:val="both"/>
      </w:pPr>
      <w:r>
        <w:rPr>
          <w:rFonts w:ascii="Times New Roman"/>
          <w:b w:val="false"/>
          <w:i w:val="false"/>
          <w:color w:val="000000"/>
          <w:sz w:val="28"/>
        </w:rPr>
        <w:t xml:space="preserve">       Индивидуальный идентификационный номер ребенка: _______________</w:t>
      </w:r>
    </w:p>
    <w:p>
      <w:pPr>
        <w:spacing w:after="0"/>
        <w:ind w:left="0"/>
        <w:jc w:val="both"/>
      </w:pPr>
      <w:r>
        <w:rPr>
          <w:rFonts w:ascii="Times New Roman"/>
          <w:b w:val="false"/>
          <w:i w:val="false"/>
          <w:color w:val="000000"/>
          <w:sz w:val="28"/>
        </w:rPr>
        <w:t xml:space="preserve">       Очередность рождения ребенка: ________</w:t>
      </w:r>
    </w:p>
    <w:bookmarkStart w:name="z256" w:id="228"/>
    <w:p>
      <w:pPr>
        <w:spacing w:after="0"/>
        <w:ind w:left="0"/>
        <w:jc w:val="both"/>
      </w:pPr>
      <w:r>
        <w:rPr>
          <w:rFonts w:ascii="Times New Roman"/>
          <w:b w:val="false"/>
          <w:i w:val="false"/>
          <w:color w:val="000000"/>
          <w:sz w:val="28"/>
        </w:rPr>
        <w:t>
      Сведения о составе семьи заявителя</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29"/>
          <w:p>
            <w:pPr>
              <w:spacing w:after="20"/>
              <w:ind w:left="20"/>
              <w:jc w:val="both"/>
            </w:pPr>
            <w:r>
              <w:rPr>
                <w:rFonts w:ascii="Times New Roman"/>
                <w:b w:val="false"/>
                <w:i w:val="false"/>
                <w:color w:val="000000"/>
                <w:sz w:val="20"/>
              </w:rPr>
              <w:t>
№ п/п</w:t>
            </w:r>
          </w:p>
          <w:bookmarkEnd w:id="2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членов семьи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год рождения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0"/>
          <w:p>
            <w:pPr>
              <w:spacing w:after="20"/>
              <w:ind w:left="20"/>
              <w:jc w:val="both"/>
            </w:pPr>
            <w:r>
              <w:rPr>
                <w:rFonts w:ascii="Times New Roman"/>
                <w:b w:val="false"/>
                <w:i w:val="false"/>
                <w:color w:val="000000"/>
                <w:sz w:val="20"/>
              </w:rPr>
              <w:t>
1</w:t>
            </w:r>
          </w:p>
          <w:bookmarkEnd w:id="2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1"/>
          <w:p>
            <w:pPr>
              <w:spacing w:after="20"/>
              <w:ind w:left="20"/>
              <w:jc w:val="both"/>
            </w:pPr>
            <w:r>
              <w:rPr>
                <w:rFonts w:ascii="Times New Roman"/>
                <w:b w:val="false"/>
                <w:i w:val="false"/>
                <w:color w:val="000000"/>
                <w:sz w:val="20"/>
              </w:rPr>
              <w:t>
2</w:t>
            </w:r>
          </w:p>
          <w:bookmarkEnd w:id="2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2"/>
          <w:p>
            <w:pPr>
              <w:spacing w:after="20"/>
              <w:ind w:left="20"/>
              <w:jc w:val="both"/>
            </w:pPr>
            <w:r>
              <w:rPr>
                <w:rFonts w:ascii="Times New Roman"/>
                <w:b w:val="false"/>
                <w:i w:val="false"/>
                <w:color w:val="000000"/>
                <w:sz w:val="20"/>
              </w:rPr>
              <w:t>
3</w:t>
            </w:r>
          </w:p>
          <w:bookmarkEnd w:id="2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1" w:id="233"/>
      <w:r>
        <w:rPr>
          <w:rFonts w:ascii="Times New Roman"/>
          <w:b w:val="false"/>
          <w:i w:val="false"/>
          <w:color w:val="000000"/>
          <w:sz w:val="28"/>
        </w:rPr>
        <w:t>
      Подтверждение госорганов:</w:t>
      </w:r>
    </w:p>
    <w:bookmarkEnd w:id="233"/>
    <w:p>
      <w:pPr>
        <w:spacing w:after="0"/>
        <w:ind w:left="0"/>
        <w:jc w:val="both"/>
      </w:pPr>
      <w:r>
        <w:rPr>
          <w:rFonts w:ascii="Times New Roman"/>
          <w:b w:val="false"/>
          <w:i w:val="false"/>
          <w:color w:val="000000"/>
          <w:sz w:val="28"/>
        </w:rPr>
        <w:t xml:space="preserve">       Данные из информационной системы "Государственная база данных</w:t>
      </w:r>
    </w:p>
    <w:p>
      <w:pPr>
        <w:spacing w:after="0"/>
        <w:ind w:left="0"/>
        <w:jc w:val="both"/>
      </w:pPr>
      <w:r>
        <w:rPr>
          <w:rFonts w:ascii="Times New Roman"/>
          <w:b w:val="false"/>
          <w:i w:val="false"/>
          <w:color w:val="000000"/>
          <w:sz w:val="28"/>
        </w:rPr>
        <w:t>физических лиц"</w:t>
      </w:r>
    </w:p>
    <w:p>
      <w:pPr>
        <w:spacing w:after="0"/>
        <w:ind w:left="0"/>
        <w:jc w:val="both"/>
      </w:pPr>
      <w:r>
        <w:rPr>
          <w:rFonts w:ascii="Times New Roman"/>
          <w:b w:val="false"/>
          <w:i w:val="false"/>
          <w:color w:val="000000"/>
          <w:sz w:val="28"/>
        </w:rPr>
        <w:t xml:space="preserve">       Сведения о заявителе:</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w:t>
      </w:r>
    </w:p>
    <w:p>
      <w:pPr>
        <w:spacing w:after="0"/>
        <w:ind w:left="0"/>
        <w:jc w:val="both"/>
      </w:pPr>
      <w:r>
        <w:rPr>
          <w:rFonts w:ascii="Times New Roman"/>
          <w:b w:val="false"/>
          <w:i w:val="false"/>
          <w:color w:val="000000"/>
          <w:sz w:val="28"/>
        </w:rPr>
        <w:t xml:space="preserve">       Серия документа: _____________________</w:t>
      </w:r>
    </w:p>
    <w:p>
      <w:pPr>
        <w:spacing w:after="0"/>
        <w:ind w:left="0"/>
        <w:jc w:val="both"/>
      </w:pPr>
      <w:r>
        <w:rPr>
          <w:rFonts w:ascii="Times New Roman"/>
          <w:b w:val="false"/>
          <w:i w:val="false"/>
          <w:color w:val="000000"/>
          <w:sz w:val="28"/>
        </w:rPr>
        <w:t xml:space="preserve">       Номер документа: _______________ Кем выдан: _____________________</w:t>
      </w:r>
    </w:p>
    <w:p>
      <w:pPr>
        <w:spacing w:after="0"/>
        <w:ind w:left="0"/>
        <w:jc w:val="both"/>
      </w:pPr>
      <w:r>
        <w:rPr>
          <w:rFonts w:ascii="Times New Roman"/>
          <w:b w:val="false"/>
          <w:i w:val="false"/>
          <w:color w:val="000000"/>
          <w:sz w:val="28"/>
        </w:rPr>
        <w:t xml:space="preserve">       Дата выдачи: "___" __________ _____ года.</w:t>
      </w:r>
    </w:p>
    <w:p>
      <w:pPr>
        <w:spacing w:after="0"/>
        <w:ind w:left="0"/>
        <w:jc w:val="both"/>
      </w:pPr>
      <w:r>
        <w:rPr>
          <w:rFonts w:ascii="Times New Roman"/>
          <w:b w:val="false"/>
          <w:i w:val="false"/>
          <w:color w:val="000000"/>
          <w:sz w:val="28"/>
        </w:rPr>
        <w:t xml:space="preserve">       Адрес постоянного места жительства:</w:t>
      </w:r>
    </w:p>
    <w:p>
      <w:pPr>
        <w:spacing w:after="0"/>
        <w:ind w:left="0"/>
        <w:jc w:val="both"/>
      </w:pPr>
      <w:r>
        <w:rPr>
          <w:rFonts w:ascii="Times New Roman"/>
          <w:b w:val="false"/>
          <w:i w:val="false"/>
          <w:color w:val="000000"/>
          <w:sz w:val="28"/>
        </w:rPr>
        <w:t xml:space="preserve">       Область ______________________________</w:t>
      </w:r>
    </w:p>
    <w:p>
      <w:pPr>
        <w:spacing w:after="0"/>
        <w:ind w:left="0"/>
        <w:jc w:val="both"/>
      </w:pPr>
      <w:r>
        <w:rPr>
          <w:rFonts w:ascii="Times New Roman"/>
          <w:b w:val="false"/>
          <w:i w:val="false"/>
          <w:color w:val="000000"/>
          <w:sz w:val="28"/>
        </w:rPr>
        <w:t xml:space="preserve">       город (район) ___________________ село: __________________________</w:t>
      </w:r>
    </w:p>
    <w:p>
      <w:pPr>
        <w:spacing w:after="0"/>
        <w:ind w:left="0"/>
        <w:jc w:val="both"/>
      </w:pPr>
      <w:r>
        <w:rPr>
          <w:rFonts w:ascii="Times New Roman"/>
          <w:b w:val="false"/>
          <w:i w:val="false"/>
          <w:color w:val="000000"/>
          <w:sz w:val="28"/>
        </w:rPr>
        <w:t xml:space="preserve">       улица (микрорайон) ______________ дом _________ квартира _________</w:t>
      </w:r>
    </w:p>
    <w:bookmarkStart w:name="z262" w:id="234"/>
    <w:p>
      <w:pPr>
        <w:spacing w:after="0"/>
        <w:ind w:left="0"/>
        <w:jc w:val="both"/>
      </w:pPr>
      <w:r>
        <w:rPr>
          <w:rFonts w:ascii="Times New Roman"/>
          <w:b w:val="false"/>
          <w:i w:val="false"/>
          <w:color w:val="000000"/>
          <w:sz w:val="28"/>
        </w:rPr>
        <w:t xml:space="preserve">
      Данные членов семьи </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5"/>
          <w:p>
            <w:pPr>
              <w:spacing w:after="20"/>
              <w:ind w:left="20"/>
              <w:jc w:val="both"/>
            </w:pPr>
            <w:r>
              <w:rPr>
                <w:rFonts w:ascii="Times New Roman"/>
                <w:b w:val="false"/>
                <w:i w:val="false"/>
                <w:color w:val="000000"/>
                <w:sz w:val="20"/>
              </w:rPr>
              <w:t>
№ п/п</w:t>
            </w:r>
          </w:p>
          <w:bookmarkEnd w:id="23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(район)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(микрорайон)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Квартира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6"/>
          <w:p>
            <w:pPr>
              <w:spacing w:after="20"/>
              <w:ind w:left="20"/>
              <w:jc w:val="both"/>
            </w:pPr>
            <w:r>
              <w:rPr>
                <w:rFonts w:ascii="Times New Roman"/>
                <w:b w:val="false"/>
                <w:i w:val="false"/>
                <w:color w:val="000000"/>
                <w:sz w:val="20"/>
              </w:rPr>
              <w:t>
1</w:t>
            </w:r>
          </w:p>
          <w:bookmarkEnd w:id="23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37"/>
          <w:p>
            <w:pPr>
              <w:spacing w:after="20"/>
              <w:ind w:left="20"/>
              <w:jc w:val="both"/>
            </w:pPr>
            <w:r>
              <w:rPr>
                <w:rFonts w:ascii="Times New Roman"/>
                <w:b w:val="false"/>
                <w:i w:val="false"/>
                <w:color w:val="000000"/>
                <w:sz w:val="20"/>
              </w:rPr>
              <w:t>
2</w:t>
            </w:r>
          </w:p>
          <w:bookmarkEnd w:id="23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38"/>
          <w:p>
            <w:pPr>
              <w:spacing w:after="20"/>
              <w:ind w:left="20"/>
              <w:jc w:val="both"/>
            </w:pPr>
            <w:r>
              <w:rPr>
                <w:rFonts w:ascii="Times New Roman"/>
                <w:b w:val="false"/>
                <w:i w:val="false"/>
                <w:color w:val="000000"/>
                <w:sz w:val="20"/>
              </w:rPr>
              <w:t>
3</w:t>
            </w:r>
          </w:p>
          <w:bookmarkEnd w:id="23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7" w:id="239"/>
      <w:r>
        <w:rPr>
          <w:rFonts w:ascii="Times New Roman"/>
          <w:b w:val="false"/>
          <w:i w:val="false"/>
          <w:color w:val="000000"/>
          <w:sz w:val="28"/>
        </w:rPr>
        <w:t>
      Данные из информационных систем</w:t>
      </w:r>
    </w:p>
    <w:bookmarkEnd w:id="239"/>
    <w:p>
      <w:pPr>
        <w:spacing w:after="0"/>
        <w:ind w:left="0"/>
        <w:jc w:val="both"/>
      </w:pPr>
      <w:r>
        <w:rPr>
          <w:rFonts w:ascii="Times New Roman"/>
          <w:b w:val="false"/>
          <w:i w:val="false"/>
          <w:color w:val="000000"/>
          <w:sz w:val="28"/>
        </w:rPr>
        <w:t xml:space="preserve">       Сведения о детях, входящих в состав семьи: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0"/>
          <w:p>
            <w:pPr>
              <w:spacing w:after="20"/>
              <w:ind w:left="20"/>
              <w:jc w:val="both"/>
            </w:pPr>
            <w:r>
              <w:rPr>
                <w:rFonts w:ascii="Times New Roman"/>
                <w:b w:val="false"/>
                <w:i w:val="false"/>
                <w:color w:val="000000"/>
                <w:sz w:val="20"/>
              </w:rPr>
              <w:t>
№ п/п</w:t>
            </w:r>
          </w:p>
          <w:bookmarkEnd w:id="24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регистрации рождения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рождения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смерти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матери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отца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1"/>
          <w:p>
            <w:pPr>
              <w:spacing w:after="20"/>
              <w:ind w:left="20"/>
              <w:jc w:val="both"/>
            </w:pPr>
            <w:r>
              <w:rPr>
                <w:rFonts w:ascii="Times New Roman"/>
                <w:b w:val="false"/>
                <w:i w:val="false"/>
                <w:color w:val="000000"/>
                <w:sz w:val="20"/>
              </w:rPr>
              <w:t>
1</w:t>
            </w:r>
          </w:p>
          <w:bookmarkEnd w:id="24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2"/>
          <w:p>
            <w:pPr>
              <w:spacing w:after="20"/>
              <w:ind w:left="20"/>
              <w:jc w:val="both"/>
            </w:pPr>
            <w:r>
              <w:rPr>
                <w:rFonts w:ascii="Times New Roman"/>
                <w:b w:val="false"/>
                <w:i w:val="false"/>
                <w:color w:val="000000"/>
                <w:sz w:val="20"/>
              </w:rPr>
              <w:t>
2</w:t>
            </w:r>
          </w:p>
          <w:bookmarkEnd w:id="24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1" w:id="243"/>
    <w:p>
      <w:pPr>
        <w:spacing w:after="0"/>
        <w:ind w:left="0"/>
        <w:jc w:val="both"/>
      </w:pPr>
      <w:r>
        <w:rPr>
          <w:rFonts w:ascii="Times New Roman"/>
          <w:b w:val="false"/>
          <w:i w:val="false"/>
          <w:color w:val="000000"/>
          <w:sz w:val="28"/>
        </w:rPr>
        <w:t>
      примечание: в сведениях о детях предоставить данные на всех детей входящих в состав семьи заявителя и на кого назначается пособие.</w:t>
      </w:r>
    </w:p>
    <w:bookmarkEnd w:id="243"/>
    <w:bookmarkStart w:name="z272" w:id="244"/>
    <w:p>
      <w:pPr>
        <w:spacing w:after="0"/>
        <w:ind w:left="0"/>
        <w:jc w:val="both"/>
      </w:pPr>
      <w:r>
        <w:rPr>
          <w:rFonts w:ascii="Times New Roman"/>
          <w:b w:val="false"/>
          <w:i w:val="false"/>
          <w:color w:val="000000"/>
          <w:sz w:val="28"/>
        </w:rPr>
        <w:t>
      Сведения о заключении брака:</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5"/>
          <w:p>
            <w:pPr>
              <w:spacing w:after="20"/>
              <w:ind w:left="20"/>
              <w:jc w:val="both"/>
            </w:pPr>
            <w:r>
              <w:rPr>
                <w:rFonts w:ascii="Times New Roman"/>
                <w:b w:val="false"/>
                <w:i w:val="false"/>
                <w:color w:val="000000"/>
                <w:sz w:val="20"/>
              </w:rPr>
              <w:t>
№ п/п</w:t>
            </w:r>
          </w:p>
          <w:bookmarkEnd w:id="2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вступивших в брак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заключения брака присвоены фамилии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7" w:id="246"/>
    <w:p>
      <w:pPr>
        <w:spacing w:after="0"/>
        <w:ind w:left="0"/>
        <w:jc w:val="both"/>
      </w:pPr>
      <w:r>
        <w:rPr>
          <w:rFonts w:ascii="Times New Roman"/>
          <w:b w:val="false"/>
          <w:i w:val="false"/>
          <w:color w:val="000000"/>
          <w:sz w:val="28"/>
        </w:rPr>
        <w:t>
      продолжение таблицы</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47"/>
          <w:p>
            <w:pPr>
              <w:spacing w:after="20"/>
              <w:ind w:left="20"/>
              <w:jc w:val="both"/>
            </w:pPr>
            <w:r>
              <w:rPr>
                <w:rFonts w:ascii="Times New Roman"/>
                <w:b w:val="false"/>
                <w:i w:val="false"/>
                <w:color w:val="000000"/>
                <w:sz w:val="20"/>
              </w:rPr>
              <w:t>
Орган, выдавший свидетельство о заключении брака</w:t>
            </w:r>
          </w:p>
          <w:bookmarkEnd w:id="2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о заключении брака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Свидетельства о заключении брака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свидетельства о браке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1" w:id="248"/>
    <w:p>
      <w:pPr>
        <w:spacing w:after="0"/>
        <w:ind w:left="0"/>
        <w:jc w:val="both"/>
      </w:pPr>
      <w:r>
        <w:rPr>
          <w:rFonts w:ascii="Times New Roman"/>
          <w:b w:val="false"/>
          <w:i w:val="false"/>
          <w:color w:val="000000"/>
          <w:sz w:val="28"/>
        </w:rPr>
        <w:t>
      Сведения о расторжении брака</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49"/>
          <w:p>
            <w:pPr>
              <w:spacing w:after="20"/>
              <w:ind w:left="20"/>
              <w:jc w:val="both"/>
            </w:pPr>
            <w:r>
              <w:rPr>
                <w:rFonts w:ascii="Times New Roman"/>
                <w:b w:val="false"/>
                <w:i w:val="false"/>
                <w:color w:val="000000"/>
                <w:sz w:val="20"/>
              </w:rPr>
              <w:t>
№ п/п</w:t>
            </w:r>
          </w:p>
          <w:bookmarkEnd w:id="24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расторгающих брак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расторжения брака присвоены фамилии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6" w:id="250"/>
    <w:p>
      <w:pPr>
        <w:spacing w:after="0"/>
        <w:ind w:left="0"/>
        <w:jc w:val="both"/>
      </w:pPr>
      <w:r>
        <w:rPr>
          <w:rFonts w:ascii="Times New Roman"/>
          <w:b w:val="false"/>
          <w:i w:val="false"/>
          <w:color w:val="000000"/>
          <w:sz w:val="28"/>
        </w:rPr>
        <w:t>
      продолжение таблицы</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51"/>
          <w:p>
            <w:pPr>
              <w:spacing w:after="20"/>
              <w:ind w:left="20"/>
              <w:jc w:val="both"/>
            </w:pPr>
            <w:r>
              <w:rPr>
                <w:rFonts w:ascii="Times New Roman"/>
                <w:b w:val="false"/>
                <w:i w:val="false"/>
                <w:color w:val="000000"/>
                <w:sz w:val="20"/>
              </w:rPr>
              <w:t>
Орган, выдавший свидетельство о расторжении брака</w:t>
            </w:r>
          </w:p>
          <w:bookmarkEnd w:id="2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о расторжении брака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свидетельства о расторжении брака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свидетельства о расторжении брака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9" w:id="252"/>
    <w:p>
      <w:pPr>
        <w:spacing w:after="0"/>
        <w:ind w:left="0"/>
        <w:jc w:val="both"/>
      </w:pPr>
      <w:r>
        <w:rPr>
          <w:rFonts w:ascii="Times New Roman"/>
          <w:b w:val="false"/>
          <w:i w:val="false"/>
          <w:color w:val="000000"/>
          <w:sz w:val="28"/>
        </w:rPr>
        <w:t>
      Сведения об опекунстве/попечительстве над заявителем/иждивенцем</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3"/>
          <w:p>
            <w:pPr>
              <w:spacing w:after="20"/>
              <w:ind w:left="20"/>
              <w:jc w:val="both"/>
            </w:pPr>
            <w:r>
              <w:rPr>
                <w:rFonts w:ascii="Times New Roman"/>
                <w:b w:val="false"/>
                <w:i w:val="false"/>
                <w:color w:val="000000"/>
                <w:sz w:val="20"/>
              </w:rPr>
              <w:t>
№ п/п</w:t>
            </w:r>
          </w:p>
          <w:bookmarkEnd w:id="2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решения об опекунстве/ попечительстве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решение об опекунстве/ попечительстве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дата рождения опекуна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опекаемого/ иждивенца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опекаемого/ иждивенца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54"/>
          <w:p>
            <w:pPr>
              <w:spacing w:after="20"/>
              <w:ind w:left="20"/>
              <w:jc w:val="both"/>
            </w:pPr>
            <w:r>
              <w:rPr>
                <w:rFonts w:ascii="Times New Roman"/>
                <w:b w:val="false"/>
                <w:i w:val="false"/>
                <w:color w:val="000000"/>
                <w:sz w:val="20"/>
              </w:rPr>
              <w:t>
1</w:t>
            </w:r>
          </w:p>
          <w:bookmarkEnd w:id="2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5"/>
          <w:p>
            <w:pPr>
              <w:spacing w:after="20"/>
              <w:ind w:left="20"/>
              <w:jc w:val="both"/>
            </w:pPr>
            <w:r>
              <w:rPr>
                <w:rFonts w:ascii="Times New Roman"/>
                <w:b w:val="false"/>
                <w:i w:val="false"/>
                <w:color w:val="000000"/>
                <w:sz w:val="20"/>
              </w:rPr>
              <w:t>
2</w:t>
            </w:r>
          </w:p>
          <w:bookmarkEnd w:id="2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3" w:id="256"/>
    <w:p>
      <w:pPr>
        <w:spacing w:after="0"/>
        <w:ind w:left="0"/>
        <w:jc w:val="both"/>
      </w:pPr>
      <w:r>
        <w:rPr>
          <w:rFonts w:ascii="Times New Roman"/>
          <w:b w:val="false"/>
          <w:i w:val="false"/>
          <w:color w:val="000000"/>
          <w:sz w:val="28"/>
        </w:rPr>
        <w:t>
      Сведения об усыновлении (удочерении) из информационных систем</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57"/>
          <w:p>
            <w:pPr>
              <w:spacing w:after="20"/>
              <w:ind w:left="20"/>
              <w:jc w:val="both"/>
            </w:pPr>
            <w:r>
              <w:rPr>
                <w:rFonts w:ascii="Times New Roman"/>
                <w:b w:val="false"/>
                <w:i w:val="false"/>
                <w:color w:val="000000"/>
                <w:sz w:val="20"/>
              </w:rPr>
              <w:t>
№ п/п</w:t>
            </w:r>
          </w:p>
          <w:bookmarkEnd w:id="25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заявителя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усыновленного/ удочеренного ребенка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усыновленного/ удочеренного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выдавшего документ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решения в законную силу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58"/>
          <w:p>
            <w:pPr>
              <w:spacing w:after="20"/>
              <w:ind w:left="20"/>
              <w:jc w:val="both"/>
            </w:pPr>
            <w:r>
              <w:rPr>
                <w:rFonts w:ascii="Times New Roman"/>
                <w:b w:val="false"/>
                <w:i w:val="false"/>
                <w:color w:val="000000"/>
                <w:sz w:val="20"/>
              </w:rPr>
              <w:t>
1</w:t>
            </w:r>
          </w:p>
          <w:bookmarkEnd w:id="25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59"/>
          <w:p>
            <w:pPr>
              <w:spacing w:after="20"/>
              <w:ind w:left="20"/>
              <w:jc w:val="both"/>
            </w:pPr>
            <w:r>
              <w:rPr>
                <w:rFonts w:ascii="Times New Roman"/>
                <w:b w:val="false"/>
                <w:i w:val="false"/>
                <w:color w:val="000000"/>
                <w:sz w:val="20"/>
              </w:rPr>
              <w:t>
2</w:t>
            </w:r>
          </w:p>
          <w:bookmarkEnd w:id="25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7" w:id="260"/>
      <w:r>
        <w:rPr>
          <w:rFonts w:ascii="Times New Roman"/>
          <w:b w:val="false"/>
          <w:i w:val="false"/>
          <w:color w:val="000000"/>
          <w:sz w:val="28"/>
        </w:rPr>
        <w:t>
      Банковские реквизиты:</w:t>
      </w:r>
    </w:p>
    <w:bookmarkEnd w:id="260"/>
    <w:p>
      <w:pPr>
        <w:spacing w:after="0"/>
        <w:ind w:left="0"/>
        <w:jc w:val="both"/>
      </w:pPr>
      <w:r>
        <w:rPr>
          <w:rFonts w:ascii="Times New Roman"/>
          <w:b w:val="false"/>
          <w:i w:val="false"/>
          <w:color w:val="000000"/>
          <w:sz w:val="28"/>
        </w:rPr>
        <w:t xml:space="preserve">       Наименование банка _____________________</w:t>
      </w:r>
    </w:p>
    <w:p>
      <w:pPr>
        <w:spacing w:after="0"/>
        <w:ind w:left="0"/>
        <w:jc w:val="both"/>
      </w:pPr>
      <w:r>
        <w:rPr>
          <w:rFonts w:ascii="Times New Roman"/>
          <w:b w:val="false"/>
          <w:i w:val="false"/>
          <w:color w:val="000000"/>
          <w:sz w:val="28"/>
        </w:rPr>
        <w:t xml:space="preserve">       Банковский счет № _______________________</w:t>
      </w:r>
    </w:p>
    <w:p>
      <w:pPr>
        <w:spacing w:after="0"/>
        <w:ind w:left="0"/>
        <w:jc w:val="both"/>
      </w:pPr>
      <w:r>
        <w:rPr>
          <w:rFonts w:ascii="Times New Roman"/>
          <w:b w:val="false"/>
          <w:i w:val="false"/>
          <w:color w:val="000000"/>
          <w:sz w:val="28"/>
        </w:rPr>
        <w:t xml:space="preserve">       Тип счета: текущий ______________________</w:t>
      </w:r>
    </w:p>
    <w:p>
      <w:pPr>
        <w:spacing w:after="0"/>
        <w:ind w:left="0"/>
        <w:jc w:val="both"/>
      </w:pPr>
      <w:r>
        <w:rPr>
          <w:rFonts w:ascii="Times New Roman"/>
          <w:b w:val="false"/>
          <w:i w:val="false"/>
          <w:color w:val="000000"/>
          <w:sz w:val="28"/>
        </w:rPr>
        <w:t xml:space="preserve">       Реквизиты банков второго уровня:</w:t>
      </w:r>
    </w:p>
    <w:p>
      <w:pPr>
        <w:spacing w:after="0"/>
        <w:ind w:left="0"/>
        <w:jc w:val="both"/>
      </w:pPr>
      <w:r>
        <w:rPr>
          <w:rFonts w:ascii="Times New Roman"/>
          <w:b w:val="false"/>
          <w:i w:val="false"/>
          <w:color w:val="000000"/>
          <w:sz w:val="28"/>
        </w:rPr>
        <w:t xml:space="preserve">       Банковский идентификационный код ______________________________</w:t>
      </w:r>
    </w:p>
    <w:p>
      <w:pPr>
        <w:spacing w:after="0"/>
        <w:ind w:left="0"/>
        <w:jc w:val="both"/>
      </w:pPr>
      <w:r>
        <w:rPr>
          <w:rFonts w:ascii="Times New Roman"/>
          <w:b w:val="false"/>
          <w:i w:val="false"/>
          <w:color w:val="000000"/>
          <w:sz w:val="28"/>
        </w:rPr>
        <w:t xml:space="preserve">       Индивидуальный идентификационный код _________________________</w:t>
      </w:r>
    </w:p>
    <w:p>
      <w:pPr>
        <w:spacing w:after="0"/>
        <w:ind w:left="0"/>
        <w:jc w:val="both"/>
      </w:pPr>
      <w:r>
        <w:rPr>
          <w:rFonts w:ascii="Times New Roman"/>
          <w:b w:val="false"/>
          <w:i w:val="false"/>
          <w:color w:val="000000"/>
          <w:sz w:val="28"/>
        </w:rPr>
        <w:t xml:space="preserve">       Бизнес-идентификационный номер ________________________________</w:t>
      </w:r>
    </w:p>
    <w:p>
      <w:pPr>
        <w:spacing w:after="0"/>
        <w:ind w:left="0"/>
        <w:jc w:val="both"/>
      </w:pPr>
      <w:r>
        <w:rPr>
          <w:rFonts w:ascii="Times New Roman"/>
          <w:b w:val="false"/>
          <w:i w:val="false"/>
          <w:color w:val="000000"/>
          <w:sz w:val="28"/>
        </w:rPr>
        <w:t xml:space="preserve">       Контактные данные заявителя:</w:t>
      </w:r>
    </w:p>
    <w:p>
      <w:pPr>
        <w:spacing w:after="0"/>
        <w:ind w:left="0"/>
        <w:jc w:val="both"/>
      </w:pPr>
      <w:r>
        <w:rPr>
          <w:rFonts w:ascii="Times New Roman"/>
          <w:b w:val="false"/>
          <w:i w:val="false"/>
          <w:color w:val="000000"/>
          <w:sz w:val="28"/>
        </w:rPr>
        <w:t xml:space="preserve">       Телефон____________мобильный___________E-mail________</w:t>
      </w:r>
    </w:p>
    <w:p>
      <w:pPr>
        <w:spacing w:after="0"/>
        <w:ind w:left="0"/>
        <w:jc w:val="both"/>
      </w:pPr>
      <w:r>
        <w:rPr>
          <w:rFonts w:ascii="Times New Roman"/>
          <w:b w:val="false"/>
          <w:i w:val="false"/>
          <w:color w:val="000000"/>
          <w:sz w:val="28"/>
        </w:rPr>
        <w:t xml:space="preserve">       фамилия, имя, отчество (при его наличии) заявителя _________________</w:t>
      </w:r>
    </w:p>
    <w:p>
      <w:pPr>
        <w:spacing w:after="0"/>
        <w:ind w:left="0"/>
        <w:jc w:val="both"/>
      </w:pPr>
      <w:r>
        <w:rPr>
          <w:rFonts w:ascii="Times New Roman"/>
          <w:b w:val="false"/>
          <w:i w:val="false"/>
          <w:color w:val="000000"/>
          <w:sz w:val="28"/>
        </w:rPr>
        <w:t xml:space="preserve">       Несу ответственность за достоверность предоставленных данных.</w:t>
      </w:r>
    </w:p>
    <w:p>
      <w:pPr>
        <w:spacing w:after="0"/>
        <w:ind w:left="0"/>
        <w:jc w:val="both"/>
      </w:pPr>
      <w:r>
        <w:rPr>
          <w:rFonts w:ascii="Times New Roman"/>
          <w:b w:val="false"/>
          <w:i w:val="false"/>
          <w:color w:val="000000"/>
          <w:sz w:val="28"/>
        </w:rPr>
        <w:t xml:space="preserve">       Обо всех изменениях влекущих изменении/прекращения размера</w:t>
      </w:r>
    </w:p>
    <w:p>
      <w:pPr>
        <w:spacing w:after="0"/>
        <w:ind w:left="0"/>
        <w:jc w:val="both"/>
      </w:pPr>
      <w:r>
        <w:rPr>
          <w:rFonts w:ascii="Times New Roman"/>
          <w:b w:val="false"/>
          <w:i w:val="false"/>
          <w:color w:val="000000"/>
          <w:sz w:val="28"/>
        </w:rPr>
        <w:t>выплачиваемого пособия, а также об изменении местожительства (в том числе</w:t>
      </w:r>
    </w:p>
    <w:p>
      <w:pPr>
        <w:spacing w:after="0"/>
        <w:ind w:left="0"/>
        <w:jc w:val="both"/>
      </w:pPr>
      <w:r>
        <w:rPr>
          <w:rFonts w:ascii="Times New Roman"/>
          <w:b w:val="false"/>
          <w:i w:val="false"/>
          <w:color w:val="000000"/>
          <w:sz w:val="28"/>
        </w:rPr>
        <w:t>выезд за пределы Республики Казахстан), анкетных данных, банковских</w:t>
      </w:r>
    </w:p>
    <w:p>
      <w:pPr>
        <w:spacing w:after="0"/>
        <w:ind w:left="0"/>
        <w:jc w:val="both"/>
      </w:pPr>
      <w:r>
        <w:rPr>
          <w:rFonts w:ascii="Times New Roman"/>
          <w:b w:val="false"/>
          <w:i w:val="false"/>
          <w:color w:val="000000"/>
          <w:sz w:val="28"/>
        </w:rPr>
        <w:t>реквизитов обязуюсь сообщить в отделение Государственной корпорации в</w:t>
      </w:r>
    </w:p>
    <w:p>
      <w:pPr>
        <w:spacing w:after="0"/>
        <w:ind w:left="0"/>
        <w:jc w:val="both"/>
      </w:pPr>
      <w:r>
        <w:rPr>
          <w:rFonts w:ascii="Times New Roman"/>
          <w:b w:val="false"/>
          <w:i w:val="false"/>
          <w:color w:val="000000"/>
          <w:sz w:val="28"/>
        </w:rPr>
        <w:t>течение десяти рабочих дней.</w:t>
      </w:r>
    </w:p>
    <w:p>
      <w:pPr>
        <w:spacing w:after="0"/>
        <w:ind w:left="0"/>
        <w:jc w:val="both"/>
      </w:pPr>
      <w:r>
        <w:rPr>
          <w:rFonts w:ascii="Times New Roman"/>
          <w:b w:val="false"/>
          <w:i w:val="false"/>
          <w:color w:val="000000"/>
          <w:sz w:val="28"/>
        </w:rPr>
        <w:t xml:space="preserve">       Уведомлен(а) о возможности открытия отдельного банковского счета</w:t>
      </w:r>
    </w:p>
    <w:p>
      <w:pPr>
        <w:spacing w:after="0"/>
        <w:ind w:left="0"/>
        <w:jc w:val="both"/>
      </w:pPr>
      <w:r>
        <w:rPr>
          <w:rFonts w:ascii="Times New Roman"/>
          <w:b w:val="false"/>
          <w:i w:val="false"/>
          <w:color w:val="000000"/>
          <w:sz w:val="28"/>
        </w:rPr>
        <w:t>для зачисления пособий и (или) социальных выплат, выплачиваемых из</w:t>
      </w:r>
    </w:p>
    <w:p>
      <w:pPr>
        <w:spacing w:after="0"/>
        <w:ind w:left="0"/>
        <w:jc w:val="both"/>
      </w:pPr>
      <w:r>
        <w:rPr>
          <w:rFonts w:ascii="Times New Roman"/>
          <w:b w:val="false"/>
          <w:i w:val="false"/>
          <w:color w:val="000000"/>
          <w:sz w:val="28"/>
        </w:rPr>
        <w:t>государственного бюджета и (или) Государственного фонда социального</w:t>
      </w:r>
    </w:p>
    <w:p>
      <w:pPr>
        <w:spacing w:after="0"/>
        <w:ind w:left="0"/>
        <w:jc w:val="both"/>
      </w:pPr>
      <w:r>
        <w:rPr>
          <w:rFonts w:ascii="Times New Roman"/>
          <w:b w:val="false"/>
          <w:i w:val="false"/>
          <w:color w:val="000000"/>
          <w:sz w:val="28"/>
        </w:rPr>
        <w:t>страхования, а также о том, что на деньги, находящиеся на таком счете, не</w:t>
      </w:r>
    </w:p>
    <w:p>
      <w:pPr>
        <w:spacing w:after="0"/>
        <w:ind w:left="0"/>
        <w:jc w:val="both"/>
      </w:pPr>
      <w:r>
        <w:rPr>
          <w:rFonts w:ascii="Times New Roman"/>
          <w:b w:val="false"/>
          <w:i w:val="false"/>
          <w:color w:val="000000"/>
          <w:sz w:val="28"/>
        </w:rPr>
        <w:t>допускается обращение взыскания третьими лицами.</w:t>
      </w:r>
    </w:p>
    <w:p>
      <w:pPr>
        <w:spacing w:after="0"/>
        <w:ind w:left="0"/>
        <w:jc w:val="both"/>
      </w:pPr>
      <w:r>
        <w:rPr>
          <w:rFonts w:ascii="Times New Roman"/>
          <w:b w:val="false"/>
          <w:i w:val="false"/>
          <w:color w:val="000000"/>
          <w:sz w:val="28"/>
        </w:rPr>
        <w:t xml:space="preserve">       Электронная цифровая подпись заявителя ____________</w:t>
      </w:r>
    </w:p>
    <w:p>
      <w:pPr>
        <w:spacing w:after="0"/>
        <w:ind w:left="0"/>
        <w:jc w:val="both"/>
      </w:pPr>
      <w:r>
        <w:rPr>
          <w:rFonts w:ascii="Times New Roman"/>
          <w:b w:val="false"/>
          <w:i w:val="false"/>
          <w:color w:val="000000"/>
          <w:sz w:val="28"/>
        </w:rPr>
        <w:t xml:space="preserve">       Дата и время подписания заявления:</w:t>
      </w:r>
    </w:p>
    <w:p>
      <w:pPr>
        <w:spacing w:after="0"/>
        <w:ind w:left="0"/>
        <w:jc w:val="both"/>
      </w:pPr>
      <w:r>
        <w:rPr>
          <w:rFonts w:ascii="Times New Roman"/>
          <w:b w:val="false"/>
          <w:i w:val="false"/>
          <w:color w:val="000000"/>
          <w:sz w:val="28"/>
        </w:rPr>
        <w:t xml:space="preserve">       ____.___._____ год __ часов __ минут__ секунд</w:t>
      </w:r>
    </w:p>
    <w:p>
      <w:pPr>
        <w:spacing w:after="0"/>
        <w:ind w:left="0"/>
        <w:jc w:val="both"/>
      </w:pPr>
      <w:r>
        <w:rPr>
          <w:rFonts w:ascii="Times New Roman"/>
          <w:b w:val="false"/>
          <w:i w:val="false"/>
          <w:color w:val="000000"/>
          <w:sz w:val="28"/>
        </w:rPr>
        <w:t xml:space="preserve">       Примечание: расшифровка аббревиатур:</w:t>
      </w:r>
    </w:p>
    <w:p>
      <w:pPr>
        <w:spacing w:after="0"/>
        <w:ind w:left="0"/>
        <w:jc w:val="both"/>
      </w:pPr>
      <w:r>
        <w:rPr>
          <w:rFonts w:ascii="Times New Roman"/>
          <w:b w:val="false"/>
          <w:i w:val="false"/>
          <w:color w:val="000000"/>
          <w:sz w:val="28"/>
        </w:rPr>
        <w:t xml:space="preserve">       ИИН – индивидуальный идентификационный номер;</w:t>
      </w:r>
    </w:p>
    <w:p>
      <w:pPr>
        <w:spacing w:after="0"/>
        <w:ind w:left="0"/>
        <w:jc w:val="both"/>
      </w:pPr>
      <w:r>
        <w:rPr>
          <w:rFonts w:ascii="Times New Roman"/>
          <w:b w:val="false"/>
          <w:i w:val="false"/>
          <w:color w:val="000000"/>
          <w:sz w:val="28"/>
        </w:rPr>
        <w:t xml:space="preserve">       ЭЦП – электронная цифровая подпись.</w:t>
      </w:r>
    </w:p>
    <w:bookmarkStart w:name="z298" w:id="261"/>
    <w:p>
      <w:pPr>
        <w:spacing w:after="0"/>
        <w:ind w:left="0"/>
        <w:jc w:val="both"/>
      </w:pPr>
      <w:r>
        <w:rPr>
          <w:rFonts w:ascii="Times New Roman"/>
          <w:b w:val="false"/>
          <w:i w:val="false"/>
          <w:color w:val="000000"/>
          <w:sz w:val="28"/>
        </w:rPr>
        <w:t>
      ________________</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назначения и</w:t>
            </w:r>
            <w:r>
              <w:br/>
            </w:r>
            <w:r>
              <w:rPr>
                <w:rFonts w:ascii="Times New Roman"/>
                <w:b w:val="false"/>
                <w:i w:val="false"/>
                <w:color w:val="000000"/>
                <w:sz w:val="20"/>
              </w:rPr>
              <w:t>выплаты государственных</w:t>
            </w:r>
            <w:r>
              <w:br/>
            </w:r>
            <w:r>
              <w:rPr>
                <w:rFonts w:ascii="Times New Roman"/>
                <w:b w:val="false"/>
                <w:i w:val="false"/>
                <w:color w:val="000000"/>
                <w:sz w:val="20"/>
              </w:rPr>
              <w:t>пособий семьям, имеющим</w:t>
            </w:r>
            <w:r>
              <w:br/>
            </w:r>
            <w:r>
              <w:rPr>
                <w:rFonts w:ascii="Times New Roman"/>
                <w:b w:val="false"/>
                <w:i w:val="false"/>
                <w:color w:val="000000"/>
                <w:sz w:val="20"/>
              </w:rPr>
              <w:t>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01" w:id="262"/>
      <w:r>
        <w:rPr>
          <w:rFonts w:ascii="Times New Roman"/>
          <w:b w:val="false"/>
          <w:i w:val="false"/>
          <w:color w:val="000000"/>
          <w:sz w:val="28"/>
        </w:rPr>
        <w:t xml:space="preserve">
                                     </w:t>
      </w:r>
      <w:r>
        <w:rPr>
          <w:rFonts w:ascii="Times New Roman"/>
          <w:b/>
          <w:i w:val="false"/>
          <w:color w:val="000000"/>
          <w:sz w:val="28"/>
        </w:rPr>
        <w:t>Заявление</w:t>
      </w:r>
    </w:p>
    <w:bookmarkEnd w:id="262"/>
    <w:p>
      <w:pPr>
        <w:spacing w:after="0"/>
        <w:ind w:left="0"/>
        <w:jc w:val="both"/>
      </w:pPr>
      <w:r>
        <w:rPr>
          <w:rFonts w:ascii="Times New Roman"/>
          <w:b w:val="false"/>
          <w:i w:val="false"/>
          <w:color w:val="000000"/>
          <w:sz w:val="28"/>
        </w:rPr>
        <w:t xml:space="preserve">             </w:t>
      </w:r>
      <w:r>
        <w:rPr>
          <w:rFonts w:ascii="Times New Roman"/>
          <w:b/>
          <w:i w:val="false"/>
          <w:color w:val="000000"/>
          <w:sz w:val="28"/>
        </w:rPr>
        <w:t>на назначение ежемесячного государственного пособия, назначаемого 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выплачиваемого матери или отцу, усыновителю (</w:t>
      </w:r>
      <w:r>
        <w:rPr>
          <w:rFonts w:ascii="Times New Roman"/>
          <w:b/>
          <w:i w:val="false"/>
          <w:color w:val="000000"/>
          <w:sz w:val="28"/>
        </w:rPr>
        <w:t>удочерителю</w:t>
      </w:r>
      <w:r>
        <w:rPr>
          <w:rFonts w:ascii="Times New Roman"/>
          <w:b/>
          <w:i w:val="false"/>
          <w:color w:val="000000"/>
          <w:sz w:val="28"/>
        </w:rPr>
        <w:t>), опекуну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(попечителю), воспитывающему ребенка-инвалида через веб-портал</w:t>
      </w:r>
    </w:p>
    <w:bookmarkStart w:name="z302" w:id="263"/>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электронного</w:t>
      </w:r>
      <w:r>
        <w:rPr>
          <w:rFonts w:ascii="Times New Roman"/>
          <w:b/>
          <w:i w:val="false"/>
          <w:color w:val="000000"/>
          <w:sz w:val="28"/>
        </w:rPr>
        <w:t xml:space="preserve"> правительства"</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 Казахстан</w:t>
            </w:r>
            <w:r>
              <w:br/>
            </w:r>
            <w:r>
              <w:rPr>
                <w:rFonts w:ascii="Times New Roman"/>
                <w:b w:val="false"/>
                <w:i w:val="false"/>
                <w:color w:val="000000"/>
                <w:sz w:val="20"/>
              </w:rPr>
              <w:t>Департамент Комитета труда,</w:t>
            </w:r>
            <w:r>
              <w:br/>
            </w:r>
            <w:r>
              <w:rPr>
                <w:rFonts w:ascii="Times New Roman"/>
                <w:b w:val="false"/>
                <w:i w:val="false"/>
                <w:color w:val="000000"/>
                <w:sz w:val="20"/>
              </w:rPr>
              <w:t>социальной защиты и миграции</w:t>
            </w:r>
            <w:r>
              <w:br/>
            </w:r>
            <w:r>
              <w:rPr>
                <w:rFonts w:ascii="Times New Roman"/>
                <w:b w:val="false"/>
                <w:i w:val="false"/>
                <w:color w:val="000000"/>
                <w:sz w:val="20"/>
              </w:rPr>
              <w:t>по __________ области (городу)</w:t>
            </w:r>
          </w:p>
        </w:tc>
      </w:tr>
    </w:tbl>
    <w:p>
      <w:pPr>
        <w:spacing w:after="0"/>
        <w:ind w:left="0"/>
        <w:jc w:val="both"/>
      </w:pPr>
      <w:bookmarkStart w:name="z304" w:id="264"/>
      <w:r>
        <w:rPr>
          <w:rFonts w:ascii="Times New Roman"/>
          <w:b w:val="false"/>
          <w:i w:val="false"/>
          <w:color w:val="000000"/>
          <w:sz w:val="28"/>
        </w:rPr>
        <w:t>
      Код отделения: _________</w:t>
      </w:r>
    </w:p>
    <w:bookmarkEnd w:id="264"/>
    <w:p>
      <w:pPr>
        <w:spacing w:after="0"/>
        <w:ind w:left="0"/>
        <w:jc w:val="both"/>
      </w:pPr>
      <w:r>
        <w:rPr>
          <w:rFonts w:ascii="Times New Roman"/>
          <w:b w:val="false"/>
          <w:i w:val="false"/>
          <w:color w:val="000000"/>
          <w:sz w:val="28"/>
        </w:rPr>
        <w:t xml:space="preserve">       Сведения о заявителе (отметить галочкой): родитель____________</w:t>
      </w:r>
    </w:p>
    <w:p>
      <w:pPr>
        <w:spacing w:after="0"/>
        <w:ind w:left="0"/>
        <w:jc w:val="both"/>
      </w:pPr>
      <w:r>
        <w:rPr>
          <w:rFonts w:ascii="Times New Roman"/>
          <w:b w:val="false"/>
          <w:i w:val="false"/>
          <w:color w:val="000000"/>
          <w:sz w:val="28"/>
        </w:rPr>
        <w:t>опекун попечитель)__________________________________________________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Дата рождения: "____" _________ _____ года.</w:t>
      </w:r>
    </w:p>
    <w:p>
      <w:pPr>
        <w:spacing w:after="0"/>
        <w:ind w:left="0"/>
        <w:jc w:val="both"/>
      </w:pPr>
      <w:r>
        <w:rPr>
          <w:rFonts w:ascii="Times New Roman"/>
          <w:b w:val="false"/>
          <w:i w:val="false"/>
          <w:color w:val="000000"/>
          <w:sz w:val="28"/>
        </w:rPr>
        <w:t xml:space="preserve">       Индивидуальный идентификационный номер: ______________________</w:t>
      </w:r>
    </w:p>
    <w:p>
      <w:pPr>
        <w:spacing w:after="0"/>
        <w:ind w:left="0"/>
        <w:jc w:val="both"/>
      </w:pPr>
      <w:r>
        <w:rPr>
          <w:rFonts w:ascii="Times New Roman"/>
          <w:b w:val="false"/>
          <w:i w:val="false"/>
          <w:color w:val="000000"/>
          <w:sz w:val="28"/>
        </w:rPr>
        <w:t xml:space="preserve">       Прошу назначить мне ежемесячное государственное пособие,</w:t>
      </w:r>
    </w:p>
    <w:p>
      <w:pPr>
        <w:spacing w:after="0"/>
        <w:ind w:left="0"/>
        <w:jc w:val="both"/>
      </w:pPr>
      <w:r>
        <w:rPr>
          <w:rFonts w:ascii="Times New Roman"/>
          <w:b w:val="false"/>
          <w:i w:val="false"/>
          <w:color w:val="000000"/>
          <w:sz w:val="28"/>
        </w:rPr>
        <w:t>назначаемого и выплачиваемого матери или отцу, усыновителю</w:t>
      </w:r>
    </w:p>
    <w:p>
      <w:pPr>
        <w:spacing w:after="0"/>
        <w:ind w:left="0"/>
        <w:jc w:val="both"/>
      </w:pPr>
      <w:r>
        <w:rPr>
          <w:rFonts w:ascii="Times New Roman"/>
          <w:b w:val="false"/>
          <w:i w:val="false"/>
          <w:color w:val="000000"/>
          <w:sz w:val="28"/>
        </w:rPr>
        <w:t>(удочерителю), опекуну (попечителю), воспитывающему ребенка-инвалида за</w:t>
      </w:r>
    </w:p>
    <w:p>
      <w:pPr>
        <w:spacing w:after="0"/>
        <w:ind w:left="0"/>
        <w:jc w:val="both"/>
      </w:pPr>
      <w:r>
        <w:rPr>
          <w:rFonts w:ascii="Times New Roman"/>
          <w:b w:val="false"/>
          <w:i w:val="false"/>
          <w:color w:val="000000"/>
          <w:sz w:val="28"/>
        </w:rPr>
        <w:t>счет средств из республиканского бюджета.</w:t>
      </w:r>
    </w:p>
    <w:p>
      <w:pPr>
        <w:spacing w:after="0"/>
        <w:ind w:left="0"/>
        <w:jc w:val="both"/>
      </w:pPr>
      <w:r>
        <w:rPr>
          <w:rFonts w:ascii="Times New Roman"/>
          <w:b w:val="false"/>
          <w:i w:val="false"/>
          <w:color w:val="000000"/>
          <w:sz w:val="28"/>
        </w:rPr>
        <w:t xml:space="preserve">       Сведения о ребенке, на которого назначается пособие воспитывающему</w:t>
      </w:r>
    </w:p>
    <w:p>
      <w:pPr>
        <w:spacing w:after="0"/>
        <w:ind w:left="0"/>
        <w:jc w:val="both"/>
      </w:pPr>
      <w:r>
        <w:rPr>
          <w:rFonts w:ascii="Times New Roman"/>
          <w:b w:val="false"/>
          <w:i w:val="false"/>
          <w:color w:val="000000"/>
          <w:sz w:val="28"/>
        </w:rPr>
        <w:t>ребенка-инвалида:</w:t>
      </w:r>
    </w:p>
    <w:p>
      <w:pPr>
        <w:spacing w:after="0"/>
        <w:ind w:left="0"/>
        <w:jc w:val="both"/>
      </w:pPr>
      <w:r>
        <w:rPr>
          <w:rFonts w:ascii="Times New Roman"/>
          <w:b w:val="false"/>
          <w:i w:val="false"/>
          <w:color w:val="000000"/>
          <w:sz w:val="28"/>
        </w:rPr>
        <w:t xml:space="preserve">       фамилия, имя, отчество (при его наличии) и дата</w:t>
      </w:r>
    </w:p>
    <w:p>
      <w:pPr>
        <w:spacing w:after="0"/>
        <w:ind w:left="0"/>
        <w:jc w:val="both"/>
      </w:pPr>
      <w:r>
        <w:rPr>
          <w:rFonts w:ascii="Times New Roman"/>
          <w:b w:val="false"/>
          <w:i w:val="false"/>
          <w:color w:val="000000"/>
          <w:sz w:val="28"/>
        </w:rPr>
        <w:t>рождения:___________________________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 ______________________</w:t>
      </w:r>
    </w:p>
    <w:p>
      <w:pPr>
        <w:spacing w:after="0"/>
        <w:ind w:left="0"/>
        <w:jc w:val="both"/>
      </w:pPr>
      <w:r>
        <w:rPr>
          <w:rFonts w:ascii="Times New Roman"/>
          <w:b w:val="false"/>
          <w:i w:val="false"/>
          <w:color w:val="000000"/>
          <w:sz w:val="28"/>
        </w:rPr>
        <w:t xml:space="preserve">       Подтверждение госорганов:</w:t>
      </w:r>
    </w:p>
    <w:p>
      <w:pPr>
        <w:spacing w:after="0"/>
        <w:ind w:left="0"/>
        <w:jc w:val="both"/>
      </w:pPr>
      <w:r>
        <w:rPr>
          <w:rFonts w:ascii="Times New Roman"/>
          <w:b w:val="false"/>
          <w:i w:val="false"/>
          <w:color w:val="000000"/>
          <w:sz w:val="28"/>
        </w:rPr>
        <w:t xml:space="preserve">       Данные из информационной системы "Государственная база данных</w:t>
      </w:r>
    </w:p>
    <w:p>
      <w:pPr>
        <w:spacing w:after="0"/>
        <w:ind w:left="0"/>
        <w:jc w:val="both"/>
      </w:pPr>
      <w:r>
        <w:rPr>
          <w:rFonts w:ascii="Times New Roman"/>
          <w:b w:val="false"/>
          <w:i w:val="false"/>
          <w:color w:val="000000"/>
          <w:sz w:val="28"/>
        </w:rPr>
        <w:t>физических лиц" Министерства юстиции Республики Казахстан</w:t>
      </w:r>
    </w:p>
    <w:p>
      <w:pPr>
        <w:spacing w:after="0"/>
        <w:ind w:left="0"/>
        <w:jc w:val="both"/>
      </w:pPr>
      <w:r>
        <w:rPr>
          <w:rFonts w:ascii="Times New Roman"/>
          <w:b w:val="false"/>
          <w:i w:val="false"/>
          <w:color w:val="000000"/>
          <w:sz w:val="28"/>
        </w:rPr>
        <w:t xml:space="preserve">       Сведения о заявителе:</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w:t>
      </w:r>
    </w:p>
    <w:p>
      <w:pPr>
        <w:spacing w:after="0"/>
        <w:ind w:left="0"/>
        <w:jc w:val="both"/>
      </w:pPr>
      <w:r>
        <w:rPr>
          <w:rFonts w:ascii="Times New Roman"/>
          <w:b w:val="false"/>
          <w:i w:val="false"/>
          <w:color w:val="000000"/>
          <w:sz w:val="28"/>
        </w:rPr>
        <w:t xml:space="preserve">       Серия документа: _____________________</w:t>
      </w:r>
    </w:p>
    <w:p>
      <w:pPr>
        <w:spacing w:after="0"/>
        <w:ind w:left="0"/>
        <w:jc w:val="both"/>
      </w:pPr>
      <w:r>
        <w:rPr>
          <w:rFonts w:ascii="Times New Roman"/>
          <w:b w:val="false"/>
          <w:i w:val="false"/>
          <w:color w:val="000000"/>
          <w:sz w:val="28"/>
        </w:rPr>
        <w:t xml:space="preserve">       Номер документа: ____________________</w:t>
      </w:r>
    </w:p>
    <w:p>
      <w:pPr>
        <w:spacing w:after="0"/>
        <w:ind w:left="0"/>
        <w:jc w:val="both"/>
      </w:pPr>
      <w:r>
        <w:rPr>
          <w:rFonts w:ascii="Times New Roman"/>
          <w:b w:val="false"/>
          <w:i w:val="false"/>
          <w:color w:val="000000"/>
          <w:sz w:val="28"/>
        </w:rPr>
        <w:t xml:space="preserve">       Кем выдан: ___________________</w:t>
      </w:r>
    </w:p>
    <w:p>
      <w:pPr>
        <w:spacing w:after="0"/>
        <w:ind w:left="0"/>
        <w:jc w:val="both"/>
      </w:pPr>
      <w:r>
        <w:rPr>
          <w:rFonts w:ascii="Times New Roman"/>
          <w:b w:val="false"/>
          <w:i w:val="false"/>
          <w:color w:val="000000"/>
          <w:sz w:val="28"/>
        </w:rPr>
        <w:t xml:space="preserve">       Дата выдачи: "___" ____________ _____ года.</w:t>
      </w:r>
    </w:p>
    <w:p>
      <w:pPr>
        <w:spacing w:after="0"/>
        <w:ind w:left="0"/>
        <w:jc w:val="both"/>
      </w:pPr>
      <w:r>
        <w:rPr>
          <w:rFonts w:ascii="Times New Roman"/>
          <w:b w:val="false"/>
          <w:i w:val="false"/>
          <w:color w:val="000000"/>
          <w:sz w:val="28"/>
        </w:rPr>
        <w:t xml:space="preserve">       Адрес постоянного места жительства:</w:t>
      </w:r>
    </w:p>
    <w:p>
      <w:pPr>
        <w:spacing w:after="0"/>
        <w:ind w:left="0"/>
        <w:jc w:val="both"/>
      </w:pPr>
      <w:r>
        <w:rPr>
          <w:rFonts w:ascii="Times New Roman"/>
          <w:b w:val="false"/>
          <w:i w:val="false"/>
          <w:color w:val="000000"/>
          <w:sz w:val="28"/>
        </w:rPr>
        <w:t xml:space="preserve">       Область _________________________________</w:t>
      </w:r>
    </w:p>
    <w:p>
      <w:pPr>
        <w:spacing w:after="0"/>
        <w:ind w:left="0"/>
        <w:jc w:val="both"/>
      </w:pPr>
      <w:r>
        <w:rPr>
          <w:rFonts w:ascii="Times New Roman"/>
          <w:b w:val="false"/>
          <w:i w:val="false"/>
          <w:color w:val="000000"/>
          <w:sz w:val="28"/>
        </w:rPr>
        <w:t xml:space="preserve">       город (район) __________ село: _____________</w:t>
      </w:r>
    </w:p>
    <w:p>
      <w:pPr>
        <w:spacing w:after="0"/>
        <w:ind w:left="0"/>
        <w:jc w:val="both"/>
      </w:pPr>
      <w:r>
        <w:rPr>
          <w:rFonts w:ascii="Times New Roman"/>
          <w:b w:val="false"/>
          <w:i w:val="false"/>
          <w:color w:val="000000"/>
          <w:sz w:val="28"/>
        </w:rPr>
        <w:t xml:space="preserve">       улица (микрорайон) ______________ дом ________ квартира __________</w:t>
      </w:r>
    </w:p>
    <w:bookmarkStart w:name="z305" w:id="265"/>
    <w:p>
      <w:pPr>
        <w:spacing w:after="0"/>
        <w:ind w:left="0"/>
        <w:jc w:val="both"/>
      </w:pPr>
      <w:r>
        <w:rPr>
          <w:rFonts w:ascii="Times New Roman"/>
          <w:b w:val="false"/>
          <w:i w:val="false"/>
          <w:color w:val="000000"/>
          <w:sz w:val="28"/>
        </w:rPr>
        <w:t>
      Сведения о наличии инвалидности у ребенка</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66"/>
          <w:p>
            <w:pPr>
              <w:spacing w:after="20"/>
              <w:ind w:left="20"/>
              <w:jc w:val="both"/>
            </w:pPr>
            <w:r>
              <w:rPr>
                <w:rFonts w:ascii="Times New Roman"/>
                <w:b w:val="false"/>
                <w:i w:val="false"/>
                <w:color w:val="000000"/>
                <w:sz w:val="20"/>
              </w:rPr>
              <w:t>
№ п/п</w:t>
            </w:r>
          </w:p>
          <w:bookmarkEnd w:id="2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ребенка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ребенка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год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установления инвалидности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справки медико-социальной экспертизы об установлении инвалидности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67"/>
          <w:p>
            <w:pPr>
              <w:spacing w:after="20"/>
              <w:ind w:left="20"/>
              <w:jc w:val="both"/>
            </w:pPr>
            <w:r>
              <w:rPr>
                <w:rFonts w:ascii="Times New Roman"/>
                <w:b w:val="false"/>
                <w:i w:val="false"/>
                <w:color w:val="000000"/>
                <w:sz w:val="20"/>
              </w:rPr>
              <w:t>
1</w:t>
            </w:r>
          </w:p>
          <w:bookmarkEnd w:id="2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68"/>
          <w:p>
            <w:pPr>
              <w:spacing w:after="20"/>
              <w:ind w:left="20"/>
              <w:jc w:val="both"/>
            </w:pPr>
            <w:r>
              <w:rPr>
                <w:rFonts w:ascii="Times New Roman"/>
                <w:b w:val="false"/>
                <w:i w:val="false"/>
                <w:color w:val="000000"/>
                <w:sz w:val="20"/>
              </w:rPr>
              <w:t>
2</w:t>
            </w:r>
          </w:p>
          <w:bookmarkEnd w:id="2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69"/>
          <w:p>
            <w:pPr>
              <w:spacing w:after="20"/>
              <w:ind w:left="20"/>
              <w:jc w:val="both"/>
            </w:pPr>
            <w:r>
              <w:rPr>
                <w:rFonts w:ascii="Times New Roman"/>
                <w:b w:val="false"/>
                <w:i w:val="false"/>
                <w:color w:val="000000"/>
                <w:sz w:val="20"/>
              </w:rPr>
              <w:t>
3</w:t>
            </w:r>
          </w:p>
          <w:bookmarkEnd w:id="2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0" w:id="270"/>
      <w:r>
        <w:rPr>
          <w:rFonts w:ascii="Times New Roman"/>
          <w:b w:val="false"/>
          <w:i w:val="false"/>
          <w:color w:val="000000"/>
          <w:sz w:val="28"/>
        </w:rPr>
        <w:t>
      Данные из информационных систем</w:t>
      </w:r>
    </w:p>
    <w:bookmarkEnd w:id="270"/>
    <w:p>
      <w:pPr>
        <w:spacing w:after="0"/>
        <w:ind w:left="0"/>
        <w:jc w:val="both"/>
      </w:pPr>
      <w:r>
        <w:rPr>
          <w:rFonts w:ascii="Times New Roman"/>
          <w:b w:val="false"/>
          <w:i w:val="false"/>
          <w:color w:val="000000"/>
          <w:sz w:val="28"/>
        </w:rPr>
        <w:t xml:space="preserve">       Сведения о детях, входящих в состав семьи: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1"/>
          <w:p>
            <w:pPr>
              <w:spacing w:after="20"/>
              <w:ind w:left="20"/>
              <w:jc w:val="both"/>
            </w:pPr>
            <w:r>
              <w:rPr>
                <w:rFonts w:ascii="Times New Roman"/>
                <w:b w:val="false"/>
                <w:i w:val="false"/>
                <w:color w:val="000000"/>
                <w:sz w:val="20"/>
              </w:rPr>
              <w:t>
№ п/п</w:t>
            </w:r>
          </w:p>
          <w:bookmarkEnd w:id="27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регистрации рождения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рождения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смерти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матери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отца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2"/>
          <w:p>
            <w:pPr>
              <w:spacing w:after="20"/>
              <w:ind w:left="20"/>
              <w:jc w:val="both"/>
            </w:pPr>
            <w:r>
              <w:rPr>
                <w:rFonts w:ascii="Times New Roman"/>
                <w:b w:val="false"/>
                <w:i w:val="false"/>
                <w:color w:val="000000"/>
                <w:sz w:val="20"/>
              </w:rPr>
              <w:t>
1</w:t>
            </w:r>
          </w:p>
          <w:bookmarkEnd w:id="27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73"/>
          <w:p>
            <w:pPr>
              <w:spacing w:after="20"/>
              <w:ind w:left="20"/>
              <w:jc w:val="both"/>
            </w:pPr>
            <w:r>
              <w:rPr>
                <w:rFonts w:ascii="Times New Roman"/>
                <w:b w:val="false"/>
                <w:i w:val="false"/>
                <w:color w:val="000000"/>
                <w:sz w:val="20"/>
              </w:rPr>
              <w:t>
2</w:t>
            </w:r>
          </w:p>
          <w:bookmarkEnd w:id="27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4" w:id="274"/>
      <w:r>
        <w:rPr>
          <w:rFonts w:ascii="Times New Roman"/>
          <w:b w:val="false"/>
          <w:i w:val="false"/>
          <w:color w:val="000000"/>
          <w:sz w:val="28"/>
        </w:rPr>
        <w:t>
      *примечание: в сведениях о детях предоставить данные на всех детей</w:t>
      </w:r>
    </w:p>
    <w:bookmarkEnd w:id="274"/>
    <w:p>
      <w:pPr>
        <w:spacing w:after="0"/>
        <w:ind w:left="0"/>
        <w:jc w:val="both"/>
      </w:pPr>
      <w:r>
        <w:rPr>
          <w:rFonts w:ascii="Times New Roman"/>
          <w:b w:val="false"/>
          <w:i w:val="false"/>
          <w:color w:val="000000"/>
          <w:sz w:val="28"/>
        </w:rPr>
        <w:t xml:space="preserve">       входящих в состав семьи заявителя и на кого назначается пособие.</w:t>
      </w:r>
    </w:p>
    <w:p>
      <w:pPr>
        <w:spacing w:after="0"/>
        <w:ind w:left="0"/>
        <w:jc w:val="both"/>
      </w:pPr>
      <w:r>
        <w:rPr>
          <w:rFonts w:ascii="Times New Roman"/>
          <w:b w:val="false"/>
          <w:i w:val="false"/>
          <w:color w:val="000000"/>
          <w:sz w:val="28"/>
        </w:rPr>
        <w:t xml:space="preserve">       Сведения о заключении брака: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75"/>
          <w:p>
            <w:pPr>
              <w:spacing w:after="20"/>
              <w:ind w:left="20"/>
              <w:jc w:val="both"/>
            </w:pPr>
            <w:r>
              <w:rPr>
                <w:rFonts w:ascii="Times New Roman"/>
                <w:b w:val="false"/>
                <w:i w:val="false"/>
                <w:color w:val="000000"/>
                <w:sz w:val="20"/>
              </w:rPr>
              <w:t>
№ п/п</w:t>
            </w:r>
          </w:p>
          <w:bookmarkEnd w:id="27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вступивших в брак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заключения брака присвоены фамилии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9" w:id="276"/>
    <w:p>
      <w:pPr>
        <w:spacing w:after="0"/>
        <w:ind w:left="0"/>
        <w:jc w:val="both"/>
      </w:pPr>
      <w:r>
        <w:rPr>
          <w:rFonts w:ascii="Times New Roman"/>
          <w:b w:val="false"/>
          <w:i w:val="false"/>
          <w:color w:val="000000"/>
          <w:sz w:val="28"/>
        </w:rPr>
        <w:t>
      продолжение таблицы</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свидетельство о заключении брака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о заключении брака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Свидетельства о заключении брака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свидетельства о браке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3" w:id="277"/>
    <w:p>
      <w:pPr>
        <w:spacing w:after="0"/>
        <w:ind w:left="0"/>
        <w:jc w:val="both"/>
      </w:pPr>
      <w:r>
        <w:rPr>
          <w:rFonts w:ascii="Times New Roman"/>
          <w:b w:val="false"/>
          <w:i w:val="false"/>
          <w:color w:val="000000"/>
          <w:sz w:val="28"/>
        </w:rPr>
        <w:t>
      Сведения о расторжении брака</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расторгающих брак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расторжения брака присвоены фамилии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8" w:id="278"/>
    <w:p>
      <w:pPr>
        <w:spacing w:after="0"/>
        <w:ind w:left="0"/>
        <w:jc w:val="both"/>
      </w:pPr>
      <w:r>
        <w:rPr>
          <w:rFonts w:ascii="Times New Roman"/>
          <w:b w:val="false"/>
          <w:i w:val="false"/>
          <w:color w:val="000000"/>
          <w:sz w:val="28"/>
        </w:rPr>
        <w:t>
      продолжение таблицы</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свидетельство о расторжении брака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о расторжении брака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свидетельства о расторжении брака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свидетельства о расторжении брака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2" w:id="279"/>
    <w:p>
      <w:pPr>
        <w:spacing w:after="0"/>
        <w:ind w:left="0"/>
        <w:jc w:val="both"/>
      </w:pPr>
      <w:r>
        <w:rPr>
          <w:rFonts w:ascii="Times New Roman"/>
          <w:b w:val="false"/>
          <w:i w:val="false"/>
          <w:color w:val="000000"/>
          <w:sz w:val="28"/>
        </w:rPr>
        <w:t>
      Сведения об опекунстве/попечительстве над заявителем/иждивенцем</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80"/>
          <w:p>
            <w:pPr>
              <w:spacing w:after="20"/>
              <w:ind w:left="20"/>
              <w:jc w:val="both"/>
            </w:pPr>
            <w:r>
              <w:rPr>
                <w:rFonts w:ascii="Times New Roman"/>
                <w:b w:val="false"/>
                <w:i w:val="false"/>
                <w:color w:val="000000"/>
                <w:sz w:val="20"/>
              </w:rPr>
              <w:t>
№ п/п</w:t>
            </w:r>
          </w:p>
          <w:bookmarkEnd w:id="2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решения об опекунстве/попечительстве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решение об опекунстве/попечительстве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дата рождения опекуна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опекаемого/иждивенца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опекаемого/иждивенца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81"/>
          <w:p>
            <w:pPr>
              <w:spacing w:after="20"/>
              <w:ind w:left="20"/>
              <w:jc w:val="both"/>
            </w:pPr>
            <w:r>
              <w:rPr>
                <w:rFonts w:ascii="Times New Roman"/>
                <w:b w:val="false"/>
                <w:i w:val="false"/>
                <w:color w:val="000000"/>
                <w:sz w:val="20"/>
              </w:rPr>
              <w:t>
1</w:t>
            </w:r>
          </w:p>
          <w:bookmarkEnd w:id="2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5" w:id="282"/>
    <w:p>
      <w:pPr>
        <w:spacing w:after="0"/>
        <w:ind w:left="0"/>
        <w:jc w:val="both"/>
      </w:pPr>
      <w:r>
        <w:rPr>
          <w:rFonts w:ascii="Times New Roman"/>
          <w:b w:val="false"/>
          <w:i w:val="false"/>
          <w:color w:val="000000"/>
          <w:sz w:val="28"/>
        </w:rPr>
        <w:t>
      Сведения об усыновлении (удочерении) из информационных систем</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83"/>
          <w:p>
            <w:pPr>
              <w:spacing w:after="20"/>
              <w:ind w:left="20"/>
              <w:jc w:val="both"/>
            </w:pPr>
            <w:r>
              <w:rPr>
                <w:rFonts w:ascii="Times New Roman"/>
                <w:b w:val="false"/>
                <w:i w:val="false"/>
                <w:color w:val="000000"/>
                <w:sz w:val="20"/>
              </w:rPr>
              <w:t>
№ п/п</w:t>
            </w:r>
          </w:p>
          <w:bookmarkEnd w:id="28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заявителя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усыновленного/удочеренного ребенка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усыновленного/удочеренного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выдавшего документ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решения в законную силу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84"/>
          <w:p>
            <w:pPr>
              <w:spacing w:after="20"/>
              <w:ind w:left="20"/>
              <w:jc w:val="both"/>
            </w:pPr>
            <w:r>
              <w:rPr>
                <w:rFonts w:ascii="Times New Roman"/>
                <w:b w:val="false"/>
                <w:i w:val="false"/>
                <w:color w:val="000000"/>
                <w:sz w:val="20"/>
              </w:rPr>
              <w:t>
1</w:t>
            </w:r>
          </w:p>
          <w:bookmarkEnd w:id="28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8" w:id="285"/>
      <w:r>
        <w:rPr>
          <w:rFonts w:ascii="Times New Roman"/>
          <w:b w:val="false"/>
          <w:i w:val="false"/>
          <w:color w:val="000000"/>
          <w:sz w:val="28"/>
        </w:rPr>
        <w:t>
      Банковские реквизиты:</w:t>
      </w:r>
    </w:p>
    <w:bookmarkEnd w:id="285"/>
    <w:p>
      <w:pPr>
        <w:spacing w:after="0"/>
        <w:ind w:left="0"/>
        <w:jc w:val="both"/>
      </w:pPr>
      <w:r>
        <w:rPr>
          <w:rFonts w:ascii="Times New Roman"/>
          <w:b w:val="false"/>
          <w:i w:val="false"/>
          <w:color w:val="000000"/>
          <w:sz w:val="28"/>
        </w:rPr>
        <w:t xml:space="preserve">       Наименование банка _____________________</w:t>
      </w:r>
    </w:p>
    <w:p>
      <w:pPr>
        <w:spacing w:after="0"/>
        <w:ind w:left="0"/>
        <w:jc w:val="both"/>
      </w:pPr>
      <w:r>
        <w:rPr>
          <w:rFonts w:ascii="Times New Roman"/>
          <w:b w:val="false"/>
          <w:i w:val="false"/>
          <w:color w:val="000000"/>
          <w:sz w:val="28"/>
        </w:rPr>
        <w:t xml:space="preserve">       Банковский счет № ______________________</w:t>
      </w:r>
    </w:p>
    <w:p>
      <w:pPr>
        <w:spacing w:after="0"/>
        <w:ind w:left="0"/>
        <w:jc w:val="both"/>
      </w:pPr>
      <w:r>
        <w:rPr>
          <w:rFonts w:ascii="Times New Roman"/>
          <w:b w:val="false"/>
          <w:i w:val="false"/>
          <w:color w:val="000000"/>
          <w:sz w:val="28"/>
        </w:rPr>
        <w:t xml:space="preserve">       Тип счета: текущий ______________________</w:t>
      </w:r>
    </w:p>
    <w:p>
      <w:pPr>
        <w:spacing w:after="0"/>
        <w:ind w:left="0"/>
        <w:jc w:val="both"/>
      </w:pPr>
      <w:r>
        <w:rPr>
          <w:rFonts w:ascii="Times New Roman"/>
          <w:b w:val="false"/>
          <w:i w:val="false"/>
          <w:color w:val="000000"/>
          <w:sz w:val="28"/>
        </w:rPr>
        <w:t xml:space="preserve">       Реквизиты БВУ:</w:t>
      </w:r>
    </w:p>
    <w:p>
      <w:pPr>
        <w:spacing w:after="0"/>
        <w:ind w:left="0"/>
        <w:jc w:val="both"/>
      </w:pPr>
      <w:r>
        <w:rPr>
          <w:rFonts w:ascii="Times New Roman"/>
          <w:b w:val="false"/>
          <w:i w:val="false"/>
          <w:color w:val="000000"/>
          <w:sz w:val="28"/>
        </w:rPr>
        <w:t xml:space="preserve">       Банковский идентификационный код ______________________________</w:t>
      </w:r>
    </w:p>
    <w:p>
      <w:pPr>
        <w:spacing w:after="0"/>
        <w:ind w:left="0"/>
        <w:jc w:val="both"/>
      </w:pPr>
      <w:r>
        <w:rPr>
          <w:rFonts w:ascii="Times New Roman"/>
          <w:b w:val="false"/>
          <w:i w:val="false"/>
          <w:color w:val="000000"/>
          <w:sz w:val="28"/>
        </w:rPr>
        <w:t xml:space="preserve">       Индивидуальный идентификационный код _________________________</w:t>
      </w:r>
    </w:p>
    <w:p>
      <w:pPr>
        <w:spacing w:after="0"/>
        <w:ind w:left="0"/>
        <w:jc w:val="both"/>
      </w:pPr>
      <w:r>
        <w:rPr>
          <w:rFonts w:ascii="Times New Roman"/>
          <w:b w:val="false"/>
          <w:i w:val="false"/>
          <w:color w:val="000000"/>
          <w:sz w:val="28"/>
        </w:rPr>
        <w:t xml:space="preserve">       Бизнес-идентификационный номер ________________________________</w:t>
      </w:r>
    </w:p>
    <w:p>
      <w:pPr>
        <w:spacing w:after="0"/>
        <w:ind w:left="0"/>
        <w:jc w:val="both"/>
      </w:pPr>
      <w:r>
        <w:rPr>
          <w:rFonts w:ascii="Times New Roman"/>
          <w:b w:val="false"/>
          <w:i w:val="false"/>
          <w:color w:val="000000"/>
          <w:sz w:val="28"/>
        </w:rPr>
        <w:t xml:space="preserve">       Контактные данные заявителя:</w:t>
      </w:r>
    </w:p>
    <w:p>
      <w:pPr>
        <w:spacing w:after="0"/>
        <w:ind w:left="0"/>
        <w:jc w:val="both"/>
      </w:pPr>
      <w:r>
        <w:rPr>
          <w:rFonts w:ascii="Times New Roman"/>
          <w:b w:val="false"/>
          <w:i w:val="false"/>
          <w:color w:val="000000"/>
          <w:sz w:val="28"/>
        </w:rPr>
        <w:t xml:space="preserve">       Телефон____________________мобильный_____________E-mail_______</w:t>
      </w:r>
    </w:p>
    <w:p>
      <w:pPr>
        <w:spacing w:after="0"/>
        <w:ind w:left="0"/>
        <w:jc w:val="both"/>
      </w:pPr>
      <w:r>
        <w:rPr>
          <w:rFonts w:ascii="Times New Roman"/>
          <w:b w:val="false"/>
          <w:i w:val="false"/>
          <w:color w:val="000000"/>
          <w:sz w:val="28"/>
        </w:rPr>
        <w:t xml:space="preserve">       Несу правовую ответственность за достоверность предоставленных данных.</w:t>
      </w:r>
    </w:p>
    <w:p>
      <w:pPr>
        <w:spacing w:after="0"/>
        <w:ind w:left="0"/>
        <w:jc w:val="both"/>
      </w:pPr>
      <w:r>
        <w:rPr>
          <w:rFonts w:ascii="Times New Roman"/>
          <w:b w:val="false"/>
          <w:i w:val="false"/>
          <w:color w:val="000000"/>
          <w:sz w:val="28"/>
        </w:rPr>
        <w:t xml:space="preserve">       Обо всех изменениях влекущих изменении/прекращения размера</w:t>
      </w:r>
    </w:p>
    <w:p>
      <w:pPr>
        <w:spacing w:after="0"/>
        <w:ind w:left="0"/>
        <w:jc w:val="both"/>
      </w:pPr>
      <w:r>
        <w:rPr>
          <w:rFonts w:ascii="Times New Roman"/>
          <w:b w:val="false"/>
          <w:i w:val="false"/>
          <w:color w:val="000000"/>
          <w:sz w:val="28"/>
        </w:rPr>
        <w:t>выплачиваемого пособия, а также об изменении местожительства (в том числе</w:t>
      </w:r>
    </w:p>
    <w:p>
      <w:pPr>
        <w:spacing w:after="0"/>
        <w:ind w:left="0"/>
        <w:jc w:val="both"/>
      </w:pPr>
      <w:r>
        <w:rPr>
          <w:rFonts w:ascii="Times New Roman"/>
          <w:b w:val="false"/>
          <w:i w:val="false"/>
          <w:color w:val="000000"/>
          <w:sz w:val="28"/>
        </w:rPr>
        <w:t>выезд за пределы Республики Казахстан), анкетных данных, банковских</w:t>
      </w:r>
    </w:p>
    <w:p>
      <w:pPr>
        <w:spacing w:after="0"/>
        <w:ind w:left="0"/>
        <w:jc w:val="both"/>
      </w:pPr>
      <w:r>
        <w:rPr>
          <w:rFonts w:ascii="Times New Roman"/>
          <w:b w:val="false"/>
          <w:i w:val="false"/>
          <w:color w:val="000000"/>
          <w:sz w:val="28"/>
        </w:rPr>
        <w:t>реквизитов обязуюсь сообщить в отделение Государственной корпорации в</w:t>
      </w:r>
    </w:p>
    <w:p>
      <w:pPr>
        <w:spacing w:after="0"/>
        <w:ind w:left="0"/>
        <w:jc w:val="both"/>
      </w:pPr>
      <w:r>
        <w:rPr>
          <w:rFonts w:ascii="Times New Roman"/>
          <w:b w:val="false"/>
          <w:i w:val="false"/>
          <w:color w:val="000000"/>
          <w:sz w:val="28"/>
        </w:rPr>
        <w:t>течение десяти рабочих дней.</w:t>
      </w:r>
    </w:p>
    <w:p>
      <w:pPr>
        <w:spacing w:after="0"/>
        <w:ind w:left="0"/>
        <w:jc w:val="both"/>
      </w:pPr>
      <w:r>
        <w:rPr>
          <w:rFonts w:ascii="Times New Roman"/>
          <w:b w:val="false"/>
          <w:i w:val="false"/>
          <w:color w:val="000000"/>
          <w:sz w:val="28"/>
        </w:rPr>
        <w:t xml:space="preserve">       Уведомлен(а) о возможности открытия отдельного банковского счета</w:t>
      </w:r>
    </w:p>
    <w:p>
      <w:pPr>
        <w:spacing w:after="0"/>
        <w:ind w:left="0"/>
        <w:jc w:val="both"/>
      </w:pPr>
      <w:r>
        <w:rPr>
          <w:rFonts w:ascii="Times New Roman"/>
          <w:b w:val="false"/>
          <w:i w:val="false"/>
          <w:color w:val="000000"/>
          <w:sz w:val="28"/>
        </w:rPr>
        <w:t>для зачисления пособий и (или) социальных выплат, выплачиваемых из</w:t>
      </w:r>
    </w:p>
    <w:p>
      <w:pPr>
        <w:spacing w:after="0"/>
        <w:ind w:left="0"/>
        <w:jc w:val="both"/>
      </w:pPr>
      <w:r>
        <w:rPr>
          <w:rFonts w:ascii="Times New Roman"/>
          <w:b w:val="false"/>
          <w:i w:val="false"/>
          <w:color w:val="000000"/>
          <w:sz w:val="28"/>
        </w:rPr>
        <w:t>государственного бюджета и (или) Государственного фонда социального</w:t>
      </w:r>
    </w:p>
    <w:p>
      <w:pPr>
        <w:spacing w:after="0"/>
        <w:ind w:left="0"/>
        <w:jc w:val="both"/>
      </w:pPr>
      <w:r>
        <w:rPr>
          <w:rFonts w:ascii="Times New Roman"/>
          <w:b w:val="false"/>
          <w:i w:val="false"/>
          <w:color w:val="000000"/>
          <w:sz w:val="28"/>
        </w:rPr>
        <w:t>страхования, а также о том, что на деньги, находящиеся на таком счете, не</w:t>
      </w:r>
    </w:p>
    <w:p>
      <w:pPr>
        <w:spacing w:after="0"/>
        <w:ind w:left="0"/>
        <w:jc w:val="both"/>
      </w:pPr>
      <w:r>
        <w:rPr>
          <w:rFonts w:ascii="Times New Roman"/>
          <w:b w:val="false"/>
          <w:i w:val="false"/>
          <w:color w:val="000000"/>
          <w:sz w:val="28"/>
        </w:rPr>
        <w:t>допускается обращение взыскания третьими лицами.</w:t>
      </w:r>
    </w:p>
    <w:p>
      <w:pPr>
        <w:spacing w:after="0"/>
        <w:ind w:left="0"/>
        <w:jc w:val="both"/>
      </w:pPr>
      <w:r>
        <w:rPr>
          <w:rFonts w:ascii="Times New Roman"/>
          <w:b w:val="false"/>
          <w:i w:val="false"/>
          <w:color w:val="000000"/>
          <w:sz w:val="28"/>
        </w:rPr>
        <w:t xml:space="preserve">       ЭЦП заявителя ____________</w:t>
      </w:r>
    </w:p>
    <w:p>
      <w:pPr>
        <w:spacing w:after="0"/>
        <w:ind w:left="0"/>
        <w:jc w:val="both"/>
      </w:pPr>
      <w:r>
        <w:rPr>
          <w:rFonts w:ascii="Times New Roman"/>
          <w:b w:val="false"/>
          <w:i w:val="false"/>
          <w:color w:val="000000"/>
          <w:sz w:val="28"/>
        </w:rPr>
        <w:t xml:space="preserve">       Дата и время подписания заявления:</w:t>
      </w:r>
    </w:p>
    <w:p>
      <w:pPr>
        <w:spacing w:after="0"/>
        <w:ind w:left="0"/>
        <w:jc w:val="both"/>
      </w:pPr>
      <w:r>
        <w:rPr>
          <w:rFonts w:ascii="Times New Roman"/>
          <w:b w:val="false"/>
          <w:i w:val="false"/>
          <w:color w:val="000000"/>
          <w:sz w:val="28"/>
        </w:rPr>
        <w:t xml:space="preserve">       ____.____.________ год ____ часов ____ минут____ секунд</w:t>
      </w:r>
    </w:p>
    <w:p>
      <w:pPr>
        <w:spacing w:after="0"/>
        <w:ind w:left="0"/>
        <w:jc w:val="both"/>
      </w:pPr>
      <w:r>
        <w:rPr>
          <w:rFonts w:ascii="Times New Roman"/>
          <w:b w:val="false"/>
          <w:i w:val="false"/>
          <w:color w:val="000000"/>
          <w:sz w:val="28"/>
        </w:rPr>
        <w:t xml:space="preserve">       Примечание: расшифровка аббревиатур:</w:t>
      </w:r>
    </w:p>
    <w:p>
      <w:pPr>
        <w:spacing w:after="0"/>
        <w:ind w:left="0"/>
        <w:jc w:val="both"/>
      </w:pPr>
      <w:r>
        <w:rPr>
          <w:rFonts w:ascii="Times New Roman"/>
          <w:b w:val="false"/>
          <w:i w:val="false"/>
          <w:color w:val="000000"/>
          <w:sz w:val="28"/>
        </w:rPr>
        <w:t xml:space="preserve">       БВУ – банки второго уровня;</w:t>
      </w:r>
    </w:p>
    <w:p>
      <w:pPr>
        <w:spacing w:after="0"/>
        <w:ind w:left="0"/>
        <w:jc w:val="both"/>
      </w:pPr>
      <w:r>
        <w:rPr>
          <w:rFonts w:ascii="Times New Roman"/>
          <w:b w:val="false"/>
          <w:i w:val="false"/>
          <w:color w:val="000000"/>
          <w:sz w:val="28"/>
        </w:rPr>
        <w:t xml:space="preserve">       ЭЦП – электронная цифровая подпись.</w:t>
      </w:r>
    </w:p>
    <w:bookmarkStart w:name="z339" w:id="286"/>
    <w:p>
      <w:pPr>
        <w:spacing w:after="0"/>
        <w:ind w:left="0"/>
        <w:jc w:val="both"/>
      </w:pPr>
      <w:r>
        <w:rPr>
          <w:rFonts w:ascii="Times New Roman"/>
          <w:b w:val="false"/>
          <w:i w:val="false"/>
          <w:color w:val="000000"/>
          <w:sz w:val="28"/>
        </w:rPr>
        <w:t>
      ________________</w:t>
      </w:r>
    </w:p>
    <w:bookmarkEnd w:id="2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2" w:id="287"/>
    <w:p>
      <w:pPr>
        <w:spacing w:after="0"/>
        <w:ind w:left="0"/>
        <w:jc w:val="both"/>
      </w:pPr>
      <w:r>
        <w:rPr>
          <w:rFonts w:ascii="Times New Roman"/>
          <w:b w:val="false"/>
          <w:i w:val="false"/>
          <w:color w:val="000000"/>
          <w:sz w:val="28"/>
        </w:rPr>
        <w:t xml:space="preserve">
      Электронный журнал регистрации заявлений </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88"/>
          <w:p>
            <w:pPr>
              <w:spacing w:after="20"/>
              <w:ind w:left="20"/>
              <w:jc w:val="both"/>
            </w:pPr>
            <w:r>
              <w:rPr>
                <w:rFonts w:ascii="Times New Roman"/>
                <w:b w:val="false"/>
                <w:i w:val="false"/>
                <w:color w:val="000000"/>
                <w:sz w:val="20"/>
              </w:rPr>
              <w:t>
№ заявления</w:t>
            </w:r>
          </w:p>
          <w:bookmarkEnd w:id="28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отделения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заяви теля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решения/отказа в назначении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пособия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назначения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7" w:id="289"/>
    <w:p>
      <w:pPr>
        <w:spacing w:after="0"/>
        <w:ind w:left="0"/>
        <w:jc w:val="both"/>
      </w:pPr>
      <w:r>
        <w:rPr>
          <w:rFonts w:ascii="Times New Roman"/>
          <w:b w:val="false"/>
          <w:i w:val="false"/>
          <w:color w:val="000000"/>
          <w:sz w:val="28"/>
        </w:rPr>
        <w:t>
      ________________</w:t>
      </w:r>
    </w:p>
    <w:bookmarkEnd w:id="2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50" w:id="290"/>
      <w:r>
        <w:rPr>
          <w:rFonts w:ascii="Times New Roman"/>
          <w:b w:val="false"/>
          <w:i w:val="false"/>
          <w:color w:val="000000"/>
          <w:sz w:val="28"/>
        </w:rPr>
        <w:t xml:space="preserve">
                                     </w:t>
      </w:r>
      <w:r>
        <w:rPr>
          <w:rFonts w:ascii="Times New Roman"/>
          <w:b/>
          <w:i w:val="false"/>
          <w:color w:val="000000"/>
          <w:sz w:val="28"/>
        </w:rPr>
        <w:t>Электронный журнал</w:t>
      </w:r>
    </w:p>
    <w:bookmarkEnd w:id="290"/>
    <w:p>
      <w:pPr>
        <w:spacing w:after="0"/>
        <w:ind w:left="0"/>
        <w:jc w:val="both"/>
      </w:pPr>
      <w:r>
        <w:rPr>
          <w:rFonts w:ascii="Times New Roman"/>
          <w:b w:val="false"/>
          <w:i w:val="false"/>
          <w:color w:val="000000"/>
          <w:sz w:val="28"/>
        </w:rPr>
        <w:t xml:space="preserve">             </w:t>
      </w:r>
      <w:r>
        <w:rPr>
          <w:rFonts w:ascii="Times New Roman"/>
          <w:b/>
          <w:i w:val="false"/>
          <w:color w:val="000000"/>
          <w:sz w:val="28"/>
        </w:rPr>
        <w:t>регистрации заявлений граждан, поступивших посредством веб-портала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электронного правительства" или</w:t>
      </w:r>
      <w:r>
        <w:rPr>
          <w:rFonts w:ascii="Times New Roman"/>
          <w:b w:val="false"/>
          <w:i w:val="false"/>
          <w:color w:val="000000"/>
          <w:sz w:val="28"/>
        </w:rPr>
        <w:t xml:space="preserve"> </w:t>
      </w:r>
      <w:r>
        <w:rPr>
          <w:rFonts w:ascii="Times New Roman"/>
          <w:b/>
          <w:i w:val="false"/>
          <w:color w:val="000000"/>
          <w:sz w:val="28"/>
        </w:rPr>
        <w:t>подразделения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медико-социальной экспертизы на </w:t>
      </w:r>
      <w:r>
        <w:rPr>
          <w:rFonts w:ascii="Times New Roman"/>
          <w:b/>
          <w:i w:val="false"/>
          <w:color w:val="000000"/>
          <w:sz w:val="28"/>
        </w:rPr>
        <w:t>назначение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w:t>
      </w:r>
    </w:p>
    <w:p>
      <w:pPr>
        <w:spacing w:after="0"/>
        <w:ind w:left="0"/>
        <w:jc w:val="both"/>
      </w:pPr>
      <w:r>
        <w:rPr>
          <w:rFonts w:ascii="Times New Roman"/>
          <w:b w:val="false"/>
          <w:i w:val="false"/>
          <w:color w:val="000000"/>
          <w:sz w:val="28"/>
        </w:rPr>
        <w:t xml:space="preserve">                                     (указать вид выплаты)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91"/>
          <w:p>
            <w:pPr>
              <w:spacing w:after="20"/>
              <w:ind w:left="20"/>
              <w:jc w:val="both"/>
            </w:pPr>
            <w:r>
              <w:rPr>
                <w:rFonts w:ascii="Times New Roman"/>
                <w:b w:val="false"/>
                <w:i w:val="false"/>
                <w:color w:val="000000"/>
                <w:sz w:val="20"/>
              </w:rPr>
              <w:t>
Дата поступления заявки</w:t>
            </w:r>
          </w:p>
          <w:bookmarkEnd w:id="291"/>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поступления заявки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(вид выплаты)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отказа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4" w:id="292"/>
    <w:p>
      <w:pPr>
        <w:spacing w:after="0"/>
        <w:ind w:left="0"/>
        <w:jc w:val="both"/>
      </w:pPr>
      <w:r>
        <w:rPr>
          <w:rFonts w:ascii="Times New Roman"/>
          <w:b w:val="false"/>
          <w:i w:val="false"/>
          <w:color w:val="000000"/>
          <w:sz w:val="28"/>
        </w:rPr>
        <w:t>
      ________________</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назначения и</w:t>
            </w:r>
            <w:r>
              <w:br/>
            </w:r>
            <w:r>
              <w:rPr>
                <w:rFonts w:ascii="Times New Roman"/>
                <w:b w:val="false"/>
                <w:i w:val="false"/>
                <w:color w:val="000000"/>
                <w:sz w:val="20"/>
              </w:rPr>
              <w:t>выплаты государственных</w:t>
            </w:r>
            <w:r>
              <w:br/>
            </w:r>
            <w:r>
              <w:rPr>
                <w:rFonts w:ascii="Times New Roman"/>
                <w:b w:val="false"/>
                <w:i w:val="false"/>
                <w:color w:val="000000"/>
                <w:sz w:val="20"/>
              </w:rPr>
              <w:t>пособий семьям, имеющим</w:t>
            </w:r>
            <w:r>
              <w:br/>
            </w:r>
            <w:r>
              <w:rPr>
                <w:rFonts w:ascii="Times New Roman"/>
                <w:b w:val="false"/>
                <w:i w:val="false"/>
                <w:color w:val="000000"/>
                <w:sz w:val="20"/>
              </w:rPr>
              <w:t>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p>
      <w:pPr>
        <w:spacing w:after="0"/>
        <w:ind w:left="0"/>
        <w:jc w:val="both"/>
      </w:pPr>
      <w:bookmarkStart w:name="z357" w:id="293"/>
      <w:r>
        <w:rPr>
          <w:rFonts w:ascii="Times New Roman"/>
          <w:b w:val="false"/>
          <w:i w:val="false"/>
          <w:color w:val="000000"/>
          <w:sz w:val="28"/>
        </w:rPr>
        <w:t xml:space="preserve">
                               </w:t>
      </w:r>
      <w:r>
        <w:rPr>
          <w:rFonts w:ascii="Times New Roman"/>
          <w:b/>
          <w:i w:val="false"/>
          <w:color w:val="000000"/>
          <w:sz w:val="28"/>
        </w:rPr>
        <w:t>Уведомление № ______</w:t>
      </w:r>
    </w:p>
    <w:bookmarkEnd w:id="293"/>
    <w:p>
      <w:pPr>
        <w:spacing w:after="0"/>
        <w:ind w:left="0"/>
        <w:jc w:val="both"/>
      </w:pPr>
      <w:r>
        <w:rPr>
          <w:rFonts w:ascii="Times New Roman"/>
          <w:b w:val="false"/>
          <w:i w:val="false"/>
          <w:color w:val="000000"/>
          <w:sz w:val="28"/>
        </w:rPr>
        <w:t xml:space="preserve">                   </w:t>
      </w:r>
      <w:r>
        <w:rPr>
          <w:rFonts w:ascii="Times New Roman"/>
          <w:b/>
          <w:i w:val="false"/>
          <w:color w:val="000000"/>
          <w:sz w:val="28"/>
        </w:rPr>
        <w:t>о приеме электронного заявления на назначение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указать вид пособия)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 "_____" _______________ 20 ____ год</w:t>
      </w:r>
    </w:p>
    <w:p>
      <w:pPr>
        <w:spacing w:after="0"/>
        <w:ind w:left="0"/>
        <w:jc w:val="both"/>
      </w:pPr>
      <w:bookmarkStart w:name="z358" w:id="294"/>
      <w:r>
        <w:rPr>
          <w:rFonts w:ascii="Times New Roman"/>
          <w:b w:val="false"/>
          <w:i w:val="false"/>
          <w:color w:val="000000"/>
          <w:sz w:val="28"/>
        </w:rPr>
        <w:t>
      Гражданину (ке)_____________________</w:t>
      </w:r>
    </w:p>
    <w:bookmarkEnd w:id="294"/>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__________________________</w:t>
      </w:r>
    </w:p>
    <w:p>
      <w:pPr>
        <w:spacing w:after="0"/>
        <w:ind w:left="0"/>
        <w:jc w:val="both"/>
      </w:pPr>
      <w:r>
        <w:rPr>
          <w:rFonts w:ascii="Times New Roman"/>
          <w:b w:val="false"/>
          <w:i w:val="false"/>
          <w:color w:val="000000"/>
          <w:sz w:val="28"/>
        </w:rPr>
        <w:t xml:space="preserve">       Дата обращения _________________________</w:t>
      </w:r>
    </w:p>
    <w:p>
      <w:pPr>
        <w:spacing w:after="0"/>
        <w:ind w:left="0"/>
        <w:jc w:val="both"/>
      </w:pPr>
      <w:r>
        <w:rPr>
          <w:rFonts w:ascii="Times New Roman"/>
          <w:b w:val="false"/>
          <w:i w:val="false"/>
          <w:color w:val="000000"/>
          <w:sz w:val="28"/>
        </w:rPr>
        <w:t xml:space="preserve">       фамилия, имя, отчество (при его наличии) и дата рождения ребенка</w:t>
      </w:r>
    </w:p>
    <w:p>
      <w:pPr>
        <w:spacing w:after="0"/>
        <w:ind w:left="0"/>
        <w:jc w:val="both"/>
      </w:pPr>
      <w:r>
        <w:rPr>
          <w:rFonts w:ascii="Times New Roman"/>
          <w:b w:val="false"/>
          <w:i w:val="false"/>
          <w:color w:val="000000"/>
          <w:sz w:val="28"/>
        </w:rPr>
        <w:t xml:space="preserve">       _______________________________________</w:t>
      </w:r>
    </w:p>
    <w:p>
      <w:pPr>
        <w:spacing w:after="0"/>
        <w:ind w:left="0"/>
        <w:jc w:val="both"/>
      </w:pPr>
      <w:r>
        <w:rPr>
          <w:rFonts w:ascii="Times New Roman"/>
          <w:b w:val="false"/>
          <w:i w:val="false"/>
          <w:color w:val="000000"/>
          <w:sz w:val="28"/>
        </w:rPr>
        <w:t xml:space="preserve">       Заявление на назначение__________________</w:t>
      </w:r>
    </w:p>
    <w:p>
      <w:pPr>
        <w:spacing w:after="0"/>
        <w:ind w:left="0"/>
        <w:jc w:val="both"/>
      </w:pPr>
      <w:r>
        <w:rPr>
          <w:rFonts w:ascii="Times New Roman"/>
          <w:b w:val="false"/>
          <w:i w:val="false"/>
          <w:color w:val="000000"/>
          <w:sz w:val="28"/>
        </w:rPr>
        <w:t xml:space="preserve">                               (вид пособия)</w:t>
      </w:r>
    </w:p>
    <w:p>
      <w:pPr>
        <w:spacing w:after="0"/>
        <w:ind w:left="0"/>
        <w:jc w:val="both"/>
      </w:pPr>
      <w:r>
        <w:rPr>
          <w:rFonts w:ascii="Times New Roman"/>
          <w:b w:val="false"/>
          <w:i w:val="false"/>
          <w:color w:val="000000"/>
          <w:sz w:val="28"/>
        </w:rPr>
        <w:t xml:space="preserve">       принято в_______________________________</w:t>
      </w:r>
    </w:p>
    <w:p>
      <w:pPr>
        <w:spacing w:after="0"/>
        <w:ind w:left="0"/>
        <w:jc w:val="both"/>
      </w:pPr>
      <w:r>
        <w:rPr>
          <w:rFonts w:ascii="Times New Roman"/>
          <w:b w:val="false"/>
          <w:i w:val="false"/>
          <w:color w:val="000000"/>
          <w:sz w:val="28"/>
        </w:rPr>
        <w:t xml:space="preserve">       (наименование отделения Государственной корпорации)</w:t>
      </w:r>
    </w:p>
    <w:p>
      <w:pPr>
        <w:spacing w:after="0"/>
        <w:ind w:left="0"/>
        <w:jc w:val="both"/>
      </w:pPr>
      <w:r>
        <w:rPr>
          <w:rFonts w:ascii="Times New Roman"/>
          <w:b w:val="false"/>
          <w:i w:val="false"/>
          <w:color w:val="000000"/>
          <w:sz w:val="28"/>
        </w:rPr>
        <w:t xml:space="preserve">       Уведомление удостоверено ЭЦП ответственного лица:</w:t>
      </w:r>
    </w:p>
    <w:p>
      <w:pPr>
        <w:spacing w:after="0"/>
        <w:ind w:left="0"/>
        <w:jc w:val="both"/>
      </w:pPr>
      <w:r>
        <w:rPr>
          <w:rFonts w:ascii="Times New Roman"/>
          <w:b w:val="false"/>
          <w:i w:val="false"/>
          <w:color w:val="000000"/>
          <w:sz w:val="28"/>
        </w:rPr>
        <w:t xml:space="preserve">       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 ответственного лица)</w:t>
      </w:r>
    </w:p>
    <w:bookmarkStart w:name="z359" w:id="295"/>
    <w:p>
      <w:pPr>
        <w:spacing w:after="0"/>
        <w:ind w:left="0"/>
        <w:jc w:val="both"/>
      </w:pPr>
      <w:r>
        <w:rPr>
          <w:rFonts w:ascii="Times New Roman"/>
          <w:b w:val="false"/>
          <w:i w:val="false"/>
          <w:color w:val="000000"/>
          <w:sz w:val="28"/>
        </w:rPr>
        <w:t>
      ________________</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назначения и</w:t>
            </w:r>
            <w:r>
              <w:br/>
            </w:r>
            <w:r>
              <w:rPr>
                <w:rFonts w:ascii="Times New Roman"/>
                <w:b w:val="false"/>
                <w:i w:val="false"/>
                <w:color w:val="000000"/>
                <w:sz w:val="20"/>
              </w:rPr>
              <w:t>выплаты государственных</w:t>
            </w:r>
            <w:r>
              <w:br/>
            </w:r>
            <w:r>
              <w:rPr>
                <w:rFonts w:ascii="Times New Roman"/>
                <w:b w:val="false"/>
                <w:i w:val="false"/>
                <w:color w:val="000000"/>
                <w:sz w:val="20"/>
              </w:rPr>
              <w:t>пособий семьям, имеющим</w:t>
            </w:r>
            <w:r>
              <w:br/>
            </w:r>
            <w:r>
              <w:rPr>
                <w:rFonts w:ascii="Times New Roman"/>
                <w:b w:val="false"/>
                <w:i w:val="false"/>
                <w:color w:val="000000"/>
                <w:sz w:val="20"/>
              </w:rPr>
              <w:t>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62" w:id="296"/>
      <w:r>
        <w:rPr>
          <w:rFonts w:ascii="Times New Roman"/>
          <w:b w:val="false"/>
          <w:i w:val="false"/>
          <w:color w:val="000000"/>
          <w:sz w:val="28"/>
        </w:rPr>
        <w:t>
      Код ____________________________</w:t>
      </w:r>
    </w:p>
    <w:bookmarkEnd w:id="296"/>
    <w:p>
      <w:pPr>
        <w:spacing w:after="0"/>
        <w:ind w:left="0"/>
        <w:jc w:val="both"/>
      </w:pPr>
      <w:r>
        <w:rPr>
          <w:rFonts w:ascii="Times New Roman"/>
          <w:b w:val="false"/>
          <w:i w:val="false"/>
          <w:color w:val="000000"/>
          <w:sz w:val="28"/>
        </w:rPr>
        <w:t xml:space="preserve">       Область (город)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РЕШЕНИЕ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_________ от "___" _______ 20__ год</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Департамента Комитета труда, социальной защиты и миграции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 ____________________ области (городу)</w:t>
      </w:r>
    </w:p>
    <w:p>
      <w:pPr>
        <w:spacing w:after="0"/>
        <w:ind w:left="0"/>
        <w:jc w:val="both"/>
      </w:pPr>
      <w:bookmarkStart w:name="z363" w:id="297"/>
      <w:r>
        <w:rPr>
          <w:rFonts w:ascii="Times New Roman"/>
          <w:b w:val="false"/>
          <w:i w:val="false"/>
          <w:color w:val="000000"/>
          <w:sz w:val="28"/>
        </w:rPr>
        <w:t>
      № дела ___________________________________</w:t>
      </w:r>
    </w:p>
    <w:bookmarkEnd w:id="297"/>
    <w:p>
      <w:pPr>
        <w:spacing w:after="0"/>
        <w:ind w:left="0"/>
        <w:jc w:val="both"/>
      </w:pPr>
      <w:r>
        <w:rPr>
          <w:rFonts w:ascii="Times New Roman"/>
          <w:b w:val="false"/>
          <w:i w:val="false"/>
          <w:color w:val="000000"/>
          <w:sz w:val="28"/>
        </w:rPr>
        <w:t xml:space="preserve">       О назначении (изменении, отказе в назначении) пособия на рождение</w:t>
      </w:r>
    </w:p>
    <w:p>
      <w:pPr>
        <w:spacing w:after="0"/>
        <w:ind w:left="0"/>
        <w:jc w:val="both"/>
      </w:pPr>
      <w:r>
        <w:rPr>
          <w:rFonts w:ascii="Times New Roman"/>
          <w:b w:val="false"/>
          <w:i w:val="false"/>
          <w:color w:val="000000"/>
          <w:sz w:val="28"/>
        </w:rPr>
        <w:t>ребенка, пособия по уходу за ребенком по достижению им возраста одного года</w:t>
      </w:r>
    </w:p>
    <w:p>
      <w:pPr>
        <w:spacing w:after="0"/>
        <w:ind w:left="0"/>
        <w:jc w:val="both"/>
      </w:pPr>
      <w:r>
        <w:rPr>
          <w:rFonts w:ascii="Times New Roman"/>
          <w:b w:val="false"/>
          <w:i w:val="false"/>
          <w:color w:val="000000"/>
          <w:sz w:val="28"/>
        </w:rPr>
        <w:t xml:space="preserve">       Заявитель 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Дата обращения "___" _____________ 20___ год</w:t>
      </w:r>
    </w:p>
    <w:p>
      <w:pPr>
        <w:spacing w:after="0"/>
        <w:ind w:left="0"/>
        <w:jc w:val="both"/>
      </w:pPr>
      <w:r>
        <w:rPr>
          <w:rFonts w:ascii="Times New Roman"/>
          <w:b w:val="false"/>
          <w:i w:val="false"/>
          <w:color w:val="000000"/>
          <w:sz w:val="28"/>
        </w:rPr>
        <w:t xml:space="preserve">       № акта о рождении ________________________</w:t>
      </w:r>
    </w:p>
    <w:p>
      <w:pPr>
        <w:spacing w:after="0"/>
        <w:ind w:left="0"/>
        <w:jc w:val="both"/>
      </w:pPr>
      <w:r>
        <w:rPr>
          <w:rFonts w:ascii="Times New Roman"/>
          <w:b w:val="false"/>
          <w:i w:val="false"/>
          <w:color w:val="000000"/>
          <w:sz w:val="28"/>
        </w:rPr>
        <w:t xml:space="preserve">       Дата акта о рождении "___" ________ 20__ год</w:t>
      </w:r>
    </w:p>
    <w:p>
      <w:pPr>
        <w:spacing w:after="0"/>
        <w:ind w:left="0"/>
        <w:jc w:val="both"/>
      </w:pPr>
      <w:r>
        <w:rPr>
          <w:rFonts w:ascii="Times New Roman"/>
          <w:b w:val="false"/>
          <w:i w:val="false"/>
          <w:color w:val="000000"/>
          <w:sz w:val="28"/>
        </w:rPr>
        <w:t xml:space="preserve">       Наименование органа, выдавшего свидетельство о рождении ребенка</w:t>
      </w:r>
    </w:p>
    <w:p>
      <w:pPr>
        <w:spacing w:after="0"/>
        <w:ind w:left="0"/>
        <w:jc w:val="both"/>
      </w:pPr>
      <w:r>
        <w:rPr>
          <w:rFonts w:ascii="Times New Roman"/>
          <w:b w:val="false"/>
          <w:i w:val="false"/>
          <w:color w:val="000000"/>
          <w:sz w:val="28"/>
        </w:rPr>
        <w:t>(запись акта о рождении) 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ребенка</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 xml:space="preserve">       Дата рождения ребенка "___" _______ 20__ год</w:t>
      </w:r>
    </w:p>
    <w:p>
      <w:pPr>
        <w:spacing w:after="0"/>
        <w:ind w:left="0"/>
        <w:jc w:val="both"/>
      </w:pPr>
      <w:r>
        <w:rPr>
          <w:rFonts w:ascii="Times New Roman"/>
          <w:b w:val="false"/>
          <w:i w:val="false"/>
          <w:color w:val="000000"/>
          <w:sz w:val="28"/>
        </w:rPr>
        <w:t xml:space="preserve">       Очередность рождения ребенка ____________________________________</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 xml:space="preserve">       1. Назначить в соответствии со ст. ____Закона РК от 28 июня 2005 г.</w:t>
      </w:r>
    </w:p>
    <w:p>
      <w:pPr>
        <w:spacing w:after="0"/>
        <w:ind w:left="0"/>
        <w:jc w:val="both"/>
      </w:pPr>
      <w:r>
        <w:rPr>
          <w:rFonts w:ascii="Times New Roman"/>
          <w:b w:val="false"/>
          <w:i w:val="false"/>
          <w:color w:val="000000"/>
          <w:sz w:val="28"/>
        </w:rPr>
        <w:t xml:space="preserve">       "О государственных пособиях семьям, имеющим детей": пособие на</w:t>
      </w:r>
    </w:p>
    <w:p>
      <w:pPr>
        <w:spacing w:after="0"/>
        <w:ind w:left="0"/>
        <w:jc w:val="both"/>
      </w:pPr>
      <w:r>
        <w:rPr>
          <w:rFonts w:ascii="Times New Roman"/>
          <w:b w:val="false"/>
          <w:i w:val="false"/>
          <w:color w:val="000000"/>
          <w:sz w:val="28"/>
        </w:rPr>
        <w:t>рождение _____________ тенге _______________________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пособие по уходу с ___________ 20__ год по __________________</w:t>
      </w:r>
    </w:p>
    <w:p>
      <w:pPr>
        <w:spacing w:after="0"/>
        <w:ind w:left="0"/>
        <w:jc w:val="both"/>
      </w:pPr>
      <w:r>
        <w:rPr>
          <w:rFonts w:ascii="Times New Roman"/>
          <w:b w:val="false"/>
          <w:i w:val="false"/>
          <w:color w:val="000000"/>
          <w:sz w:val="28"/>
        </w:rPr>
        <w:t>20__год в сумме _______________ тенге____________________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2. Изменить размер пособия по уходу</w:t>
      </w:r>
    </w:p>
    <w:p>
      <w:pPr>
        <w:spacing w:after="0"/>
        <w:ind w:left="0"/>
        <w:jc w:val="both"/>
      </w:pPr>
      <w:r>
        <w:rPr>
          <w:rFonts w:ascii="Times New Roman"/>
          <w:b w:val="false"/>
          <w:i w:val="false"/>
          <w:color w:val="000000"/>
          <w:sz w:val="28"/>
        </w:rPr>
        <w:t xml:space="preserve">       с ______________ 20___ год по _______________ 20__ год и установить в</w:t>
      </w:r>
    </w:p>
    <w:p>
      <w:pPr>
        <w:spacing w:after="0"/>
        <w:ind w:left="0"/>
        <w:jc w:val="both"/>
      </w:pPr>
      <w:r>
        <w:rPr>
          <w:rFonts w:ascii="Times New Roman"/>
          <w:b w:val="false"/>
          <w:i w:val="false"/>
          <w:color w:val="000000"/>
          <w:sz w:val="28"/>
        </w:rPr>
        <w:t>сумме _____________ тенге ____________________________________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Основание: _____________________________________________________</w:t>
      </w:r>
    </w:p>
    <w:p>
      <w:pPr>
        <w:spacing w:after="0"/>
        <w:ind w:left="0"/>
        <w:jc w:val="both"/>
      </w:pPr>
      <w:r>
        <w:rPr>
          <w:rFonts w:ascii="Times New Roman"/>
          <w:b w:val="false"/>
          <w:i w:val="false"/>
          <w:color w:val="000000"/>
          <w:sz w:val="28"/>
        </w:rPr>
        <w:t>III. Отказать в назначении пособия:</w:t>
      </w:r>
    </w:p>
    <w:p>
      <w:pPr>
        <w:spacing w:after="0"/>
        <w:ind w:left="0"/>
        <w:jc w:val="both"/>
      </w:pPr>
      <w:r>
        <w:rPr>
          <w:rFonts w:ascii="Times New Roman"/>
          <w:b w:val="false"/>
          <w:i w:val="false"/>
          <w:color w:val="000000"/>
          <w:sz w:val="28"/>
        </w:rPr>
        <w:t xml:space="preserve">       __________________________________________</w:t>
      </w:r>
    </w:p>
    <w:p>
      <w:pPr>
        <w:spacing w:after="0"/>
        <w:ind w:left="0"/>
        <w:jc w:val="both"/>
      </w:pPr>
      <w:r>
        <w:rPr>
          <w:rFonts w:ascii="Times New Roman"/>
          <w:b w:val="false"/>
          <w:i w:val="false"/>
          <w:color w:val="000000"/>
          <w:sz w:val="28"/>
        </w:rPr>
        <w:t xml:space="preserve">                         (основание)</w:t>
      </w:r>
    </w:p>
    <w:p>
      <w:pPr>
        <w:spacing w:after="0"/>
        <w:ind w:left="0"/>
        <w:jc w:val="both"/>
      </w:pPr>
      <w:r>
        <w:rPr>
          <w:rFonts w:ascii="Times New Roman"/>
          <w:b w:val="false"/>
          <w:i w:val="false"/>
          <w:color w:val="000000"/>
          <w:sz w:val="28"/>
        </w:rPr>
        <w:t xml:space="preserve">       Руководитель департамента</w:t>
      </w:r>
    </w:p>
    <w:p>
      <w:pPr>
        <w:spacing w:after="0"/>
        <w:ind w:left="0"/>
        <w:jc w:val="both"/>
      </w:pPr>
      <w:r>
        <w:rPr>
          <w:rFonts w:ascii="Times New Roman"/>
          <w:b w:val="false"/>
          <w:i w:val="false"/>
          <w:color w:val="000000"/>
          <w:sz w:val="28"/>
        </w:rPr>
        <w:t xml:space="preserve">       ______________________________________ 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Руководитель управления</w:t>
      </w:r>
    </w:p>
    <w:p>
      <w:pPr>
        <w:spacing w:after="0"/>
        <w:ind w:left="0"/>
        <w:jc w:val="both"/>
      </w:pPr>
      <w:r>
        <w:rPr>
          <w:rFonts w:ascii="Times New Roman"/>
          <w:b w:val="false"/>
          <w:i w:val="false"/>
          <w:color w:val="000000"/>
          <w:sz w:val="28"/>
        </w:rPr>
        <w:t xml:space="preserve">       (отдела) департамента</w:t>
      </w:r>
    </w:p>
    <w:p>
      <w:pPr>
        <w:spacing w:after="0"/>
        <w:ind w:left="0"/>
        <w:jc w:val="both"/>
      </w:pPr>
      <w:r>
        <w:rPr>
          <w:rFonts w:ascii="Times New Roman"/>
          <w:b w:val="false"/>
          <w:i w:val="false"/>
          <w:color w:val="000000"/>
          <w:sz w:val="28"/>
        </w:rPr>
        <w:t xml:space="preserve">       ____________________________________ 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Специалист по назначению</w:t>
      </w:r>
    </w:p>
    <w:p>
      <w:pPr>
        <w:spacing w:after="0"/>
        <w:ind w:left="0"/>
        <w:jc w:val="both"/>
      </w:pPr>
      <w:r>
        <w:rPr>
          <w:rFonts w:ascii="Times New Roman"/>
          <w:b w:val="false"/>
          <w:i w:val="false"/>
          <w:color w:val="000000"/>
          <w:sz w:val="28"/>
        </w:rPr>
        <w:t xml:space="preserve">       департамента ________________________ 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Проект решения подготовлен:</w:t>
      </w:r>
    </w:p>
    <w:p>
      <w:pPr>
        <w:spacing w:after="0"/>
        <w:ind w:left="0"/>
        <w:jc w:val="both"/>
      </w:pPr>
      <w:r>
        <w:rPr>
          <w:rFonts w:ascii="Times New Roman"/>
          <w:b w:val="false"/>
          <w:i w:val="false"/>
          <w:color w:val="000000"/>
          <w:sz w:val="28"/>
        </w:rPr>
        <w:t xml:space="preserve">       Руководитель отделения</w:t>
      </w:r>
    </w:p>
    <w:p>
      <w:pPr>
        <w:spacing w:after="0"/>
        <w:ind w:left="0"/>
        <w:jc w:val="both"/>
      </w:pPr>
      <w:r>
        <w:rPr>
          <w:rFonts w:ascii="Times New Roman"/>
          <w:b w:val="false"/>
          <w:i w:val="false"/>
          <w:color w:val="000000"/>
          <w:sz w:val="28"/>
        </w:rPr>
        <w:t xml:space="preserve">       Государственной корпорации</w:t>
      </w:r>
    </w:p>
    <w:p>
      <w:pPr>
        <w:spacing w:after="0"/>
        <w:ind w:left="0"/>
        <w:jc w:val="both"/>
      </w:pPr>
      <w:r>
        <w:rPr>
          <w:rFonts w:ascii="Times New Roman"/>
          <w:b w:val="false"/>
          <w:i w:val="false"/>
          <w:color w:val="000000"/>
          <w:sz w:val="28"/>
        </w:rPr>
        <w:t xml:space="preserve">        _____________________________________ 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Специалист отделения</w:t>
      </w:r>
    </w:p>
    <w:p>
      <w:pPr>
        <w:spacing w:after="0"/>
        <w:ind w:left="0"/>
        <w:jc w:val="both"/>
      </w:pPr>
      <w:r>
        <w:rPr>
          <w:rFonts w:ascii="Times New Roman"/>
          <w:b w:val="false"/>
          <w:i w:val="false"/>
          <w:color w:val="000000"/>
          <w:sz w:val="28"/>
        </w:rPr>
        <w:t xml:space="preserve">       Государственной корпорации</w:t>
      </w:r>
    </w:p>
    <w:p>
      <w:pPr>
        <w:spacing w:after="0"/>
        <w:ind w:left="0"/>
        <w:jc w:val="both"/>
      </w:pPr>
      <w:r>
        <w:rPr>
          <w:rFonts w:ascii="Times New Roman"/>
          <w:b w:val="false"/>
          <w:i w:val="false"/>
          <w:color w:val="000000"/>
          <w:sz w:val="28"/>
        </w:rPr>
        <w:t xml:space="preserve">       _____________________________________ 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Директор филиала</w:t>
      </w:r>
    </w:p>
    <w:p>
      <w:pPr>
        <w:spacing w:after="0"/>
        <w:ind w:left="0"/>
        <w:jc w:val="both"/>
      </w:pPr>
      <w:r>
        <w:rPr>
          <w:rFonts w:ascii="Times New Roman"/>
          <w:b w:val="false"/>
          <w:i w:val="false"/>
          <w:color w:val="000000"/>
          <w:sz w:val="28"/>
        </w:rPr>
        <w:t xml:space="preserve">       Государственной корпорации</w:t>
      </w:r>
    </w:p>
    <w:p>
      <w:pPr>
        <w:spacing w:after="0"/>
        <w:ind w:left="0"/>
        <w:jc w:val="both"/>
      </w:pPr>
      <w:r>
        <w:rPr>
          <w:rFonts w:ascii="Times New Roman"/>
          <w:b w:val="false"/>
          <w:i w:val="false"/>
          <w:color w:val="000000"/>
          <w:sz w:val="28"/>
        </w:rPr>
        <w:t xml:space="preserve">       _____________________________________ 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Специалист филиала</w:t>
      </w:r>
    </w:p>
    <w:p>
      <w:pPr>
        <w:spacing w:after="0"/>
        <w:ind w:left="0"/>
        <w:jc w:val="both"/>
      </w:pPr>
      <w:r>
        <w:rPr>
          <w:rFonts w:ascii="Times New Roman"/>
          <w:b w:val="false"/>
          <w:i w:val="false"/>
          <w:color w:val="000000"/>
          <w:sz w:val="28"/>
        </w:rPr>
        <w:t xml:space="preserve">       Государственной корпорации</w:t>
      </w:r>
    </w:p>
    <w:p>
      <w:pPr>
        <w:spacing w:after="0"/>
        <w:ind w:left="0"/>
        <w:jc w:val="both"/>
      </w:pPr>
      <w:r>
        <w:rPr>
          <w:rFonts w:ascii="Times New Roman"/>
          <w:b w:val="false"/>
          <w:i w:val="false"/>
          <w:color w:val="000000"/>
          <w:sz w:val="28"/>
        </w:rPr>
        <w:t xml:space="preserve">       ______________________________________ 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364" w:id="298"/>
    <w:p>
      <w:pPr>
        <w:spacing w:after="0"/>
        <w:ind w:left="0"/>
        <w:jc w:val="both"/>
      </w:pPr>
      <w:r>
        <w:rPr>
          <w:rFonts w:ascii="Times New Roman"/>
          <w:b w:val="false"/>
          <w:i w:val="false"/>
          <w:color w:val="000000"/>
          <w:sz w:val="28"/>
        </w:rPr>
        <w:t>
      ________________</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назначения и</w:t>
            </w:r>
            <w:r>
              <w:br/>
            </w:r>
            <w:r>
              <w:rPr>
                <w:rFonts w:ascii="Times New Roman"/>
                <w:b w:val="false"/>
                <w:i w:val="false"/>
                <w:color w:val="000000"/>
                <w:sz w:val="20"/>
              </w:rPr>
              <w:t>выплаты государственных</w:t>
            </w:r>
            <w:r>
              <w:br/>
            </w:r>
            <w:r>
              <w:rPr>
                <w:rFonts w:ascii="Times New Roman"/>
                <w:b w:val="false"/>
                <w:i w:val="false"/>
                <w:color w:val="000000"/>
                <w:sz w:val="20"/>
              </w:rPr>
              <w:t>пособий семьям, имеющим</w:t>
            </w:r>
            <w:r>
              <w:br/>
            </w:r>
            <w:r>
              <w:rPr>
                <w:rFonts w:ascii="Times New Roman"/>
                <w:b w:val="false"/>
                <w:i w:val="false"/>
                <w:color w:val="000000"/>
                <w:sz w:val="20"/>
              </w:rPr>
              <w:t>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67" w:id="299"/>
      <w:r>
        <w:rPr>
          <w:rFonts w:ascii="Times New Roman"/>
          <w:b w:val="false"/>
          <w:i w:val="false"/>
          <w:color w:val="000000"/>
          <w:sz w:val="28"/>
        </w:rPr>
        <w:t>
      Код ___________</w:t>
      </w:r>
    </w:p>
    <w:bookmarkEnd w:id="299"/>
    <w:p>
      <w:pPr>
        <w:spacing w:after="0"/>
        <w:ind w:left="0"/>
        <w:jc w:val="both"/>
      </w:pPr>
      <w:r>
        <w:rPr>
          <w:rFonts w:ascii="Times New Roman"/>
          <w:b w:val="false"/>
          <w:i w:val="false"/>
          <w:color w:val="000000"/>
          <w:sz w:val="28"/>
        </w:rPr>
        <w:t xml:space="preserve">       Область (город) ______________</w:t>
      </w:r>
    </w:p>
    <w:p>
      <w:pPr>
        <w:spacing w:after="0"/>
        <w:ind w:left="0"/>
        <w:jc w:val="both"/>
      </w:pPr>
      <w:bookmarkStart w:name="z368" w:id="300"/>
      <w:r>
        <w:rPr>
          <w:rFonts w:ascii="Times New Roman"/>
          <w:b w:val="false"/>
          <w:i w:val="false"/>
          <w:color w:val="000000"/>
          <w:sz w:val="28"/>
        </w:rPr>
        <w:t xml:space="preserve">
                                     </w:t>
      </w:r>
      <w:r>
        <w:rPr>
          <w:rFonts w:ascii="Times New Roman"/>
          <w:b/>
          <w:i w:val="false"/>
          <w:color w:val="000000"/>
          <w:sz w:val="28"/>
        </w:rPr>
        <w:t>РЕШЕНИЕ</w:t>
      </w:r>
    </w:p>
    <w:bookmarkEnd w:id="300"/>
    <w:p>
      <w:pPr>
        <w:spacing w:after="0"/>
        <w:ind w:left="0"/>
        <w:jc w:val="both"/>
      </w:pPr>
      <w:r>
        <w:rPr>
          <w:rFonts w:ascii="Times New Roman"/>
          <w:b w:val="false"/>
          <w:i w:val="false"/>
          <w:color w:val="000000"/>
          <w:sz w:val="28"/>
        </w:rPr>
        <w:t xml:space="preserve">                         </w:t>
      </w:r>
      <w:r>
        <w:rPr>
          <w:rFonts w:ascii="Times New Roman"/>
          <w:b/>
          <w:i w:val="false"/>
          <w:color w:val="000000"/>
          <w:sz w:val="28"/>
        </w:rPr>
        <w:t>№ __________ от "___" ___________ 20__ год</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Департамента Комитета труда, социальной защиты и миграции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 _________ области (городу)</w:t>
      </w:r>
    </w:p>
    <w:p>
      <w:pPr>
        <w:spacing w:after="0"/>
        <w:ind w:left="0"/>
        <w:jc w:val="both"/>
      </w:pPr>
      <w:bookmarkStart w:name="z369" w:id="301"/>
      <w:r>
        <w:rPr>
          <w:rFonts w:ascii="Times New Roman"/>
          <w:b w:val="false"/>
          <w:i w:val="false"/>
          <w:color w:val="000000"/>
          <w:sz w:val="28"/>
        </w:rPr>
        <w:t>
      № дела ___________</w:t>
      </w:r>
    </w:p>
    <w:bookmarkEnd w:id="301"/>
    <w:p>
      <w:pPr>
        <w:spacing w:after="0"/>
        <w:ind w:left="0"/>
        <w:jc w:val="both"/>
      </w:pPr>
      <w:r>
        <w:rPr>
          <w:rFonts w:ascii="Times New Roman"/>
          <w:b w:val="false"/>
          <w:i w:val="false"/>
          <w:color w:val="000000"/>
          <w:sz w:val="28"/>
        </w:rPr>
        <w:t xml:space="preserve">       О назначении (изменении, отказе в назначении) пособия</w:t>
      </w:r>
    </w:p>
    <w:p>
      <w:pPr>
        <w:spacing w:after="0"/>
        <w:ind w:left="0"/>
        <w:jc w:val="both"/>
      </w:pPr>
      <w:r>
        <w:rPr>
          <w:rFonts w:ascii="Times New Roman"/>
          <w:b w:val="false"/>
          <w:i w:val="false"/>
          <w:color w:val="000000"/>
          <w:sz w:val="28"/>
        </w:rPr>
        <w:t>воспитывающему ребенка-инвалида</w:t>
      </w:r>
    </w:p>
    <w:p>
      <w:pPr>
        <w:spacing w:after="0"/>
        <w:ind w:left="0"/>
        <w:jc w:val="both"/>
      </w:pPr>
      <w:r>
        <w:rPr>
          <w:rFonts w:ascii="Times New Roman"/>
          <w:b w:val="false"/>
          <w:i w:val="false"/>
          <w:color w:val="000000"/>
          <w:sz w:val="28"/>
        </w:rPr>
        <w:t xml:space="preserve">       Заявитель 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Дата обращения "___" ______________ 20__ год</w:t>
      </w:r>
    </w:p>
    <w:p>
      <w:pPr>
        <w:spacing w:after="0"/>
        <w:ind w:left="0"/>
        <w:jc w:val="both"/>
      </w:pPr>
      <w:r>
        <w:rPr>
          <w:rFonts w:ascii="Times New Roman"/>
          <w:b w:val="false"/>
          <w:i w:val="false"/>
          <w:color w:val="000000"/>
          <w:sz w:val="28"/>
        </w:rPr>
        <w:t xml:space="preserve">       № акта о рождении ________________________</w:t>
      </w:r>
    </w:p>
    <w:p>
      <w:pPr>
        <w:spacing w:after="0"/>
        <w:ind w:left="0"/>
        <w:jc w:val="both"/>
      </w:pPr>
      <w:r>
        <w:rPr>
          <w:rFonts w:ascii="Times New Roman"/>
          <w:b w:val="false"/>
          <w:i w:val="false"/>
          <w:color w:val="000000"/>
          <w:sz w:val="28"/>
        </w:rPr>
        <w:t xml:space="preserve">       дата акта о рождении_______________________</w:t>
      </w:r>
    </w:p>
    <w:p>
      <w:pPr>
        <w:spacing w:after="0"/>
        <w:ind w:left="0"/>
        <w:jc w:val="both"/>
      </w:pPr>
      <w:r>
        <w:rPr>
          <w:rFonts w:ascii="Times New Roman"/>
          <w:b w:val="false"/>
          <w:i w:val="false"/>
          <w:color w:val="000000"/>
          <w:sz w:val="28"/>
        </w:rPr>
        <w:t xml:space="preserve">       Наименование органа, выдавшего свидетельство о рождении ребенка</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ребенка-</w:t>
      </w:r>
    </w:p>
    <w:p>
      <w:pPr>
        <w:spacing w:after="0"/>
        <w:ind w:left="0"/>
        <w:jc w:val="both"/>
      </w:pPr>
      <w:r>
        <w:rPr>
          <w:rFonts w:ascii="Times New Roman"/>
          <w:b w:val="false"/>
          <w:i w:val="false"/>
          <w:color w:val="000000"/>
          <w:sz w:val="28"/>
        </w:rPr>
        <w:t>инвалида _______________________________________________________________</w:t>
      </w:r>
    </w:p>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 xml:space="preserve">       Дата рождения ребенка-инвалида_____________________________________</w:t>
      </w:r>
    </w:p>
    <w:p>
      <w:pPr>
        <w:spacing w:after="0"/>
        <w:ind w:left="0"/>
        <w:jc w:val="both"/>
      </w:pPr>
      <w:r>
        <w:rPr>
          <w:rFonts w:ascii="Times New Roman"/>
          <w:b w:val="false"/>
          <w:i w:val="false"/>
          <w:color w:val="000000"/>
          <w:sz w:val="28"/>
        </w:rPr>
        <w:t xml:space="preserve">       Справка об инвалидности____________________________________________</w:t>
      </w:r>
    </w:p>
    <w:p>
      <w:pPr>
        <w:spacing w:after="0"/>
        <w:ind w:left="0"/>
        <w:jc w:val="both"/>
      </w:pPr>
      <w:r>
        <w:rPr>
          <w:rFonts w:ascii="Times New Roman"/>
          <w:b w:val="false"/>
          <w:i w:val="false"/>
          <w:color w:val="000000"/>
          <w:sz w:val="28"/>
        </w:rPr>
        <w:t xml:space="preserve">       Инвалидность установлена на срок с ______ 20 __ год по _____20 ___ год</w:t>
      </w:r>
    </w:p>
    <w:p>
      <w:pPr>
        <w:spacing w:after="0"/>
        <w:ind w:left="0"/>
        <w:jc w:val="both"/>
      </w:pPr>
      <w:r>
        <w:rPr>
          <w:rFonts w:ascii="Times New Roman"/>
          <w:b w:val="false"/>
          <w:i w:val="false"/>
          <w:color w:val="000000"/>
          <w:sz w:val="28"/>
        </w:rPr>
        <w:t xml:space="preserve">       1. Назначить пособие в соответствии со ст._____ Закона РК от 28 июня</w:t>
      </w:r>
    </w:p>
    <w:p>
      <w:pPr>
        <w:spacing w:after="0"/>
        <w:ind w:left="0"/>
        <w:jc w:val="both"/>
      </w:pPr>
      <w:r>
        <w:rPr>
          <w:rFonts w:ascii="Times New Roman"/>
          <w:b w:val="false"/>
          <w:i w:val="false"/>
          <w:color w:val="000000"/>
          <w:sz w:val="28"/>
        </w:rPr>
        <w:t>2005 г. "О государственных пособиях семьям, имеющим детей" пособие</w:t>
      </w:r>
    </w:p>
    <w:p>
      <w:pPr>
        <w:spacing w:after="0"/>
        <w:ind w:left="0"/>
        <w:jc w:val="both"/>
      </w:pPr>
      <w:r>
        <w:rPr>
          <w:rFonts w:ascii="Times New Roman"/>
          <w:b w:val="false"/>
          <w:i w:val="false"/>
          <w:color w:val="000000"/>
          <w:sz w:val="28"/>
        </w:rPr>
        <w:t>воспитывающему ребенка-инвалида с ____ 20__год по___20__год в сумме</w:t>
      </w:r>
    </w:p>
    <w:p>
      <w:pPr>
        <w:spacing w:after="0"/>
        <w:ind w:left="0"/>
        <w:jc w:val="both"/>
      </w:pPr>
      <w:r>
        <w:rPr>
          <w:rFonts w:ascii="Times New Roman"/>
          <w:b w:val="false"/>
          <w:i w:val="false"/>
          <w:color w:val="000000"/>
          <w:sz w:val="28"/>
        </w:rPr>
        <w:t>___________________________ тенге________________________________________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2. Изменить размер пособия воспитывающему ребенка - инвалида:</w:t>
      </w:r>
    </w:p>
    <w:p>
      <w:pPr>
        <w:spacing w:after="0"/>
        <w:ind w:left="0"/>
        <w:jc w:val="both"/>
      </w:pPr>
      <w:r>
        <w:rPr>
          <w:rFonts w:ascii="Times New Roman"/>
          <w:b w:val="false"/>
          <w:i w:val="false"/>
          <w:color w:val="000000"/>
          <w:sz w:val="28"/>
        </w:rPr>
        <w:t xml:space="preserve">       с ____ 20__ год по ____ 20 __ год и установить в сумме</w:t>
      </w:r>
    </w:p>
    <w:p>
      <w:pPr>
        <w:spacing w:after="0"/>
        <w:ind w:left="0"/>
        <w:jc w:val="both"/>
      </w:pPr>
      <w:r>
        <w:rPr>
          <w:rFonts w:ascii="Times New Roman"/>
          <w:b w:val="false"/>
          <w:i w:val="false"/>
          <w:color w:val="000000"/>
          <w:sz w:val="28"/>
        </w:rPr>
        <w:t>________________ тенге___________________________________________________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Основание:_________________________________________________________</w:t>
      </w:r>
    </w:p>
    <w:p>
      <w:pPr>
        <w:spacing w:after="0"/>
        <w:ind w:left="0"/>
        <w:jc w:val="both"/>
      </w:pPr>
      <w:r>
        <w:rPr>
          <w:rFonts w:ascii="Times New Roman"/>
          <w:b w:val="false"/>
          <w:i w:val="false"/>
          <w:color w:val="000000"/>
          <w:sz w:val="28"/>
        </w:rPr>
        <w:t xml:space="preserve">       3. Отказать в назначении пособия:</w:t>
      </w:r>
    </w:p>
    <w:p>
      <w:pPr>
        <w:spacing w:after="0"/>
        <w:ind w:left="0"/>
        <w:jc w:val="both"/>
      </w:pPr>
      <w:r>
        <w:rPr>
          <w:rFonts w:ascii="Times New Roman"/>
          <w:b w:val="false"/>
          <w:i w:val="false"/>
          <w:color w:val="000000"/>
          <w:sz w:val="28"/>
        </w:rPr>
        <w:t xml:space="preserve">       __________________________________________</w:t>
      </w:r>
    </w:p>
    <w:p>
      <w:pPr>
        <w:spacing w:after="0"/>
        <w:ind w:left="0"/>
        <w:jc w:val="both"/>
      </w:pPr>
      <w:r>
        <w:rPr>
          <w:rFonts w:ascii="Times New Roman"/>
          <w:b w:val="false"/>
          <w:i w:val="false"/>
          <w:color w:val="000000"/>
          <w:sz w:val="28"/>
        </w:rPr>
        <w:t xml:space="preserve">       __________________________________________</w:t>
      </w:r>
    </w:p>
    <w:p>
      <w:pPr>
        <w:spacing w:after="0"/>
        <w:ind w:left="0"/>
        <w:jc w:val="both"/>
      </w:pPr>
      <w:r>
        <w:rPr>
          <w:rFonts w:ascii="Times New Roman"/>
          <w:b w:val="false"/>
          <w:i w:val="false"/>
          <w:color w:val="000000"/>
          <w:sz w:val="28"/>
        </w:rPr>
        <w:t xml:space="preserve">       __________________________________________</w:t>
      </w:r>
    </w:p>
    <w:p>
      <w:pPr>
        <w:spacing w:after="0"/>
        <w:ind w:left="0"/>
        <w:jc w:val="both"/>
      </w:pPr>
      <w:r>
        <w:rPr>
          <w:rFonts w:ascii="Times New Roman"/>
          <w:b w:val="false"/>
          <w:i w:val="false"/>
          <w:color w:val="000000"/>
          <w:sz w:val="28"/>
        </w:rPr>
        <w:t xml:space="preserve">                         (основание)</w:t>
      </w:r>
    </w:p>
    <w:p>
      <w:pPr>
        <w:spacing w:after="0"/>
        <w:ind w:left="0"/>
        <w:jc w:val="both"/>
      </w:pPr>
      <w:r>
        <w:rPr>
          <w:rFonts w:ascii="Times New Roman"/>
          <w:b w:val="false"/>
          <w:i w:val="false"/>
          <w:color w:val="000000"/>
          <w:sz w:val="28"/>
        </w:rPr>
        <w:t xml:space="preserve">       Руководитель департамента ______________________ 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Руководитель управления</w:t>
      </w:r>
    </w:p>
    <w:p>
      <w:pPr>
        <w:spacing w:after="0"/>
        <w:ind w:left="0"/>
        <w:jc w:val="both"/>
      </w:pPr>
      <w:r>
        <w:rPr>
          <w:rFonts w:ascii="Times New Roman"/>
          <w:b w:val="false"/>
          <w:i w:val="false"/>
          <w:color w:val="000000"/>
          <w:sz w:val="28"/>
        </w:rPr>
        <w:t xml:space="preserve">       (отдела) департамента</w:t>
      </w:r>
    </w:p>
    <w:p>
      <w:pPr>
        <w:spacing w:after="0"/>
        <w:ind w:left="0"/>
        <w:jc w:val="both"/>
      </w:pPr>
      <w:r>
        <w:rPr>
          <w:rFonts w:ascii="Times New Roman"/>
          <w:b w:val="false"/>
          <w:i w:val="false"/>
          <w:color w:val="000000"/>
          <w:sz w:val="28"/>
        </w:rPr>
        <w:t xml:space="preserve">       ____________________________________________ 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Специалист по назначению</w:t>
      </w:r>
    </w:p>
    <w:p>
      <w:pPr>
        <w:spacing w:after="0"/>
        <w:ind w:left="0"/>
        <w:jc w:val="both"/>
      </w:pPr>
      <w:r>
        <w:rPr>
          <w:rFonts w:ascii="Times New Roman"/>
          <w:b w:val="false"/>
          <w:i w:val="false"/>
          <w:color w:val="000000"/>
          <w:sz w:val="28"/>
        </w:rPr>
        <w:t xml:space="preserve">       Департамента</w:t>
      </w:r>
    </w:p>
    <w:p>
      <w:pPr>
        <w:spacing w:after="0"/>
        <w:ind w:left="0"/>
        <w:jc w:val="both"/>
      </w:pPr>
      <w:r>
        <w:rPr>
          <w:rFonts w:ascii="Times New Roman"/>
          <w:b w:val="false"/>
          <w:i w:val="false"/>
          <w:color w:val="000000"/>
          <w:sz w:val="28"/>
        </w:rPr>
        <w:t xml:space="preserve">       ____________________________________________ 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Проект решения подготовлен:</w:t>
      </w:r>
    </w:p>
    <w:p>
      <w:pPr>
        <w:spacing w:after="0"/>
        <w:ind w:left="0"/>
        <w:jc w:val="both"/>
      </w:pPr>
      <w:r>
        <w:rPr>
          <w:rFonts w:ascii="Times New Roman"/>
          <w:b w:val="false"/>
          <w:i w:val="false"/>
          <w:color w:val="000000"/>
          <w:sz w:val="28"/>
        </w:rPr>
        <w:t xml:space="preserve">       Руководитель отделения</w:t>
      </w:r>
    </w:p>
    <w:p>
      <w:pPr>
        <w:spacing w:after="0"/>
        <w:ind w:left="0"/>
        <w:jc w:val="both"/>
      </w:pPr>
      <w:r>
        <w:rPr>
          <w:rFonts w:ascii="Times New Roman"/>
          <w:b w:val="false"/>
          <w:i w:val="false"/>
          <w:color w:val="000000"/>
          <w:sz w:val="28"/>
        </w:rPr>
        <w:t xml:space="preserve">       Государственной корпорации</w:t>
      </w:r>
    </w:p>
    <w:p>
      <w:pPr>
        <w:spacing w:after="0"/>
        <w:ind w:left="0"/>
        <w:jc w:val="both"/>
      </w:pPr>
      <w:r>
        <w:rPr>
          <w:rFonts w:ascii="Times New Roman"/>
          <w:b w:val="false"/>
          <w:i w:val="false"/>
          <w:color w:val="000000"/>
          <w:sz w:val="28"/>
        </w:rPr>
        <w:t xml:space="preserve">       ____________________________________________ 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Специалист отделения</w:t>
      </w:r>
    </w:p>
    <w:p>
      <w:pPr>
        <w:spacing w:after="0"/>
        <w:ind w:left="0"/>
        <w:jc w:val="both"/>
      </w:pPr>
      <w:r>
        <w:rPr>
          <w:rFonts w:ascii="Times New Roman"/>
          <w:b w:val="false"/>
          <w:i w:val="false"/>
          <w:color w:val="000000"/>
          <w:sz w:val="28"/>
        </w:rPr>
        <w:t xml:space="preserve">       Государственной корпорации</w:t>
      </w:r>
    </w:p>
    <w:p>
      <w:pPr>
        <w:spacing w:after="0"/>
        <w:ind w:left="0"/>
        <w:jc w:val="both"/>
      </w:pPr>
      <w:r>
        <w:rPr>
          <w:rFonts w:ascii="Times New Roman"/>
          <w:b w:val="false"/>
          <w:i w:val="false"/>
          <w:color w:val="000000"/>
          <w:sz w:val="28"/>
        </w:rPr>
        <w:t xml:space="preserve">       _____________________________________________ 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Директор филиала</w:t>
      </w:r>
    </w:p>
    <w:p>
      <w:pPr>
        <w:spacing w:after="0"/>
        <w:ind w:left="0"/>
        <w:jc w:val="both"/>
      </w:pPr>
      <w:r>
        <w:rPr>
          <w:rFonts w:ascii="Times New Roman"/>
          <w:b w:val="false"/>
          <w:i w:val="false"/>
          <w:color w:val="000000"/>
          <w:sz w:val="28"/>
        </w:rPr>
        <w:t xml:space="preserve">       Государственной корпорации ________________________ 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Специалист филиала</w:t>
      </w:r>
    </w:p>
    <w:p>
      <w:pPr>
        <w:spacing w:after="0"/>
        <w:ind w:left="0"/>
        <w:jc w:val="both"/>
      </w:pPr>
      <w:r>
        <w:rPr>
          <w:rFonts w:ascii="Times New Roman"/>
          <w:b w:val="false"/>
          <w:i w:val="false"/>
          <w:color w:val="000000"/>
          <w:sz w:val="28"/>
        </w:rPr>
        <w:t xml:space="preserve">       Государственной корпорации ______________________ 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370" w:id="302"/>
    <w:p>
      <w:pPr>
        <w:spacing w:after="0"/>
        <w:ind w:left="0"/>
        <w:jc w:val="both"/>
      </w:pPr>
      <w:r>
        <w:rPr>
          <w:rFonts w:ascii="Times New Roman"/>
          <w:b w:val="false"/>
          <w:i w:val="false"/>
          <w:color w:val="000000"/>
          <w:sz w:val="28"/>
        </w:rPr>
        <w:t>
      ________________</w:t>
      </w:r>
    </w:p>
    <w:bookmarkEnd w:id="3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назначения и</w:t>
            </w:r>
            <w:r>
              <w:br/>
            </w:r>
            <w:r>
              <w:rPr>
                <w:rFonts w:ascii="Times New Roman"/>
                <w:b w:val="false"/>
                <w:i w:val="false"/>
                <w:color w:val="000000"/>
                <w:sz w:val="20"/>
              </w:rPr>
              <w:t>выплаты государственных</w:t>
            </w:r>
            <w:r>
              <w:br/>
            </w:r>
            <w:r>
              <w:rPr>
                <w:rFonts w:ascii="Times New Roman"/>
                <w:b w:val="false"/>
                <w:i w:val="false"/>
                <w:color w:val="000000"/>
                <w:sz w:val="20"/>
              </w:rPr>
              <w:t>пособий семьям, имеющим</w:t>
            </w:r>
            <w:r>
              <w:br/>
            </w:r>
            <w:r>
              <w:rPr>
                <w:rFonts w:ascii="Times New Roman"/>
                <w:b w:val="false"/>
                <w:i w:val="false"/>
                <w:color w:val="000000"/>
                <w:sz w:val="20"/>
              </w:rPr>
              <w:t>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73" w:id="303"/>
      <w:r>
        <w:rPr>
          <w:rFonts w:ascii="Times New Roman"/>
          <w:b w:val="false"/>
          <w:i w:val="false"/>
          <w:color w:val="000000"/>
          <w:sz w:val="28"/>
        </w:rPr>
        <w:t>
      Код ___________</w:t>
      </w:r>
    </w:p>
    <w:bookmarkEnd w:id="303"/>
    <w:p>
      <w:pPr>
        <w:spacing w:after="0"/>
        <w:ind w:left="0"/>
        <w:jc w:val="both"/>
      </w:pPr>
      <w:r>
        <w:rPr>
          <w:rFonts w:ascii="Times New Roman"/>
          <w:b w:val="false"/>
          <w:i w:val="false"/>
          <w:color w:val="000000"/>
          <w:sz w:val="28"/>
        </w:rPr>
        <w:t xml:space="preserve">       Область (город)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РЕШЕНИЕ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_______ от "___" ______ 20__ год</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Департамента труда, социальной защиты и миграции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 _______________________ области (городу)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дела _______</w:t>
      </w:r>
    </w:p>
    <w:p>
      <w:pPr>
        <w:spacing w:after="0"/>
        <w:ind w:left="0"/>
        <w:jc w:val="both"/>
      </w:pPr>
      <w:r>
        <w:rPr>
          <w:rFonts w:ascii="Times New Roman"/>
          <w:b w:val="false"/>
          <w:i w:val="false"/>
          <w:color w:val="000000"/>
          <w:sz w:val="28"/>
        </w:rPr>
        <w:t xml:space="preserve">       О назначении (изменении, возобновлении, отказе в назначении) государственного</w:t>
      </w:r>
    </w:p>
    <w:p>
      <w:pPr>
        <w:spacing w:after="0"/>
        <w:ind w:left="0"/>
        <w:jc w:val="both"/>
      </w:pPr>
      <w:r>
        <w:rPr>
          <w:rFonts w:ascii="Times New Roman"/>
          <w:b w:val="false"/>
          <w:i w:val="false"/>
          <w:color w:val="000000"/>
          <w:sz w:val="28"/>
        </w:rPr>
        <w:t xml:space="preserve">       пособия многодетной матери</w:t>
      </w:r>
    </w:p>
    <w:p>
      <w:pPr>
        <w:spacing w:after="0"/>
        <w:ind w:left="0"/>
        <w:jc w:val="both"/>
      </w:pPr>
      <w:r>
        <w:rPr>
          <w:rFonts w:ascii="Times New Roman"/>
          <w:b w:val="false"/>
          <w:i w:val="false"/>
          <w:color w:val="000000"/>
          <w:sz w:val="28"/>
        </w:rPr>
        <w:t xml:space="preserve">       Гражданин (ка) 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Пол ____ Дата рождения "__" _______ __ года</w:t>
      </w:r>
    </w:p>
    <w:p>
      <w:pPr>
        <w:spacing w:after="0"/>
        <w:ind w:left="0"/>
        <w:jc w:val="both"/>
      </w:pPr>
      <w:r>
        <w:rPr>
          <w:rFonts w:ascii="Times New Roman"/>
          <w:b w:val="false"/>
          <w:i w:val="false"/>
          <w:color w:val="000000"/>
          <w:sz w:val="28"/>
        </w:rPr>
        <w:t xml:space="preserve">       Дата обращения "___" _______ 20_ года № __</w:t>
      </w:r>
    </w:p>
    <w:p>
      <w:pPr>
        <w:spacing w:after="0"/>
        <w:ind w:left="0"/>
        <w:jc w:val="both"/>
      </w:pPr>
      <w:r>
        <w:rPr>
          <w:rFonts w:ascii="Times New Roman"/>
          <w:b w:val="false"/>
          <w:i w:val="false"/>
          <w:color w:val="000000"/>
          <w:sz w:val="28"/>
        </w:rPr>
        <w:t xml:space="preserve">       1. Назначить государственное пособие многодетной матери в соответствии</w:t>
      </w:r>
    </w:p>
    <w:p>
      <w:pPr>
        <w:spacing w:after="0"/>
        <w:ind w:left="0"/>
        <w:jc w:val="both"/>
      </w:pPr>
      <w:r>
        <w:rPr>
          <w:rFonts w:ascii="Times New Roman"/>
          <w:b w:val="false"/>
          <w:i w:val="false"/>
          <w:color w:val="000000"/>
          <w:sz w:val="28"/>
        </w:rPr>
        <w:t xml:space="preserve">       с пунктом ______ статьи ___ Закона РК от 28 июня 2005 г. "О государственных</w:t>
      </w:r>
    </w:p>
    <w:p>
      <w:pPr>
        <w:spacing w:after="0"/>
        <w:ind w:left="0"/>
        <w:jc w:val="both"/>
      </w:pPr>
      <w:r>
        <w:rPr>
          <w:rFonts w:ascii="Times New Roman"/>
          <w:b w:val="false"/>
          <w:i w:val="false"/>
          <w:color w:val="000000"/>
          <w:sz w:val="28"/>
        </w:rPr>
        <w:t xml:space="preserve">       пособиях семьям, имеющим детей"</w:t>
      </w:r>
    </w:p>
    <w:p>
      <w:pPr>
        <w:spacing w:after="0"/>
        <w:ind w:left="0"/>
        <w:jc w:val="both"/>
      </w:pPr>
      <w:r>
        <w:rPr>
          <w:rFonts w:ascii="Times New Roman"/>
          <w:b w:val="false"/>
          <w:i w:val="false"/>
          <w:color w:val="000000"/>
          <w:sz w:val="28"/>
        </w:rPr>
        <w:t xml:space="preserve">       Размер месячного пособия _________ _________________________ тенге</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с "___" ___________ 20__ года по "____" ____________ 20__ год</w:t>
      </w:r>
    </w:p>
    <w:p>
      <w:pPr>
        <w:spacing w:after="0"/>
        <w:ind w:left="0"/>
        <w:jc w:val="both"/>
      </w:pPr>
      <w:r>
        <w:rPr>
          <w:rFonts w:ascii="Times New Roman"/>
          <w:b w:val="false"/>
          <w:i w:val="false"/>
          <w:color w:val="000000"/>
          <w:sz w:val="28"/>
        </w:rPr>
        <w:t xml:space="preserve">       2. Установить новый размер государственного пособия матери, в связи с изменением</w:t>
      </w:r>
    </w:p>
    <w:p>
      <w:pPr>
        <w:spacing w:after="0"/>
        <w:ind w:left="0"/>
        <w:jc w:val="both"/>
      </w:pPr>
      <w:r>
        <w:rPr>
          <w:rFonts w:ascii="Times New Roman"/>
          <w:b w:val="false"/>
          <w:i w:val="false"/>
          <w:color w:val="000000"/>
          <w:sz w:val="28"/>
        </w:rPr>
        <w:t xml:space="preserve">       месячного расчетного показателя:</w:t>
      </w:r>
    </w:p>
    <w:p>
      <w:pPr>
        <w:spacing w:after="0"/>
        <w:ind w:left="0"/>
        <w:jc w:val="both"/>
      </w:pPr>
      <w:r>
        <w:rPr>
          <w:rFonts w:ascii="Times New Roman"/>
          <w:b w:val="false"/>
          <w:i w:val="false"/>
          <w:color w:val="000000"/>
          <w:sz w:val="28"/>
        </w:rPr>
        <w:t xml:space="preserve">       ____________________________________________________</w:t>
      </w:r>
    </w:p>
    <w:p>
      <w:pPr>
        <w:spacing w:after="0"/>
        <w:ind w:left="0"/>
        <w:jc w:val="both"/>
      </w:pPr>
      <w:r>
        <w:rPr>
          <w:rFonts w:ascii="Times New Roman"/>
          <w:b w:val="false"/>
          <w:i w:val="false"/>
          <w:color w:val="000000"/>
          <w:sz w:val="28"/>
        </w:rPr>
        <w:t xml:space="preserve">       (наименование, номер и дата нормативного правового акта)</w:t>
      </w:r>
    </w:p>
    <w:p>
      <w:pPr>
        <w:spacing w:after="0"/>
        <w:ind w:left="0"/>
        <w:jc w:val="both"/>
      </w:pPr>
      <w:r>
        <w:rPr>
          <w:rFonts w:ascii="Times New Roman"/>
          <w:b w:val="false"/>
          <w:i w:val="false"/>
          <w:color w:val="000000"/>
          <w:sz w:val="28"/>
        </w:rPr>
        <w:t xml:space="preserve">       Размер пособия с "__" ____ 20__ года</w:t>
      </w:r>
    </w:p>
    <w:p>
      <w:pPr>
        <w:spacing w:after="0"/>
        <w:ind w:left="0"/>
        <w:jc w:val="both"/>
      </w:pPr>
      <w:r>
        <w:rPr>
          <w:rFonts w:ascii="Times New Roman"/>
          <w:b w:val="false"/>
          <w:i w:val="false"/>
          <w:color w:val="000000"/>
          <w:sz w:val="28"/>
        </w:rPr>
        <w:t xml:space="preserve">       ____________ ________________________________________ тенге</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Размер месячного пособия _________ _________________________ тенге</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с "___" ___________ 20__ года по "____" ____________ 20__ год</w:t>
      </w:r>
    </w:p>
    <w:p>
      <w:pPr>
        <w:spacing w:after="0"/>
        <w:ind w:left="0"/>
        <w:jc w:val="both"/>
      </w:pPr>
      <w:r>
        <w:rPr>
          <w:rFonts w:ascii="Times New Roman"/>
          <w:b w:val="false"/>
          <w:i w:val="false"/>
          <w:color w:val="000000"/>
          <w:sz w:val="28"/>
        </w:rPr>
        <w:t xml:space="preserve">       3. Отказать в назначении: ________________________________________</w:t>
      </w:r>
    </w:p>
    <w:p>
      <w:pPr>
        <w:spacing w:after="0"/>
        <w:ind w:left="0"/>
        <w:jc w:val="both"/>
      </w:pPr>
      <w:r>
        <w:rPr>
          <w:rFonts w:ascii="Times New Roman"/>
          <w:b w:val="false"/>
          <w:i w:val="false"/>
          <w:color w:val="000000"/>
          <w:sz w:val="28"/>
        </w:rPr>
        <w:t xml:space="preserve">                                           (основание)</w:t>
      </w:r>
    </w:p>
    <w:p>
      <w:pPr>
        <w:spacing w:after="0"/>
        <w:ind w:left="0"/>
        <w:jc w:val="both"/>
      </w:pPr>
      <w:r>
        <w:rPr>
          <w:rFonts w:ascii="Times New Roman"/>
          <w:b w:val="false"/>
          <w:i w:val="false"/>
          <w:color w:val="000000"/>
          <w:sz w:val="28"/>
        </w:rPr>
        <w:t xml:space="preserve">       Руководитель департамента</w:t>
      </w:r>
    </w:p>
    <w:p>
      <w:pPr>
        <w:spacing w:after="0"/>
        <w:ind w:left="0"/>
        <w:jc w:val="both"/>
      </w:pPr>
      <w:r>
        <w:rPr>
          <w:rFonts w:ascii="Times New Roman"/>
          <w:b w:val="false"/>
          <w:i w:val="false"/>
          <w:color w:val="000000"/>
          <w:sz w:val="28"/>
        </w:rPr>
        <w:t xml:space="preserve">       ____________________________________ 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Руководитель управления (отдела)</w:t>
      </w:r>
    </w:p>
    <w:p>
      <w:pPr>
        <w:spacing w:after="0"/>
        <w:ind w:left="0"/>
        <w:jc w:val="both"/>
      </w:pPr>
      <w:r>
        <w:rPr>
          <w:rFonts w:ascii="Times New Roman"/>
          <w:b w:val="false"/>
          <w:i w:val="false"/>
          <w:color w:val="000000"/>
          <w:sz w:val="28"/>
        </w:rPr>
        <w:t xml:space="preserve">       _____________________________________ 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Специалист ___________________________ 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Проект решения подготовлен:</w:t>
      </w:r>
    </w:p>
    <w:p>
      <w:pPr>
        <w:spacing w:after="0"/>
        <w:ind w:left="0"/>
        <w:jc w:val="both"/>
      </w:pPr>
      <w:r>
        <w:rPr>
          <w:rFonts w:ascii="Times New Roman"/>
          <w:b w:val="false"/>
          <w:i w:val="false"/>
          <w:color w:val="000000"/>
          <w:sz w:val="28"/>
        </w:rPr>
        <w:t xml:space="preserve">       Директор филиала</w:t>
      </w:r>
    </w:p>
    <w:p>
      <w:pPr>
        <w:spacing w:after="0"/>
        <w:ind w:left="0"/>
        <w:jc w:val="both"/>
      </w:pPr>
      <w:r>
        <w:rPr>
          <w:rFonts w:ascii="Times New Roman"/>
          <w:b w:val="false"/>
          <w:i w:val="false"/>
          <w:color w:val="000000"/>
          <w:sz w:val="28"/>
        </w:rPr>
        <w:t xml:space="preserve">       Государственной корпорации</w:t>
      </w:r>
    </w:p>
    <w:p>
      <w:pPr>
        <w:spacing w:after="0"/>
        <w:ind w:left="0"/>
        <w:jc w:val="both"/>
      </w:pPr>
      <w:r>
        <w:rPr>
          <w:rFonts w:ascii="Times New Roman"/>
          <w:b w:val="false"/>
          <w:i w:val="false"/>
          <w:color w:val="000000"/>
          <w:sz w:val="28"/>
        </w:rPr>
        <w:t xml:space="preserve">       _____________________________________ 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Специалист филиала</w:t>
      </w:r>
    </w:p>
    <w:p>
      <w:pPr>
        <w:spacing w:after="0"/>
        <w:ind w:left="0"/>
        <w:jc w:val="both"/>
      </w:pPr>
      <w:r>
        <w:rPr>
          <w:rFonts w:ascii="Times New Roman"/>
          <w:b w:val="false"/>
          <w:i w:val="false"/>
          <w:color w:val="000000"/>
          <w:sz w:val="28"/>
        </w:rPr>
        <w:t xml:space="preserve">       Государственной корпорации</w:t>
      </w:r>
    </w:p>
    <w:p>
      <w:pPr>
        <w:spacing w:after="0"/>
        <w:ind w:left="0"/>
        <w:jc w:val="both"/>
      </w:pPr>
      <w:r>
        <w:rPr>
          <w:rFonts w:ascii="Times New Roman"/>
          <w:b w:val="false"/>
          <w:i w:val="false"/>
          <w:color w:val="000000"/>
          <w:sz w:val="28"/>
        </w:rPr>
        <w:t xml:space="preserve">       _____________________________________ 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Руководитель отделения</w:t>
      </w:r>
    </w:p>
    <w:p>
      <w:pPr>
        <w:spacing w:after="0"/>
        <w:ind w:left="0"/>
        <w:jc w:val="both"/>
      </w:pPr>
      <w:r>
        <w:rPr>
          <w:rFonts w:ascii="Times New Roman"/>
          <w:b w:val="false"/>
          <w:i w:val="false"/>
          <w:color w:val="000000"/>
          <w:sz w:val="28"/>
        </w:rPr>
        <w:t xml:space="preserve">       Государственной корпорации</w:t>
      </w:r>
    </w:p>
    <w:p>
      <w:pPr>
        <w:spacing w:after="0"/>
        <w:ind w:left="0"/>
        <w:jc w:val="both"/>
      </w:pPr>
      <w:r>
        <w:rPr>
          <w:rFonts w:ascii="Times New Roman"/>
          <w:b w:val="false"/>
          <w:i w:val="false"/>
          <w:color w:val="000000"/>
          <w:sz w:val="28"/>
        </w:rPr>
        <w:t xml:space="preserve">       _____________________________________ 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Специалист отделения</w:t>
      </w:r>
    </w:p>
    <w:p>
      <w:pPr>
        <w:spacing w:after="0"/>
        <w:ind w:left="0"/>
        <w:jc w:val="both"/>
      </w:pPr>
      <w:r>
        <w:rPr>
          <w:rFonts w:ascii="Times New Roman"/>
          <w:b w:val="false"/>
          <w:i w:val="false"/>
          <w:color w:val="000000"/>
          <w:sz w:val="28"/>
        </w:rPr>
        <w:t xml:space="preserve">       Государственной корпорации</w:t>
      </w:r>
    </w:p>
    <w:p>
      <w:pPr>
        <w:spacing w:after="0"/>
        <w:ind w:left="0"/>
        <w:jc w:val="both"/>
      </w:pPr>
      <w:r>
        <w:rPr>
          <w:rFonts w:ascii="Times New Roman"/>
          <w:b w:val="false"/>
          <w:i w:val="false"/>
          <w:color w:val="000000"/>
          <w:sz w:val="28"/>
        </w:rPr>
        <w:t xml:space="preserve">       _____________________________________ 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374" w:id="304"/>
    <w:p>
      <w:pPr>
        <w:spacing w:after="0"/>
        <w:ind w:left="0"/>
        <w:jc w:val="both"/>
      </w:pPr>
      <w:r>
        <w:rPr>
          <w:rFonts w:ascii="Times New Roman"/>
          <w:b w:val="false"/>
          <w:i w:val="false"/>
          <w:color w:val="000000"/>
          <w:sz w:val="28"/>
        </w:rPr>
        <w:t>
      ________________</w:t>
      </w:r>
    </w:p>
    <w:bookmarkEnd w:id="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назначения и</w:t>
            </w:r>
            <w:r>
              <w:br/>
            </w:r>
            <w:r>
              <w:rPr>
                <w:rFonts w:ascii="Times New Roman"/>
                <w:b w:val="false"/>
                <w:i w:val="false"/>
                <w:color w:val="000000"/>
                <w:sz w:val="20"/>
              </w:rPr>
              <w:t>выплаты государственных</w:t>
            </w:r>
            <w:r>
              <w:br/>
            </w:r>
            <w:r>
              <w:rPr>
                <w:rFonts w:ascii="Times New Roman"/>
                <w:b w:val="false"/>
                <w:i w:val="false"/>
                <w:color w:val="000000"/>
                <w:sz w:val="20"/>
              </w:rPr>
              <w:t>пособий семьям, имеющим</w:t>
            </w:r>
            <w:r>
              <w:br/>
            </w:r>
            <w:r>
              <w:rPr>
                <w:rFonts w:ascii="Times New Roman"/>
                <w:b w:val="false"/>
                <w:i w:val="false"/>
                <w:color w:val="000000"/>
                <w:sz w:val="20"/>
              </w:rPr>
              <w:t>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77" w:id="305"/>
      <w:r>
        <w:rPr>
          <w:rFonts w:ascii="Times New Roman"/>
          <w:b w:val="false"/>
          <w:i w:val="false"/>
          <w:color w:val="000000"/>
          <w:sz w:val="28"/>
        </w:rPr>
        <w:t xml:space="preserve">
                                     </w:t>
      </w:r>
      <w:r>
        <w:rPr>
          <w:rFonts w:ascii="Times New Roman"/>
          <w:b/>
          <w:i w:val="false"/>
          <w:color w:val="000000"/>
          <w:sz w:val="28"/>
        </w:rPr>
        <w:t>Уведомление</w:t>
      </w:r>
    </w:p>
    <w:bookmarkEnd w:id="30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 необходимости </w:t>
      </w:r>
      <w:r>
        <w:rPr>
          <w:rFonts w:ascii="Times New Roman"/>
          <w:b/>
          <w:i w:val="false"/>
          <w:color w:val="000000"/>
          <w:sz w:val="28"/>
        </w:rPr>
        <w:t>дооформления</w:t>
      </w:r>
      <w:r>
        <w:rPr>
          <w:rFonts w:ascii="Times New Roman"/>
          <w:b/>
          <w:i w:val="false"/>
          <w:color w:val="000000"/>
          <w:sz w:val="28"/>
        </w:rPr>
        <w:t xml:space="preserve"> документов на назначение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указать вид пособия)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 "_____" __________ 20 ____ года</w:t>
      </w:r>
    </w:p>
    <w:p>
      <w:pPr>
        <w:spacing w:after="0"/>
        <w:ind w:left="0"/>
        <w:jc w:val="both"/>
      </w:pPr>
      <w:bookmarkStart w:name="z378" w:id="306"/>
      <w:r>
        <w:rPr>
          <w:rFonts w:ascii="Times New Roman"/>
          <w:b w:val="false"/>
          <w:i w:val="false"/>
          <w:color w:val="000000"/>
          <w:sz w:val="28"/>
        </w:rPr>
        <w:t>
      Уполномоченный орган по назначению пособия</w:t>
      </w:r>
    </w:p>
    <w:bookmarkEnd w:id="306"/>
    <w:p>
      <w:pPr>
        <w:spacing w:after="0"/>
        <w:ind w:left="0"/>
        <w:jc w:val="both"/>
      </w:pPr>
      <w:r>
        <w:rPr>
          <w:rFonts w:ascii="Times New Roman"/>
          <w:b w:val="false"/>
          <w:i w:val="false"/>
          <w:color w:val="000000"/>
          <w:sz w:val="28"/>
        </w:rPr>
        <w:t xml:space="preserve">       __________________________________________</w:t>
      </w:r>
    </w:p>
    <w:p>
      <w:pPr>
        <w:spacing w:after="0"/>
        <w:ind w:left="0"/>
        <w:jc w:val="both"/>
      </w:pPr>
      <w:r>
        <w:rPr>
          <w:rFonts w:ascii="Times New Roman"/>
          <w:b w:val="false"/>
          <w:i w:val="false"/>
          <w:color w:val="000000"/>
          <w:sz w:val="28"/>
        </w:rPr>
        <w:t xml:space="preserve">                   (вид пособия)</w:t>
      </w:r>
    </w:p>
    <w:p>
      <w:pPr>
        <w:spacing w:after="0"/>
        <w:ind w:left="0"/>
        <w:jc w:val="both"/>
      </w:pPr>
      <w:r>
        <w:rPr>
          <w:rFonts w:ascii="Times New Roman"/>
          <w:b w:val="false"/>
          <w:i w:val="false"/>
          <w:color w:val="000000"/>
          <w:sz w:val="28"/>
        </w:rPr>
        <w:t xml:space="preserve">       доводит до Вашего сведения Фамилия, имя, отчество (при его наличии)</w:t>
      </w:r>
    </w:p>
    <w:p>
      <w:pPr>
        <w:spacing w:after="0"/>
        <w:ind w:left="0"/>
        <w:jc w:val="both"/>
      </w:pPr>
      <w:r>
        <w:rPr>
          <w:rFonts w:ascii="Times New Roman"/>
          <w:b w:val="false"/>
          <w:i w:val="false"/>
          <w:color w:val="000000"/>
          <w:sz w:val="28"/>
        </w:rPr>
        <w:t xml:space="preserve">       заявителя_________________________________</w:t>
      </w:r>
    </w:p>
    <w:p>
      <w:pPr>
        <w:spacing w:after="0"/>
        <w:ind w:left="0"/>
        <w:jc w:val="both"/>
      </w:pPr>
      <w:r>
        <w:rPr>
          <w:rFonts w:ascii="Times New Roman"/>
          <w:b w:val="false"/>
          <w:i w:val="false"/>
          <w:color w:val="000000"/>
          <w:sz w:val="28"/>
        </w:rPr>
        <w:t xml:space="preserve">       Дата рождения заявителя __________________________________________</w:t>
      </w:r>
    </w:p>
    <w:p>
      <w:pPr>
        <w:spacing w:after="0"/>
        <w:ind w:left="0"/>
        <w:jc w:val="both"/>
      </w:pPr>
      <w:r>
        <w:rPr>
          <w:rFonts w:ascii="Times New Roman"/>
          <w:b w:val="false"/>
          <w:i w:val="false"/>
          <w:color w:val="000000"/>
          <w:sz w:val="28"/>
        </w:rPr>
        <w:t xml:space="preserve">       Дата возврата заявления __________________________________________</w:t>
      </w:r>
    </w:p>
    <w:p>
      <w:pPr>
        <w:spacing w:after="0"/>
        <w:ind w:left="0"/>
        <w:jc w:val="both"/>
      </w:pPr>
      <w:r>
        <w:rPr>
          <w:rFonts w:ascii="Times New Roman"/>
          <w:b w:val="false"/>
          <w:i w:val="false"/>
          <w:color w:val="000000"/>
          <w:sz w:val="28"/>
        </w:rPr>
        <w:t xml:space="preserve">       о необходимости дооформления___________________________________</w:t>
      </w:r>
    </w:p>
    <w:p>
      <w:pPr>
        <w:spacing w:after="0"/>
        <w:ind w:left="0"/>
        <w:jc w:val="both"/>
      </w:pPr>
      <w:r>
        <w:rPr>
          <w:rFonts w:ascii="Times New Roman"/>
          <w:b w:val="false"/>
          <w:i w:val="false"/>
          <w:color w:val="000000"/>
          <w:sz w:val="28"/>
        </w:rPr>
        <w:t xml:space="preserve">                                     (указание причины дооформления)</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назначения и</w:t>
            </w:r>
            <w:r>
              <w:br/>
            </w:r>
            <w:r>
              <w:rPr>
                <w:rFonts w:ascii="Times New Roman"/>
                <w:b w:val="false"/>
                <w:i w:val="false"/>
                <w:color w:val="000000"/>
                <w:sz w:val="20"/>
              </w:rPr>
              <w:t>выплаты государственных</w:t>
            </w:r>
            <w:r>
              <w:br/>
            </w:r>
            <w:r>
              <w:rPr>
                <w:rFonts w:ascii="Times New Roman"/>
                <w:b w:val="false"/>
                <w:i w:val="false"/>
                <w:color w:val="000000"/>
                <w:sz w:val="20"/>
              </w:rPr>
              <w:t>пособий семьям, имеющим</w:t>
            </w:r>
            <w:r>
              <w:br/>
            </w:r>
            <w:r>
              <w:rPr>
                <w:rFonts w:ascii="Times New Roman"/>
                <w:b w:val="false"/>
                <w:i w:val="false"/>
                <w:color w:val="000000"/>
                <w:sz w:val="20"/>
              </w:rPr>
              <w:t>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p>
      <w:pPr>
        <w:spacing w:after="0"/>
        <w:ind w:left="0"/>
        <w:jc w:val="both"/>
      </w:pPr>
      <w:bookmarkStart w:name="z381" w:id="307"/>
      <w:r>
        <w:rPr>
          <w:rFonts w:ascii="Times New Roman"/>
          <w:b w:val="false"/>
          <w:i w:val="false"/>
          <w:color w:val="000000"/>
          <w:sz w:val="28"/>
        </w:rPr>
        <w:t xml:space="preserve">
                         </w:t>
      </w:r>
      <w:r>
        <w:rPr>
          <w:rFonts w:ascii="Times New Roman"/>
          <w:b/>
          <w:i w:val="false"/>
          <w:color w:val="000000"/>
          <w:sz w:val="28"/>
        </w:rPr>
        <w:t xml:space="preserve">Электронный журнал </w:t>
      </w:r>
      <w:r>
        <w:rPr>
          <w:rFonts w:ascii="Times New Roman"/>
          <w:b/>
          <w:i w:val="false"/>
          <w:color w:val="000000"/>
          <w:sz w:val="28"/>
        </w:rPr>
        <w:t>sms</w:t>
      </w:r>
      <w:r>
        <w:rPr>
          <w:rFonts w:ascii="Times New Roman"/>
          <w:b/>
          <w:i w:val="false"/>
          <w:color w:val="000000"/>
          <w:sz w:val="28"/>
        </w:rPr>
        <w:t>-оповещений</w:t>
      </w:r>
    </w:p>
    <w:bookmarkEnd w:id="307"/>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(указать вид пособия)</w:t>
      </w:r>
    </w:p>
    <w:p>
      <w:pPr>
        <w:spacing w:after="0"/>
        <w:ind w:left="0"/>
        <w:jc w:val="both"/>
      </w:pPr>
      <w:r>
        <w:rPr>
          <w:rFonts w:ascii="Times New Roman"/>
          <w:b w:val="false"/>
          <w:i w:val="false"/>
          <w:color w:val="000000"/>
          <w:sz w:val="28"/>
        </w:rPr>
        <w:t xml:space="preserve">       по _________________ отделению Государственной корпорации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08"/>
          <w:p>
            <w:pPr>
              <w:spacing w:after="20"/>
              <w:ind w:left="20"/>
              <w:jc w:val="both"/>
            </w:pPr>
            <w:r>
              <w:rPr>
                <w:rFonts w:ascii="Times New Roman"/>
                <w:b w:val="false"/>
                <w:i w:val="false"/>
                <w:color w:val="000000"/>
                <w:sz w:val="20"/>
              </w:rPr>
              <w:t>
№ п/п</w:t>
            </w:r>
          </w:p>
          <w:bookmarkEnd w:id="3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09"/>
          <w:p>
            <w:pPr>
              <w:spacing w:after="20"/>
              <w:ind w:left="20"/>
              <w:jc w:val="both"/>
            </w:pPr>
            <w:r>
              <w:rPr>
                <w:rFonts w:ascii="Times New Roman"/>
                <w:b w:val="false"/>
                <w:i w:val="false"/>
                <w:color w:val="000000"/>
                <w:sz w:val="20"/>
              </w:rPr>
              <w:t>
1</w:t>
            </w:r>
          </w:p>
          <w:bookmarkEnd w:id="3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6" w:id="310"/>
    <w:p>
      <w:pPr>
        <w:spacing w:after="0"/>
        <w:ind w:left="0"/>
        <w:jc w:val="both"/>
      </w:pPr>
      <w:r>
        <w:rPr>
          <w:rFonts w:ascii="Times New Roman"/>
          <w:b w:val="false"/>
          <w:i w:val="false"/>
          <w:color w:val="000000"/>
          <w:sz w:val="28"/>
        </w:rPr>
        <w:t>
      продолжение таблицы</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11"/>
          <w:p>
            <w:pPr>
              <w:spacing w:after="20"/>
              <w:ind w:left="20"/>
              <w:jc w:val="both"/>
            </w:pPr>
            <w:r>
              <w:rPr>
                <w:rFonts w:ascii="Times New Roman"/>
                <w:b w:val="false"/>
                <w:i w:val="false"/>
                <w:color w:val="000000"/>
                <w:sz w:val="20"/>
              </w:rPr>
              <w:t>
Вид выплаты</w:t>
            </w:r>
          </w:p>
          <w:bookmarkEnd w:id="3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sms-оповещения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12"/>
          <w:p>
            <w:pPr>
              <w:spacing w:after="20"/>
              <w:ind w:left="20"/>
              <w:jc w:val="both"/>
            </w:pPr>
            <w:r>
              <w:rPr>
                <w:rFonts w:ascii="Times New Roman"/>
                <w:b w:val="false"/>
                <w:i w:val="false"/>
                <w:color w:val="000000"/>
                <w:sz w:val="20"/>
              </w:rPr>
              <w:t>
6</w:t>
            </w:r>
          </w:p>
          <w:bookmarkEnd w:id="3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1" w:id="313"/>
    <w:p>
      <w:pPr>
        <w:spacing w:after="0"/>
        <w:ind w:left="0"/>
        <w:jc w:val="both"/>
      </w:pPr>
      <w:r>
        <w:rPr>
          <w:rFonts w:ascii="Times New Roman"/>
          <w:b w:val="false"/>
          <w:i w:val="false"/>
          <w:color w:val="000000"/>
          <w:sz w:val="28"/>
        </w:rPr>
        <w:t>
      ________________</w:t>
      </w:r>
    </w:p>
    <w:bookmarkEnd w:id="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назначения и</w:t>
            </w:r>
            <w:r>
              <w:br/>
            </w:r>
            <w:r>
              <w:rPr>
                <w:rFonts w:ascii="Times New Roman"/>
                <w:b w:val="false"/>
                <w:i w:val="false"/>
                <w:color w:val="000000"/>
                <w:sz w:val="20"/>
              </w:rPr>
              <w:t>выплаты государственных</w:t>
            </w:r>
            <w:r>
              <w:br/>
            </w:r>
            <w:r>
              <w:rPr>
                <w:rFonts w:ascii="Times New Roman"/>
                <w:b w:val="false"/>
                <w:i w:val="false"/>
                <w:color w:val="000000"/>
                <w:sz w:val="20"/>
              </w:rPr>
              <w:t>пособий семьям, имеющим</w:t>
            </w:r>
            <w:r>
              <w:br/>
            </w:r>
            <w:r>
              <w:rPr>
                <w:rFonts w:ascii="Times New Roman"/>
                <w:b w:val="false"/>
                <w:i w:val="false"/>
                <w:color w:val="000000"/>
                <w:sz w:val="20"/>
              </w:rPr>
              <w:t>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94" w:id="314"/>
      <w:r>
        <w:rPr>
          <w:rFonts w:ascii="Times New Roman"/>
          <w:b w:val="false"/>
          <w:i w:val="false"/>
          <w:color w:val="000000"/>
          <w:sz w:val="28"/>
        </w:rPr>
        <w:t xml:space="preserve">
                                     </w:t>
      </w:r>
      <w:r>
        <w:rPr>
          <w:rFonts w:ascii="Times New Roman"/>
          <w:b/>
          <w:i w:val="false"/>
          <w:color w:val="000000"/>
          <w:sz w:val="28"/>
        </w:rPr>
        <w:t>Уведомление о назначении</w:t>
      </w:r>
    </w:p>
    <w:bookmarkEnd w:id="314"/>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указать вид пособия)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 "_____" ______________ 20 ___год</w:t>
      </w:r>
    </w:p>
    <w:p>
      <w:pPr>
        <w:spacing w:after="0"/>
        <w:ind w:left="0"/>
        <w:jc w:val="both"/>
      </w:pPr>
      <w:bookmarkStart w:name="z395" w:id="315"/>
      <w:r>
        <w:rPr>
          <w:rFonts w:ascii="Times New Roman"/>
          <w:b w:val="false"/>
          <w:i w:val="false"/>
          <w:color w:val="000000"/>
          <w:sz w:val="28"/>
        </w:rPr>
        <w:t>
      Гражданин (ка) ___________________________</w:t>
      </w:r>
    </w:p>
    <w:bookmarkEnd w:id="315"/>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Дата рождения: "____" _____________ _____год</w:t>
      </w:r>
    </w:p>
    <w:p>
      <w:pPr>
        <w:spacing w:after="0"/>
        <w:ind w:left="0"/>
        <w:jc w:val="both"/>
      </w:pPr>
      <w:r>
        <w:rPr>
          <w:rFonts w:ascii="Times New Roman"/>
          <w:b w:val="false"/>
          <w:i w:val="false"/>
          <w:color w:val="000000"/>
          <w:sz w:val="28"/>
        </w:rPr>
        <w:t xml:space="preserve">       Фамилия, имя, отчество (при его наличии) и дата рождения</w:t>
      </w:r>
    </w:p>
    <w:p>
      <w:pPr>
        <w:spacing w:after="0"/>
        <w:ind w:left="0"/>
        <w:jc w:val="both"/>
      </w:pPr>
      <w:r>
        <w:rPr>
          <w:rFonts w:ascii="Times New Roman"/>
          <w:b w:val="false"/>
          <w:i w:val="false"/>
          <w:color w:val="000000"/>
          <w:sz w:val="28"/>
        </w:rPr>
        <w:t xml:space="preserve">       ребенка______________________________________________________________</w:t>
      </w:r>
    </w:p>
    <w:p>
      <w:pPr>
        <w:spacing w:after="0"/>
        <w:ind w:left="0"/>
        <w:jc w:val="both"/>
      </w:pPr>
      <w:r>
        <w:rPr>
          <w:rFonts w:ascii="Times New Roman"/>
          <w:b w:val="false"/>
          <w:i w:val="false"/>
          <w:color w:val="000000"/>
          <w:sz w:val="28"/>
        </w:rPr>
        <w:t xml:space="preserve">       Решение о назначении № ______________ от "_____" _____________ 20 ___год</w:t>
      </w:r>
    </w:p>
    <w:p>
      <w:pPr>
        <w:spacing w:after="0"/>
        <w:ind w:left="0"/>
        <w:jc w:val="both"/>
      </w:pPr>
      <w:r>
        <w:rPr>
          <w:rFonts w:ascii="Times New Roman"/>
          <w:b w:val="false"/>
          <w:i w:val="false"/>
          <w:color w:val="000000"/>
          <w:sz w:val="28"/>
        </w:rPr>
        <w:t xml:space="preserve">       Назначенная сумма:</w:t>
      </w:r>
    </w:p>
    <w:p>
      <w:pPr>
        <w:spacing w:after="0"/>
        <w:ind w:left="0"/>
        <w:jc w:val="both"/>
      </w:pPr>
      <w:r>
        <w:rPr>
          <w:rFonts w:ascii="Times New Roman"/>
          <w:b w:val="false"/>
          <w:i w:val="false"/>
          <w:color w:val="000000"/>
          <w:sz w:val="28"/>
        </w:rPr>
        <w:t xml:space="preserve">       ______________________________________ _________(___________________)</w:t>
      </w:r>
    </w:p>
    <w:p>
      <w:pPr>
        <w:spacing w:after="0"/>
        <w:ind w:left="0"/>
        <w:jc w:val="both"/>
      </w:pPr>
      <w:r>
        <w:rPr>
          <w:rFonts w:ascii="Times New Roman"/>
          <w:b w:val="false"/>
          <w:i w:val="false"/>
          <w:color w:val="000000"/>
          <w:sz w:val="28"/>
        </w:rPr>
        <w:t xml:space="preserve">       (вид пособия) с _______ 20__год по ________20__год (сумма прописью)</w:t>
      </w:r>
    </w:p>
    <w:p>
      <w:pPr>
        <w:spacing w:after="0"/>
        <w:ind w:left="0"/>
        <w:jc w:val="both"/>
      </w:pPr>
      <w:r>
        <w:rPr>
          <w:rFonts w:ascii="Times New Roman"/>
          <w:b w:val="false"/>
          <w:i w:val="false"/>
          <w:color w:val="000000"/>
          <w:sz w:val="28"/>
        </w:rPr>
        <w:t xml:space="preserve">       Уведомление удостоверено электронной цифровой подписью ответственного</w:t>
      </w:r>
    </w:p>
    <w:p>
      <w:pPr>
        <w:spacing w:after="0"/>
        <w:ind w:left="0"/>
        <w:jc w:val="both"/>
      </w:pPr>
      <w:r>
        <w:rPr>
          <w:rFonts w:ascii="Times New Roman"/>
          <w:b w:val="false"/>
          <w:i w:val="false"/>
          <w:color w:val="000000"/>
          <w:sz w:val="28"/>
        </w:rPr>
        <w:t xml:space="preserve">       лица ____________________________________________________________________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 ответственного лица)</w:t>
      </w:r>
    </w:p>
    <w:bookmarkStart w:name="z396" w:id="316"/>
    <w:p>
      <w:pPr>
        <w:spacing w:after="0"/>
        <w:ind w:left="0"/>
        <w:jc w:val="both"/>
      </w:pPr>
      <w:r>
        <w:rPr>
          <w:rFonts w:ascii="Times New Roman"/>
          <w:b w:val="false"/>
          <w:i w:val="false"/>
          <w:color w:val="000000"/>
          <w:sz w:val="28"/>
        </w:rPr>
        <w:t>
      ________________</w:t>
      </w:r>
    </w:p>
    <w:bookmarkEnd w:id="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назначения и</w:t>
            </w:r>
            <w:r>
              <w:br/>
            </w:r>
            <w:r>
              <w:rPr>
                <w:rFonts w:ascii="Times New Roman"/>
                <w:b w:val="false"/>
                <w:i w:val="false"/>
                <w:color w:val="000000"/>
                <w:sz w:val="20"/>
              </w:rPr>
              <w:t>выплаты государственных</w:t>
            </w:r>
            <w:r>
              <w:br/>
            </w:r>
            <w:r>
              <w:rPr>
                <w:rFonts w:ascii="Times New Roman"/>
                <w:b w:val="false"/>
                <w:i w:val="false"/>
                <w:color w:val="000000"/>
                <w:sz w:val="20"/>
              </w:rPr>
              <w:t>пособий семьям, имеющим</w:t>
            </w:r>
            <w:r>
              <w:br/>
            </w:r>
            <w:r>
              <w:rPr>
                <w:rFonts w:ascii="Times New Roman"/>
                <w:b w:val="false"/>
                <w:i w:val="false"/>
                <w:color w:val="000000"/>
                <w:sz w:val="20"/>
              </w:rPr>
              <w:t>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99" w:id="317"/>
      <w:r>
        <w:rPr>
          <w:rFonts w:ascii="Times New Roman"/>
          <w:b w:val="false"/>
          <w:i w:val="false"/>
          <w:color w:val="000000"/>
          <w:sz w:val="28"/>
        </w:rPr>
        <w:t xml:space="preserve">
                                     </w:t>
      </w:r>
      <w:r>
        <w:rPr>
          <w:rFonts w:ascii="Times New Roman"/>
          <w:b/>
          <w:i w:val="false"/>
          <w:color w:val="000000"/>
          <w:sz w:val="28"/>
        </w:rPr>
        <w:t>Уведомление № ________</w:t>
      </w:r>
    </w:p>
    <w:bookmarkEnd w:id="317"/>
    <w:p>
      <w:pPr>
        <w:spacing w:after="0"/>
        <w:ind w:left="0"/>
        <w:jc w:val="both"/>
      </w:pPr>
      <w:r>
        <w:rPr>
          <w:rFonts w:ascii="Times New Roman"/>
          <w:b w:val="false"/>
          <w:i w:val="false"/>
          <w:color w:val="000000"/>
          <w:sz w:val="28"/>
        </w:rPr>
        <w:t xml:space="preserve">                                     </w:t>
      </w:r>
      <w:r>
        <w:rPr>
          <w:rFonts w:ascii="Times New Roman"/>
          <w:b/>
          <w:i w:val="false"/>
          <w:color w:val="000000"/>
          <w:sz w:val="28"/>
        </w:rPr>
        <w:t>об отказе в назначении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указать вид пособия)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 "_____" ___________ 20 ____ года</w:t>
      </w:r>
    </w:p>
    <w:p>
      <w:pPr>
        <w:spacing w:after="0"/>
        <w:ind w:left="0"/>
        <w:jc w:val="both"/>
      </w:pPr>
      <w:bookmarkStart w:name="z400" w:id="318"/>
      <w:r>
        <w:rPr>
          <w:rFonts w:ascii="Times New Roman"/>
          <w:b w:val="false"/>
          <w:i w:val="false"/>
          <w:color w:val="000000"/>
          <w:sz w:val="28"/>
        </w:rPr>
        <w:t>
      Гражданин (ка)____________________________________________________</w:t>
      </w:r>
    </w:p>
    <w:bookmarkEnd w:id="318"/>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Дата рождения "____" __________ 20 ___ года</w:t>
      </w:r>
    </w:p>
    <w:p>
      <w:pPr>
        <w:spacing w:after="0"/>
        <w:ind w:left="0"/>
        <w:jc w:val="both"/>
      </w:pPr>
      <w:r>
        <w:rPr>
          <w:rFonts w:ascii="Times New Roman"/>
          <w:b w:val="false"/>
          <w:i w:val="false"/>
          <w:color w:val="000000"/>
          <w:sz w:val="28"/>
        </w:rPr>
        <w:t xml:space="preserve">       Фамилия, имя, отчество (при его наличии) и дата рождения ребенка</w:t>
      </w:r>
    </w:p>
    <w:p>
      <w:pPr>
        <w:spacing w:after="0"/>
        <w:ind w:left="0"/>
        <w:jc w:val="both"/>
      </w:pP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Отказано в назначении _________________________________________:</w:t>
      </w:r>
    </w:p>
    <w:p>
      <w:pPr>
        <w:spacing w:after="0"/>
        <w:ind w:left="0"/>
        <w:jc w:val="both"/>
      </w:pPr>
      <w:r>
        <w:rPr>
          <w:rFonts w:ascii="Times New Roman"/>
          <w:b w:val="false"/>
          <w:i w:val="false"/>
          <w:color w:val="000000"/>
          <w:sz w:val="28"/>
        </w:rPr>
        <w:t xml:space="preserve">                                     (вид пособия)</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(указать причины)</w:t>
      </w:r>
    </w:p>
    <w:p>
      <w:pPr>
        <w:spacing w:after="0"/>
        <w:ind w:left="0"/>
        <w:jc w:val="both"/>
      </w:pPr>
      <w:r>
        <w:rPr>
          <w:rFonts w:ascii="Times New Roman"/>
          <w:b w:val="false"/>
          <w:i w:val="false"/>
          <w:color w:val="000000"/>
          <w:sz w:val="28"/>
        </w:rPr>
        <w:t xml:space="preserve">       Уведомление удостоверено электронной цифровой подписью ответственного</w:t>
      </w:r>
    </w:p>
    <w:p>
      <w:pPr>
        <w:spacing w:after="0"/>
        <w:ind w:left="0"/>
        <w:jc w:val="both"/>
      </w:pPr>
      <w:r>
        <w:rPr>
          <w:rFonts w:ascii="Times New Roman"/>
          <w:b w:val="false"/>
          <w:i w:val="false"/>
          <w:color w:val="000000"/>
          <w:sz w:val="28"/>
        </w:rPr>
        <w:t xml:space="preserve">       лица 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 ответственного лица)</w:t>
      </w:r>
    </w:p>
    <w:bookmarkStart w:name="z401" w:id="319"/>
    <w:p>
      <w:pPr>
        <w:spacing w:after="0"/>
        <w:ind w:left="0"/>
        <w:jc w:val="both"/>
      </w:pPr>
      <w:r>
        <w:rPr>
          <w:rFonts w:ascii="Times New Roman"/>
          <w:b w:val="false"/>
          <w:i w:val="false"/>
          <w:color w:val="000000"/>
          <w:sz w:val="28"/>
        </w:rPr>
        <w:t>
      ________________</w:t>
      </w:r>
    </w:p>
    <w:bookmarkEnd w:id="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назначения и</w:t>
            </w:r>
            <w:r>
              <w:br/>
            </w:r>
            <w:r>
              <w:rPr>
                <w:rFonts w:ascii="Times New Roman"/>
                <w:b w:val="false"/>
                <w:i w:val="false"/>
                <w:color w:val="000000"/>
                <w:sz w:val="20"/>
              </w:rPr>
              <w:t>выплаты государственных</w:t>
            </w:r>
            <w:r>
              <w:br/>
            </w:r>
            <w:r>
              <w:rPr>
                <w:rFonts w:ascii="Times New Roman"/>
                <w:b w:val="false"/>
                <w:i w:val="false"/>
                <w:color w:val="000000"/>
                <w:sz w:val="20"/>
              </w:rPr>
              <w:t>пособий семьям, имеющим</w:t>
            </w:r>
            <w:r>
              <w:br/>
            </w:r>
            <w:r>
              <w:rPr>
                <w:rFonts w:ascii="Times New Roman"/>
                <w:b w:val="false"/>
                <w:i w:val="false"/>
                <w:color w:val="000000"/>
                <w:sz w:val="20"/>
              </w:rPr>
              <w:t>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04" w:id="320"/>
      <w:r>
        <w:rPr>
          <w:rFonts w:ascii="Times New Roman"/>
          <w:b w:val="false"/>
          <w:i w:val="false"/>
          <w:color w:val="000000"/>
          <w:sz w:val="28"/>
        </w:rPr>
        <w:t xml:space="preserve">
                                     </w:t>
      </w:r>
      <w:r>
        <w:rPr>
          <w:rFonts w:ascii="Times New Roman"/>
          <w:b/>
          <w:i w:val="false"/>
          <w:color w:val="000000"/>
          <w:sz w:val="28"/>
        </w:rPr>
        <w:t>Журнал уведомлений</w:t>
      </w:r>
    </w:p>
    <w:bookmarkEnd w:id="320"/>
    <w:p>
      <w:pPr>
        <w:spacing w:after="0"/>
        <w:ind w:left="0"/>
        <w:jc w:val="both"/>
      </w:pPr>
      <w:r>
        <w:rPr>
          <w:rFonts w:ascii="Times New Roman"/>
          <w:b w:val="false"/>
          <w:i w:val="false"/>
          <w:color w:val="000000"/>
          <w:sz w:val="28"/>
        </w:rPr>
        <w:t xml:space="preserve">                               </w:t>
      </w:r>
      <w:r>
        <w:rPr>
          <w:rFonts w:ascii="Times New Roman"/>
          <w:b/>
          <w:i w:val="false"/>
          <w:color w:val="000000"/>
          <w:sz w:val="28"/>
        </w:rPr>
        <w:t>___</w:t>
      </w:r>
      <w:r>
        <w:rPr>
          <w:rFonts w:ascii="Times New Roman"/>
          <w:b/>
          <w:i w:val="false"/>
          <w:color w:val="000000"/>
          <w:sz w:val="28"/>
        </w:rPr>
        <w:t>_____</w:t>
      </w:r>
      <w:r>
        <w:rPr>
          <w:rFonts w:ascii="Times New Roman"/>
          <w:b/>
          <w:i w:val="false"/>
          <w:color w:val="000000"/>
          <w:sz w:val="28"/>
        </w:rPr>
        <w:t>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указать вид пособия)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 _________________ отделению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21"/>
          <w:p>
            <w:pPr>
              <w:spacing w:after="20"/>
              <w:ind w:left="20"/>
              <w:jc w:val="both"/>
            </w:pPr>
            <w:r>
              <w:rPr>
                <w:rFonts w:ascii="Times New Roman"/>
                <w:b w:val="false"/>
                <w:i w:val="false"/>
                <w:color w:val="000000"/>
                <w:sz w:val="20"/>
              </w:rPr>
              <w:t>
№ п/п</w:t>
            </w:r>
          </w:p>
          <w:bookmarkEnd w:id="32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вручения уведомления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22"/>
          <w:p>
            <w:pPr>
              <w:spacing w:after="20"/>
              <w:ind w:left="20"/>
              <w:jc w:val="both"/>
            </w:pPr>
            <w:r>
              <w:rPr>
                <w:rFonts w:ascii="Times New Roman"/>
                <w:b w:val="false"/>
                <w:i w:val="false"/>
                <w:color w:val="000000"/>
                <w:sz w:val="20"/>
              </w:rPr>
              <w:t>
1</w:t>
            </w:r>
          </w:p>
          <w:bookmarkEnd w:id="32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9" w:id="323"/>
    <w:p>
      <w:pPr>
        <w:spacing w:after="0"/>
        <w:ind w:left="0"/>
        <w:jc w:val="both"/>
      </w:pPr>
      <w:r>
        <w:rPr>
          <w:rFonts w:ascii="Times New Roman"/>
          <w:b w:val="false"/>
          <w:i w:val="false"/>
          <w:color w:val="000000"/>
          <w:sz w:val="28"/>
        </w:rPr>
        <w:t>
      ________________</w:t>
      </w:r>
    </w:p>
    <w:bookmarkEnd w:id="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назначения и</w:t>
            </w:r>
            <w:r>
              <w:br/>
            </w:r>
            <w:r>
              <w:rPr>
                <w:rFonts w:ascii="Times New Roman"/>
                <w:b w:val="false"/>
                <w:i w:val="false"/>
                <w:color w:val="000000"/>
                <w:sz w:val="20"/>
              </w:rPr>
              <w:t>выплаты государственных</w:t>
            </w:r>
            <w:r>
              <w:br/>
            </w:r>
            <w:r>
              <w:rPr>
                <w:rFonts w:ascii="Times New Roman"/>
                <w:b w:val="false"/>
                <w:i w:val="false"/>
                <w:color w:val="000000"/>
                <w:sz w:val="20"/>
              </w:rPr>
              <w:t>пособий семьям, имеющим</w:t>
            </w:r>
            <w:r>
              <w:br/>
            </w:r>
            <w:r>
              <w:rPr>
                <w:rFonts w:ascii="Times New Roman"/>
                <w:b w:val="false"/>
                <w:i w:val="false"/>
                <w:color w:val="000000"/>
                <w:sz w:val="20"/>
              </w:rPr>
              <w:t>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12" w:id="324"/>
      <w:r>
        <w:rPr>
          <w:rFonts w:ascii="Times New Roman"/>
          <w:b w:val="false"/>
          <w:i w:val="false"/>
          <w:color w:val="000000"/>
          <w:sz w:val="28"/>
        </w:rPr>
        <w:t>
      Код ______________________________________</w:t>
      </w:r>
    </w:p>
    <w:bookmarkEnd w:id="324"/>
    <w:p>
      <w:pPr>
        <w:spacing w:after="0"/>
        <w:ind w:left="0"/>
        <w:jc w:val="both"/>
      </w:pPr>
      <w:r>
        <w:rPr>
          <w:rFonts w:ascii="Times New Roman"/>
          <w:b w:val="false"/>
          <w:i w:val="false"/>
          <w:color w:val="000000"/>
          <w:sz w:val="28"/>
        </w:rPr>
        <w:t xml:space="preserve">       Область __________________________________</w:t>
      </w:r>
    </w:p>
    <w:p>
      <w:pPr>
        <w:spacing w:after="0"/>
        <w:ind w:left="0"/>
        <w:jc w:val="both"/>
      </w:pPr>
      <w:r>
        <w:rPr>
          <w:rFonts w:ascii="Times New Roman"/>
          <w:b w:val="false"/>
          <w:i w:val="false"/>
          <w:color w:val="000000"/>
          <w:sz w:val="28"/>
        </w:rPr>
        <w:t xml:space="preserve">       Решение № ____ от "____" _______ 20__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Департамента Комитета труда, социальной защиты и миграции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 _____________________ области</w:t>
      </w:r>
    </w:p>
    <w:p>
      <w:pPr>
        <w:spacing w:after="0"/>
        <w:ind w:left="0"/>
        <w:jc w:val="both"/>
      </w:pPr>
      <w:bookmarkStart w:name="z413" w:id="325"/>
      <w:r>
        <w:rPr>
          <w:rFonts w:ascii="Times New Roman"/>
          <w:b w:val="false"/>
          <w:i w:val="false"/>
          <w:color w:val="000000"/>
          <w:sz w:val="28"/>
        </w:rPr>
        <w:t>
      № дела ___________________________________</w:t>
      </w:r>
    </w:p>
    <w:bookmarkEnd w:id="325"/>
    <w:p>
      <w:pPr>
        <w:spacing w:after="0"/>
        <w:ind w:left="0"/>
        <w:jc w:val="both"/>
      </w:pPr>
      <w:r>
        <w:rPr>
          <w:rFonts w:ascii="Times New Roman"/>
          <w:b w:val="false"/>
          <w:i w:val="false"/>
          <w:color w:val="000000"/>
          <w:sz w:val="28"/>
        </w:rPr>
        <w:t xml:space="preserve">       О приостановлении выплаты_________________________________________</w:t>
      </w:r>
    </w:p>
    <w:p>
      <w:pPr>
        <w:spacing w:after="0"/>
        <w:ind w:left="0"/>
        <w:jc w:val="both"/>
      </w:pPr>
      <w:r>
        <w:rPr>
          <w:rFonts w:ascii="Times New Roman"/>
          <w:b w:val="false"/>
          <w:i w:val="false"/>
          <w:color w:val="000000"/>
          <w:sz w:val="28"/>
        </w:rPr>
        <w:t xml:space="preserve">                                                 (указать вид)</w:t>
      </w:r>
    </w:p>
    <w:p>
      <w:pPr>
        <w:spacing w:after="0"/>
        <w:ind w:left="0"/>
        <w:jc w:val="both"/>
      </w:pPr>
      <w:r>
        <w:rPr>
          <w:rFonts w:ascii="Times New Roman"/>
          <w:b w:val="false"/>
          <w:i w:val="false"/>
          <w:color w:val="000000"/>
          <w:sz w:val="28"/>
        </w:rPr>
        <w:t xml:space="preserve">       Гражданин(ка) ___________________________________________________</w:t>
      </w:r>
    </w:p>
    <w:p>
      <w:pPr>
        <w:spacing w:after="0"/>
        <w:ind w:left="0"/>
        <w:jc w:val="both"/>
      </w:pPr>
      <w:r>
        <w:rPr>
          <w:rFonts w:ascii="Times New Roman"/>
          <w:b w:val="false"/>
          <w:i w:val="false"/>
          <w:color w:val="000000"/>
          <w:sz w:val="28"/>
        </w:rPr>
        <w:t xml:space="preserve">       Пол ___ Дата рождения "___" ________ ___ года</w:t>
      </w:r>
    </w:p>
    <w:p>
      <w:pPr>
        <w:spacing w:after="0"/>
        <w:ind w:left="0"/>
        <w:jc w:val="both"/>
      </w:pPr>
      <w:r>
        <w:rPr>
          <w:rFonts w:ascii="Times New Roman"/>
          <w:b w:val="false"/>
          <w:i w:val="false"/>
          <w:color w:val="000000"/>
          <w:sz w:val="28"/>
        </w:rPr>
        <w:t xml:space="preserve">       Приостановить выплату с "__" _____ 20__ года</w:t>
      </w:r>
    </w:p>
    <w:p>
      <w:pPr>
        <w:spacing w:after="0"/>
        <w:ind w:left="0"/>
        <w:jc w:val="both"/>
      </w:pPr>
      <w:r>
        <w:rPr>
          <w:rFonts w:ascii="Times New Roman"/>
          <w:b w:val="false"/>
          <w:i w:val="false"/>
          <w:color w:val="000000"/>
          <w:sz w:val="28"/>
        </w:rPr>
        <w:t xml:space="preserve">       Основание ______________________________________________________</w:t>
      </w:r>
    </w:p>
    <w:p>
      <w:pPr>
        <w:spacing w:after="0"/>
        <w:ind w:left="0"/>
        <w:jc w:val="both"/>
      </w:pPr>
      <w:r>
        <w:rPr>
          <w:rFonts w:ascii="Times New Roman"/>
          <w:b w:val="false"/>
          <w:i w:val="false"/>
          <w:color w:val="000000"/>
          <w:sz w:val="28"/>
        </w:rPr>
        <w:t xml:space="preserve">                                     (указать причину)</w:t>
      </w:r>
    </w:p>
    <w:p>
      <w:pPr>
        <w:spacing w:after="0"/>
        <w:ind w:left="0"/>
        <w:jc w:val="both"/>
      </w:pPr>
      <w:r>
        <w:rPr>
          <w:rFonts w:ascii="Times New Roman"/>
          <w:b w:val="false"/>
          <w:i w:val="false"/>
          <w:color w:val="000000"/>
          <w:sz w:val="28"/>
        </w:rPr>
        <w:t xml:space="preserve">       Руководитель департамента</w:t>
      </w:r>
    </w:p>
    <w:p>
      <w:pPr>
        <w:spacing w:after="0"/>
        <w:ind w:left="0"/>
        <w:jc w:val="both"/>
      </w:pPr>
      <w:r>
        <w:rPr>
          <w:rFonts w:ascii="Times New Roman"/>
          <w:b w:val="false"/>
          <w:i w:val="false"/>
          <w:color w:val="000000"/>
          <w:sz w:val="28"/>
        </w:rPr>
        <w:t xml:space="preserve">       __________________________________________ 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Руководитель управления (отдела)</w:t>
      </w:r>
    </w:p>
    <w:p>
      <w:pPr>
        <w:spacing w:after="0"/>
        <w:ind w:left="0"/>
        <w:jc w:val="both"/>
      </w:pPr>
      <w:r>
        <w:rPr>
          <w:rFonts w:ascii="Times New Roman"/>
          <w:b w:val="false"/>
          <w:i w:val="false"/>
          <w:color w:val="000000"/>
          <w:sz w:val="28"/>
        </w:rPr>
        <w:t xml:space="preserve">       __________________________________________ 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Специалист ________________________________ 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Проект решения подготовлен:</w:t>
      </w:r>
    </w:p>
    <w:p>
      <w:pPr>
        <w:spacing w:after="0"/>
        <w:ind w:left="0"/>
        <w:jc w:val="both"/>
      </w:pPr>
      <w:r>
        <w:rPr>
          <w:rFonts w:ascii="Times New Roman"/>
          <w:b w:val="false"/>
          <w:i w:val="false"/>
          <w:color w:val="000000"/>
          <w:sz w:val="28"/>
        </w:rPr>
        <w:t xml:space="preserve">       Директор филиала Государственной корпорации</w:t>
      </w:r>
    </w:p>
    <w:p>
      <w:pPr>
        <w:spacing w:after="0"/>
        <w:ind w:left="0"/>
        <w:jc w:val="both"/>
      </w:pPr>
      <w:r>
        <w:rPr>
          <w:rFonts w:ascii="Times New Roman"/>
          <w:b w:val="false"/>
          <w:i w:val="false"/>
          <w:color w:val="000000"/>
          <w:sz w:val="28"/>
        </w:rPr>
        <w:t xml:space="preserve">       __________________________________________ 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Специалист филиала Государственной корпорации</w:t>
      </w:r>
    </w:p>
    <w:p>
      <w:pPr>
        <w:spacing w:after="0"/>
        <w:ind w:left="0"/>
        <w:jc w:val="both"/>
      </w:pPr>
      <w:r>
        <w:rPr>
          <w:rFonts w:ascii="Times New Roman"/>
          <w:b w:val="false"/>
          <w:i w:val="false"/>
          <w:color w:val="000000"/>
          <w:sz w:val="28"/>
        </w:rPr>
        <w:t xml:space="preserve">       __________________________________________ 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Руководитель отделения Государственной корпорации</w:t>
      </w:r>
    </w:p>
    <w:p>
      <w:pPr>
        <w:spacing w:after="0"/>
        <w:ind w:left="0"/>
        <w:jc w:val="both"/>
      </w:pPr>
      <w:r>
        <w:rPr>
          <w:rFonts w:ascii="Times New Roman"/>
          <w:b w:val="false"/>
          <w:i w:val="false"/>
          <w:color w:val="000000"/>
          <w:sz w:val="28"/>
        </w:rPr>
        <w:t xml:space="preserve">       __________________________________________ 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Специалист отделения Государственной корпорации</w:t>
      </w:r>
    </w:p>
    <w:p>
      <w:pPr>
        <w:spacing w:after="0"/>
        <w:ind w:left="0"/>
        <w:jc w:val="both"/>
      </w:pPr>
      <w:r>
        <w:rPr>
          <w:rFonts w:ascii="Times New Roman"/>
          <w:b w:val="false"/>
          <w:i w:val="false"/>
          <w:color w:val="000000"/>
          <w:sz w:val="28"/>
        </w:rPr>
        <w:t xml:space="preserve">       __________________________________________ 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назначения и</w:t>
            </w:r>
            <w:r>
              <w:br/>
            </w:r>
            <w:r>
              <w:rPr>
                <w:rFonts w:ascii="Times New Roman"/>
                <w:b w:val="false"/>
                <w:i w:val="false"/>
                <w:color w:val="000000"/>
                <w:sz w:val="20"/>
              </w:rPr>
              <w:t>выплаты государственных</w:t>
            </w:r>
            <w:r>
              <w:br/>
            </w:r>
            <w:r>
              <w:rPr>
                <w:rFonts w:ascii="Times New Roman"/>
                <w:b w:val="false"/>
                <w:i w:val="false"/>
                <w:color w:val="000000"/>
                <w:sz w:val="20"/>
              </w:rPr>
              <w:t>пособий семьям, имеющим</w:t>
            </w:r>
            <w:r>
              <w:br/>
            </w:r>
            <w:r>
              <w:rPr>
                <w:rFonts w:ascii="Times New Roman"/>
                <w:b w:val="false"/>
                <w:i w:val="false"/>
                <w:color w:val="000000"/>
                <w:sz w:val="20"/>
              </w:rPr>
              <w:t>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16" w:id="326"/>
      <w:r>
        <w:rPr>
          <w:rFonts w:ascii="Times New Roman"/>
          <w:b w:val="false"/>
          <w:i w:val="false"/>
          <w:color w:val="000000"/>
          <w:sz w:val="28"/>
        </w:rPr>
        <w:t>
      Код ____________________</w:t>
      </w:r>
    </w:p>
    <w:bookmarkEnd w:id="326"/>
    <w:p>
      <w:pPr>
        <w:spacing w:after="0"/>
        <w:ind w:left="0"/>
        <w:jc w:val="both"/>
      </w:pPr>
      <w:r>
        <w:rPr>
          <w:rFonts w:ascii="Times New Roman"/>
          <w:b w:val="false"/>
          <w:i w:val="false"/>
          <w:color w:val="000000"/>
          <w:sz w:val="28"/>
        </w:rPr>
        <w:t xml:space="preserve">       Область ________________</w:t>
      </w:r>
    </w:p>
    <w:p>
      <w:pPr>
        <w:spacing w:after="0"/>
        <w:ind w:left="0"/>
        <w:jc w:val="both"/>
      </w:pPr>
      <w:bookmarkStart w:name="z417" w:id="327"/>
      <w:r>
        <w:rPr>
          <w:rFonts w:ascii="Times New Roman"/>
          <w:b w:val="false"/>
          <w:i w:val="false"/>
          <w:color w:val="000000"/>
          <w:sz w:val="28"/>
        </w:rPr>
        <w:t xml:space="preserve">
                         </w:t>
      </w:r>
      <w:r>
        <w:rPr>
          <w:rFonts w:ascii="Times New Roman"/>
          <w:b/>
          <w:i w:val="false"/>
          <w:color w:val="000000"/>
          <w:sz w:val="28"/>
        </w:rPr>
        <w:t>Решение № ___ от "___" _________ 20 ____года</w:t>
      </w:r>
    </w:p>
    <w:bookmarkEnd w:id="327"/>
    <w:p>
      <w:pPr>
        <w:spacing w:after="0"/>
        <w:ind w:left="0"/>
        <w:jc w:val="both"/>
      </w:pPr>
      <w:r>
        <w:rPr>
          <w:rFonts w:ascii="Times New Roman"/>
          <w:b w:val="false"/>
          <w:i w:val="false"/>
          <w:color w:val="000000"/>
          <w:sz w:val="28"/>
        </w:rPr>
        <w:t xml:space="preserve">             </w:t>
      </w:r>
      <w:r>
        <w:rPr>
          <w:rFonts w:ascii="Times New Roman"/>
          <w:b/>
          <w:i w:val="false"/>
          <w:color w:val="000000"/>
          <w:sz w:val="28"/>
        </w:rPr>
        <w:t>      Департамент Комитета труда, социальной защиты и миграции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по ________________________ области</w:t>
      </w:r>
    </w:p>
    <w:p>
      <w:pPr>
        <w:spacing w:after="0"/>
        <w:ind w:left="0"/>
        <w:jc w:val="both"/>
      </w:pPr>
      <w:bookmarkStart w:name="z418" w:id="328"/>
      <w:r>
        <w:rPr>
          <w:rFonts w:ascii="Times New Roman"/>
          <w:b w:val="false"/>
          <w:i w:val="false"/>
          <w:color w:val="000000"/>
          <w:sz w:val="28"/>
        </w:rPr>
        <w:t>
      № дела _________________</w:t>
      </w:r>
    </w:p>
    <w:bookmarkEnd w:id="328"/>
    <w:p>
      <w:pPr>
        <w:spacing w:after="0"/>
        <w:ind w:left="0"/>
        <w:jc w:val="both"/>
      </w:pPr>
      <w:r>
        <w:rPr>
          <w:rFonts w:ascii="Times New Roman"/>
          <w:b w:val="false"/>
          <w:i w:val="false"/>
          <w:color w:val="000000"/>
          <w:sz w:val="28"/>
        </w:rPr>
        <w:t xml:space="preserve">       О прекращении выплаты______________________________________</w:t>
      </w:r>
    </w:p>
    <w:p>
      <w:pPr>
        <w:spacing w:after="0"/>
        <w:ind w:left="0"/>
        <w:jc w:val="both"/>
      </w:pPr>
      <w:r>
        <w:rPr>
          <w:rFonts w:ascii="Times New Roman"/>
          <w:b w:val="false"/>
          <w:i w:val="false"/>
          <w:color w:val="000000"/>
          <w:sz w:val="28"/>
        </w:rPr>
        <w:t xml:space="preserve">                                           (указать вид)</w:t>
      </w:r>
    </w:p>
    <w:p>
      <w:pPr>
        <w:spacing w:after="0"/>
        <w:ind w:left="0"/>
        <w:jc w:val="both"/>
      </w:pPr>
      <w:r>
        <w:rPr>
          <w:rFonts w:ascii="Times New Roman"/>
          <w:b w:val="false"/>
          <w:i w:val="false"/>
          <w:color w:val="000000"/>
          <w:sz w:val="28"/>
        </w:rPr>
        <w:t xml:space="preserve">       Гражданин(ка) ____________________________</w:t>
      </w:r>
    </w:p>
    <w:p>
      <w:pPr>
        <w:spacing w:after="0"/>
        <w:ind w:left="0"/>
        <w:jc w:val="both"/>
      </w:pPr>
      <w:r>
        <w:rPr>
          <w:rFonts w:ascii="Times New Roman"/>
          <w:b w:val="false"/>
          <w:i w:val="false"/>
          <w:color w:val="000000"/>
          <w:sz w:val="28"/>
        </w:rPr>
        <w:t xml:space="preserve">       Пол ___ Дата рождения "___" ________ ___ года</w:t>
      </w:r>
    </w:p>
    <w:p>
      <w:pPr>
        <w:spacing w:after="0"/>
        <w:ind w:left="0"/>
        <w:jc w:val="both"/>
      </w:pPr>
      <w:r>
        <w:rPr>
          <w:rFonts w:ascii="Times New Roman"/>
          <w:b w:val="false"/>
          <w:i w:val="false"/>
          <w:color w:val="000000"/>
          <w:sz w:val="28"/>
        </w:rPr>
        <w:t xml:space="preserve">       Прекратить выплату с "__" ________ 20__ года</w:t>
      </w:r>
    </w:p>
    <w:p>
      <w:pPr>
        <w:spacing w:after="0"/>
        <w:ind w:left="0"/>
        <w:jc w:val="both"/>
      </w:pPr>
      <w:r>
        <w:rPr>
          <w:rFonts w:ascii="Times New Roman"/>
          <w:b w:val="false"/>
          <w:i w:val="false"/>
          <w:color w:val="000000"/>
          <w:sz w:val="28"/>
        </w:rPr>
        <w:t xml:space="preserve">       Основание _________________________________________________</w:t>
      </w:r>
    </w:p>
    <w:p>
      <w:pPr>
        <w:spacing w:after="0"/>
        <w:ind w:left="0"/>
        <w:jc w:val="both"/>
      </w:pPr>
      <w:r>
        <w:rPr>
          <w:rFonts w:ascii="Times New Roman"/>
          <w:b w:val="false"/>
          <w:i w:val="false"/>
          <w:color w:val="000000"/>
          <w:sz w:val="28"/>
        </w:rPr>
        <w:t xml:space="preserve">                                     (указать причину)</w:t>
      </w:r>
    </w:p>
    <w:p>
      <w:pPr>
        <w:spacing w:after="0"/>
        <w:ind w:left="0"/>
        <w:jc w:val="both"/>
      </w:pPr>
      <w:r>
        <w:rPr>
          <w:rFonts w:ascii="Times New Roman"/>
          <w:b w:val="false"/>
          <w:i w:val="false"/>
          <w:color w:val="000000"/>
          <w:sz w:val="28"/>
        </w:rPr>
        <w:t xml:space="preserve">       Руководитель департамента</w:t>
      </w:r>
    </w:p>
    <w:p>
      <w:pPr>
        <w:spacing w:after="0"/>
        <w:ind w:left="0"/>
        <w:jc w:val="both"/>
      </w:pPr>
      <w:r>
        <w:rPr>
          <w:rFonts w:ascii="Times New Roman"/>
          <w:b w:val="false"/>
          <w:i w:val="false"/>
          <w:color w:val="000000"/>
          <w:sz w:val="28"/>
        </w:rPr>
        <w:t xml:space="preserve">       __________________________________________ 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Руководитель управления (отдела)</w:t>
      </w:r>
    </w:p>
    <w:p>
      <w:pPr>
        <w:spacing w:after="0"/>
        <w:ind w:left="0"/>
        <w:jc w:val="both"/>
      </w:pPr>
      <w:r>
        <w:rPr>
          <w:rFonts w:ascii="Times New Roman"/>
          <w:b w:val="false"/>
          <w:i w:val="false"/>
          <w:color w:val="000000"/>
          <w:sz w:val="28"/>
        </w:rPr>
        <w:t xml:space="preserve">       __________________________________________ 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Специалист _______________________________ 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Проект решения подготовлен:</w:t>
      </w:r>
    </w:p>
    <w:p>
      <w:pPr>
        <w:spacing w:after="0"/>
        <w:ind w:left="0"/>
        <w:jc w:val="both"/>
      </w:pPr>
      <w:r>
        <w:rPr>
          <w:rFonts w:ascii="Times New Roman"/>
          <w:b w:val="false"/>
          <w:i w:val="false"/>
          <w:color w:val="000000"/>
          <w:sz w:val="28"/>
        </w:rPr>
        <w:t xml:space="preserve">       Директор филиала Государственной корпорации</w:t>
      </w:r>
    </w:p>
    <w:p>
      <w:pPr>
        <w:spacing w:after="0"/>
        <w:ind w:left="0"/>
        <w:jc w:val="both"/>
      </w:pPr>
      <w:r>
        <w:rPr>
          <w:rFonts w:ascii="Times New Roman"/>
          <w:b w:val="false"/>
          <w:i w:val="false"/>
          <w:color w:val="000000"/>
          <w:sz w:val="28"/>
        </w:rPr>
        <w:t xml:space="preserve">       __________________________________________ 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Специалист филиала Государственной корпорации</w:t>
      </w:r>
    </w:p>
    <w:p>
      <w:pPr>
        <w:spacing w:after="0"/>
        <w:ind w:left="0"/>
        <w:jc w:val="both"/>
      </w:pPr>
      <w:r>
        <w:rPr>
          <w:rFonts w:ascii="Times New Roman"/>
          <w:b w:val="false"/>
          <w:i w:val="false"/>
          <w:color w:val="000000"/>
          <w:sz w:val="28"/>
        </w:rPr>
        <w:t xml:space="preserve">       __________________________________________ 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Руководитель отделения Государственной корпорации</w:t>
      </w:r>
    </w:p>
    <w:p>
      <w:pPr>
        <w:spacing w:after="0"/>
        <w:ind w:left="0"/>
        <w:jc w:val="both"/>
      </w:pPr>
      <w:r>
        <w:rPr>
          <w:rFonts w:ascii="Times New Roman"/>
          <w:b w:val="false"/>
          <w:i w:val="false"/>
          <w:color w:val="000000"/>
          <w:sz w:val="28"/>
        </w:rPr>
        <w:t xml:space="preserve">       __________________________________________ 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Специалист отделения Государственной корпорации</w:t>
      </w:r>
    </w:p>
    <w:p>
      <w:pPr>
        <w:spacing w:after="0"/>
        <w:ind w:left="0"/>
        <w:jc w:val="both"/>
      </w:pPr>
      <w:r>
        <w:rPr>
          <w:rFonts w:ascii="Times New Roman"/>
          <w:b w:val="false"/>
          <w:i w:val="false"/>
          <w:color w:val="000000"/>
          <w:sz w:val="28"/>
        </w:rPr>
        <w:t xml:space="preserve">       __________________________________________ 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