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f8fbd" w14:textId="faf8f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формы, предназначенной для сбора административных данных, представляемой Департаментами Комитета труда и социальной защиты Министерства труда и социальной защиты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12 декабря 2017 года № 427. Зарегистрирован в Министерстве юстиции Республики Казахстан 28 декабря 2017 года № 16157.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труда и социальной защиты населения РК от 30.09.2022 </w:t>
      </w:r>
      <w:r>
        <w:rPr>
          <w:rFonts w:ascii="Times New Roman"/>
          <w:b w:val="false"/>
          <w:i w:val="false"/>
          <w:color w:val="ff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труда и социальной защиты населения Республики Казахстан, утвержденного постановлением Правительства Республики Казахстанот 18 февраля 2017 года № 81,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труда и социальной защиты населения РК от 30.09.2022 </w:t>
      </w:r>
      <w:r>
        <w:rPr>
          <w:rFonts w:ascii="Times New Roman"/>
          <w:b w:val="false"/>
          <w:i w:val="false"/>
          <w:color w:val="00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форму, предназначенную для сбора административных данных "Сведения о работе должностных лиц Департаментов Комитета труда и социальной защиты Министерства труда и социальной защиты населения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труда и социальной защиты населения РК от 30.09.2022 </w:t>
      </w:r>
      <w:r>
        <w:rPr>
          <w:rFonts w:ascii="Times New Roman"/>
          <w:b w:val="false"/>
          <w:i w:val="false"/>
          <w:color w:val="00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труда, социальной защиты и миграции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доведение настоящего приказа до сведения Департаментов Комитета труда, социальной защиты и миграции Министерства труда и социальной защиты населения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течение десяти календарных дней после государственной регистрации настоящего приказа предоставление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1), 2), 3) и 4)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Жакупову С.К.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труда 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социальной защиты населения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Комитета по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 Н. Айдапкелов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 декабря 2017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2017 года № 427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работе должностных лиц Департаментов Комитета труда и социальной защиты Министерства труда и социальной защиты населения Республики Казахстан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приказа Министра труда и социальной защиты населения РК от 30.09.2022 </w:t>
      </w:r>
      <w:r>
        <w:rPr>
          <w:rFonts w:ascii="Times New Roman"/>
          <w:b w:val="false"/>
          <w:i w:val="false"/>
          <w:color w:val="ff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Комитет труда и социальной защиты Министерство труда и социальной защиты населения Республики Казахстан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 – ресурсе: https://www.gov.kz/memleket/entities/lspm/documents/details/adilet/V1700016157?lang=ru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формы административных данных: сведения о работе должностных лиц Департаментов Комитета труда и социальной защиты Министерства труда и социальной защиты населения Республики Казахстан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1-ГК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ежеквартально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________ квартал 20___ года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Департаменты Комитета труда и социальной защиты Министерства труда и социальной защиты населения Республики Казахстан по областям, городов Нур-Султан, Алматы и Шымкент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 ежеквартально к 5 числу месяца, следующего за отчетным кварталом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2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текущем году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истекшем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года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должностных лиц Департамента Комитета труда и социальной защиты Министерства труда и социальной защиты населения Республики Казахстан, человек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проверок,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профилактических;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внеплановых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выявленных/устраненных нарушений,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нарушение законодательства Республики Казахстан о социальной защите лиц с инвалидностью;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невыполнение реабилитационных мероприятий согласно индивидуальной программе абилитации и реабилитации лиц с инвалидностью;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необеспечение доступа лиц с инвалидностью к объектам социальной и транспортной инфраструктуры, к культурно-зрелищным организациям и спортивным сооружениям;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нарушение законодательства Республики Казахстан о специальных социальных услугах;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условиях стационара;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в условиях полустационара;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в условиях оказания услуг на дому;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в условиях временного пребывания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выданных предписаний,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 области социальной защиты лиц с инвалидностью;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сфере предоставления специальных социальных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переданных материалов в правоохранительные и судебные органы,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 органы внутренних дел;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органы прокуратуры;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антикоррупционную службу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суды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наложенных административных штрафов,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 области социальной защиты лиц с инвалидностью;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сфере предоставления специальных социальных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наложенных административных штрафов,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 области социальной защиты лиц с инвалидностью, тысяч тенге;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сфере предоставления специальных социальных услуг, тысяч тенге;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из них - оплаченных, тысяч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отмененных актов, предписаний, постановлений,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органами прокуратуры;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судами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жалоб (заявлений) на неправомерные действия на должностных лиц Департамента Комитета труда и социальной защиты Министерства труда и социальной защиты населения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 подтвердившиеся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должностных лиц Департамента Комитета труда и социальной защиты Министерства труда и социальной защиты населения Республики Казахстан, привлеченных к дисциплинарной ответственности, из них: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замечание;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выговор;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строгий выговор;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предупреждение о неполном служебном соответствии или понижение в государственной должности;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увольнение с занимаемой государственной должности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25" w:id="34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Руководитель_________________________________________             _________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Исполнитель _______________________________________________      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 исполнителя 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организации 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 организации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Примечание: Пояснение по заполнению формы, предназначенной для сбора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административных данных "Сведения о работе должностных лиц Департамента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труда и социальной защиты Министерства труда и социальной защиты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Казахстан"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форме.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сбора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"Сведения о работе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 Департамента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bookmarkStart w:name="z32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 предназначенной для сбора административных данных</w:t>
      </w:r>
    </w:p>
    <w:bookmarkEnd w:id="35"/>
    <w:bookmarkStart w:name="z32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"Сведения о работе должностных лиц Департамента Комитета труда и социальной защиты Министерства труда и социальной защиты населения Республики Казахстан"</w:t>
      </w:r>
    </w:p>
    <w:bookmarkEnd w:id="36"/>
    <w:bookmarkStart w:name="z32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Форма предназначенная для сбора административных данных "Сведения о работе должностных лиц Департамента Комитета труда и социальной защиты Министерства труда и социальной защиты населения Республики Казахстан" (далее – Форма) предоставляется в Комитет труда и социальной защиты Министерства труда и социальной защиты населения Республики Казахстан, департаментами Комитета труда и социальной защиты Министерства труда и социальной защиты населения Республики Казахстан ежеквартально к 5 числу месяца, следующего за отчетным кварталом.</w:t>
      </w:r>
    </w:p>
    <w:bookmarkEnd w:id="37"/>
    <w:bookmarkStart w:name="z33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Показатели формируются по фактическим данным на первое число текущего отчетного периода.</w:t>
      </w:r>
    </w:p>
    <w:bookmarkEnd w:id="38"/>
    <w:bookmarkStart w:name="z33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Форму подписывает первый руководитель Департамента Комитета труда и социальной защиты Министерства труда и социальной защиты населения Республики Казахстан, а в случае его отсутствия – лицо, исполняющее его обязанности.</w:t>
      </w:r>
    </w:p>
    <w:bookmarkEnd w:id="39"/>
    <w:bookmarkStart w:name="z33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1 Формы указывается общее количество должностных лиц Департамента Комитета труда и социальной защиты Министерства труда и социальной защиты населения Республики Казахстан.</w:t>
      </w:r>
    </w:p>
    <w:bookmarkEnd w:id="40"/>
    <w:bookmarkStart w:name="z33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2 Формы указывается общее количество проверок, в том числе профилактических, внеплановых.</w:t>
      </w:r>
    </w:p>
    <w:bookmarkEnd w:id="41"/>
    <w:bookmarkStart w:name="z33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3 Формы указывается количество выявленных и устраненных нарушений, в том числе:</w:t>
      </w:r>
    </w:p>
    <w:bookmarkEnd w:id="42"/>
    <w:bookmarkStart w:name="z33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нарушение законодательства Республики Казахстан о социальной защите лиц с инвалидностью;</w:t>
      </w:r>
    </w:p>
    <w:bookmarkEnd w:id="43"/>
    <w:bookmarkStart w:name="z33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невыполнение реабилитационных мероприятий согласно индивидуальной программе абилитации и реабилитации лиц с инвалидностью;</w:t>
      </w:r>
    </w:p>
    <w:bookmarkEnd w:id="44"/>
    <w:bookmarkStart w:name="z33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необеспечение доступа инвалидов к объектам социальной и транспортной инфраструктуры, к культурно-зрелищным организациям и спортивным сооружениям;</w:t>
      </w:r>
    </w:p>
    <w:bookmarkEnd w:id="45"/>
    <w:bookmarkStart w:name="z33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нарушение законодательства Республики Казахстан о специальных социальных услугах:</w:t>
      </w:r>
    </w:p>
    <w:bookmarkEnd w:id="46"/>
    <w:bookmarkStart w:name="z33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условиях стационара;</w:t>
      </w:r>
    </w:p>
    <w:bookmarkEnd w:id="47"/>
    <w:bookmarkStart w:name="z34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условиях полустационара;</w:t>
      </w:r>
    </w:p>
    <w:bookmarkEnd w:id="48"/>
    <w:bookmarkStart w:name="z34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условиях оказания услуг на дому;</w:t>
      </w:r>
    </w:p>
    <w:bookmarkEnd w:id="49"/>
    <w:bookmarkStart w:name="z34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условиях временного пребывания.</w:t>
      </w:r>
    </w:p>
    <w:bookmarkEnd w:id="50"/>
    <w:bookmarkStart w:name="z34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4 Формы указывается общее количество выданных предписаний, в том числе в области социальной защиты лиц с инвалидностью и сфере предоставления специальных социальных услуг.</w:t>
      </w:r>
    </w:p>
    <w:bookmarkEnd w:id="51"/>
    <w:bookmarkStart w:name="z34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5 Формы указывается общее количество переданных материалов в правоохранительные и судебные органы.</w:t>
      </w:r>
    </w:p>
    <w:bookmarkEnd w:id="52"/>
    <w:bookmarkStart w:name="z34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6 Формы указывается общее количество наложенных административных штрафов, в том числе в области социальной защиты лиц с инвалидностью и сфере предоставления специальных социальных услуг.</w:t>
      </w:r>
    </w:p>
    <w:bookmarkEnd w:id="53"/>
    <w:bookmarkStart w:name="z34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7 Формы указывается общая сумма наложенных административных штрафов, в том числе в области социальной защиты лиц с инвалидностью и сфере предоставления специальных социальных услуг из них - оплаченных, тысяч тенге.</w:t>
      </w:r>
    </w:p>
    <w:bookmarkEnd w:id="54"/>
    <w:bookmarkStart w:name="z34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8 Формы указывается количество отмененных актов, предписаний, постановлений должностных лиц Департамента Комитета труда и социальной защиты Министерства труда и социальной защиты населения Республики Казахстан, в том числе, органами прокуратуры, судами.</w:t>
      </w:r>
    </w:p>
    <w:bookmarkEnd w:id="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