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45e0" w14:textId="8ac4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августа 2017 года № 468 "Об утверждении форм и правил составления и представления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декабря 2017 года № 719. Зарегистрирован в Министерстве юстиции Республики Казахстан 3 января 2018 года № 16169.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468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за № 15594, опубликован 31 августа 2017 года в Эталонном контрольном банке нормативных правовых актов Республики Казахстан) следующие изменения: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июля 2018 года и подлежит официальному опубликованию.";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утвержденных указанным приказом: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Строка 100 "Доходы, всего" показывает сумму строк 010, 021, 030, 040.";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строке 015 "Трансферты органам местного самоуправления" (субсчет 6034) показывается сумма бюджетного финансирования по трансфертам для реализации функций местного самоуправления в соответствии с законодательством Республики Казахстан о местном государственном управлении и самоуправлении.";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двадцать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строке 136 "Трансферты органам местного самоуправления" (счет 7250) показывается сумма расходов местного уполномоченного органа по исполнению бюджета по трансфертам, переданным органам местного самоуправления в соответствии с законодательством Республики Казахстан о местном государственном управлении и самоуправлении.";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четырнадцатую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строке 060 "Прочие поступления" показываются прочие поступления денежных средств на счета государственного учреждения.";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По строке 120 "Сальдо на конец прошлого периода" показывается сумма остатка чистых активов/капитала (строка 090+/-строка 100+/-строка 112).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Пояснительная записка к финансовой отчетности" (форма ФО-5) отражает сравнительный анализ статей бухгалтерского баланса, отчетов о результатах финансовой деятельности, о движении денежных средств и об изменении чистых активов/капитала и состоит из общих сведений и раскрытий к финансовой отчетности.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общих сведениях указывается название отчитывающегося государственного учреждения и любые изменения в данной информации в сравнении с прошлым периодом; информация о месте нахождения; информация о реорганизации (слиянии, присоединении, разделении, выделении) государственного учреждения за отчетный период; наименование нормативных правовых актов, регламентирующих деятельность государственного учреждения; наименование администратора бюджетных программ; сведения об основных направлениях деятельности и иная информация о деятельности государственного учреждения.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раскрытиях к финансовой отчетности представляется следующая информация.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"Денежные средства и их эквиваленты" (строка 010 формы ФО-1 "Бухгалтерский баланс"):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остаткам денежных средств на начало и конец отчетного периода согласно таблице 1 формы ФО-5 "Пояснительная записка к финансовой отчетности".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"Краткосрочные и долгосрочные финансовые инвестиции" (строки 011, 110 формы ФО-1 "Бухгалтерский баланс"):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финансовым инвестициям (кроме финансовых инвестиций в субъекты квазигосударственного сектора) на начало и конец отчетного периода и изменения, согласно таблицам 2 и 6 формы ФО-5 "Пояснительная записка к финансовой отчетности";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долгосрочным инвестициям в субъекты квазигосударственного сектора (наименование и местонахождение субъектов квазигосударственного сектора, доля участия государства в уставном капитале), отдельно по контролируемым и другим субъектам;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последующая оценка по отдельным классам финансовых инвестиций (по справедливой, амортизированной или какой-либо иной стоимости);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займам предоставленным;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объективных признаков обесценения финансовых инвестиций и займов предоставленных;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 размеры рисков, связанных с финансовыми инвестициями на отчетную дату;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дивидендам и части чистого дохода субъектов квазигосударственного сектора, подлежащих перечислению в бюджет.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"Краткосрочная и долгосрочная дебиторская задолженность" (строки 012, 013, 014, 015, 016, 017, 018, 019, 021, 022, 023, 111, 112 и 113 формы ФО-1 "Бухгалтерский баланс"):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сверку дебиторской задолженности на начало и конец отчетного периода, анализ изменений сумм дебиторской задолженности за отчетный период;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операциям со связанными сторонами (с государственными учреждениями своей системы и контролируемыми субъектами);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созданному резерву по сомнительной дебиторской задолженности;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списанных безнадежных долгов по сомнительной дебиторской задолженности с указанием причин списания;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представляется дополнительная информация.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"Запасы" (строка 020 формы ФО-1 "Бухгалтерский баланс"):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сверку балансовой стоимости на начало и конец отчетного периода, отражающую поступление, убыток от обесценения запасов и прочие изменения согласно таблице 5 формы ФО-5 "Пояснительная записка к финансовой отчетности";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запасов;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созданному резерву на обесценение запасов;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создания резерва на обесценение запасов;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суммы восстановления убытков от обесценения запасов.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методах, использованных при определении справедливой стоимости каждой группы сельскохозяйственной продукции в момент ее получения (сбора).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"Прочие краткосрочные активы" (строка 022 формы ФО-1 "Бухгалтерский баланс" описание данных о наличии на начало года, конец года и движений (увеличений и уменьшений) за отчетный период по видам прочих краткосрочных активов.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"Долгосрочные активы" (строки 114, 116, 118 формы ФО-1 "Бухгалтерский баланс"):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классу долгосрочных активов необходимо представить сверку балансовой стоимости на начало и конец отчетного периода, отражающую поступление, амортизацию, убыток от обесценения и прочие изменения согласно таблицам 7, 8 и 10 формы ФО-5 "Пояснительная записка к финансовой отчетности";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долгосрочных активов;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созданному резерву на обесценение долгосрочных активов;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создания резерва на обесценение долгосрочных активов;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суммы восстановления убытков от обесценения долгосрочных активов;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временно простаивающих долгосрочных активах;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полностью амортизированных, но находящихся в эксплуатации долгосрочных активах;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видах, сроках, условиях аренды долгосрочных активов.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отражения долгосрочных активов по переоцененной стоимости представляется информация: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дате проведения переоценки;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участии независимого оценщика (с указанием номера и даты лицензии);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методах, использованных для определения справедливой стоимости объекта долгосрочных активов.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"Незавершенное строительство и капитальные вложения" (строка 115 формы ФО-1 "Бухгалтерский баланс") представляется информация по затратам объектов незавершенного строительства и капитальных вложений.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"Биологические активы" (строка 117 формы ФО-1 "Бухгалтерский баланс"):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дать описание каждой группы биологических активов;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методах, использованных при определении справедливой стоимости каждой группы биологических активов;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оценки по фактическим затратам раскрыть сверку балансовой стоимости на начало и конец отчетного периода, отражающую поступление, амортизацию, убыток от обесценения и прочие изменения согласно таблице 9 формы ФО-5 "Пояснительная записка к финансовой отчетности".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"Прочие долгосрочные активы" (строка 120 формы ФО-1 "Бухгалтерский баланс") описание данных о наличии на начало и конец года, движений (увеличений и уменьшений) за отчетный период по видам прочих долгосрочных активов.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имуществу, полученному или переданному в аренду, а также переданному в концессию.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"Долгосрочные и краткосрочные финансовые обязательства" (строки 210 и 310 формы ФО-1 "Бухгалтерский баланс"):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условия и суммы заимствования;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последующая оценка по отдельным классам финансовых обязательств (по справедливой, амортизированной или какой-либо иной стоимости);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на начало и конец отчетного периода, согласно таблицам 11 и 13 формы ФО-5 "Пояснительная записка к финансовой отчетности".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"Долгосрочная и краткосрочная кредиторская задолженность" (строки 211, 212, 213, 214, 215, 216, 217, 218, 219, 220, 221, 223, 224, 311, 312, 313, 315 формы ФО-1 "Бухгалтерский баланс"):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по операциям со связанными сторонами (с государственными учреждениями своей системы и контролируемыми субъектами);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списанию и начислению задолженности по резерву по неиспользованным отпускам;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и причины списания кредиторской задолженности;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кредиторской задолженности по аренде активов.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"Оценочные активы и оценочные обязательства" (строки 222 и 314 формы ФО-1 "Бухгалтерский баланс"):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созданным оценочным обязательствам;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суммы оценочных обязательств в течение отчетного периода;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характера условных обязательств и условных активов.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"Прочая краткосрочная кредиторская задолженность" (строка 221 формы ФО-1 "Бухгалтерский баланс") описание данных о наличии на начало и конец года, движении (увеличении и уменьшении) за отчетный период по видам прочей кредиторской задолженности.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"Прочие долгосрочные обязательства" (строка 315 формы ФО-1 "Бухгалтерский баланс") описание данных о наличии на начало и конец года, движении (увеличении и уменьшении) за отчетный период по видам прочих долгосрочных обязательств.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"Прочие краткосрочные обязательства" (строка 223 формы ФО-1 "Бухгалтерский баланс") описание данных о наличии на начало и конец года, движении (увеличении и уменьшении) за отчетный период по видам прочих краткосрочных обязательств.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"Резервы" (строка 411 формы ФО-1 "Бухгалтерский баланс") представляется информация об остатках и операциях по резервам по переоценке основных средств и нематериальных активов, оцениваемых по переоцененной стоимости.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статьям "Доходы" и "Расходы" (строки 100 и 200 формы ФО-2 "Отчет о результатах финансовой деятельности") представляется информация по доходам и расходам за отчетный период: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каждой категории доходов;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 и расходам от управления активами (по вознаграждениям от инвестиций, займов, финансовой аренды и прочим доходам, и расходам от управления активами);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 и расходам от выбытия основных средств, инвестиционной недвижимости;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убыткам от обесценения основных средств и восстановление ранее признанных убытков;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суммам резерва по обесценению запасов и восстановление ранее признанного резерва;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суммам оценочных резервов, созданных за отчетный период и аналогичный период прошлого года и восстановление ранее признанных резервов.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статьям "Прочие доходы":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классу долгосрочных активов – о полученных доходах от изменения их справедливой стоимости;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безвозмездно принятых долгосрочных активах;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прочим доходам согласно таблице 14 формы ФО-5 "Пояснительная записка к финансовой отчетности".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"Доходы от поступлений" представляется информация по налоговым, неналоговым и прочим поступлениям в бюджет согласно таблице 15 формы ФО-5 "Пояснительная записка к финансовой отчетности.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статьям "Прочие расходы":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классу долгосрочных активов – о понесенных расходах от обесценения активов, выявленных в ходе проведения инвентаризации;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резервам по сомнительной дебиторской задолженности;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безвозмездно переданных долгосрочных активах/запасах;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прочим расходам согласно таблице 16 формы ФО-5 "Пояснительная записка к финансовой отчетности".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"Безвозмездно переданные долгосрочные активы/запасы":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безвозмездно переданных долгосрочных активах/запасах согласно таблице 18 формы ФО-5 "Пояснительная записка к финансовой отчетности".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"Информация по концессионным активам":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концессионных активов по видам основных средств согласно таблице 19 формы ФО-5 "Пояснительная записка к финансовой отчетности".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"Информация по взаимным операциям":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видам доходов и расходов по взаимным операциям государственных учреждений согласно таблице 20 формы ФО-5 "Пояснительная записка к финансовой отчетности" в целях выявления операций по элиминированию.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статье Информация по начисленным и перечисленным суммам по счету 7120 "Расходы по расчетам с бюджетом":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начисленных суммах по счету 7120 "Расходы по расчетам с бюджетом" и перечисленных в бюджет по категориям поступлений бюджета, согласно таблице 21 формы ФО-5 "Пояснительная записка к финансовой отчетности" в целях выявления операций по элиминированию доходов и расходов бюджета.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"Краткосрочная кредиторская задолженность по налоговым и неналоговым поступлениям в бюджет" (строка 224 формы ФО-1 "Бухгалтерский баланс") представляется информация о наличии на начало и конец отчетного периода, о начисленных, доначисленных и погашенных суммах кредиторской задолженности в течение отчетного периода согласно таблице 12 формы ФО-5 "Пояснительная записка к финансовой отчетности".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статье "Расходы по уменьшению поступлений в бюджет" (строка 137 формы ФО-2 "Отчет о результатах финансовой деятельности") представляется информация о расходах по уменьшению налоговых и неналоговых поступлений в бюджет, возникающих при корректировке ранее начисленных доходов согласно таблице 17 формы ФО-5 "Пояснительная записка к финансовой отчетности".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согласно подпунктам 1), 2) и 3) настоящего пункта.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июля 2018 года, за исключением абзацев первого, второго и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со дня государственной регистрации.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_________2017 года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1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Бухгалтерский баланс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(администратору бюджетных 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представления: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учреждений устанавливается администраторами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Единица измерения: тысяч тенге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5"/>
        <w:gridCol w:w="3175"/>
        <w:gridCol w:w="1925"/>
        <w:gridCol w:w="1925"/>
      </w:tblGrid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  <w:bookmarkEnd w:id="11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  <w:bookmarkEnd w:id="11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  <w:bookmarkEnd w:id="11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  <w:bookmarkEnd w:id="11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  <w:bookmarkEnd w:id="11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  <w:bookmarkEnd w:id="12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покупателей и заказчиков </w:t>
            </w:r>
          </w:p>
          <w:bookmarkEnd w:id="12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  <w:bookmarkEnd w:id="12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  <w:bookmarkEnd w:id="12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</w:t>
            </w:r>
          </w:p>
          <w:bookmarkEnd w:id="12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  <w:bookmarkEnd w:id="12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краткосрочная дебиторская задолженность </w:t>
            </w:r>
          </w:p>
          <w:bookmarkEnd w:id="12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  <w:bookmarkEnd w:id="12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  <w:bookmarkEnd w:id="12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  <w:bookmarkEnd w:id="12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 расчетам с бюджетом по налоговым и неналоговым поступлениям </w:t>
            </w:r>
          </w:p>
          <w:bookmarkEnd w:id="13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  <w:bookmarkEnd w:id="13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  <w:bookmarkEnd w:id="13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  <w:bookmarkEnd w:id="13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дебиторская задолженность покупателей и заказчиков </w:t>
            </w:r>
          </w:p>
          <w:bookmarkEnd w:id="13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  <w:bookmarkEnd w:id="13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  <w:bookmarkEnd w:id="13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  <w:bookmarkEnd w:id="13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  <w:bookmarkEnd w:id="13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  <w:bookmarkEnd w:id="13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  <w:bookmarkEnd w:id="14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  <w:bookmarkEnd w:id="14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  <w:bookmarkEnd w:id="14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  <w:bookmarkEnd w:id="14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  <w:bookmarkEnd w:id="14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  <w:bookmarkEnd w:id="14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ЧИСТЫЕ АКТИВЫ/КАПИТАЛ</w:t>
            </w:r>
          </w:p>
          <w:bookmarkEnd w:id="14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  <w:bookmarkEnd w:id="14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  <w:bookmarkEnd w:id="14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  <w:bookmarkEnd w:id="15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  <w:bookmarkEnd w:id="15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расчетам с бюджетом </w:t>
            </w:r>
          </w:p>
          <w:bookmarkEnd w:id="15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  <w:bookmarkEnd w:id="15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  <w:bookmarkEnd w:id="15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  <w:bookmarkEnd w:id="15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  <w:bookmarkEnd w:id="15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</w:t>
            </w:r>
          </w:p>
          <w:bookmarkEnd w:id="15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  <w:bookmarkEnd w:id="15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  <w:bookmarkEnd w:id="15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  <w:bookmarkEnd w:id="16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  <w:bookmarkEnd w:id="16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  <w:bookmarkEnd w:id="16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налоговым и неналоговым поступлениям в бюджет </w:t>
            </w:r>
          </w:p>
          <w:bookmarkEnd w:id="16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  <w:bookmarkEnd w:id="16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  <w:bookmarkEnd w:id="16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  <w:bookmarkEnd w:id="16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  <w:bookmarkEnd w:id="16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  <w:bookmarkEnd w:id="16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  <w:bookmarkEnd w:id="16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  <w:bookmarkEnd w:id="17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  <w:bookmarkEnd w:id="17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  <w:bookmarkEnd w:id="17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  <w:bookmarkEnd w:id="17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  <w:bookmarkEnd w:id="17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  <w:bookmarkEnd w:id="17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  <w:bookmarkEnd w:id="17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по поступлениям в бюджет </w:t>
            </w:r>
          </w:p>
          <w:bookmarkEnd w:id="17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  <w:bookmarkEnd w:id="17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  <w:bookmarkEnd w:id="17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счета</w:t>
            </w:r>
          </w:p>
          <w:bookmarkEnd w:id="180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  <w:bookmarkEnd w:id="181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  <w:bookmarkEnd w:id="182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Бланки строгой отчетности </w:t>
            </w:r>
          </w:p>
          <w:bookmarkEnd w:id="183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  <w:bookmarkEnd w:id="184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  <w:bookmarkEnd w:id="185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  <w:bookmarkEnd w:id="186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  <w:bookmarkEnd w:id="187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  <w:bookmarkEnd w:id="188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  <w:bookmarkEnd w:id="189"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"___" _______________ 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финансовой отчетности, утвержденных настоящим приказом.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0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 результатах финансовой деятельности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(администратору бюджетных 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представления: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учреждений устанавливается администраторами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Единица измерения: тысяч тенге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5"/>
        <w:gridCol w:w="813"/>
        <w:gridCol w:w="386"/>
        <w:gridCol w:w="386"/>
      </w:tblGrid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19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Прошлый период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необменных операций, в том числе:</w:t>
            </w:r>
          </w:p>
          <w:bookmarkEnd w:id="19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текущей деятельности</w:t>
            </w:r>
          </w:p>
          <w:bookmarkEnd w:id="19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</w:t>
            </w:r>
          </w:p>
          <w:bookmarkEnd w:id="19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финансирования за счет внешних займов</w:t>
            </w:r>
          </w:p>
          <w:bookmarkEnd w:id="19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трансфертам, в том числе:</w:t>
            </w:r>
          </w:p>
          <w:bookmarkEnd w:id="19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  <w:bookmarkEnd w:id="20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  <w:bookmarkEnd w:id="20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благотворительной помощи</w:t>
            </w:r>
          </w:p>
          <w:bookmarkEnd w:id="20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  <w:bookmarkEnd w:id="20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bookmarkEnd w:id="20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поступлений </w:t>
            </w:r>
          </w:p>
          <w:bookmarkEnd w:id="20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обменных операций, в том числе:</w:t>
            </w:r>
          </w:p>
          <w:bookmarkEnd w:id="20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реализации товаров, работ и услуг </w:t>
            </w:r>
          </w:p>
          <w:bookmarkEnd w:id="20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реализации основного капитала </w:t>
            </w:r>
          </w:p>
          <w:bookmarkEnd w:id="20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реализации финансовых активов государства </w:t>
            </w:r>
          </w:p>
          <w:bookmarkEnd w:id="20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управления активами, в том числе:</w:t>
            </w:r>
          </w:p>
          <w:bookmarkEnd w:id="21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bookmarkEnd w:id="21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управления активами</w:t>
            </w:r>
          </w:p>
          <w:bookmarkEnd w:id="21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  <w:bookmarkEnd w:id="21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всего (сумма строк 010, 021, 030, 040)</w:t>
            </w:r>
          </w:p>
          <w:bookmarkEnd w:id="21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государственного учреждения, в том числе:</w:t>
            </w:r>
          </w:p>
          <w:bookmarkEnd w:id="21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  <w:bookmarkEnd w:id="21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  <w:bookmarkEnd w:id="21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 в бюджет</w:t>
            </w:r>
          </w:p>
          <w:bookmarkEnd w:id="21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запасам </w:t>
            </w:r>
          </w:p>
          <w:bookmarkEnd w:id="21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  <w:bookmarkEnd w:id="22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расходы</w:t>
            </w:r>
          </w:p>
          <w:bookmarkEnd w:id="22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Арендные платежи</w:t>
            </w:r>
          </w:p>
          <w:bookmarkEnd w:id="22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долгосрочных активов</w:t>
            </w:r>
          </w:p>
          <w:bookmarkEnd w:id="22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  <w:bookmarkEnd w:id="22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</w:t>
            </w:r>
          </w:p>
          <w:bookmarkEnd w:id="22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активов</w:t>
            </w:r>
          </w:p>
          <w:bookmarkEnd w:id="22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операционные расходы</w:t>
            </w:r>
          </w:p>
          <w:bookmarkEnd w:id="22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обязательное социальное медицинское страхование</w:t>
            </w:r>
          </w:p>
          <w:bookmarkEnd w:id="22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бюджетным выплатам, в том числе:</w:t>
            </w:r>
          </w:p>
          <w:bookmarkEnd w:id="22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</w:t>
            </w:r>
          </w:p>
          <w:bookmarkEnd w:id="23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  <w:bookmarkEnd w:id="23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  <w:bookmarkEnd w:id="23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общего характера</w:t>
            </w:r>
          </w:p>
          <w:bookmarkEnd w:id="23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</w:t>
            </w:r>
          </w:p>
          <w:bookmarkEnd w:id="23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  <w:bookmarkEnd w:id="2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уменьшению поступлений в бюджет </w:t>
            </w:r>
          </w:p>
          <w:bookmarkEnd w:id="2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управлению активами, в том числе:</w:t>
            </w:r>
          </w:p>
          <w:bookmarkEnd w:id="2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</w:t>
            </w:r>
          </w:p>
          <w:bookmarkEnd w:id="2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по управлению активами</w:t>
            </w:r>
          </w:p>
          <w:bookmarkEnd w:id="2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  <w:bookmarkEnd w:id="2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КСН республиканского и местных бюджетов </w:t>
            </w:r>
          </w:p>
          <w:bookmarkEnd w:id="2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всего (сумма строк 110, 130, 140, 150, 151)</w:t>
            </w:r>
          </w:p>
          <w:bookmarkEnd w:id="2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чистых прибылей или убытков по инвестициям, учитываемым по методу долевого участия</w:t>
            </w:r>
          </w:p>
          <w:bookmarkEnd w:id="2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долгосрочных активов</w:t>
            </w:r>
          </w:p>
          <w:bookmarkEnd w:id="2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</w:t>
            </w:r>
          </w:p>
          <w:bookmarkEnd w:id="2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отчетного периода (строка 100-строки 020, 023, 024 - 200+137+151+/-210, 220, 230, 240)</w:t>
            </w:r>
          </w:p>
          <w:bookmarkEnd w:id="24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отчетного периода по поступлениям в бюджет (строка 020 + строка 023 + строка 024 - строка 137 - сторока 151)</w:t>
            </w:r>
          </w:p>
          <w:bookmarkEnd w:id="2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финансовый результат отчетного периода с учетом поступлений в бюджет (300+/-310)</w:t>
            </w:r>
          </w:p>
          <w:bookmarkEnd w:id="24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"___" _____________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27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движении денег на счетах государственного учреждения по источникам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финансирования (прямой метод)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(администратору бюджетных 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представления: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учреждений устанавливается администраторами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Единица измерения: тысяч тенге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3"/>
        <w:gridCol w:w="906"/>
        <w:gridCol w:w="430"/>
        <w:gridCol w:w="431"/>
      </w:tblGrid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25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Прошлый период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  <w:bookmarkEnd w:id="25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средств, всего (сумма строк 010, 017, 020, 030, 040, 050, 060, 070, 071)</w:t>
            </w:r>
          </w:p>
          <w:bookmarkEnd w:id="25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бюджета, в том числе:</w:t>
            </w:r>
          </w:p>
          <w:bookmarkEnd w:id="25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деятельности</w:t>
            </w:r>
          </w:p>
          <w:bookmarkEnd w:id="25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Капитальных вложений</w:t>
            </w:r>
          </w:p>
          <w:bookmarkEnd w:id="25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 и связанных грантов</w:t>
            </w:r>
          </w:p>
          <w:bookmarkEnd w:id="26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26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</w:t>
            </w:r>
          </w:p>
          <w:bookmarkEnd w:id="26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bookmarkEnd w:id="26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 и связанные гранты</w:t>
            </w:r>
          </w:p>
          <w:bookmarkEnd w:id="26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от благотворительной помощи</w:t>
            </w:r>
          </w:p>
          <w:bookmarkEnd w:id="26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реализации товаров, работ и услуг </w:t>
            </w:r>
          </w:p>
          <w:bookmarkEnd w:id="26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вознаграждения </w:t>
            </w:r>
          </w:p>
          <w:bookmarkEnd w:id="26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деньгам временного размещения </w:t>
            </w:r>
          </w:p>
          <w:bookmarkEnd w:id="26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  <w:bookmarkEnd w:id="26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местного самоуправления</w:t>
            </w:r>
          </w:p>
          <w:bookmarkEnd w:id="27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поступлениям в бюджет</w:t>
            </w:r>
          </w:p>
          <w:bookmarkEnd w:id="27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средств, всего (сумма строк 110,120, 130, 140, 150, 160, 170, 180, 190, 191)</w:t>
            </w:r>
          </w:p>
          <w:bookmarkEnd w:id="27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</w:t>
            </w:r>
          </w:p>
          <w:bookmarkEnd w:id="27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 и пособия </w:t>
            </w:r>
          </w:p>
          <w:bookmarkEnd w:id="27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платежи в бюджет </w:t>
            </w:r>
          </w:p>
          <w:bookmarkEnd w:id="27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и подрядчикам за товары и услуги </w:t>
            </w:r>
          </w:p>
          <w:bookmarkEnd w:id="27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Авансы, выданные за товары и услуги </w:t>
            </w:r>
          </w:p>
          <w:bookmarkEnd w:id="27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Трансферты, субсидии </w:t>
            </w:r>
          </w:p>
          <w:bookmarkEnd w:id="27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  <w:bookmarkEnd w:id="27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плановых назначений на принятие обязательств в конце года</w:t>
            </w:r>
          </w:p>
          <w:bookmarkEnd w:id="28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платежи </w:t>
            </w:r>
          </w:p>
          <w:bookmarkEnd w:id="28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КСН</w:t>
            </w:r>
          </w:p>
          <w:bookmarkEnd w:id="28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(строка 100 - строка 200)</w:t>
            </w:r>
          </w:p>
          <w:bookmarkEnd w:id="28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  <w:bookmarkEnd w:id="28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средств, всего (сумма строк 310, 320, 330, 340, 350, 360)</w:t>
            </w:r>
          </w:p>
          <w:bookmarkEnd w:id="28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долгосрочных активов </w:t>
            </w:r>
          </w:p>
          <w:bookmarkEnd w:id="28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доли контролируемых и других субъектов </w:t>
            </w:r>
          </w:p>
          <w:bookmarkEnd w:id="28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</w:t>
            </w:r>
          </w:p>
          <w:bookmarkEnd w:id="28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  <w:bookmarkEnd w:id="28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9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основного капитала</w:t>
            </w:r>
          </w:p>
          <w:bookmarkEnd w:id="29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средств, всего (сумма строк 410, 420, 430, 440, 450, 460)</w:t>
            </w:r>
          </w:p>
          <w:bookmarkEnd w:id="29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долгосрочных активов </w:t>
            </w:r>
          </w:p>
          <w:bookmarkEnd w:id="29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доли контролируемых и других субъектов</w:t>
            </w:r>
          </w:p>
          <w:bookmarkEnd w:id="29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</w:t>
            </w:r>
          </w:p>
          <w:bookmarkEnd w:id="29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пополнение уставного капитала субъектов квазигосударственного сектора</w:t>
            </w:r>
          </w:p>
          <w:bookmarkEnd w:id="29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займы </w:t>
            </w:r>
          </w:p>
          <w:bookmarkEnd w:id="29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9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инвестиционной деятельности (строка 400 - строка 500)</w:t>
            </w:r>
          </w:p>
          <w:bookmarkEnd w:id="29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  <w:bookmarkEnd w:id="30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денежных средств, всего (сумма строк 610, 620)</w:t>
            </w:r>
          </w:p>
          <w:bookmarkEnd w:id="30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займов </w:t>
            </w:r>
          </w:p>
          <w:bookmarkEnd w:id="30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30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денежных средств, всего (сумма строк 710, 720)</w:t>
            </w:r>
          </w:p>
          <w:bookmarkEnd w:id="30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  <w:bookmarkEnd w:id="30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30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(строка 700 - строка 800)</w:t>
            </w:r>
          </w:p>
          <w:bookmarkEnd w:id="30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+/- уменьшение денежных средств (строка 300 +/- строка 600 +/- строка 900)</w:t>
            </w:r>
          </w:p>
          <w:bookmarkEnd w:id="30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курсовая разница </w:t>
            </w:r>
          </w:p>
          <w:bookmarkEnd w:id="30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на начало периода </w:t>
            </w:r>
          </w:p>
          <w:bookmarkEnd w:id="31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конец периода</w:t>
            </w:r>
          </w:p>
          <w:bookmarkEnd w:id="31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"___" ______________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представления финансовой отчетности, утвержденных настоящим приказом.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3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об изменениях чистых активов/капитала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(администратору бюджетных 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представления: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учреждений устанавливается администраторами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Единица измерения: тысяч тенге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0"/>
        <w:gridCol w:w="677"/>
        <w:gridCol w:w="321"/>
        <w:gridCol w:w="321"/>
        <w:gridCol w:w="321"/>
        <w:gridCol w:w="679"/>
        <w:gridCol w:w="511"/>
      </w:tblGrid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31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капитальных вложений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Накопленный финансовый результат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финансовый результат по поступлениям в бюджет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чистые активы/ капитал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</w:t>
            </w:r>
          </w:p>
          <w:bookmarkEnd w:id="31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</w:t>
            </w:r>
          </w:p>
          <w:bookmarkEnd w:id="31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(строки 010 +/- 020)</w:t>
            </w:r>
          </w:p>
          <w:bookmarkEnd w:id="31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отчетный период (строки 041 +/- 042 +/- 043 +/- 044 +/- 045 +/- 046+/- 047+/- 048)</w:t>
            </w:r>
          </w:p>
          <w:bookmarkEnd w:id="32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долгосрочных активов</w:t>
            </w:r>
          </w:p>
          <w:bookmarkEnd w:id="32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долгосрочных активов</w:t>
            </w:r>
          </w:p>
          <w:bookmarkEnd w:id="32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финансовых инвестиций, имеющихся в наличии для продажи</w:t>
            </w:r>
          </w:p>
          <w:bookmarkEnd w:id="32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финансовых инвестиций, имеющихся в наличии для продажи</w:t>
            </w:r>
          </w:p>
          <w:bookmarkEnd w:id="32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  <w:bookmarkEnd w:id="32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обменных курсов по пересчету зарубежной деятельности</w:t>
            </w:r>
          </w:p>
          <w:bookmarkEnd w:id="32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финансирования, признанное напрямую в Отчете об изменениях чистых активов/капитала</w:t>
            </w:r>
          </w:p>
          <w:bookmarkEnd w:id="32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Отчете об изменениях чистых активов/капитала</w:t>
            </w:r>
          </w:p>
          <w:bookmarkEnd w:id="32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отчетный период</w:t>
            </w:r>
          </w:p>
          <w:bookmarkEnd w:id="32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отчетный период по поступлениям в бюджет</w:t>
            </w:r>
          </w:p>
          <w:bookmarkEnd w:id="33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финансовый результат за отчетный период с учетом поступлений в бюджет</w:t>
            </w:r>
          </w:p>
          <w:bookmarkEnd w:id="33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(строки 030 +/- 040 +/- 052)</w:t>
            </w:r>
          </w:p>
          <w:bookmarkEnd w:id="33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прошлого периода</w:t>
            </w:r>
          </w:p>
          <w:bookmarkEnd w:id="33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</w:t>
            </w:r>
          </w:p>
          <w:bookmarkEnd w:id="33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Пересчитанное сальдо (строки 070 +/- 080) </w:t>
            </w:r>
          </w:p>
          <w:bookmarkEnd w:id="33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прошлый период (строки 101 +/- 102 +/- 103 +/- 104 +/- 105 +/- 106+/- 107+/- 108)</w:t>
            </w:r>
          </w:p>
          <w:bookmarkEnd w:id="33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долгосрочных активов</w:t>
            </w:r>
          </w:p>
          <w:bookmarkEnd w:id="33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долгосрочных активов</w:t>
            </w:r>
          </w:p>
          <w:bookmarkEnd w:id="33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финансовых инвестиций, имеющихся в наличии для продажи</w:t>
            </w:r>
          </w:p>
          <w:bookmarkEnd w:id="339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резервов на переоценку финансовых инвестиций, имеющихся в наличии для продажи</w:t>
            </w:r>
          </w:p>
          <w:bookmarkEnd w:id="340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  <w:bookmarkEnd w:id="341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Разницы обменных курсов по пересчету зарубежной деятельности</w:t>
            </w:r>
          </w:p>
          <w:bookmarkEnd w:id="342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финансирования, признанное напрямую в Отчете об изменениях чистых активов/капитала</w:t>
            </w:r>
          </w:p>
          <w:bookmarkEnd w:id="343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Отчете об изменениях чистых активов/капитала</w:t>
            </w:r>
          </w:p>
          <w:bookmarkEnd w:id="344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прошлый период</w:t>
            </w:r>
          </w:p>
          <w:bookmarkEnd w:id="345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прошлый период по поступлениям в бюджет</w:t>
            </w:r>
          </w:p>
          <w:bookmarkEnd w:id="346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финансовый результат за прошлый период с учетом поступлений в бюджет</w:t>
            </w:r>
          </w:p>
          <w:bookmarkEnd w:id="347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прошлого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(строки 090 +/- 100 +/- 112)</w:t>
            </w:r>
          </w:p>
          <w:bookmarkEnd w:id="348"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 "___" ______________ 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финансовой отчетности, утвержденных настоящим приказом.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719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7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Пояснительная записка к финансовой отчетности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350"/>
    <w:bookmarkStart w:name="z37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ФО-5</w:t>
      </w:r>
    </w:p>
    <w:bookmarkEnd w:id="351"/>
    <w:bookmarkStart w:name="z3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полугодовая, годовая</w:t>
      </w:r>
    </w:p>
    <w:bookmarkEnd w:id="352"/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(государственное учреждение)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(администратору бюджетных 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представления: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учреждений устанавливается администраторами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положение государственного учреждения: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подведомственных учреждений: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используемые нормативные правовые акты: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Раскрытия к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Краткосрочные активы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Единица измерения: тысяч тенге</w:t>
      </w:r>
    </w:p>
    <w:bookmarkEnd w:id="353"/>
    <w:bookmarkStart w:name="z382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1. Денежные средства и их эквиваленты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 (строки 010 ФО-1 "Бухгалтерский баланс") 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4"/>
        <w:gridCol w:w="1943"/>
        <w:gridCol w:w="1178"/>
        <w:gridCol w:w="1435"/>
      </w:tblGrid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355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 начало года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кассе (1010)</w:t>
            </w:r>
          </w:p>
          <w:bookmarkEnd w:id="357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 государственного учреждения (1020)</w:t>
            </w:r>
          </w:p>
          <w:bookmarkEnd w:id="358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(1030)</w:t>
            </w:r>
          </w:p>
          <w:bookmarkEnd w:id="359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счет наличности (далее – КСН) благотворительной помощи (1041)</w:t>
            </w:r>
          </w:p>
          <w:bookmarkEnd w:id="360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платных услуг (1042)</w:t>
            </w:r>
          </w:p>
          <w:bookmarkEnd w:id="361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временного размещения денег (1043)</w:t>
            </w:r>
          </w:p>
          <w:bookmarkEnd w:id="362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местного самоуправления (1044)</w:t>
            </w:r>
          </w:p>
          <w:bookmarkEnd w:id="363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целевого финансирования (1045)</w:t>
            </w:r>
          </w:p>
          <w:bookmarkEnd w:id="364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республиканского бюджета (1046)</w:t>
            </w:r>
          </w:p>
          <w:bookmarkEnd w:id="365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КСН местных бюджетов (1047)</w:t>
            </w:r>
          </w:p>
          <w:bookmarkEnd w:id="366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 иностранной валюте (1050)</w:t>
            </w:r>
          </w:p>
          <w:bookmarkEnd w:id="367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 по грантам (1061)</w:t>
            </w:r>
          </w:p>
          <w:bookmarkEnd w:id="368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бюджетного инвестиционного проекта по внешним займам (1062)</w:t>
            </w:r>
          </w:p>
          <w:bookmarkEnd w:id="369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(1071)</w:t>
            </w:r>
          </w:p>
          <w:bookmarkEnd w:id="370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в пути (1073)</w:t>
            </w:r>
          </w:p>
          <w:bookmarkEnd w:id="371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республиканского бюджета (1080)</w:t>
            </w:r>
          </w:p>
          <w:bookmarkEnd w:id="372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местного бюджета (1090)</w:t>
            </w:r>
          </w:p>
          <w:bookmarkEnd w:id="373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74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3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2. Краткосрочные финансовые инвестиции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    (строка 011 ФО- 1 "Бухгалтерский баланс") 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2288"/>
        <w:gridCol w:w="1387"/>
        <w:gridCol w:w="1085"/>
        <w:gridCol w:w="1085"/>
        <w:gridCol w:w="1689"/>
        <w:gridCol w:w="1086"/>
        <w:gridCol w:w="108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376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справедливой стоимости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себестоимости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Удерживаемые до погашения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Имеющиеся в наличии для продажи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 предоставленные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  <w:bookmarkEnd w:id="378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  <w:bookmarkEnd w:id="379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  <w:bookmarkEnd w:id="380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  <w:bookmarkEnd w:id="381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382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383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384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385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386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387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6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Таблица 3. Краткосрочная дебиторская задолженность покупателей и заказчиков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(строки 014 ФО- 1 "Бухгалтерский баланс")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2"/>
        <w:gridCol w:w="4095"/>
        <w:gridCol w:w="3023"/>
      </w:tblGrid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389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 с покупателями и заказчиками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  <w:bookmarkEnd w:id="391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дебиторской задолженности</w:t>
            </w:r>
          </w:p>
          <w:bookmarkEnd w:id="392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дебиторской задолженности</w:t>
            </w:r>
          </w:p>
          <w:bookmarkEnd w:id="393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  <w:bookmarkEnd w:id="394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по сомнительным долгам на начало отчетного периода</w:t>
            </w:r>
          </w:p>
          <w:bookmarkEnd w:id="395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по сомнительным долгам за отчетный период</w:t>
            </w:r>
          </w:p>
          <w:bookmarkEnd w:id="396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по сомнительным долгам за отчетный период</w:t>
            </w:r>
          </w:p>
          <w:bookmarkEnd w:id="397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по сомнительным долгам на конец отчетного периода</w:t>
            </w:r>
          </w:p>
          <w:bookmarkEnd w:id="398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399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400"/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Таблица 4. Краткосрочная дебиторская задолженность по расчетам с бюджетом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налоговым и неналоговым поступлениям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(строки 023 ФО- 1 "Бухгалтерский баланс")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1455"/>
        <w:gridCol w:w="2028"/>
        <w:gridCol w:w="2029"/>
        <w:gridCol w:w="2029"/>
        <w:gridCol w:w="691"/>
        <w:gridCol w:w="691"/>
      </w:tblGrid>
      <w:tr>
        <w:trPr>
          <w:trHeight w:val="30" w:hRule="atLeast"/>
        </w:trPr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02"/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 с бюджетом по налоговым и неналоговым поступлениям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 1292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 1293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субсчет 1294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  <w:bookmarkEnd w:id="404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дебиторской задолженности</w:t>
            </w:r>
          </w:p>
          <w:bookmarkEnd w:id="405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дебиторской задолженности</w:t>
            </w:r>
          </w:p>
          <w:bookmarkEnd w:id="406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Доначисление дебиторской задолженности за прошлые периоды по расчетам с плательщиками по налоговым и неналоговым поступлениям в бюджет</w:t>
            </w:r>
          </w:p>
          <w:bookmarkEnd w:id="407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</w:t>
            </w:r>
          </w:p>
          <w:bookmarkEnd w:id="408"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8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Таблица 5. Запасы (строка 020 ФО- 1 "Бухгалтерский баланс")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469"/>
        <w:gridCol w:w="1171"/>
        <w:gridCol w:w="1172"/>
        <w:gridCol w:w="1172"/>
        <w:gridCol w:w="1172"/>
        <w:gridCol w:w="1172"/>
        <w:gridCol w:w="1172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10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Незавершенное производство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Готовая продукция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Запасы в пути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  <w:bookmarkEnd w:id="412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  <w:bookmarkEnd w:id="413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финансирования по бюджету</w:t>
            </w:r>
          </w:p>
          <w:bookmarkEnd w:id="414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  <w:bookmarkEnd w:id="415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израсходовано на нужды государственного учреждения</w:t>
            </w:r>
          </w:p>
          <w:bookmarkEnd w:id="416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  <w:bookmarkEnd w:id="417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418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419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420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421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422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423"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Долгосрочные активы</w:t>
      </w:r>
    </w:p>
    <w:bookmarkEnd w:id="424"/>
    <w:bookmarkStart w:name="z454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6. Долгосрочные финансовые инвестиции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     (строка 110 ФО- 1 "Бухгалтерский баланс")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2288"/>
        <w:gridCol w:w="1387"/>
        <w:gridCol w:w="1085"/>
        <w:gridCol w:w="1085"/>
        <w:gridCol w:w="1689"/>
        <w:gridCol w:w="1086"/>
        <w:gridCol w:w="108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26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справедливой стоимости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себестоимости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Удерживаемые до погашения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Имеющиеся в наличии для продажи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Займы предоставленные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стоимости приобретения</w:t>
            </w:r>
          </w:p>
          <w:bookmarkEnd w:id="428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стоимости приобретения</w:t>
            </w:r>
          </w:p>
          <w:bookmarkEnd w:id="429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стоимости приобретения</w:t>
            </w:r>
          </w:p>
          <w:bookmarkEnd w:id="430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стоимости приобретения</w:t>
            </w:r>
          </w:p>
          <w:bookmarkEnd w:id="431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432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433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434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435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436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437"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Таблица 7. Основные средства (строка 114 ФО- 1 "Бухгалтерский баланс")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1631"/>
        <w:gridCol w:w="773"/>
        <w:gridCol w:w="773"/>
        <w:gridCol w:w="774"/>
        <w:gridCol w:w="774"/>
        <w:gridCol w:w="774"/>
        <w:gridCol w:w="774"/>
        <w:gridCol w:w="1419"/>
        <w:gridCol w:w="1201"/>
        <w:gridCol w:w="1202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3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Передаточные устройства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Машины и оборудование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Инструменты, производственный и хозяйственный инвентарь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основные средства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первоначальной стоимости</w:t>
            </w:r>
          </w:p>
          <w:bookmarkEnd w:id="44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  <w:bookmarkEnd w:id="44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финансирования по бюджету</w:t>
            </w:r>
          </w:p>
          <w:bookmarkEnd w:id="44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первоначальной стоимости</w:t>
            </w:r>
          </w:p>
          <w:bookmarkEnd w:id="44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первоначальной стоимости</w:t>
            </w:r>
          </w:p>
          <w:bookmarkEnd w:id="44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  <w:bookmarkEnd w:id="44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списание пришедших в негодность основных средств</w:t>
            </w:r>
          </w:p>
          <w:bookmarkEnd w:id="44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  <w:bookmarkEnd w:id="44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  <w:bookmarkEnd w:id="44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  <w:bookmarkEnd w:id="45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  <w:bookmarkEnd w:id="45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  <w:bookmarkEnd w:id="45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увеличении первоначальной стоимости)</w:t>
            </w:r>
          </w:p>
          <w:bookmarkEnd w:id="45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уменьшении первоначальной стоимости)</w:t>
            </w:r>
          </w:p>
          <w:bookmarkEnd w:id="45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  <w:bookmarkEnd w:id="45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45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45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45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45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балансовой стоимости</w:t>
            </w:r>
          </w:p>
          <w:bookmarkEnd w:id="46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балансовой стоимости</w:t>
            </w:r>
          </w:p>
          <w:bookmarkEnd w:id="46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8. Инвестиционная недвижимость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(строка 116 ФО- 1 "Бухгалтерский баланс")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3051"/>
        <w:gridCol w:w="1447"/>
        <w:gridCol w:w="1447"/>
        <w:gridCol w:w="1448"/>
        <w:gridCol w:w="1448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63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  <w:bookmarkEnd w:id="465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  <w:bookmarkEnd w:id="466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финансирования по бюджету</w:t>
            </w:r>
          </w:p>
          <w:bookmarkEnd w:id="467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  <w:bookmarkEnd w:id="468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  <w:bookmarkEnd w:id="469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  <w:bookmarkEnd w:id="470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  <w:bookmarkEnd w:id="471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  <w:bookmarkEnd w:id="472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  <w:bookmarkEnd w:id="473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  <w:bookmarkEnd w:id="474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475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476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477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478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479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480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Таблица 9. Биологические активы (строка 117 ФО- 1 "Бухгалтерский баланс")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0"/>
        <w:gridCol w:w="3458"/>
        <w:gridCol w:w="1640"/>
        <w:gridCol w:w="1641"/>
        <w:gridCol w:w="1641"/>
      </w:tblGrid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482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Животные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  <w:bookmarkEnd w:id="484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  <w:bookmarkEnd w:id="485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финансирования по бюджету</w:t>
            </w:r>
          </w:p>
          <w:bookmarkEnd w:id="486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  <w:bookmarkEnd w:id="487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  <w:bookmarkEnd w:id="488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  <w:bookmarkEnd w:id="489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  <w:bookmarkEnd w:id="490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  <w:bookmarkEnd w:id="491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  <w:bookmarkEnd w:id="492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  <w:bookmarkEnd w:id="493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494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495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496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497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498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499"/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9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Таблица 10. Нематериальные активы (строка 118 ФО- 1 "Бухгалтерский баланс")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2"/>
        <w:gridCol w:w="2168"/>
        <w:gridCol w:w="1028"/>
        <w:gridCol w:w="1028"/>
        <w:gridCol w:w="1028"/>
        <w:gridCol w:w="1029"/>
        <w:gridCol w:w="1029"/>
        <w:gridCol w:w="1029"/>
        <w:gridCol w:w="1029"/>
      </w:tblGrid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01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Авторские права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Лицензионные соглашения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Патенты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Гуд-вилл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первоначальной стоимости</w:t>
            </w:r>
          </w:p>
          <w:bookmarkEnd w:id="503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по первоначальной стоимости</w:t>
            </w:r>
          </w:p>
          <w:bookmarkEnd w:id="504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финансирования по бюджету</w:t>
            </w:r>
          </w:p>
          <w:bookmarkEnd w:id="505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первоначальной стоимости</w:t>
            </w:r>
          </w:p>
          <w:bookmarkEnd w:id="506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первоначальной стоимости</w:t>
            </w:r>
          </w:p>
          <w:bookmarkEnd w:id="507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по первоначальной стоимости</w:t>
            </w:r>
          </w:p>
          <w:bookmarkEnd w:id="508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списание пришедших в негодность нематериальных активов</w:t>
            </w:r>
          </w:p>
          <w:bookmarkEnd w:id="509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первоначальной стоимости</w:t>
            </w:r>
          </w:p>
          <w:bookmarkEnd w:id="510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начало отчетного периода</w:t>
            </w:r>
          </w:p>
          <w:bookmarkEnd w:id="511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накопленной амортизации по поступившим за отчетный период</w:t>
            </w:r>
          </w:p>
          <w:bookmarkEnd w:id="512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амортизации за отчетный период</w:t>
            </w:r>
          </w:p>
          <w:bookmarkEnd w:id="513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амортизации за отчетный период</w:t>
            </w:r>
          </w:p>
          <w:bookmarkEnd w:id="514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увеличении первоначальной стоимости)</w:t>
            </w:r>
          </w:p>
          <w:bookmarkEnd w:id="515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накопленной амортизации (при уменьшении первоначальной стоимости)</w:t>
            </w:r>
          </w:p>
          <w:bookmarkEnd w:id="516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накопленной амортизации на конец отчетного периода</w:t>
            </w:r>
          </w:p>
          <w:bookmarkEnd w:id="517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начало отчетного периода</w:t>
            </w:r>
          </w:p>
          <w:bookmarkEnd w:id="518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 резерв на обесценение за отчетный период</w:t>
            </w:r>
          </w:p>
          <w:bookmarkEnd w:id="519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 резерв на обесценение за отчетный период</w:t>
            </w:r>
          </w:p>
          <w:bookmarkEnd w:id="520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резерва на обесценение на конец отчетного периода</w:t>
            </w:r>
          </w:p>
          <w:bookmarkEnd w:id="521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по балансовой стоимости</w:t>
            </w:r>
          </w:p>
          <w:bookmarkEnd w:id="522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отчетного периода по балансовой стоимости</w:t>
            </w:r>
          </w:p>
          <w:bookmarkEnd w:id="523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3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Таблица 11. Краткосрочные финансовые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(строка 210 ФО-1 "Бухгалтерский баланс")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3154"/>
        <w:gridCol w:w="1912"/>
        <w:gridCol w:w="1912"/>
        <w:gridCol w:w="1497"/>
        <w:gridCol w:w="1497"/>
      </w:tblGrid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25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амортизированной стоимости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справедливой стоимости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себестоимости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6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  <w:bookmarkEnd w:id="527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</w:t>
            </w:r>
          </w:p>
          <w:bookmarkEnd w:id="528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</w:t>
            </w:r>
          </w:p>
          <w:bookmarkEnd w:id="529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  <w:bookmarkEnd w:id="530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0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Таблица 12. Краткосрочная кредиторская задолженность по поступлениям в бюджет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(строки 224 ФО- 1 "Бухгалтерский баланс")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6"/>
        <w:gridCol w:w="1442"/>
        <w:gridCol w:w="1820"/>
        <w:gridCol w:w="1820"/>
        <w:gridCol w:w="1821"/>
        <w:gridCol w:w="1821"/>
        <w:gridCol w:w="685"/>
        <w:gridCol w:w="685"/>
      </w:tblGrid>
      <w:tr>
        <w:trPr>
          <w:trHeight w:val="30" w:hRule="atLeast"/>
        </w:trPr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32"/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Расчеты с плательщиками по налоговым и неналоговым поступлениям в бюджет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  <w:bookmarkEnd w:id="534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кредиторской задолженности</w:t>
            </w:r>
          </w:p>
          <w:bookmarkEnd w:id="535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в том числе:</w:t>
            </w:r>
          </w:p>
          <w:bookmarkEnd w:id="536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НДС</w:t>
            </w:r>
          </w:p>
          <w:bookmarkEnd w:id="537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по другим поступлениям в бюджет</w:t>
            </w:r>
          </w:p>
          <w:bookmarkEnd w:id="538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Доначисление кредиторской задолженности за прошлые отчетные периоды по расчетам с плательщиками</w:t>
            </w:r>
          </w:p>
          <w:bookmarkEnd w:id="539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  <w:bookmarkEnd w:id="540"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13. Долгосрочные финансовые обязательства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            (строка 310 ФО- 1 "Бухгалтерский баланс")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3154"/>
        <w:gridCol w:w="1912"/>
        <w:gridCol w:w="1912"/>
        <w:gridCol w:w="1497"/>
        <w:gridCol w:w="1497"/>
      </w:tblGrid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42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амортизированной стоимости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справедливой стоимости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Оцениваемые по себестоимости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начало отчетного периода </w:t>
            </w:r>
          </w:p>
          <w:bookmarkEnd w:id="544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</w:t>
            </w:r>
          </w:p>
          <w:bookmarkEnd w:id="545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Выбытие </w:t>
            </w:r>
          </w:p>
          <w:bookmarkEnd w:id="546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на конец отчетного периода </w:t>
            </w:r>
          </w:p>
          <w:bookmarkEnd w:id="547"/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8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Таблица 14. Прочие доходы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9"/>
        <w:gridCol w:w="4577"/>
        <w:gridCol w:w="2172"/>
        <w:gridCol w:w="2172"/>
      </w:tblGrid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49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Прошлый период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0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</w:t>
            </w:r>
          </w:p>
          <w:bookmarkEnd w:id="551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выбытия долгосрочных активов</w:t>
            </w:r>
          </w:p>
          <w:bookmarkEnd w:id="552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безвозмездно: </w:t>
            </w:r>
          </w:p>
          <w:bookmarkEnd w:id="553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государственных учреждений своей системы</w:t>
            </w:r>
          </w:p>
          <w:bookmarkEnd w:id="554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других государственных органов</w:t>
            </w:r>
          </w:p>
          <w:bookmarkEnd w:id="555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других организаций</w:t>
            </w:r>
          </w:p>
          <w:bookmarkEnd w:id="556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курсовой разницы</w:t>
            </w:r>
          </w:p>
          <w:bookmarkEnd w:id="557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компенсации убытков</w:t>
            </w:r>
          </w:p>
          <w:bookmarkEnd w:id="558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ликвидации активов</w:t>
            </w:r>
          </w:p>
          <w:bookmarkEnd w:id="559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Оприходованы излишки</w:t>
            </w:r>
          </w:p>
          <w:bookmarkEnd w:id="560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561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562"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3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Таблица 15. Доходы от поступлений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(строки 020 ФО- 2 "Отчет о результатах финансовой деятельности")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3"/>
        <w:gridCol w:w="3970"/>
        <w:gridCol w:w="1883"/>
        <w:gridCol w:w="1884"/>
      </w:tblGrid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64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Прошлый период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5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поступлениям, в том числе:</w:t>
            </w:r>
          </w:p>
          <w:bookmarkEnd w:id="566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bookmarkEnd w:id="567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bookmarkEnd w:id="568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  <w:bookmarkEnd w:id="569"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Таблица 16. Прочие расходы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4363"/>
        <w:gridCol w:w="2070"/>
        <w:gridCol w:w="2071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7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Прошлый период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справедливой стоимости</w:t>
            </w:r>
          </w:p>
          <w:bookmarkEnd w:id="57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выбытию долгосрочных активов:</w:t>
            </w:r>
          </w:p>
          <w:bookmarkEnd w:id="57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безвозмездно государственным учреждениям своей системы</w:t>
            </w:r>
          </w:p>
          <w:bookmarkEnd w:id="57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безвозмездно другим государственным органам</w:t>
            </w:r>
          </w:p>
          <w:bookmarkEnd w:id="57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безвозмездно другим организациям</w:t>
            </w:r>
          </w:p>
          <w:bookmarkEnd w:id="57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выбытия</w:t>
            </w:r>
          </w:p>
          <w:bookmarkEnd w:id="57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курсовой разнице</w:t>
            </w:r>
          </w:p>
          <w:bookmarkEnd w:id="57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обесценения активов</w:t>
            </w:r>
          </w:p>
          <w:bookmarkEnd w:id="58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резервов:</w:t>
            </w:r>
          </w:p>
          <w:bookmarkEnd w:id="58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сомнительной дебиторской задолженности</w:t>
            </w:r>
          </w:p>
          <w:bookmarkEnd w:id="58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отпускным работников</w:t>
            </w:r>
          </w:p>
          <w:bookmarkEnd w:id="58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оценочным и условным обязательствам</w:t>
            </w:r>
          </w:p>
          <w:bookmarkEnd w:id="58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58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безвозмездной передаче запасов:</w:t>
            </w:r>
          </w:p>
          <w:bookmarkEnd w:id="58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58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58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организациям</w:t>
            </w:r>
          </w:p>
          <w:bookmarkEnd w:id="58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9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1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Таблица 17. Расходы по уменьшению поступлений в бюджет</w:t>
      </w:r>
    </w:p>
    <w:bookmarkEnd w:id="5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3520"/>
        <w:gridCol w:w="1670"/>
        <w:gridCol w:w="167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92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Прошлый период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3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уменьшению поступлений в бюджет, в том числе:</w:t>
            </w:r>
          </w:p>
          <w:bookmarkEnd w:id="594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НДС</w:t>
            </w:r>
          </w:p>
          <w:bookmarkEnd w:id="595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видам поступлений в бюджет</w:t>
            </w:r>
          </w:p>
          <w:bookmarkEnd w:id="596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7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Таблица 18. Безвозмездно переданные долгосрочные активы /запасы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7"/>
        <w:gridCol w:w="3574"/>
        <w:gridCol w:w="1696"/>
        <w:gridCol w:w="1696"/>
        <w:gridCol w:w="1697"/>
      </w:tblGrid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59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накопленной амортизации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 стоимость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Переданы безвозмездно долгосрочные активы, всего: </w:t>
            </w:r>
          </w:p>
          <w:bookmarkEnd w:id="60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них: государственным учреждениям своей системы</w:t>
            </w:r>
          </w:p>
          <w:bookmarkEnd w:id="60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0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0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финансовые инвестиции</w:t>
            </w:r>
          </w:p>
          <w:bookmarkEnd w:id="60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0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0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0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  <w:bookmarkEnd w:id="60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0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1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1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  <w:bookmarkEnd w:id="61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1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1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1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  <w:bookmarkEnd w:id="61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1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18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19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  <w:bookmarkEnd w:id="620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21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22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23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Переданы безвозмездно запасы, всего: </w:t>
            </w:r>
          </w:p>
          <w:bookmarkEnd w:id="624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государственным учреждениям своей системы</w:t>
            </w:r>
          </w:p>
          <w:bookmarkEnd w:id="625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государственным органам</w:t>
            </w:r>
          </w:p>
          <w:bookmarkEnd w:id="626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другим организациям</w:t>
            </w:r>
          </w:p>
          <w:bookmarkEnd w:id="627"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8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19. Информация по концессионным активам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3510"/>
        <w:gridCol w:w="1665"/>
        <w:gridCol w:w="1665"/>
        <w:gridCol w:w="2129"/>
        <w:gridCol w:w="1666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629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накопленной амортизации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резерва на обесценение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 стоимость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</w:t>
            </w:r>
          </w:p>
          <w:bookmarkEnd w:id="631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bookmarkEnd w:id="632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  <w:bookmarkEnd w:id="633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</w:t>
            </w:r>
          </w:p>
          <w:bookmarkEnd w:id="634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  <w:bookmarkEnd w:id="635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</w:t>
            </w:r>
          </w:p>
          <w:bookmarkEnd w:id="636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</w:t>
            </w:r>
          </w:p>
          <w:bookmarkEnd w:id="637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638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39"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0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Таблица 20. Информация по взаимным операциям</w:t>
      </w:r>
    </w:p>
    <w:bookmarkEnd w:id="6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259"/>
        <w:gridCol w:w="2393"/>
        <w:gridCol w:w="1609"/>
        <w:gridCol w:w="2310"/>
        <w:gridCol w:w="1259"/>
        <w:gridCol w:w="1260"/>
        <w:gridCol w:w="1260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</w:t>
            </w:r>
          </w:p>
          <w:bookmarkEnd w:id="641"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операции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 номер документа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стороны по взаимным операциям.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Корреспонденция 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64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в том числе: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расходов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доходов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4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Таблица 21. Информация по начисленным и перечисленным суммам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 счету 7120 "Расходы по расчетам с бюджетом".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9"/>
        <w:gridCol w:w="3807"/>
        <w:gridCol w:w="1807"/>
        <w:gridCol w:w="1807"/>
      </w:tblGrid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операции</w:t>
            </w:r>
          </w:p>
          <w:bookmarkEnd w:id="644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645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Начислены расходы по расчетам с бюджетом, всего:</w:t>
            </w:r>
          </w:p>
          <w:bookmarkEnd w:id="646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перечислено в бюджет, всего:</w:t>
            </w:r>
          </w:p>
          <w:bookmarkEnd w:id="647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категориям:</w:t>
            </w:r>
          </w:p>
          <w:bookmarkEnd w:id="648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bookmarkEnd w:id="649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bookmarkEnd w:id="650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bookmarkEnd w:id="651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  <w:bookmarkEnd w:id="652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bookmarkEnd w:id="653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bookmarkEnd w:id="654"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       "____" _______________ 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пунктам 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составления и представления финансовой отчетности,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настоящим приказом.</w:t>
      </w:r>
    </w:p>
    <w:bookmarkEnd w:id="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