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41a3" w14:textId="fae4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туризма и спорта Республики Казахстан от 23 октября 2008 года № 01-08/181 "Об утверждении Правил переподготовки и повышения квалификации специалистов в области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11 декабря 2017 года № 330. Зарегистрирован в Министерстве юстиции Республики Казахстан 4 января 2018 года № 16175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13 июня 2001 года "О туристской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туризма и спорта Республики Казахстан от 23 октября 2008 года № 01-08/181 "Об утверждении Правил переподготовки и повышения квалификации специалистов в области туристской деятельности" (зарегистрирован в Реестре государственной регистрации нормативных правовых актов под № 5357, опубликован от 27 ноября 2008 года № 181 (1581) в газете "Юридическая газета")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специалистов в области туристской деятельности,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осуществлении переподготовки и повышения квалификации специалистов организацией образования заключается договор оказания образовательных услуг, составленный в соответствии с типовым договором,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93 "Об утверждении форм типового договора оказания образовательных услуг и типового договора на проведение профессиональной практики" (зарегистрирован в Реестре государственной регистрации нормативных правовых актов под № 13227).".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культуры и спорта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