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c222" w14:textId="d2bc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тарифов за услуги, предоставляемые республиканским государственным учреждением "Государственный национальный природный парк "Бурабай"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хозяйства и животного мира Министерства сельского хозяйства Республики Казахстан от 25 декабря 2017 года № 17-1/350. Зарегистрирован в Министерстве юстиции Республики Казахстан 8 января 2018 года № 16184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особо охраняемых природных территориях" и подпунктом 286)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сельского хозяйства Республики Казахстан, утвержденного постановлением Правительства Республики Казахстан от 6 апреля 2005 года № 310 "Некоторые вопросы Министерства сельского хозяйства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тарифов за услуги, предоставляемые республиканским государственным учреждением "Государственный национальный природный парк "Бурабай" Управления Делами Президента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леса и особо охраняемых природных территорий Комитета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Председателя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и животного 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обязанности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лесного хозяйства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17-1/350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тарифов за услуги, предоставляемые республиканским государственным учреждением "Государственный национальный природный парк "Бурабай" Управления Делами Президента Республики Казахстан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571"/>
        <w:gridCol w:w="1094"/>
        <w:gridCol w:w="805"/>
        <w:gridCol w:w="2201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предоставляемых услуг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 услуги (тенге)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туристских троп (маршрутов)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смотровых площадок, бивачных полян, палаточных лагерей, стоянок для автотранспорта, пляжей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по размещению трубопроводов, линий электропередачи и связи, дорог (кроме дорог общего пользования) на особо охраняемой природной территории. Данный пункт не относится к объектам, расположенным на особо охраняемых природных территориях при долгосрочном и краткосрочном пользовании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договорам о совместной деятельности, заключаемым с физическими и юридическими лицами в туристских, рекреационных и ограниченных хозяйственных целях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мест для размещения объектов общественного питания, торговли и культурно – бытового назначения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гостиниц на одного человека   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любительского (спортивного) рыболовства удочкой (5 крючков), не более 5 кг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транспорта из расчета на один час: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Грузовая автомашина Камаз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Грузовая автомашина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Грузовая автомашина Камаз-43118 с агрегатом для пересадки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Легковая автомашина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МТЗ-80,82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ЮМЗ-6АЛ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ед.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 услуги, указанные в пункте 7 предусматриваются следующие скидки: участникам Великой отечественной войны, воинам-интернационалистам, участникам Чернобыльских событий, инвалидам, пенсионерам, детям до 16 дет 50%.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