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261ec" w14:textId="8e26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16 марта 2015 года № 176 "Об утверждении Правил осуществления мониторинга сделок"</w:t>
      </w:r>
    </w:p>
    <w:p>
      <w:pPr>
        <w:spacing w:after="0"/>
        <w:ind w:left="0"/>
        <w:jc w:val="both"/>
      </w:pPr>
      <w:r>
        <w:rPr>
          <w:rFonts w:ascii="Times New Roman"/>
          <w:b w:val="false"/>
          <w:i w:val="false"/>
          <w:color w:val="000000"/>
          <w:sz w:val="28"/>
        </w:rPr>
        <w:t>Приказ Министра финансов Республики Казахстан от 15 декабря 2017 года № 728. Зарегистрирован в Министерстве юстиции Республики Казахстан 9 января 2018 года № 16190.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16 марта 2015 года № 176 "Об утверждении Правил осуществления мониторинга сделок" (зарегистрированный в Реестре государственной регистрации нормативных правовых актов под № 10760 от 4 мая 2015 года опубликованный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преамбулу изложить в следующей редакции:</w:t>
      </w:r>
    </w:p>
    <w:bookmarkEnd w:id="2"/>
    <w:bookmarkStart w:name="z7"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 Закона Республики Казахстан от 5 июля 2008 года "О трансфертном ценообразовании" 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w:t>
      </w:r>
      <w:r>
        <w:rPr>
          <w:rFonts w:ascii="Times New Roman"/>
          <w:b/>
          <w:i w:val="false"/>
          <w:color w:val="000000"/>
          <w:sz w:val="28"/>
        </w:rPr>
        <w:t>ПРИКАЗЫВАЮ</w:t>
      </w:r>
      <w:r>
        <w:rPr>
          <w:rFonts w:ascii="Times New Roman"/>
          <w:b/>
          <w:i w:val="false"/>
          <w:color w:val="000000"/>
          <w:sz w:val="28"/>
        </w:rPr>
        <w:t>:</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мониторинга сделок, утвержденных указанным приказом:</w:t>
      </w:r>
    </w:p>
    <w:bookmarkEnd w:id="4"/>
    <w:bookmarkStart w:name="z9" w:id="5"/>
    <w:p>
      <w:pPr>
        <w:spacing w:after="0"/>
        <w:ind w:left="0"/>
        <w:jc w:val="both"/>
      </w:pPr>
      <w:r>
        <w:rPr>
          <w:rFonts w:ascii="Times New Roman"/>
          <w:b w:val="false"/>
          <w:i w:val="false"/>
          <w:color w:val="000000"/>
          <w:sz w:val="28"/>
        </w:rPr>
        <w:t xml:space="preserve">
       отчетность по мониторингу сделок "Экспорт товаров (работ,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отчетность по мониторингу сделок "Импорт товаров (работ, услуг)" согласно </w:t>
      </w:r>
      <w:r>
        <w:rPr>
          <w:rFonts w:ascii="Times New Roman"/>
          <w:b w:val="false"/>
          <w:i w:val="false"/>
          <w:color w:val="000000"/>
          <w:sz w:val="28"/>
        </w:rPr>
        <w:t>приложению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(Тенгебаеву А.М.) в установленном законодательством порядке обеспечить:</w:t>
      </w:r>
    </w:p>
    <w:bookmarkEnd w:id="7"/>
    <w:bookmarkStart w:name="z12"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3" w:id="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включения в Эталонный контрольный банк нормативных правовых актов Республики Казахстан;</w:t>
      </w:r>
    </w:p>
    <w:bookmarkEnd w:id="9"/>
    <w:bookmarkStart w:name="z14" w:id="10"/>
    <w:p>
      <w:pPr>
        <w:spacing w:after="0"/>
        <w:ind w:left="0"/>
        <w:jc w:val="both"/>
      </w:pPr>
      <w:r>
        <w:rPr>
          <w:rFonts w:ascii="Times New Roman"/>
          <w:b w:val="false"/>
          <w:i w:val="false"/>
          <w:color w:val="000000"/>
          <w:sz w:val="28"/>
        </w:rPr>
        <w:t>
      3) размещение настоящего приказа на интернет-ресурсе Министерства финансов Республики Казахстан.</w:t>
      </w:r>
    </w:p>
    <w:bookmarkEnd w:id="10"/>
    <w:bookmarkStart w:name="z15" w:id="11"/>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Председатель </w:t>
      </w:r>
      <w:r>
        <w:br/>
      </w:r>
      <w:r>
        <w:rPr>
          <w:rFonts w:ascii="Times New Roman"/>
          <w:b w:val="false"/>
          <w:i w:val="false"/>
          <w:color w:val="000000"/>
          <w:sz w:val="28"/>
        </w:rPr>
        <w:t xml:space="preserve">Комитета по статистике </w:t>
      </w:r>
      <w:r>
        <w:br/>
      </w:r>
      <w:r>
        <w:rPr>
          <w:rFonts w:ascii="Times New Roman"/>
          <w:b w:val="false"/>
          <w:i w:val="false"/>
          <w:color w:val="000000"/>
          <w:sz w:val="28"/>
        </w:rPr>
        <w:t xml:space="preserve">Министерства национальной экономики </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Н. Айдапкелов</w:t>
      </w:r>
      <w:r>
        <w:br/>
      </w:r>
      <w:r>
        <w:rPr>
          <w:rFonts w:ascii="Times New Roman"/>
          <w:b w:val="false"/>
          <w:i w:val="false"/>
          <w:color w:val="000000"/>
          <w:sz w:val="28"/>
        </w:rPr>
        <w:t>19 декабря 2017 года</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2017 года № 728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мониторинга сделок</w:t>
            </w:r>
          </w:p>
        </w:tc>
      </w:tr>
    </w:tbl>
    <w:bookmarkStart w:name="z20" w:id="13"/>
    <w:p>
      <w:pPr>
        <w:spacing w:after="0"/>
        <w:ind w:left="0"/>
        <w:jc w:val="left"/>
      </w:pPr>
      <w:r>
        <w:rPr>
          <w:rFonts w:ascii="Times New Roman"/>
          <w:b/>
          <w:i w:val="false"/>
          <w:color w:val="000000"/>
        </w:rPr>
        <w:t xml:space="preserve"> Форма предназначена для сбора административных данных</w:t>
      </w:r>
      <w:r>
        <w:br/>
      </w:r>
      <w:r>
        <w:rPr>
          <w:rFonts w:ascii="Times New Roman"/>
          <w:b/>
          <w:i w:val="false"/>
          <w:color w:val="000000"/>
        </w:rPr>
        <w:t>Отчетность по мониторингу сделок "Экспорт товаров (работ, услуг)"</w:t>
      </w:r>
      <w:r>
        <w:br/>
      </w:r>
      <w:r>
        <w:rPr>
          <w:rFonts w:ascii="Times New Roman"/>
          <w:b/>
          <w:i w:val="false"/>
          <w:color w:val="000000"/>
        </w:rPr>
        <w:t>отчетный период ____ месяц  20__ года</w:t>
      </w:r>
    </w:p>
    <w:bookmarkEnd w:id="13"/>
    <w:bookmarkStart w:name="z21" w:id="14"/>
    <w:p>
      <w:pPr>
        <w:spacing w:after="0"/>
        <w:ind w:left="0"/>
        <w:jc w:val="both"/>
      </w:pPr>
      <w:r>
        <w:rPr>
          <w:rFonts w:ascii="Times New Roman"/>
          <w:b w:val="false"/>
          <w:i w:val="false"/>
          <w:color w:val="000000"/>
          <w:sz w:val="28"/>
        </w:rPr>
        <w:t>
      Индекс: 1 - Э ТРУ</w:t>
      </w:r>
    </w:p>
    <w:bookmarkEnd w:id="14"/>
    <w:bookmarkStart w:name="z22" w:id="15"/>
    <w:p>
      <w:pPr>
        <w:spacing w:after="0"/>
        <w:ind w:left="0"/>
        <w:jc w:val="both"/>
      </w:pPr>
      <w:r>
        <w:rPr>
          <w:rFonts w:ascii="Times New Roman"/>
          <w:b w:val="false"/>
          <w:i w:val="false"/>
          <w:color w:val="000000"/>
          <w:sz w:val="28"/>
        </w:rPr>
        <w:t>
      Периодичность: ежегодная</w:t>
      </w:r>
    </w:p>
    <w:bookmarkEnd w:id="15"/>
    <w:bookmarkStart w:name="z23" w:id="16"/>
    <w:p>
      <w:pPr>
        <w:spacing w:after="0"/>
        <w:ind w:left="0"/>
        <w:jc w:val="both"/>
      </w:pPr>
      <w:r>
        <w:rPr>
          <w:rFonts w:ascii="Times New Roman"/>
          <w:b w:val="false"/>
          <w:i w:val="false"/>
          <w:color w:val="000000"/>
          <w:sz w:val="28"/>
        </w:rPr>
        <w:t xml:space="preserve">
      Представляют: налогоплательщики в соответствии со </w:t>
      </w:r>
      <w:r>
        <w:rPr>
          <w:rFonts w:ascii="Times New Roman"/>
          <w:b w:val="false"/>
          <w:i w:val="false"/>
          <w:color w:val="000000"/>
          <w:sz w:val="28"/>
        </w:rPr>
        <w:t>статьей 130</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информацию по международным деловым операциям по товарам (работам, услугам) согласно Перечню международных деловых операции по товарам (работам, услугам), утверждаемому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 Закона Республики Казахстан "О трансфертном ценообразовании".</w:t>
      </w:r>
    </w:p>
    <w:bookmarkEnd w:id="16"/>
    <w:bookmarkStart w:name="z24" w:id="17"/>
    <w:p>
      <w:pPr>
        <w:spacing w:after="0"/>
        <w:ind w:left="0"/>
        <w:jc w:val="both"/>
      </w:pPr>
      <w:r>
        <w:rPr>
          <w:rFonts w:ascii="Times New Roman"/>
          <w:b w:val="false"/>
          <w:i w:val="false"/>
          <w:color w:val="000000"/>
          <w:sz w:val="28"/>
        </w:rPr>
        <w:t>
      Куда представляется: Комитет государственных доходов Министерства финансов Республики Казахстан.</w:t>
      </w:r>
    </w:p>
    <w:bookmarkEnd w:id="17"/>
    <w:bookmarkStart w:name="z25" w:id="18"/>
    <w:p>
      <w:pPr>
        <w:spacing w:after="0"/>
        <w:ind w:left="0"/>
        <w:jc w:val="both"/>
      </w:pPr>
      <w:r>
        <w:rPr>
          <w:rFonts w:ascii="Times New Roman"/>
          <w:b w:val="false"/>
          <w:i w:val="false"/>
          <w:color w:val="000000"/>
          <w:sz w:val="28"/>
        </w:rPr>
        <w:t>
      Срок представления: ежегодно не позднее 15 мая года, следующего за отчетным годом.</w:t>
      </w:r>
    </w:p>
    <w:bookmarkEnd w:id="18"/>
    <w:bookmarkStart w:name="z26" w:id="19"/>
    <w:p>
      <w:pPr>
        <w:spacing w:after="0"/>
        <w:ind w:left="0"/>
        <w:jc w:val="both"/>
      </w:pPr>
      <w:r>
        <w:rPr>
          <w:rFonts w:ascii="Times New Roman"/>
          <w:b w:val="false"/>
          <w:i w:val="false"/>
          <w:color w:val="000000"/>
          <w:sz w:val="28"/>
        </w:rPr>
        <w:t>
      Примечание: пояснение по заполнению формы приведено в Правилах осуществления мониторинга сделок, утвержденных настоящим приказом.</w:t>
      </w:r>
    </w:p>
    <w:bookmarkEnd w:id="19"/>
    <w:bookmarkStart w:name="z27" w:id="20"/>
    <w:p>
      <w:pPr>
        <w:spacing w:after="0"/>
        <w:ind w:left="0"/>
        <w:jc w:val="left"/>
      </w:pPr>
      <w:r>
        <w:rPr>
          <w:rFonts w:ascii="Times New Roman"/>
          <w:b/>
          <w:i w:val="false"/>
          <w:color w:val="000000"/>
        </w:rPr>
        <w:t xml:space="preserve"> Отчетность по мониторингу сделок "Экспорт товаров (работ, услуг)"</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583"/>
        <w:gridCol w:w="583"/>
        <w:gridCol w:w="1014"/>
        <w:gridCol w:w="583"/>
        <w:gridCol w:w="1338"/>
        <w:gridCol w:w="1339"/>
        <w:gridCol w:w="1772"/>
        <w:gridCol w:w="1339"/>
        <w:gridCol w:w="1501"/>
        <w:gridCol w:w="1665"/>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п/п</w:t>
            </w:r>
          </w:p>
          <w:bookmarkEnd w:id="21"/>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отправителя (экспортера)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декларации на товары (Заявления)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(Заявления)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 -экономической деятельности Евразийского экономического союза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товара (работы, услуги)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Репутация на рынке товаров (работ, услуг)</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1</w:t>
            </w:r>
          </w:p>
          <w:bookmarkEnd w:id="22"/>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23"/>
    <w:p>
      <w:pPr>
        <w:spacing w:after="0"/>
        <w:ind w:left="0"/>
        <w:jc w:val="both"/>
      </w:pPr>
      <w:r>
        <w:rPr>
          <w:rFonts w:ascii="Times New Roman"/>
          <w:b w:val="false"/>
          <w:i w:val="false"/>
          <w:color w:val="000000"/>
          <w:sz w:val="28"/>
        </w:rPr>
        <w:t>
      Продолжение таблицы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753"/>
        <w:gridCol w:w="1249"/>
        <w:gridCol w:w="1114"/>
        <w:gridCol w:w="1383"/>
        <w:gridCol w:w="755"/>
        <w:gridCol w:w="1249"/>
        <w:gridCol w:w="1249"/>
        <w:gridCol w:w="1249"/>
        <w:gridCol w:w="1249"/>
        <w:gridCol w:w="755"/>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Страна отправления товара, выполнения работы, оказания услуги</w:t>
            </w:r>
          </w:p>
          <w:bookmarkEnd w:id="24"/>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транспортировки</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товара (работы, услуги)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товара (работы, услуги)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товарного знака (торговой марки, бренда)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товара согласно ИНКОТЕРМС</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отгрузки товара (работы, услуги)</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 товара (работы, услуги)</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назначения товара (работы, услуги)</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доставки товара (работы, услуги)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покупателя</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12</w:t>
            </w:r>
          </w:p>
          <w:bookmarkEnd w:id="25"/>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26"/>
    <w:p>
      <w:pPr>
        <w:spacing w:after="0"/>
        <w:ind w:left="0"/>
        <w:jc w:val="both"/>
      </w:pPr>
      <w:r>
        <w:rPr>
          <w:rFonts w:ascii="Times New Roman"/>
          <w:b w:val="false"/>
          <w:i w:val="false"/>
          <w:color w:val="000000"/>
          <w:sz w:val="28"/>
        </w:rPr>
        <w:t>
      Продолжение таблицы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94"/>
        <w:gridCol w:w="894"/>
        <w:gridCol w:w="1643"/>
        <w:gridCol w:w="1002"/>
        <w:gridCol w:w="1002"/>
        <w:gridCol w:w="949"/>
        <w:gridCol w:w="894"/>
        <w:gridCol w:w="894"/>
        <w:gridCol w:w="1536"/>
        <w:gridCol w:w="1698"/>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27"/>
          <w:p>
            <w:pPr>
              <w:spacing w:after="20"/>
              <w:ind w:left="20"/>
              <w:jc w:val="both"/>
            </w:pPr>
            <w:r>
              <w:rPr>
                <w:rFonts w:ascii="Times New Roman"/>
                <w:b w:val="false"/>
                <w:i w:val="false"/>
                <w:color w:val="000000"/>
                <w:sz w:val="20"/>
              </w:rPr>
              <w:t>
Юридический адрес покупателя</w:t>
            </w:r>
          </w:p>
          <w:bookmarkEnd w:id="27"/>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покупателя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Торгующая страна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взаимосвязанности сторон (продавца и покупателя)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контракта (договора)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контракта (договора)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счета-фактуры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товара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валюте контракта (договора)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сделки (в валюте контракта (договора)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8"/>
          <w:p>
            <w:pPr>
              <w:spacing w:after="20"/>
              <w:ind w:left="20"/>
              <w:jc w:val="both"/>
            </w:pPr>
            <w:r>
              <w:rPr>
                <w:rFonts w:ascii="Times New Roman"/>
                <w:b w:val="false"/>
                <w:i w:val="false"/>
                <w:color w:val="000000"/>
                <w:sz w:val="20"/>
              </w:rPr>
              <w:t>
23</w:t>
            </w:r>
          </w:p>
          <w:bookmarkEnd w:id="28"/>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29"/>
    <w:p>
      <w:pPr>
        <w:spacing w:after="0"/>
        <w:ind w:left="0"/>
        <w:jc w:val="both"/>
      </w:pPr>
      <w:r>
        <w:rPr>
          <w:rFonts w:ascii="Times New Roman"/>
          <w:b w:val="false"/>
          <w:i w:val="false"/>
          <w:color w:val="000000"/>
          <w:sz w:val="28"/>
        </w:rPr>
        <w:t>
      Продолжение таблицы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764"/>
        <w:gridCol w:w="764"/>
        <w:gridCol w:w="1040"/>
        <w:gridCol w:w="1040"/>
        <w:gridCol w:w="764"/>
        <w:gridCol w:w="857"/>
        <w:gridCol w:w="1268"/>
        <w:gridCol w:w="2090"/>
        <w:gridCol w:w="765"/>
        <w:gridCol w:w="2092"/>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0"/>
          <w:p>
            <w:pPr>
              <w:spacing w:after="20"/>
              <w:ind w:left="20"/>
              <w:jc w:val="both"/>
            </w:pPr>
            <w:r>
              <w:rPr>
                <w:rFonts w:ascii="Times New Roman"/>
                <w:b w:val="false"/>
                <w:i w:val="false"/>
                <w:color w:val="000000"/>
                <w:sz w:val="20"/>
              </w:rPr>
              <w:t>
Валюта контракта (договора)</w:t>
            </w:r>
          </w:p>
          <w:bookmarkEnd w:id="30"/>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тенге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трансфертного ценообразования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влияющие на установление цены сделки</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применяемый для определения рыночной цены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 (с расшифровкой)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товара (работы, услуги)</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предпринимательской деятельности участника сделки (экспортера), отрасли деятельности и условий рынка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бизнеса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информация, обосновывающая правильность применения цены сделки товара (работы, услуги)</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1"/>
          <w:p>
            <w:pPr>
              <w:spacing w:after="20"/>
              <w:ind w:left="20"/>
              <w:jc w:val="both"/>
            </w:pPr>
            <w:r>
              <w:rPr>
                <w:rFonts w:ascii="Times New Roman"/>
                <w:b w:val="false"/>
                <w:i w:val="false"/>
                <w:color w:val="000000"/>
                <w:sz w:val="20"/>
              </w:rPr>
              <w:t>
34</w:t>
            </w:r>
          </w:p>
          <w:bookmarkEnd w:id="31"/>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32"/>
    <w:p>
      <w:pPr>
        <w:spacing w:after="0"/>
        <w:ind w:left="0"/>
        <w:jc w:val="both"/>
      </w:pPr>
      <w:r>
        <w:rPr>
          <w:rFonts w:ascii="Times New Roman"/>
          <w:b w:val="false"/>
          <w:i w:val="false"/>
          <w:color w:val="000000"/>
          <w:sz w:val="28"/>
        </w:rPr>
        <w:t>
      Продолжение таблицы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2"/>
        <w:gridCol w:w="1715"/>
        <w:gridCol w:w="722"/>
        <w:gridCol w:w="1630"/>
        <w:gridCol w:w="1371"/>
        <w:gridCol w:w="2924"/>
        <w:gridCol w:w="723"/>
        <w:gridCol w:w="723"/>
      </w:tblGrid>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33"/>
          <w:p>
            <w:pPr>
              <w:spacing w:after="20"/>
              <w:ind w:left="20"/>
              <w:jc w:val="both"/>
            </w:pPr>
            <w:r>
              <w:rPr>
                <w:rFonts w:ascii="Times New Roman"/>
                <w:b w:val="false"/>
                <w:i w:val="false"/>
                <w:color w:val="000000"/>
                <w:sz w:val="20"/>
              </w:rPr>
              <w:t>
Другая информация, влияющая на величину отклонения цены сделки товара (работы, услуги) от рыночной цены</w:t>
            </w:r>
          </w:p>
          <w:bookmarkEnd w:id="33"/>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цен на товары (работы, услуги) на экспортных рынках</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ведения деловых операций</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международным стандартам бухгалтерского учета, в том числе финансовая отчетность</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анализ, анализ рисков, материальных и нематериальных активов</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Котировальный период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из источника информации</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34"/>
          <w:p>
            <w:pPr>
              <w:spacing w:after="20"/>
              <w:ind w:left="20"/>
              <w:jc w:val="both"/>
            </w:pPr>
            <w:r>
              <w:rPr>
                <w:rFonts w:ascii="Times New Roman"/>
                <w:b w:val="false"/>
                <w:i w:val="false"/>
                <w:color w:val="000000"/>
                <w:sz w:val="20"/>
              </w:rPr>
              <w:t>
45</w:t>
            </w:r>
          </w:p>
          <w:bookmarkEnd w:id="34"/>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приказу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декабря 2017 года № 728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мониторинга сделок</w:t>
            </w:r>
          </w:p>
        </w:tc>
      </w:tr>
    </w:tbl>
    <w:bookmarkStart w:name="z102" w:id="35"/>
    <w:p>
      <w:pPr>
        <w:spacing w:after="0"/>
        <w:ind w:left="0"/>
        <w:jc w:val="left"/>
      </w:pPr>
      <w:r>
        <w:rPr>
          <w:rFonts w:ascii="Times New Roman"/>
          <w:b/>
          <w:i w:val="false"/>
          <w:color w:val="000000"/>
        </w:rPr>
        <w:t xml:space="preserve"> Форма предназначена для сбора административных данных</w:t>
      </w:r>
    </w:p>
    <w:bookmarkEnd w:id="35"/>
    <w:bookmarkStart w:name="z103" w:id="36"/>
    <w:p>
      <w:pPr>
        <w:spacing w:after="0"/>
        <w:ind w:left="0"/>
        <w:jc w:val="left"/>
      </w:pPr>
      <w:r>
        <w:rPr>
          <w:rFonts w:ascii="Times New Roman"/>
          <w:b/>
          <w:i w:val="false"/>
          <w:color w:val="000000"/>
        </w:rPr>
        <w:t xml:space="preserve"> Отчетность по мониторингу сделок "Импорт товаров (работ, услуг)"</w:t>
      </w:r>
    </w:p>
    <w:bookmarkEnd w:id="36"/>
    <w:bookmarkStart w:name="z104" w:id="37"/>
    <w:p>
      <w:pPr>
        <w:spacing w:after="0"/>
        <w:ind w:left="0"/>
        <w:jc w:val="left"/>
      </w:pPr>
      <w:r>
        <w:rPr>
          <w:rFonts w:ascii="Times New Roman"/>
          <w:b/>
          <w:i w:val="false"/>
          <w:color w:val="000000"/>
        </w:rPr>
        <w:t xml:space="preserve"> отчетный период ____ месяц 20__ года</w:t>
      </w:r>
    </w:p>
    <w:bookmarkEnd w:id="37"/>
    <w:bookmarkStart w:name="z105" w:id="38"/>
    <w:p>
      <w:pPr>
        <w:spacing w:after="0"/>
        <w:ind w:left="0"/>
        <w:jc w:val="both"/>
      </w:pPr>
      <w:r>
        <w:rPr>
          <w:rFonts w:ascii="Times New Roman"/>
          <w:b w:val="false"/>
          <w:i w:val="false"/>
          <w:color w:val="000000"/>
          <w:sz w:val="28"/>
        </w:rPr>
        <w:t>
      Индекс: 2 - И ТРУ</w:t>
      </w:r>
    </w:p>
    <w:bookmarkEnd w:id="38"/>
    <w:bookmarkStart w:name="z106" w:id="39"/>
    <w:p>
      <w:pPr>
        <w:spacing w:after="0"/>
        <w:ind w:left="0"/>
        <w:jc w:val="both"/>
      </w:pPr>
      <w:r>
        <w:rPr>
          <w:rFonts w:ascii="Times New Roman"/>
          <w:b w:val="false"/>
          <w:i w:val="false"/>
          <w:color w:val="000000"/>
          <w:sz w:val="28"/>
        </w:rPr>
        <w:t>
      Периодичность: ежегодная</w:t>
      </w:r>
    </w:p>
    <w:bookmarkEnd w:id="39"/>
    <w:bookmarkStart w:name="z107" w:id="40"/>
    <w:p>
      <w:pPr>
        <w:spacing w:after="0"/>
        <w:ind w:left="0"/>
        <w:jc w:val="both"/>
      </w:pPr>
      <w:r>
        <w:rPr>
          <w:rFonts w:ascii="Times New Roman"/>
          <w:b w:val="false"/>
          <w:i w:val="false"/>
          <w:color w:val="000000"/>
          <w:sz w:val="28"/>
        </w:rPr>
        <w:t xml:space="preserve">
      Представляют: налогоплательщики в соответствии со </w:t>
      </w:r>
      <w:r>
        <w:rPr>
          <w:rFonts w:ascii="Times New Roman"/>
          <w:b w:val="false"/>
          <w:i w:val="false"/>
          <w:color w:val="000000"/>
          <w:sz w:val="28"/>
        </w:rPr>
        <w:t>статьей 130</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информацию по международным деловым операциям по товарам (работам, услугам) согласно Перечню международных деловых операции по товарам (работам, услугам), утверждаемому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 Закона Республики Казахстан "О трансфертном ценообразовании".</w:t>
      </w:r>
    </w:p>
    <w:bookmarkEnd w:id="40"/>
    <w:bookmarkStart w:name="z108" w:id="41"/>
    <w:p>
      <w:pPr>
        <w:spacing w:after="0"/>
        <w:ind w:left="0"/>
        <w:jc w:val="both"/>
      </w:pPr>
      <w:r>
        <w:rPr>
          <w:rFonts w:ascii="Times New Roman"/>
          <w:b w:val="false"/>
          <w:i w:val="false"/>
          <w:color w:val="000000"/>
          <w:sz w:val="28"/>
        </w:rPr>
        <w:t>
      Куда представляется: Комитет государственных доходов Министерства финансов Республики Казахстан.</w:t>
      </w:r>
    </w:p>
    <w:bookmarkEnd w:id="41"/>
    <w:bookmarkStart w:name="z109" w:id="42"/>
    <w:p>
      <w:pPr>
        <w:spacing w:after="0"/>
        <w:ind w:left="0"/>
        <w:jc w:val="both"/>
      </w:pPr>
      <w:r>
        <w:rPr>
          <w:rFonts w:ascii="Times New Roman"/>
          <w:b w:val="false"/>
          <w:i w:val="false"/>
          <w:color w:val="000000"/>
          <w:sz w:val="28"/>
        </w:rPr>
        <w:t>
      Срок представления: ежегодно не позднее 15 мая года, следующего за отчетным годом.</w:t>
      </w:r>
    </w:p>
    <w:bookmarkEnd w:id="42"/>
    <w:bookmarkStart w:name="z110" w:id="43"/>
    <w:p>
      <w:pPr>
        <w:spacing w:after="0"/>
        <w:ind w:left="0"/>
        <w:jc w:val="both"/>
      </w:pPr>
      <w:r>
        <w:rPr>
          <w:rFonts w:ascii="Times New Roman"/>
          <w:b w:val="false"/>
          <w:i w:val="false"/>
          <w:color w:val="000000"/>
          <w:sz w:val="28"/>
        </w:rPr>
        <w:t>
      Примечание: пояснение по заполнению формы приведено в Правилах осуществления мониторинга сделок, утвержденных настоящим приказом.</w:t>
      </w:r>
    </w:p>
    <w:bookmarkEnd w:id="43"/>
    <w:bookmarkStart w:name="z111" w:id="44"/>
    <w:p>
      <w:pPr>
        <w:spacing w:after="0"/>
        <w:ind w:left="0"/>
        <w:jc w:val="left"/>
      </w:pPr>
      <w:r>
        <w:rPr>
          <w:rFonts w:ascii="Times New Roman"/>
          <w:b/>
          <w:i w:val="false"/>
          <w:color w:val="000000"/>
        </w:rPr>
        <w:t xml:space="preserve"> Отчетность по мониторингу сделок "Импорт товаров (работ, услуг)"</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583"/>
        <w:gridCol w:w="583"/>
        <w:gridCol w:w="1014"/>
        <w:gridCol w:w="583"/>
        <w:gridCol w:w="1338"/>
        <w:gridCol w:w="1339"/>
        <w:gridCol w:w="1772"/>
        <w:gridCol w:w="1339"/>
        <w:gridCol w:w="1501"/>
        <w:gridCol w:w="1665"/>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45"/>
          <w:p>
            <w:pPr>
              <w:spacing w:after="20"/>
              <w:ind w:left="20"/>
              <w:jc w:val="both"/>
            </w:pPr>
            <w:r>
              <w:rPr>
                <w:rFonts w:ascii="Times New Roman"/>
                <w:b w:val="false"/>
                <w:i w:val="false"/>
                <w:color w:val="000000"/>
                <w:sz w:val="20"/>
              </w:rPr>
              <w:t>
п/п</w:t>
            </w:r>
          </w:p>
          <w:bookmarkEnd w:id="45"/>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идентификационный номер</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отправителя (импортера)</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Налоговый период</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декларации на товары (Заявления)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декларации на товары (Заявления)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 -экономической деятельности Евразийского экономического союза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(работы, услуги)</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Качественные характеристики товара (работы, услуги)</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Репутация на рынке товаров (работ, услуг)</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46"/>
          <w:p>
            <w:pPr>
              <w:spacing w:after="20"/>
              <w:ind w:left="20"/>
              <w:jc w:val="both"/>
            </w:pPr>
            <w:r>
              <w:rPr>
                <w:rFonts w:ascii="Times New Roman"/>
                <w:b w:val="false"/>
                <w:i w:val="false"/>
                <w:color w:val="000000"/>
                <w:sz w:val="20"/>
              </w:rPr>
              <w:t>
1</w:t>
            </w:r>
          </w:p>
          <w:bookmarkEnd w:id="46"/>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47"/>
    <w:p>
      <w:pPr>
        <w:spacing w:after="0"/>
        <w:ind w:left="0"/>
        <w:jc w:val="both"/>
      </w:pPr>
      <w:r>
        <w:rPr>
          <w:rFonts w:ascii="Times New Roman"/>
          <w:b w:val="false"/>
          <w:i w:val="false"/>
          <w:color w:val="000000"/>
          <w:sz w:val="28"/>
        </w:rPr>
        <w:t>
      Продолжение таблицы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753"/>
        <w:gridCol w:w="1249"/>
        <w:gridCol w:w="1114"/>
        <w:gridCol w:w="1383"/>
        <w:gridCol w:w="755"/>
        <w:gridCol w:w="1249"/>
        <w:gridCol w:w="1249"/>
        <w:gridCol w:w="1249"/>
        <w:gridCol w:w="1249"/>
        <w:gridCol w:w="755"/>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48"/>
          <w:p>
            <w:pPr>
              <w:spacing w:after="20"/>
              <w:ind w:left="20"/>
              <w:jc w:val="both"/>
            </w:pPr>
            <w:r>
              <w:rPr>
                <w:rFonts w:ascii="Times New Roman"/>
                <w:b w:val="false"/>
                <w:i w:val="false"/>
                <w:color w:val="000000"/>
                <w:sz w:val="20"/>
              </w:rPr>
              <w:t>
Страна отправления товара, выполнения работы, оказания услуги</w:t>
            </w:r>
          </w:p>
          <w:bookmarkEnd w:id="48"/>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транспортировки</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происхождения товара (работы, услуги)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товара (работы, услуги)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товарного знака (торговой марки, бренда)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поставки товара согласно ИНКОТЕРМС</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отгрузки товара (работы, услуги)</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 товара (работы, услуги)</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назначения товара (работы, услуги)</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Пункт доставки товара (работы, услуги)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покупателя</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49"/>
          <w:p>
            <w:pPr>
              <w:spacing w:after="20"/>
              <w:ind w:left="20"/>
              <w:jc w:val="both"/>
            </w:pPr>
            <w:r>
              <w:rPr>
                <w:rFonts w:ascii="Times New Roman"/>
                <w:b w:val="false"/>
                <w:i w:val="false"/>
                <w:color w:val="000000"/>
                <w:sz w:val="20"/>
              </w:rPr>
              <w:t>
12</w:t>
            </w:r>
          </w:p>
          <w:bookmarkEnd w:id="49"/>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50"/>
    <w:p>
      <w:pPr>
        <w:spacing w:after="0"/>
        <w:ind w:left="0"/>
        <w:jc w:val="both"/>
      </w:pPr>
      <w:r>
        <w:rPr>
          <w:rFonts w:ascii="Times New Roman"/>
          <w:b w:val="false"/>
          <w:i w:val="false"/>
          <w:color w:val="000000"/>
          <w:sz w:val="28"/>
        </w:rPr>
        <w:t>
      Продолжение таблицы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94"/>
        <w:gridCol w:w="894"/>
        <w:gridCol w:w="1643"/>
        <w:gridCol w:w="1002"/>
        <w:gridCol w:w="1002"/>
        <w:gridCol w:w="949"/>
        <w:gridCol w:w="894"/>
        <w:gridCol w:w="894"/>
        <w:gridCol w:w="1536"/>
        <w:gridCol w:w="1698"/>
      </w:tblGrid>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51"/>
          <w:p>
            <w:pPr>
              <w:spacing w:after="20"/>
              <w:ind w:left="20"/>
              <w:jc w:val="both"/>
            </w:pPr>
            <w:r>
              <w:rPr>
                <w:rFonts w:ascii="Times New Roman"/>
                <w:b w:val="false"/>
                <w:i w:val="false"/>
                <w:color w:val="000000"/>
                <w:sz w:val="20"/>
              </w:rPr>
              <w:t>
Юридический адрес покупателя</w:t>
            </w:r>
          </w:p>
          <w:bookmarkEnd w:id="51"/>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регистрации отправителя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Торгующая страна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взаимосвязанности сторон (продавца и покупателя)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контракта (договора)</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контракта (договора)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счета-фактуры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 товара</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реализации товара</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валюте контракта (договора)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сделки (в валюте контракта (договора)</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52"/>
          <w:p>
            <w:pPr>
              <w:spacing w:after="20"/>
              <w:ind w:left="20"/>
              <w:jc w:val="both"/>
            </w:pPr>
            <w:r>
              <w:rPr>
                <w:rFonts w:ascii="Times New Roman"/>
                <w:b w:val="false"/>
                <w:i w:val="false"/>
                <w:color w:val="000000"/>
                <w:sz w:val="20"/>
              </w:rPr>
              <w:t>
23</w:t>
            </w:r>
          </w:p>
          <w:bookmarkEnd w:id="52"/>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53"/>
    <w:p>
      <w:pPr>
        <w:spacing w:after="0"/>
        <w:ind w:left="0"/>
        <w:jc w:val="both"/>
      </w:pPr>
      <w:r>
        <w:rPr>
          <w:rFonts w:ascii="Times New Roman"/>
          <w:b w:val="false"/>
          <w:i w:val="false"/>
          <w:color w:val="000000"/>
          <w:sz w:val="28"/>
        </w:rPr>
        <w:t>
      Продолжение таблицы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764"/>
        <w:gridCol w:w="764"/>
        <w:gridCol w:w="1040"/>
        <w:gridCol w:w="1040"/>
        <w:gridCol w:w="764"/>
        <w:gridCol w:w="857"/>
        <w:gridCol w:w="1268"/>
        <w:gridCol w:w="2090"/>
        <w:gridCol w:w="765"/>
        <w:gridCol w:w="2092"/>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54"/>
          <w:p>
            <w:pPr>
              <w:spacing w:after="20"/>
              <w:ind w:left="20"/>
              <w:jc w:val="both"/>
            </w:pPr>
            <w:r>
              <w:rPr>
                <w:rFonts w:ascii="Times New Roman"/>
                <w:b w:val="false"/>
                <w:i w:val="false"/>
                <w:color w:val="000000"/>
                <w:sz w:val="20"/>
              </w:rPr>
              <w:t>
Валюта контракта (договора)</w:t>
            </w:r>
          </w:p>
          <w:bookmarkEnd w:id="54"/>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тенге</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трансфертного ценообразования</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влияющие на установление цены сделки</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применяемый для определения рыночной цены</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Дифференциал (с расшифровкой)</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товара (работы, услуги)</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предпринимательской деятельности участника сделки (экспортера), отрасли деятельности и условий рынка</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бизнеса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информация, обосновывающая правильность применения цены сделки товара (работы, услуги)</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55"/>
          <w:p>
            <w:pPr>
              <w:spacing w:after="20"/>
              <w:ind w:left="20"/>
              <w:jc w:val="both"/>
            </w:pPr>
            <w:r>
              <w:rPr>
                <w:rFonts w:ascii="Times New Roman"/>
                <w:b w:val="false"/>
                <w:i w:val="false"/>
                <w:color w:val="000000"/>
                <w:sz w:val="20"/>
              </w:rPr>
              <w:t>
34</w:t>
            </w:r>
          </w:p>
          <w:bookmarkEnd w:id="55"/>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 w:id="56"/>
    <w:p>
      <w:pPr>
        <w:spacing w:after="0"/>
        <w:ind w:left="0"/>
        <w:jc w:val="both"/>
      </w:pPr>
      <w:r>
        <w:rPr>
          <w:rFonts w:ascii="Times New Roman"/>
          <w:b w:val="false"/>
          <w:i w:val="false"/>
          <w:color w:val="000000"/>
          <w:sz w:val="28"/>
        </w:rPr>
        <w:t>
      Продолжение таблицы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2"/>
        <w:gridCol w:w="1715"/>
        <w:gridCol w:w="722"/>
        <w:gridCol w:w="1630"/>
        <w:gridCol w:w="1371"/>
        <w:gridCol w:w="2924"/>
        <w:gridCol w:w="723"/>
        <w:gridCol w:w="723"/>
      </w:tblGrid>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57"/>
          <w:p>
            <w:pPr>
              <w:spacing w:after="20"/>
              <w:ind w:left="20"/>
              <w:jc w:val="both"/>
            </w:pPr>
            <w:r>
              <w:rPr>
                <w:rFonts w:ascii="Times New Roman"/>
                <w:b w:val="false"/>
                <w:i w:val="false"/>
                <w:color w:val="000000"/>
                <w:sz w:val="20"/>
              </w:rPr>
              <w:t>
Другая информация, влияющая на величину отклонения цены сделки товара (работы, услуги) от рыночной цены</w:t>
            </w:r>
          </w:p>
          <w:bookmarkEnd w:id="57"/>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 цен на товары (работы, услуги) на экспортных раынках</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 ведения деловых операций</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по международным стандартам бухгалтерского учета, в том числе финансовая отчетность</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Функциональный анализ, анализ рисков, материальных и нематериальных активов</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Котировальный период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из источника информации</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58"/>
          <w:p>
            <w:pPr>
              <w:spacing w:after="20"/>
              <w:ind w:left="20"/>
              <w:jc w:val="both"/>
            </w:pPr>
            <w:r>
              <w:rPr>
                <w:rFonts w:ascii="Times New Roman"/>
                <w:b w:val="false"/>
                <w:i w:val="false"/>
                <w:color w:val="000000"/>
                <w:sz w:val="20"/>
              </w:rPr>
              <w:t>
45</w:t>
            </w:r>
          </w:p>
          <w:bookmarkEnd w:id="58"/>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59"/>
    <w:p>
      <w:pPr>
        <w:spacing w:after="0"/>
        <w:ind w:left="0"/>
        <w:jc w:val="left"/>
      </w:pPr>
      <w:r>
        <w:rPr>
          <w:rFonts w:ascii="Times New Roman"/>
          <w:b/>
          <w:i w:val="false"/>
          <w:color w:val="000000"/>
        </w:rPr>
        <w:t xml:space="preserve"> Правила осуществления мониторинга сделок</w:t>
      </w:r>
    </w:p>
    <w:bookmarkEnd w:id="59"/>
    <w:bookmarkStart w:name="z186" w:id="60"/>
    <w:p>
      <w:pPr>
        <w:spacing w:after="0"/>
        <w:ind w:left="0"/>
        <w:jc w:val="left"/>
      </w:pPr>
      <w:r>
        <w:rPr>
          <w:rFonts w:ascii="Times New Roman"/>
          <w:b/>
          <w:i w:val="false"/>
          <w:color w:val="000000"/>
        </w:rPr>
        <w:t xml:space="preserve"> 1. Общие положения</w:t>
      </w:r>
    </w:p>
    <w:bookmarkEnd w:id="60"/>
    <w:bookmarkStart w:name="z187" w:id="61"/>
    <w:p>
      <w:pPr>
        <w:spacing w:after="0"/>
        <w:ind w:left="0"/>
        <w:jc w:val="both"/>
      </w:pPr>
      <w:r>
        <w:rPr>
          <w:rFonts w:ascii="Times New Roman"/>
          <w:b w:val="false"/>
          <w:i w:val="false"/>
          <w:color w:val="000000"/>
          <w:sz w:val="28"/>
        </w:rPr>
        <w:t xml:space="preserve">
      1. Настоящие Правила осуществления мониторинга сделок (далее - Правила) разработаны в соответствии со статьями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Республики Казахстан от 5 июля 2008 года "О трансфертном ценообразовании" (далее - Закон) и определяют порядок осуществления мониторинга сделок, который включает в себя порядок заполнения участником сделки утвержденных форм отчетности по мониторингу сделок и их представления в уполномоченные органы, порядок ведения документации по мониторингу сделок участниками сделок, в том числе осуществляющими сделки с товарами, которые не подлежат мониторингу сделок.</w:t>
      </w:r>
    </w:p>
    <w:bookmarkEnd w:id="61"/>
    <w:bookmarkStart w:name="z188" w:id="62"/>
    <w:p>
      <w:pPr>
        <w:spacing w:after="0"/>
        <w:ind w:left="0"/>
        <w:jc w:val="both"/>
      </w:pPr>
      <w:r>
        <w:rPr>
          <w:rFonts w:ascii="Times New Roman"/>
          <w:b w:val="false"/>
          <w:i w:val="false"/>
          <w:color w:val="000000"/>
          <w:sz w:val="28"/>
        </w:rPr>
        <w:t xml:space="preserve">
      2. Мониторинг сделок осуществляется путем наблюдения органами государственных доходов Республики Казахстан за ценами, применяемыми участниками сделок и сбора от налогоплательщиков, подлежащих мониторингу в соответствии со </w:t>
      </w:r>
      <w:r>
        <w:rPr>
          <w:rFonts w:ascii="Times New Roman"/>
          <w:b w:val="false"/>
          <w:i w:val="false"/>
          <w:color w:val="000000"/>
          <w:sz w:val="28"/>
        </w:rPr>
        <w:t>статьей 130</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информации по международным деловым операциям по товарам (работам, услугам) согласно Перечню международных деловых операции по товарам (работам, услугам), утверждаемый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6 Закона Республики Казахстан "О трансфертном ценообразовании".</w:t>
      </w:r>
    </w:p>
    <w:bookmarkEnd w:id="62"/>
    <w:bookmarkStart w:name="z189" w:id="63"/>
    <w:p>
      <w:pPr>
        <w:spacing w:after="0"/>
        <w:ind w:left="0"/>
        <w:jc w:val="left"/>
      </w:pPr>
      <w:r>
        <w:rPr>
          <w:rFonts w:ascii="Times New Roman"/>
          <w:b/>
          <w:i w:val="false"/>
          <w:color w:val="000000"/>
        </w:rPr>
        <w:t xml:space="preserve"> 2. Порядок осуществления мониторинга сделок</w:t>
      </w:r>
    </w:p>
    <w:bookmarkEnd w:id="63"/>
    <w:bookmarkStart w:name="z190" w:id="64"/>
    <w:p>
      <w:pPr>
        <w:spacing w:after="0"/>
        <w:ind w:left="0"/>
        <w:jc w:val="both"/>
      </w:pPr>
      <w:r>
        <w:rPr>
          <w:rFonts w:ascii="Times New Roman"/>
          <w:b w:val="false"/>
          <w:i w:val="false"/>
          <w:color w:val="000000"/>
          <w:sz w:val="28"/>
        </w:rPr>
        <w:t>
      3. Участники сделок по товарам (работам, услугам), международные деловые операции по которым подлежат мониторингу сделок, представляют отчетность по мониторингу сделок "Экспорт товаров (работ, услуг)" по форме согласно приложению 1 к настоящим Правилам и отчетность по мониторингу сделок "Импорт товаров (работ, услуг)" по форме согласно приложению 2 к настоящим Правилам (далее - формы отчетности по мониторингу сделок) в Комитет государственных доходов Министерства финансов Республики Казахстан (далее - Комитет государственных доходов) не позднее 15 мая года, следующего за отчетным, в соответствии с настоящими Правилами. Отчетным периодом является календарный год.</w:t>
      </w:r>
    </w:p>
    <w:bookmarkEnd w:id="64"/>
    <w:bookmarkStart w:name="z191" w:id="65"/>
    <w:p>
      <w:pPr>
        <w:spacing w:after="0"/>
        <w:ind w:left="0"/>
        <w:jc w:val="both"/>
      </w:pPr>
      <w:r>
        <w:rPr>
          <w:rFonts w:ascii="Times New Roman"/>
          <w:b w:val="false"/>
          <w:i w:val="false"/>
          <w:color w:val="000000"/>
          <w:sz w:val="28"/>
        </w:rPr>
        <w:t>
      4. Заполненные формы отчетности по мониторингу сделок представляются в электронном виде, допускающем компьютерную обработку информации, - посредством системы приема и обработки налоговой отчетности органов государственных доходов.</w:t>
      </w:r>
    </w:p>
    <w:bookmarkEnd w:id="65"/>
    <w:bookmarkStart w:name="z192" w:id="66"/>
    <w:p>
      <w:pPr>
        <w:spacing w:after="0"/>
        <w:ind w:left="0"/>
        <w:jc w:val="both"/>
      </w:pPr>
      <w:r>
        <w:rPr>
          <w:rFonts w:ascii="Times New Roman"/>
          <w:b w:val="false"/>
          <w:i w:val="false"/>
          <w:color w:val="000000"/>
          <w:sz w:val="28"/>
        </w:rPr>
        <w:t>
      Формы отчетности по мониторингу сделок заверяются электронной цифровой подписью.</w:t>
      </w:r>
    </w:p>
    <w:bookmarkEnd w:id="66"/>
    <w:bookmarkStart w:name="z193" w:id="67"/>
    <w:p>
      <w:pPr>
        <w:spacing w:after="0"/>
        <w:ind w:left="0"/>
        <w:jc w:val="both"/>
      </w:pPr>
      <w:r>
        <w:rPr>
          <w:rFonts w:ascii="Times New Roman"/>
          <w:b w:val="false"/>
          <w:i w:val="false"/>
          <w:color w:val="000000"/>
          <w:sz w:val="28"/>
        </w:rPr>
        <w:t>
      Датой представления в электронном виде форм отчетности по мониторингу сделок в Комитет государственных доходов является дата принятия центральным узлом системы приема и обработки налоговой отчетности органов государственных доходов, указанная в уведомлении.</w:t>
      </w:r>
    </w:p>
    <w:bookmarkEnd w:id="67"/>
    <w:bookmarkStart w:name="z194" w:id="68"/>
    <w:p>
      <w:pPr>
        <w:spacing w:after="0"/>
        <w:ind w:left="0"/>
        <w:jc w:val="both"/>
      </w:pPr>
      <w:r>
        <w:rPr>
          <w:rFonts w:ascii="Times New Roman"/>
          <w:b w:val="false"/>
          <w:i w:val="false"/>
          <w:color w:val="000000"/>
          <w:sz w:val="28"/>
        </w:rPr>
        <w:t>
      Формы отчетности по мониторингу сделок, представленные в Комитет государственных доходов посредством системы приема и обработки налоговой отчетности органов государственных доходов до двадцати четырех часов последнего дня срока, установленного настоящими Правилами для сдачи форм отчетности по мониторингу сделок, считаются представленными в срок.</w:t>
      </w:r>
    </w:p>
    <w:bookmarkEnd w:id="68"/>
    <w:bookmarkStart w:name="z195" w:id="69"/>
    <w:p>
      <w:pPr>
        <w:spacing w:after="0"/>
        <w:ind w:left="0"/>
        <w:jc w:val="both"/>
      </w:pPr>
      <w:r>
        <w:rPr>
          <w:rFonts w:ascii="Times New Roman"/>
          <w:b w:val="false"/>
          <w:i w:val="false"/>
          <w:color w:val="000000"/>
          <w:sz w:val="28"/>
        </w:rPr>
        <w:t>
      При представлении форм отчетности по мониторингу сделок в электронном виде Комитет государственных доходов, не позднее двух рабочих дней со дня принятия системой приема и обработки налоговой отчетности органов государственных доходов, направляет участнику сделки электронное уведомление о принятии или непринятии форм отчетности по мониторингу сделок указанной системой.</w:t>
      </w:r>
    </w:p>
    <w:bookmarkEnd w:id="69"/>
    <w:bookmarkStart w:name="z196" w:id="70"/>
    <w:p>
      <w:pPr>
        <w:spacing w:after="0"/>
        <w:ind w:left="0"/>
        <w:jc w:val="both"/>
      </w:pPr>
      <w:r>
        <w:rPr>
          <w:rFonts w:ascii="Times New Roman"/>
          <w:b w:val="false"/>
          <w:i w:val="false"/>
          <w:color w:val="000000"/>
          <w:sz w:val="28"/>
        </w:rPr>
        <w:t>
      Формы отчетности по мониторингу сделок считаются не представленными в Комитет государственных доходов, если:</w:t>
      </w:r>
    </w:p>
    <w:bookmarkEnd w:id="70"/>
    <w:bookmarkStart w:name="z197" w:id="71"/>
    <w:p>
      <w:pPr>
        <w:spacing w:after="0"/>
        <w:ind w:left="0"/>
        <w:jc w:val="both"/>
      </w:pPr>
      <w:r>
        <w:rPr>
          <w:rFonts w:ascii="Times New Roman"/>
          <w:b w:val="false"/>
          <w:i w:val="false"/>
          <w:color w:val="000000"/>
          <w:sz w:val="28"/>
        </w:rPr>
        <w:t>
      1) не соответствуют формам, установленным настоящими Правилами;</w:t>
      </w:r>
    </w:p>
    <w:bookmarkEnd w:id="71"/>
    <w:bookmarkStart w:name="z198" w:id="72"/>
    <w:p>
      <w:pPr>
        <w:spacing w:after="0"/>
        <w:ind w:left="0"/>
        <w:jc w:val="both"/>
      </w:pPr>
      <w:r>
        <w:rPr>
          <w:rFonts w:ascii="Times New Roman"/>
          <w:b w:val="false"/>
          <w:i w:val="false"/>
          <w:color w:val="000000"/>
          <w:sz w:val="28"/>
        </w:rPr>
        <w:t>
      2) не указан или неверно указан код органа государственных доходов;</w:t>
      </w:r>
    </w:p>
    <w:bookmarkEnd w:id="72"/>
    <w:bookmarkStart w:name="z199" w:id="73"/>
    <w:p>
      <w:pPr>
        <w:spacing w:after="0"/>
        <w:ind w:left="0"/>
        <w:jc w:val="both"/>
      </w:pPr>
      <w:r>
        <w:rPr>
          <w:rFonts w:ascii="Times New Roman"/>
          <w:b w:val="false"/>
          <w:i w:val="false"/>
          <w:color w:val="000000"/>
          <w:sz w:val="28"/>
        </w:rPr>
        <w:t>
      3) не указан или неверно указан идентификационный номер;</w:t>
      </w:r>
    </w:p>
    <w:bookmarkEnd w:id="73"/>
    <w:bookmarkStart w:name="z200" w:id="74"/>
    <w:p>
      <w:pPr>
        <w:spacing w:after="0"/>
        <w:ind w:left="0"/>
        <w:jc w:val="both"/>
      </w:pPr>
      <w:r>
        <w:rPr>
          <w:rFonts w:ascii="Times New Roman"/>
          <w:b w:val="false"/>
          <w:i w:val="false"/>
          <w:color w:val="000000"/>
          <w:sz w:val="28"/>
        </w:rPr>
        <w:t>
      4) не указан налоговый период;</w:t>
      </w:r>
    </w:p>
    <w:bookmarkEnd w:id="74"/>
    <w:bookmarkStart w:name="z201" w:id="75"/>
    <w:p>
      <w:pPr>
        <w:spacing w:after="0"/>
        <w:ind w:left="0"/>
        <w:jc w:val="both"/>
      </w:pPr>
      <w:r>
        <w:rPr>
          <w:rFonts w:ascii="Times New Roman"/>
          <w:b w:val="false"/>
          <w:i w:val="false"/>
          <w:color w:val="000000"/>
          <w:sz w:val="28"/>
        </w:rPr>
        <w:t>
      5) отсутствует или недостоверна электронная цифровая подпись;</w:t>
      </w:r>
    </w:p>
    <w:bookmarkEnd w:id="75"/>
    <w:bookmarkStart w:name="z202" w:id="76"/>
    <w:p>
      <w:pPr>
        <w:spacing w:after="0"/>
        <w:ind w:left="0"/>
        <w:jc w:val="both"/>
      </w:pPr>
      <w:r>
        <w:rPr>
          <w:rFonts w:ascii="Times New Roman"/>
          <w:b w:val="false"/>
          <w:i w:val="false"/>
          <w:color w:val="000000"/>
          <w:sz w:val="28"/>
        </w:rPr>
        <w:t>
      6) нарушены требования части пятьдесят первой пунктов 10 и 11 настоящих Правил;</w:t>
      </w:r>
    </w:p>
    <w:bookmarkEnd w:id="76"/>
    <w:bookmarkStart w:name="z203" w:id="77"/>
    <w:p>
      <w:pPr>
        <w:spacing w:after="0"/>
        <w:ind w:left="0"/>
        <w:jc w:val="both"/>
      </w:pPr>
      <w:r>
        <w:rPr>
          <w:rFonts w:ascii="Times New Roman"/>
          <w:b w:val="false"/>
          <w:i w:val="false"/>
          <w:color w:val="000000"/>
          <w:sz w:val="28"/>
        </w:rPr>
        <w:t>
      7) нарушена структура электронного формата форм отчетности по мониторингу сделок.</w:t>
      </w:r>
    </w:p>
    <w:bookmarkEnd w:id="77"/>
    <w:bookmarkStart w:name="z204" w:id="78"/>
    <w:p>
      <w:pPr>
        <w:spacing w:after="0"/>
        <w:ind w:left="0"/>
        <w:jc w:val="both"/>
      </w:pPr>
      <w:r>
        <w:rPr>
          <w:rFonts w:ascii="Times New Roman"/>
          <w:b w:val="false"/>
          <w:i w:val="false"/>
          <w:color w:val="000000"/>
          <w:sz w:val="28"/>
        </w:rPr>
        <w:t>
      В случае обнаружения технических ошибок в программном обеспечении органов государственных доходов, которые влияют на своевременность представления форм отчетности по мониторингу сделок в электронном виде, Комитет государственных доходов продлевает срок представления форм отчетности по мониторингу сделок на период не более шести месяцев со срока, установленного для представления таких форм отчетности.</w:t>
      </w:r>
    </w:p>
    <w:bookmarkEnd w:id="78"/>
    <w:bookmarkStart w:name="z205" w:id="79"/>
    <w:p>
      <w:pPr>
        <w:spacing w:after="0"/>
        <w:ind w:left="0"/>
        <w:jc w:val="both"/>
      </w:pPr>
      <w:r>
        <w:rPr>
          <w:rFonts w:ascii="Times New Roman"/>
          <w:b w:val="false"/>
          <w:i w:val="false"/>
          <w:color w:val="000000"/>
          <w:sz w:val="28"/>
        </w:rPr>
        <w:t>
      5. При отсутствии в отчетном периоде международных деловых операций у участников сделок, определенных в пункте 2 настоящих Правил, формы отчетности по мониторингу сделок такими участниками сделок в Комитет государственных доходов не представляются.</w:t>
      </w:r>
    </w:p>
    <w:bookmarkEnd w:id="79"/>
    <w:bookmarkStart w:name="z206" w:id="80"/>
    <w:p>
      <w:pPr>
        <w:spacing w:after="0"/>
        <w:ind w:left="0"/>
        <w:jc w:val="both"/>
      </w:pPr>
      <w:r>
        <w:rPr>
          <w:rFonts w:ascii="Times New Roman"/>
          <w:b w:val="false"/>
          <w:i w:val="false"/>
          <w:color w:val="000000"/>
          <w:sz w:val="28"/>
        </w:rPr>
        <w:t>
      6. В случае если последний день срока предоставления форм отчетности по мониторингу сделок приходится на нерабочий день, сроком предоставления является следующий рабочий день.</w:t>
      </w:r>
    </w:p>
    <w:bookmarkEnd w:id="80"/>
    <w:bookmarkStart w:name="z207" w:id="81"/>
    <w:p>
      <w:pPr>
        <w:spacing w:after="0"/>
        <w:ind w:left="0"/>
        <w:jc w:val="both"/>
      </w:pPr>
      <w:r>
        <w:rPr>
          <w:rFonts w:ascii="Times New Roman"/>
          <w:b w:val="false"/>
          <w:i w:val="false"/>
          <w:color w:val="000000"/>
          <w:sz w:val="28"/>
        </w:rPr>
        <w:t>
      7. Органы государственных доходов осуществляют мониторинг сделок международных деловых операций по товарам (работам, услугам) в соответствии со статьей 6 Закона.</w:t>
      </w:r>
    </w:p>
    <w:bookmarkEnd w:id="81"/>
    <w:bookmarkStart w:name="z208" w:id="82"/>
    <w:p>
      <w:pPr>
        <w:spacing w:after="0"/>
        <w:ind w:left="0"/>
        <w:jc w:val="both"/>
      </w:pPr>
      <w:r>
        <w:rPr>
          <w:rFonts w:ascii="Times New Roman"/>
          <w:b w:val="false"/>
          <w:i w:val="false"/>
          <w:color w:val="000000"/>
          <w:sz w:val="28"/>
        </w:rPr>
        <w:t>
      8. Внесение изменений и (или) дополнений в формы отчетности по мониторингу сделок производится путем представления дополнительных форм отчетности по мониторингу сделок за налоговый период, к которому относятся данные изменения и дополнения.</w:t>
      </w:r>
    </w:p>
    <w:bookmarkEnd w:id="82"/>
    <w:bookmarkStart w:name="z209" w:id="83"/>
    <w:p>
      <w:pPr>
        <w:spacing w:after="0"/>
        <w:ind w:left="0"/>
        <w:jc w:val="both"/>
      </w:pPr>
      <w:r>
        <w:rPr>
          <w:rFonts w:ascii="Times New Roman"/>
          <w:b w:val="false"/>
          <w:i w:val="false"/>
          <w:color w:val="000000"/>
          <w:sz w:val="28"/>
        </w:rPr>
        <w:t>
      Представление и обработка дополнительных форм отчетности по мониторингу сделок производится в порядке, установленном пунктом 4 настоящих Правил.</w:t>
      </w:r>
    </w:p>
    <w:bookmarkEnd w:id="83"/>
    <w:bookmarkStart w:name="z210" w:id="84"/>
    <w:p>
      <w:pPr>
        <w:spacing w:after="0"/>
        <w:ind w:left="0"/>
        <w:jc w:val="both"/>
      </w:pPr>
      <w:r>
        <w:rPr>
          <w:rFonts w:ascii="Times New Roman"/>
          <w:b w:val="false"/>
          <w:i w:val="false"/>
          <w:color w:val="000000"/>
          <w:sz w:val="28"/>
        </w:rPr>
        <w:t>
      При составлении дополнительных форм отчетности по мониторингу сделок в графах, в случае изменения данных указываются новые значения, в графах, данные по которым не меняются, указываются прежние значения, отраженные в ранее представленных формах отчетности по мониторингу сделок.</w:t>
      </w:r>
    </w:p>
    <w:bookmarkEnd w:id="84"/>
    <w:bookmarkStart w:name="z211" w:id="85"/>
    <w:p>
      <w:pPr>
        <w:spacing w:after="0"/>
        <w:ind w:left="0"/>
        <w:jc w:val="both"/>
      </w:pPr>
      <w:r>
        <w:rPr>
          <w:rFonts w:ascii="Times New Roman"/>
          <w:b w:val="false"/>
          <w:i w:val="false"/>
          <w:color w:val="000000"/>
          <w:sz w:val="28"/>
        </w:rPr>
        <w:t>
      Участники сделок вносят изменения и (или) дополнения в представленные формы отчетности по мониторингу сделок до начала проведения проверки по вопросам трансфертного ценообразования.</w:t>
      </w:r>
    </w:p>
    <w:bookmarkEnd w:id="85"/>
    <w:bookmarkStart w:name="z212" w:id="86"/>
    <w:p>
      <w:pPr>
        <w:spacing w:after="0"/>
        <w:ind w:left="0"/>
        <w:jc w:val="left"/>
      </w:pPr>
      <w:r>
        <w:rPr>
          <w:rFonts w:ascii="Times New Roman"/>
          <w:b/>
          <w:i w:val="false"/>
          <w:color w:val="000000"/>
        </w:rPr>
        <w:t xml:space="preserve"> 3. Порядок заполнения форм отчетности по мониторингу сделок</w:t>
      </w:r>
    </w:p>
    <w:bookmarkEnd w:id="86"/>
    <w:bookmarkStart w:name="z213" w:id="87"/>
    <w:p>
      <w:pPr>
        <w:spacing w:after="0"/>
        <w:ind w:left="0"/>
        <w:jc w:val="both"/>
      </w:pPr>
      <w:r>
        <w:rPr>
          <w:rFonts w:ascii="Times New Roman"/>
          <w:b w:val="false"/>
          <w:i w:val="false"/>
          <w:color w:val="000000"/>
          <w:sz w:val="28"/>
        </w:rPr>
        <w:t>
      9. Формы отчетности по мониторингу сделок "Экспорт товаров (работ, услуг)" заполняется по мере отгрузки товара, выполнения работ, предоставления услуг, связанных с реализацией на экспорт независимо от времени оплаты.</w:t>
      </w:r>
    </w:p>
    <w:bookmarkEnd w:id="87"/>
    <w:bookmarkStart w:name="z214" w:id="88"/>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превышать нумерацию по порядку.</w:t>
      </w:r>
    </w:p>
    <w:bookmarkEnd w:id="88"/>
    <w:bookmarkStart w:name="z215" w:id="89"/>
    <w:p>
      <w:pPr>
        <w:spacing w:after="0"/>
        <w:ind w:left="0"/>
        <w:jc w:val="both"/>
      </w:pPr>
      <w:r>
        <w:rPr>
          <w:rFonts w:ascii="Times New Roman"/>
          <w:b w:val="false"/>
          <w:i w:val="false"/>
          <w:color w:val="000000"/>
          <w:sz w:val="28"/>
        </w:rPr>
        <w:t>
      В графе 2 "ИИН" указывается индивидуальный идентификационный номер участника сделки - отправителя.</w:t>
      </w:r>
    </w:p>
    <w:bookmarkEnd w:id="89"/>
    <w:bookmarkStart w:name="z216" w:id="90"/>
    <w:p>
      <w:pPr>
        <w:spacing w:after="0"/>
        <w:ind w:left="0"/>
        <w:jc w:val="both"/>
      </w:pPr>
      <w:r>
        <w:rPr>
          <w:rFonts w:ascii="Times New Roman"/>
          <w:b w:val="false"/>
          <w:i w:val="false"/>
          <w:color w:val="000000"/>
          <w:sz w:val="28"/>
        </w:rPr>
        <w:t>
      В графе 3 "БИН" указывается бизнес-идентификационный номер участника сделки - отправителя.</w:t>
      </w:r>
    </w:p>
    <w:bookmarkEnd w:id="90"/>
    <w:bookmarkStart w:name="z217" w:id="91"/>
    <w:p>
      <w:pPr>
        <w:spacing w:after="0"/>
        <w:ind w:left="0"/>
        <w:jc w:val="both"/>
      </w:pPr>
      <w:r>
        <w:rPr>
          <w:rFonts w:ascii="Times New Roman"/>
          <w:b w:val="false"/>
          <w:i w:val="false"/>
          <w:color w:val="000000"/>
          <w:sz w:val="28"/>
        </w:rPr>
        <w:t>
      В графе 4 "Наименование отправителя (экспортера)" указывается полное наименование юридического лица (отправителя) с указанием его организационно-правовой формы.</w:t>
      </w:r>
    </w:p>
    <w:bookmarkEnd w:id="91"/>
    <w:bookmarkStart w:name="z218" w:id="92"/>
    <w:p>
      <w:pPr>
        <w:spacing w:after="0"/>
        <w:ind w:left="0"/>
        <w:jc w:val="both"/>
      </w:pPr>
      <w:r>
        <w:rPr>
          <w:rFonts w:ascii="Times New Roman"/>
          <w:b w:val="false"/>
          <w:i w:val="false"/>
          <w:color w:val="000000"/>
          <w:sz w:val="28"/>
        </w:rPr>
        <w:t>
      В графе 5 "Налоговый период" указывается период, за который сдается отчетность по мониторингу сделок.</w:t>
      </w:r>
    </w:p>
    <w:bookmarkEnd w:id="92"/>
    <w:bookmarkStart w:name="z219" w:id="93"/>
    <w:p>
      <w:pPr>
        <w:spacing w:after="0"/>
        <w:ind w:left="0"/>
        <w:jc w:val="both"/>
      </w:pPr>
      <w:r>
        <w:rPr>
          <w:rFonts w:ascii="Times New Roman"/>
          <w:b w:val="false"/>
          <w:i w:val="false"/>
          <w:color w:val="000000"/>
          <w:sz w:val="28"/>
        </w:rPr>
        <w:t>
      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Заявление). При этом дата и номер Заявления указываются в случаях внешнеэкономической деятельности с государствами-членами таможенного союза.</w:t>
      </w:r>
    </w:p>
    <w:bookmarkEnd w:id="93"/>
    <w:bookmarkStart w:name="z220" w:id="94"/>
    <w:p>
      <w:pPr>
        <w:spacing w:after="0"/>
        <w:ind w:left="0"/>
        <w:jc w:val="both"/>
      </w:pPr>
      <w:r>
        <w:rPr>
          <w:rFonts w:ascii="Times New Roman"/>
          <w:b w:val="false"/>
          <w:i w:val="false"/>
          <w:color w:val="000000"/>
          <w:sz w:val="28"/>
        </w:rPr>
        <w:t>
      В графе 8 "Код ТН ВЭД ЕАЭС" указывается код Товарной номенклатуры внешнеэкономической деятельности Евразийского экономического союза.</w:t>
      </w:r>
    </w:p>
    <w:bookmarkEnd w:id="94"/>
    <w:bookmarkStart w:name="z221" w:id="95"/>
    <w:p>
      <w:pPr>
        <w:spacing w:after="0"/>
        <w:ind w:left="0"/>
        <w:jc w:val="both"/>
      </w:pPr>
      <w:r>
        <w:rPr>
          <w:rFonts w:ascii="Times New Roman"/>
          <w:b w:val="false"/>
          <w:i w:val="false"/>
          <w:color w:val="000000"/>
          <w:sz w:val="28"/>
        </w:rPr>
        <w:t>
      В графе 9 "Наименование товара (работы, услуги)" отражается наименование экспортируемых товаров (работ, услуг).</w:t>
      </w:r>
    </w:p>
    <w:bookmarkEnd w:id="95"/>
    <w:bookmarkStart w:name="z222" w:id="96"/>
    <w:p>
      <w:pPr>
        <w:spacing w:after="0"/>
        <w:ind w:left="0"/>
        <w:jc w:val="both"/>
      </w:pPr>
      <w:r>
        <w:rPr>
          <w:rFonts w:ascii="Times New Roman"/>
          <w:b w:val="false"/>
          <w:i w:val="false"/>
          <w:color w:val="000000"/>
          <w:sz w:val="28"/>
        </w:rPr>
        <w:t>
      В графе 10 "Качественные характеристики товара (работы, услуги)" указываются качество товара (работы, услуги) в случае наличия такого условия.</w:t>
      </w:r>
    </w:p>
    <w:bookmarkEnd w:id="96"/>
    <w:bookmarkStart w:name="z223" w:id="97"/>
    <w:p>
      <w:pPr>
        <w:spacing w:after="0"/>
        <w:ind w:left="0"/>
        <w:jc w:val="both"/>
      </w:pPr>
      <w:r>
        <w:rPr>
          <w:rFonts w:ascii="Times New Roman"/>
          <w:b w:val="false"/>
          <w:i w:val="false"/>
          <w:color w:val="000000"/>
          <w:sz w:val="28"/>
        </w:rPr>
        <w:t>
      Качество товара (работы, услуги) представляет собой совокупность свойств, характеристик, указанных в 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 Свойство - объективная особенность товара (работы, услуги), проявляющаяся при ее создании, оценке, хранении и потреблении (эксплуатации).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и другие)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p>
    <w:bookmarkEnd w:id="97"/>
    <w:bookmarkStart w:name="z224" w:id="98"/>
    <w:p>
      <w:pPr>
        <w:spacing w:after="0"/>
        <w:ind w:left="0"/>
        <w:jc w:val="both"/>
      </w:pPr>
      <w:r>
        <w:rPr>
          <w:rFonts w:ascii="Times New Roman"/>
          <w:b w:val="false"/>
          <w:i w:val="false"/>
          <w:color w:val="000000"/>
          <w:sz w:val="28"/>
        </w:rPr>
        <w:t>
      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w:t>
      </w:r>
    </w:p>
    <w:bookmarkEnd w:id="98"/>
    <w:bookmarkStart w:name="z225" w:id="99"/>
    <w:p>
      <w:pPr>
        <w:spacing w:after="0"/>
        <w:ind w:left="0"/>
        <w:jc w:val="both"/>
      </w:pPr>
      <w:r>
        <w:rPr>
          <w:rFonts w:ascii="Times New Roman"/>
          <w:b w:val="false"/>
          <w:i w:val="false"/>
          <w:color w:val="000000"/>
          <w:sz w:val="28"/>
        </w:rPr>
        <w:t>
      В графе 12 "Страна отправления товара, выполнения работы, оказания услуги" указывается страна, из которой экспортируется товар, выполняются работы, оказываются услуги.</w:t>
      </w:r>
    </w:p>
    <w:bookmarkEnd w:id="99"/>
    <w:bookmarkStart w:name="z226" w:id="100"/>
    <w:p>
      <w:pPr>
        <w:spacing w:after="0"/>
        <w:ind w:left="0"/>
        <w:jc w:val="both"/>
      </w:pPr>
      <w:r>
        <w:rPr>
          <w:rFonts w:ascii="Times New Roman"/>
          <w:b w:val="false"/>
          <w:i w:val="false"/>
          <w:color w:val="000000"/>
          <w:sz w:val="28"/>
        </w:rPr>
        <w:t>
      В графе 13 "Вид транспортировки" указываются виды транспортов (железнодорожный, воздушный и другие), используемых для экспорта товара.</w:t>
      </w:r>
    </w:p>
    <w:bookmarkEnd w:id="100"/>
    <w:bookmarkStart w:name="z227" w:id="101"/>
    <w:p>
      <w:pPr>
        <w:spacing w:after="0"/>
        <w:ind w:left="0"/>
        <w:jc w:val="both"/>
      </w:pPr>
      <w:r>
        <w:rPr>
          <w:rFonts w:ascii="Times New Roman"/>
          <w:b w:val="false"/>
          <w:i w:val="false"/>
          <w:color w:val="000000"/>
          <w:sz w:val="28"/>
        </w:rPr>
        <w:t>
      В графе 14 "Страна происхождения товара (работы, услуги)" указывается страна, в которой произведен товар (работа, услуга), в случае наличия таких данных.</w:t>
      </w:r>
    </w:p>
    <w:bookmarkEnd w:id="101"/>
    <w:bookmarkStart w:name="z228" w:id="102"/>
    <w:p>
      <w:pPr>
        <w:spacing w:after="0"/>
        <w:ind w:left="0"/>
        <w:jc w:val="both"/>
      </w:pPr>
      <w:r>
        <w:rPr>
          <w:rFonts w:ascii="Times New Roman"/>
          <w:b w:val="false"/>
          <w:i w:val="false"/>
          <w:color w:val="000000"/>
          <w:sz w:val="28"/>
        </w:rPr>
        <w:t>
      В графе 15 "Производитель товара (работы, услуги)" указывается производитель товара (работы, услуги) в случае наличия таких данных.</w:t>
      </w:r>
    </w:p>
    <w:bookmarkEnd w:id="102"/>
    <w:bookmarkStart w:name="z229" w:id="103"/>
    <w:p>
      <w:pPr>
        <w:spacing w:after="0"/>
        <w:ind w:left="0"/>
        <w:jc w:val="both"/>
      </w:pPr>
      <w:r>
        <w:rPr>
          <w:rFonts w:ascii="Times New Roman"/>
          <w:b w:val="false"/>
          <w:i w:val="false"/>
          <w:color w:val="000000"/>
          <w:sz w:val="28"/>
        </w:rPr>
        <w:t>
      В графе 16 "Наличие товарного знака (торговой марки, бренда)" указывается наличие товарного знака (торговой марки, бренда) в случае наличия таких данных.</w:t>
      </w:r>
    </w:p>
    <w:bookmarkEnd w:id="103"/>
    <w:bookmarkStart w:name="z230" w:id="104"/>
    <w:p>
      <w:pPr>
        <w:spacing w:after="0"/>
        <w:ind w:left="0"/>
        <w:jc w:val="both"/>
      </w:pPr>
      <w:r>
        <w:rPr>
          <w:rFonts w:ascii="Times New Roman"/>
          <w:b w:val="false"/>
          <w:i w:val="false"/>
          <w:color w:val="000000"/>
          <w:sz w:val="28"/>
        </w:rPr>
        <w:t>
      В графе 17 "Условия поставки товара" указываются условия поставки товара согласно Инкотермс.</w:t>
      </w:r>
    </w:p>
    <w:bookmarkEnd w:id="104"/>
    <w:bookmarkStart w:name="z231" w:id="105"/>
    <w:p>
      <w:pPr>
        <w:spacing w:after="0"/>
        <w:ind w:left="0"/>
        <w:jc w:val="both"/>
      </w:pPr>
      <w:r>
        <w:rPr>
          <w:rFonts w:ascii="Times New Roman"/>
          <w:b w:val="false"/>
          <w:i w:val="false"/>
          <w:color w:val="000000"/>
          <w:sz w:val="28"/>
        </w:rPr>
        <w:t>
      В графах 18 и 19 "Дата и место отгрузки товара (работы, услуги)" указывается дата и место отгрузки товара (работы, услуги).</w:t>
      </w:r>
    </w:p>
    <w:bookmarkEnd w:id="105"/>
    <w:bookmarkStart w:name="z232" w:id="106"/>
    <w:p>
      <w:pPr>
        <w:spacing w:after="0"/>
        <w:ind w:left="0"/>
        <w:jc w:val="both"/>
      </w:pPr>
      <w:r>
        <w:rPr>
          <w:rFonts w:ascii="Times New Roman"/>
          <w:b w:val="false"/>
          <w:i w:val="false"/>
          <w:color w:val="000000"/>
          <w:sz w:val="28"/>
        </w:rPr>
        <w:t>
      В графе 20 "Страна назначения товара (работы, услуги)" указывается страна назначения товара (работы, услуги).</w:t>
      </w:r>
    </w:p>
    <w:bookmarkEnd w:id="106"/>
    <w:bookmarkStart w:name="z233" w:id="107"/>
    <w:p>
      <w:pPr>
        <w:spacing w:after="0"/>
        <w:ind w:left="0"/>
        <w:jc w:val="both"/>
      </w:pPr>
      <w:r>
        <w:rPr>
          <w:rFonts w:ascii="Times New Roman"/>
          <w:b w:val="false"/>
          <w:i w:val="false"/>
          <w:color w:val="000000"/>
          <w:sz w:val="28"/>
        </w:rPr>
        <w:t>
      В графе 21 "Пункт доставки товара (работы, услуги)" указывается пункт доставки товара (работы, услуги).</w:t>
      </w:r>
    </w:p>
    <w:bookmarkEnd w:id="107"/>
    <w:bookmarkStart w:name="z234" w:id="108"/>
    <w:p>
      <w:pPr>
        <w:spacing w:after="0"/>
        <w:ind w:left="0"/>
        <w:jc w:val="both"/>
      </w:pPr>
      <w:r>
        <w:rPr>
          <w:rFonts w:ascii="Times New Roman"/>
          <w:b w:val="false"/>
          <w:i w:val="false"/>
          <w:color w:val="000000"/>
          <w:sz w:val="28"/>
        </w:rPr>
        <w:t>
      В графах 22 и 23 "Наименование покупателя" и "Юридический адрес покупателя" указывается фамилия, имя, отчество физического лица или наименование юридического лица-получателя товара (работы, услуги) и юридический адрес покупателя.</w:t>
      </w:r>
    </w:p>
    <w:bookmarkEnd w:id="108"/>
    <w:bookmarkStart w:name="z235" w:id="109"/>
    <w:p>
      <w:pPr>
        <w:spacing w:after="0"/>
        <w:ind w:left="0"/>
        <w:jc w:val="both"/>
      </w:pPr>
      <w:r>
        <w:rPr>
          <w:rFonts w:ascii="Times New Roman"/>
          <w:b w:val="false"/>
          <w:i w:val="false"/>
          <w:color w:val="000000"/>
          <w:sz w:val="28"/>
        </w:rPr>
        <w:t>
      В графе 24 "Страна регистрации покупателя" указывается страна регистрации покупателя.</w:t>
      </w:r>
    </w:p>
    <w:bookmarkEnd w:id="109"/>
    <w:bookmarkStart w:name="z236" w:id="110"/>
    <w:p>
      <w:pPr>
        <w:spacing w:after="0"/>
        <w:ind w:left="0"/>
        <w:jc w:val="both"/>
      </w:pPr>
      <w:r>
        <w:rPr>
          <w:rFonts w:ascii="Times New Roman"/>
          <w:b w:val="false"/>
          <w:i w:val="false"/>
          <w:color w:val="000000"/>
          <w:sz w:val="28"/>
        </w:rPr>
        <w:t>
      В графе 25 "Торгующая страна" проставляется цифровой код торгующей страны товара (работы, услуги) в соответствии с Классификатором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110"/>
    <w:bookmarkStart w:name="z237" w:id="111"/>
    <w:p>
      <w:pPr>
        <w:spacing w:after="0"/>
        <w:ind w:left="0"/>
        <w:jc w:val="both"/>
      </w:pPr>
      <w:r>
        <w:rPr>
          <w:rFonts w:ascii="Times New Roman"/>
          <w:b w:val="false"/>
          <w:i w:val="false"/>
          <w:color w:val="000000"/>
          <w:sz w:val="28"/>
        </w:rPr>
        <w:t>
      Под торгующей страной понимается страна, где зарегистрировано или постоянно проживает лицо, с которым участник сделки заключил контракт (договор), в соответствии с которым товары перемещаются через таможенную границу Республики Казахстан.</w:t>
      </w:r>
    </w:p>
    <w:bookmarkEnd w:id="111"/>
    <w:bookmarkStart w:name="z238" w:id="112"/>
    <w:p>
      <w:pPr>
        <w:spacing w:after="0"/>
        <w:ind w:left="0"/>
        <w:jc w:val="both"/>
      </w:pPr>
      <w:r>
        <w:rPr>
          <w:rFonts w:ascii="Times New Roman"/>
          <w:b w:val="false"/>
          <w:i w:val="false"/>
          <w:color w:val="000000"/>
          <w:sz w:val="28"/>
        </w:rPr>
        <w:t>
      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p>
    <w:bookmarkEnd w:id="112"/>
    <w:bookmarkStart w:name="z239" w:id="113"/>
    <w:p>
      <w:pPr>
        <w:spacing w:after="0"/>
        <w:ind w:left="0"/>
        <w:jc w:val="both"/>
      </w:pPr>
      <w:r>
        <w:rPr>
          <w:rFonts w:ascii="Times New Roman"/>
          <w:b w:val="false"/>
          <w:i w:val="false"/>
          <w:color w:val="000000"/>
          <w:sz w:val="28"/>
        </w:rPr>
        <w:t>
      В графах 27 и 28 "Дата и № контракта (договора)" указываются дата и номер контракта (договора).</w:t>
      </w:r>
    </w:p>
    <w:bookmarkEnd w:id="113"/>
    <w:bookmarkStart w:name="z240" w:id="114"/>
    <w:p>
      <w:pPr>
        <w:spacing w:after="0"/>
        <w:ind w:left="0"/>
        <w:jc w:val="both"/>
      </w:pPr>
      <w:r>
        <w:rPr>
          <w:rFonts w:ascii="Times New Roman"/>
          <w:b w:val="false"/>
          <w:i w:val="false"/>
          <w:color w:val="000000"/>
          <w:sz w:val="28"/>
        </w:rPr>
        <w:t>
      В графе 29 "Дата и № счета-фактуры" указываются дата и № счета-фактуры.</w:t>
      </w:r>
    </w:p>
    <w:bookmarkEnd w:id="114"/>
    <w:bookmarkStart w:name="z241" w:id="115"/>
    <w:p>
      <w:pPr>
        <w:spacing w:after="0"/>
        <w:ind w:left="0"/>
        <w:jc w:val="both"/>
      </w:pPr>
      <w:r>
        <w:rPr>
          <w:rFonts w:ascii="Times New Roman"/>
          <w:b w:val="false"/>
          <w:i w:val="false"/>
          <w:color w:val="000000"/>
          <w:sz w:val="28"/>
        </w:rPr>
        <w:t>
      В графе 30 "Единица измерения" указываются единица измерения товара (штуки, килограммы, тонны, метры, кубометры, литры, кВТ и другие единицы измерения, применяемые в Республике Казахстан).</w:t>
      </w:r>
    </w:p>
    <w:bookmarkEnd w:id="115"/>
    <w:bookmarkStart w:name="z242" w:id="116"/>
    <w:p>
      <w:pPr>
        <w:spacing w:after="0"/>
        <w:ind w:left="0"/>
        <w:jc w:val="both"/>
      </w:pPr>
      <w:r>
        <w:rPr>
          <w:rFonts w:ascii="Times New Roman"/>
          <w:b w:val="false"/>
          <w:i w:val="false"/>
          <w:color w:val="000000"/>
          <w:sz w:val="28"/>
        </w:rPr>
        <w:t>
      В графе 31 "Объем реализации товара" указывается объем фактически произведенного экспорта товара в единицах измерения, указанных в графе 30.</w:t>
      </w:r>
    </w:p>
    <w:bookmarkEnd w:id="116"/>
    <w:bookmarkStart w:name="z243" w:id="117"/>
    <w:p>
      <w:pPr>
        <w:spacing w:after="0"/>
        <w:ind w:left="0"/>
        <w:jc w:val="both"/>
      </w:pPr>
      <w:r>
        <w:rPr>
          <w:rFonts w:ascii="Times New Roman"/>
          <w:b w:val="false"/>
          <w:i w:val="false"/>
          <w:color w:val="000000"/>
          <w:sz w:val="28"/>
        </w:rPr>
        <w:t>
      В графе 32 "Стоимость (в валюте контракта (договора)" указывается цена сделки в валюте контракта (договора).</w:t>
      </w:r>
    </w:p>
    <w:bookmarkEnd w:id="117"/>
    <w:bookmarkStart w:name="z244" w:id="118"/>
    <w:p>
      <w:pPr>
        <w:spacing w:after="0"/>
        <w:ind w:left="0"/>
        <w:jc w:val="both"/>
      </w:pPr>
      <w:r>
        <w:rPr>
          <w:rFonts w:ascii="Times New Roman"/>
          <w:b w:val="false"/>
          <w:i w:val="false"/>
          <w:color w:val="000000"/>
          <w:sz w:val="28"/>
        </w:rPr>
        <w:t>
      В графе 33 "Цена сделки (в валюте контракта (договора))" указывается цена сделки в валюте контракта (договора).</w:t>
      </w:r>
    </w:p>
    <w:bookmarkEnd w:id="118"/>
    <w:bookmarkStart w:name="z245" w:id="119"/>
    <w:p>
      <w:pPr>
        <w:spacing w:after="0"/>
        <w:ind w:left="0"/>
        <w:jc w:val="both"/>
      </w:pPr>
      <w:r>
        <w:rPr>
          <w:rFonts w:ascii="Times New Roman"/>
          <w:b w:val="false"/>
          <w:i w:val="false"/>
          <w:color w:val="000000"/>
          <w:sz w:val="28"/>
        </w:rPr>
        <w:t>
      В графе 34 "Валюта контракта (договора)" указывается валюта, в которой осуществлялась оплата экспортируемого товара (работы, услуги) по контракту (договору).</w:t>
      </w:r>
    </w:p>
    <w:bookmarkEnd w:id="119"/>
    <w:bookmarkStart w:name="z246" w:id="120"/>
    <w:p>
      <w:pPr>
        <w:spacing w:after="0"/>
        <w:ind w:left="0"/>
        <w:jc w:val="both"/>
      </w:pPr>
      <w:r>
        <w:rPr>
          <w:rFonts w:ascii="Times New Roman"/>
          <w:b w:val="false"/>
          <w:i w:val="false"/>
          <w:color w:val="000000"/>
          <w:sz w:val="28"/>
        </w:rPr>
        <w:t>
      В графе 35 "Курс тенге" указывается рыночный курс тенге к валюте контракта (договора) на дату принятия декларации на товары к таможенному оформлению. При экспорте товаров с территории Республики Казахстан на территорию другого государства - члена Таможенного союза указывается рыночный курс тенге к валюте контракта (договора) на дату оформления товаросопроводительных документов.</w:t>
      </w:r>
    </w:p>
    <w:bookmarkEnd w:id="120"/>
    <w:bookmarkStart w:name="z247" w:id="121"/>
    <w:p>
      <w:pPr>
        <w:spacing w:after="0"/>
        <w:ind w:left="0"/>
        <w:jc w:val="both"/>
      </w:pPr>
      <w:r>
        <w:rPr>
          <w:rFonts w:ascii="Times New Roman"/>
          <w:b w:val="false"/>
          <w:i w:val="false"/>
          <w:color w:val="000000"/>
          <w:sz w:val="28"/>
        </w:rPr>
        <w:t>
      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p>
    <w:bookmarkEnd w:id="121"/>
    <w:bookmarkStart w:name="z248" w:id="122"/>
    <w:p>
      <w:pPr>
        <w:spacing w:after="0"/>
        <w:ind w:left="0"/>
        <w:jc w:val="both"/>
      </w:pPr>
      <w:r>
        <w:rPr>
          <w:rFonts w:ascii="Times New Roman"/>
          <w:b w:val="false"/>
          <w:i w:val="false"/>
          <w:color w:val="000000"/>
          <w:sz w:val="28"/>
        </w:rPr>
        <w:t>
      В графе 37 "Факторы, влияющие на установление цены сделки" указываются факторы, оказывающие влияние на установление цены сделки.</w:t>
      </w:r>
    </w:p>
    <w:bookmarkEnd w:id="122"/>
    <w:bookmarkStart w:name="z249" w:id="123"/>
    <w:p>
      <w:pPr>
        <w:spacing w:after="0"/>
        <w:ind w:left="0"/>
        <w:jc w:val="both"/>
      </w:pPr>
      <w:r>
        <w:rPr>
          <w:rFonts w:ascii="Times New Roman"/>
          <w:b w:val="false"/>
          <w:i w:val="false"/>
          <w:color w:val="000000"/>
          <w:sz w:val="28"/>
        </w:rPr>
        <w:t>
      В графе 38 "Метод, применяемый для определения рыночной цены" указывается один из методов, определенных статьей 12 Закона и применяемых участником сделки для определения рыночной цены.</w:t>
      </w:r>
    </w:p>
    <w:bookmarkEnd w:id="123"/>
    <w:bookmarkStart w:name="z250" w:id="124"/>
    <w:p>
      <w:pPr>
        <w:spacing w:after="0"/>
        <w:ind w:left="0"/>
        <w:jc w:val="both"/>
      </w:pPr>
      <w:r>
        <w:rPr>
          <w:rFonts w:ascii="Times New Roman"/>
          <w:b w:val="false"/>
          <w:i w:val="false"/>
          <w:color w:val="000000"/>
          <w:sz w:val="28"/>
        </w:rPr>
        <w:t>
      В графе 39 "Источник информации" указывается источник информации, применяемый для определения рыночной цены товара (работы, услуги).</w:t>
      </w:r>
    </w:p>
    <w:bookmarkEnd w:id="124"/>
    <w:bookmarkStart w:name="z251" w:id="125"/>
    <w:p>
      <w:pPr>
        <w:spacing w:after="0"/>
        <w:ind w:left="0"/>
        <w:jc w:val="both"/>
      </w:pPr>
      <w:r>
        <w:rPr>
          <w:rFonts w:ascii="Times New Roman"/>
          <w:b w:val="false"/>
          <w:i w:val="false"/>
          <w:color w:val="000000"/>
          <w:sz w:val="28"/>
        </w:rPr>
        <w:t>
      В графе 40 "Дифференциал" (с расшифровкой) указываются сведения, подтвержденные документально и (или) источниками информации, предусмотренными статьей 18 Закона.</w:t>
      </w:r>
    </w:p>
    <w:bookmarkEnd w:id="125"/>
    <w:bookmarkStart w:name="z252" w:id="126"/>
    <w:p>
      <w:pPr>
        <w:spacing w:after="0"/>
        <w:ind w:left="0"/>
        <w:jc w:val="both"/>
      </w:pPr>
      <w:r>
        <w:rPr>
          <w:rFonts w:ascii="Times New Roman"/>
          <w:b w:val="false"/>
          <w:i w:val="false"/>
          <w:color w:val="000000"/>
          <w:sz w:val="28"/>
        </w:rPr>
        <w:t>
      В графе 41 "Рыночная цена товара (работы, услуги)" указывается рыночная цена товара (работы, услуги).</w:t>
      </w:r>
    </w:p>
    <w:bookmarkEnd w:id="126"/>
    <w:bookmarkStart w:name="z253" w:id="127"/>
    <w:p>
      <w:pPr>
        <w:spacing w:after="0"/>
        <w:ind w:left="0"/>
        <w:jc w:val="both"/>
      </w:pPr>
      <w:r>
        <w:rPr>
          <w:rFonts w:ascii="Times New Roman"/>
          <w:b w:val="false"/>
          <w:i w:val="false"/>
          <w:color w:val="000000"/>
          <w:sz w:val="28"/>
        </w:rPr>
        <w:t>
      В графе 42 "Описание предпринимательской деятельности участника сделки (экспортера),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p>
    <w:bookmarkEnd w:id="127"/>
    <w:bookmarkStart w:name="z254" w:id="128"/>
    <w:p>
      <w:pPr>
        <w:spacing w:after="0"/>
        <w:ind w:left="0"/>
        <w:jc w:val="both"/>
      </w:pPr>
      <w:r>
        <w:rPr>
          <w:rFonts w:ascii="Times New Roman"/>
          <w:b w:val="false"/>
          <w:i w:val="false"/>
          <w:color w:val="000000"/>
          <w:sz w:val="28"/>
        </w:rPr>
        <w:t>
      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p>
    <w:bookmarkEnd w:id="128"/>
    <w:bookmarkStart w:name="z255" w:id="129"/>
    <w:p>
      <w:pPr>
        <w:spacing w:after="0"/>
        <w:ind w:left="0"/>
        <w:jc w:val="both"/>
      </w:pPr>
      <w:r>
        <w:rPr>
          <w:rFonts w:ascii="Times New Roman"/>
          <w:b w:val="false"/>
          <w:i w:val="false"/>
          <w:color w:val="000000"/>
          <w:sz w:val="28"/>
        </w:rPr>
        <w:t>
      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p>
    <w:bookmarkEnd w:id="129"/>
    <w:bookmarkStart w:name="z256" w:id="130"/>
    <w:p>
      <w:pPr>
        <w:spacing w:after="0"/>
        <w:ind w:left="0"/>
        <w:jc w:val="both"/>
      </w:pPr>
      <w:r>
        <w:rPr>
          <w:rFonts w:ascii="Times New Roman"/>
          <w:b w:val="false"/>
          <w:i w:val="false"/>
          <w:color w:val="000000"/>
          <w:sz w:val="28"/>
        </w:rPr>
        <w:t>
      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p>
    <w:bookmarkEnd w:id="130"/>
    <w:bookmarkStart w:name="z257" w:id="131"/>
    <w:p>
      <w:pPr>
        <w:spacing w:after="0"/>
        <w:ind w:left="0"/>
        <w:jc w:val="both"/>
      </w:pPr>
      <w:r>
        <w:rPr>
          <w:rFonts w:ascii="Times New Roman"/>
          <w:b w:val="false"/>
          <w:i w:val="false"/>
          <w:color w:val="000000"/>
          <w:sz w:val="28"/>
        </w:rPr>
        <w:t>
      В графе 46 "Прогноз цен на товары (работы, услуги) на экспортных рынках" указывается прогноз цен на экспортируемые товары (работы, услуги) участником сделки.</w:t>
      </w:r>
    </w:p>
    <w:bookmarkEnd w:id="131"/>
    <w:bookmarkStart w:name="z258" w:id="132"/>
    <w:p>
      <w:pPr>
        <w:spacing w:after="0"/>
        <w:ind w:left="0"/>
        <w:jc w:val="both"/>
      </w:pPr>
      <w:r>
        <w:rPr>
          <w:rFonts w:ascii="Times New Roman"/>
          <w:b w:val="false"/>
          <w:i w:val="false"/>
          <w:color w:val="000000"/>
          <w:sz w:val="28"/>
        </w:rPr>
        <w:t>
      В графе 47 "Стратегия ведения деловых операций" указываются сведения, относящиеся к стратегии ведения деловых операций.</w:t>
      </w:r>
    </w:p>
    <w:bookmarkEnd w:id="132"/>
    <w:bookmarkStart w:name="z259" w:id="133"/>
    <w:p>
      <w:pPr>
        <w:spacing w:after="0"/>
        <w:ind w:left="0"/>
        <w:jc w:val="both"/>
      </w:pPr>
      <w:r>
        <w:rPr>
          <w:rFonts w:ascii="Times New Roman"/>
          <w:b w:val="false"/>
          <w:i w:val="false"/>
          <w:color w:val="000000"/>
          <w:sz w:val="28"/>
        </w:rPr>
        <w:t>
      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p>
    <w:bookmarkEnd w:id="133"/>
    <w:bookmarkStart w:name="z260" w:id="134"/>
    <w:p>
      <w:pPr>
        <w:spacing w:after="0"/>
        <w:ind w:left="0"/>
        <w:jc w:val="both"/>
      </w:pPr>
      <w:r>
        <w:rPr>
          <w:rFonts w:ascii="Times New Roman"/>
          <w:b w:val="false"/>
          <w:i w:val="false"/>
          <w:color w:val="000000"/>
          <w:sz w:val="28"/>
        </w:rPr>
        <w:t>
      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p>
    <w:bookmarkEnd w:id="134"/>
    <w:bookmarkStart w:name="z261" w:id="135"/>
    <w:p>
      <w:pPr>
        <w:spacing w:after="0"/>
        <w:ind w:left="0"/>
        <w:jc w:val="both"/>
      </w:pPr>
      <w:r>
        <w:rPr>
          <w:rFonts w:ascii="Times New Roman"/>
          <w:b w:val="false"/>
          <w:i w:val="false"/>
          <w:color w:val="000000"/>
          <w:sz w:val="28"/>
        </w:rPr>
        <w:t>
      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bookmarkEnd w:id="135"/>
    <w:bookmarkStart w:name="z262" w:id="136"/>
    <w:p>
      <w:pPr>
        <w:spacing w:after="0"/>
        <w:ind w:left="0"/>
        <w:jc w:val="both"/>
      </w:pPr>
      <w:r>
        <w:rPr>
          <w:rFonts w:ascii="Times New Roman"/>
          <w:b w:val="false"/>
          <w:i w:val="false"/>
          <w:color w:val="000000"/>
          <w:sz w:val="28"/>
        </w:rPr>
        <w:t>
      В графе 51 "Котировальный период", период ценообразования, но не более тридцати одного календарного последовательного дня, за которые опубликованы котировки цен на бирже, установленный в контракте на реализацию товара (работы, услуги), в течение которого в соответствии с условиями сделки сторонами сделки определяется среднеарифметическое значение среднеарифметических ежедневных котировок цен на соответствующие биржевые товары (работы, услуги), а также не биржевые товары, цены на которые привязаны к котировкам на биржевые товары.</w:t>
      </w:r>
    </w:p>
    <w:bookmarkEnd w:id="136"/>
    <w:bookmarkStart w:name="z263" w:id="137"/>
    <w:p>
      <w:pPr>
        <w:spacing w:after="0"/>
        <w:ind w:left="0"/>
        <w:jc w:val="both"/>
      </w:pPr>
      <w:r>
        <w:rPr>
          <w:rFonts w:ascii="Times New Roman"/>
          <w:b w:val="false"/>
          <w:i w:val="false"/>
          <w:color w:val="000000"/>
          <w:sz w:val="28"/>
        </w:rPr>
        <w:t>
      В графе 52 "Цена из источника информации", цена, полученная из официально признанных источников информации, данных о биржевых котировках, от уполномоченных органов, а также из других источников информации.</w:t>
      </w:r>
    </w:p>
    <w:bookmarkEnd w:id="137"/>
    <w:bookmarkStart w:name="z264" w:id="138"/>
    <w:p>
      <w:pPr>
        <w:spacing w:after="0"/>
        <w:ind w:left="0"/>
        <w:jc w:val="both"/>
      </w:pPr>
      <w:r>
        <w:rPr>
          <w:rFonts w:ascii="Times New Roman"/>
          <w:b w:val="false"/>
          <w:i w:val="false"/>
          <w:color w:val="000000"/>
          <w:sz w:val="28"/>
        </w:rPr>
        <w:t>
      10. Формы отчетности по мониторингу сделок "Импорт товаров (работ, услуг)" заполняется по мере приобретения товара, выполнения работ, предоставления услуг, связанных с импортом товаров (работ, услуг) независимо от времени оплаты.</w:t>
      </w:r>
    </w:p>
    <w:bookmarkEnd w:id="138"/>
    <w:bookmarkStart w:name="z265" w:id="139"/>
    <w:p>
      <w:pPr>
        <w:spacing w:after="0"/>
        <w:ind w:left="0"/>
        <w:jc w:val="both"/>
      </w:pPr>
      <w:r>
        <w:rPr>
          <w:rFonts w:ascii="Times New Roman"/>
          <w:b w:val="false"/>
          <w:i w:val="false"/>
          <w:color w:val="000000"/>
          <w:sz w:val="28"/>
        </w:rPr>
        <w:t>
      В графе 1 "№" указывается номер по порядку. Последующая информация не должна превышать нумерацию по порядку.</w:t>
      </w:r>
    </w:p>
    <w:bookmarkEnd w:id="139"/>
    <w:bookmarkStart w:name="z266" w:id="140"/>
    <w:p>
      <w:pPr>
        <w:spacing w:after="0"/>
        <w:ind w:left="0"/>
        <w:jc w:val="both"/>
      </w:pPr>
      <w:r>
        <w:rPr>
          <w:rFonts w:ascii="Times New Roman"/>
          <w:b w:val="false"/>
          <w:i w:val="false"/>
          <w:color w:val="000000"/>
          <w:sz w:val="28"/>
        </w:rPr>
        <w:t>
      В графе 2 "ИИН" указывается индивидуальный идентификационный номер участника сделки - получателя.</w:t>
      </w:r>
    </w:p>
    <w:bookmarkEnd w:id="140"/>
    <w:bookmarkStart w:name="z267" w:id="141"/>
    <w:p>
      <w:pPr>
        <w:spacing w:after="0"/>
        <w:ind w:left="0"/>
        <w:jc w:val="both"/>
      </w:pPr>
      <w:r>
        <w:rPr>
          <w:rFonts w:ascii="Times New Roman"/>
          <w:b w:val="false"/>
          <w:i w:val="false"/>
          <w:color w:val="000000"/>
          <w:sz w:val="28"/>
        </w:rPr>
        <w:t>
      В графе 3 "БИН" указывается бизнес-идентификационный номер участника сделки - получателя.</w:t>
      </w:r>
    </w:p>
    <w:bookmarkEnd w:id="141"/>
    <w:bookmarkStart w:name="z268" w:id="142"/>
    <w:p>
      <w:pPr>
        <w:spacing w:after="0"/>
        <w:ind w:left="0"/>
        <w:jc w:val="both"/>
      </w:pPr>
      <w:r>
        <w:rPr>
          <w:rFonts w:ascii="Times New Roman"/>
          <w:b w:val="false"/>
          <w:i w:val="false"/>
          <w:color w:val="000000"/>
          <w:sz w:val="28"/>
        </w:rPr>
        <w:t>
      В графе 4 "Наименование покупателя (импортера)" указывается полное наименование юридического лица (импортера) с указанием его организационно-правовой формы.</w:t>
      </w:r>
    </w:p>
    <w:bookmarkEnd w:id="142"/>
    <w:bookmarkStart w:name="z269" w:id="143"/>
    <w:p>
      <w:pPr>
        <w:spacing w:after="0"/>
        <w:ind w:left="0"/>
        <w:jc w:val="both"/>
      </w:pPr>
      <w:r>
        <w:rPr>
          <w:rFonts w:ascii="Times New Roman"/>
          <w:b w:val="false"/>
          <w:i w:val="false"/>
          <w:color w:val="000000"/>
          <w:sz w:val="28"/>
        </w:rPr>
        <w:t>
      В графе 5 "Налоговый период" указывается период, за который сдается отчетность по мониторингу сделок.</w:t>
      </w:r>
    </w:p>
    <w:bookmarkEnd w:id="143"/>
    <w:bookmarkStart w:name="z270" w:id="144"/>
    <w:p>
      <w:pPr>
        <w:spacing w:after="0"/>
        <w:ind w:left="0"/>
        <w:jc w:val="both"/>
      </w:pPr>
      <w:r>
        <w:rPr>
          <w:rFonts w:ascii="Times New Roman"/>
          <w:b w:val="false"/>
          <w:i w:val="false"/>
          <w:color w:val="000000"/>
          <w:sz w:val="28"/>
        </w:rPr>
        <w:t>
      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Заявления). При этом дата и номер Заявления указываются в случаях внешнеэкономической деятельности со странами государств-членов таможенного союза.</w:t>
      </w:r>
    </w:p>
    <w:bookmarkEnd w:id="144"/>
    <w:bookmarkStart w:name="z271" w:id="145"/>
    <w:p>
      <w:pPr>
        <w:spacing w:after="0"/>
        <w:ind w:left="0"/>
        <w:jc w:val="both"/>
      </w:pPr>
      <w:r>
        <w:rPr>
          <w:rFonts w:ascii="Times New Roman"/>
          <w:b w:val="false"/>
          <w:i w:val="false"/>
          <w:color w:val="000000"/>
          <w:sz w:val="28"/>
        </w:rPr>
        <w:t>
      В графе 8 "Код ТН ВЭД ЕАЭС" указывается код Товарной номенклатуры внешнеэкономической деятельности Евразийского экономического союза.</w:t>
      </w:r>
    </w:p>
    <w:bookmarkEnd w:id="145"/>
    <w:bookmarkStart w:name="z272" w:id="146"/>
    <w:p>
      <w:pPr>
        <w:spacing w:after="0"/>
        <w:ind w:left="0"/>
        <w:jc w:val="both"/>
      </w:pPr>
      <w:r>
        <w:rPr>
          <w:rFonts w:ascii="Times New Roman"/>
          <w:b w:val="false"/>
          <w:i w:val="false"/>
          <w:color w:val="000000"/>
          <w:sz w:val="28"/>
        </w:rPr>
        <w:t>
      В графе 9 "Наименование товара (работы, услуги)" отражается наименование импортируемых товаров (работ, услуг).</w:t>
      </w:r>
    </w:p>
    <w:bookmarkEnd w:id="146"/>
    <w:bookmarkStart w:name="z273" w:id="147"/>
    <w:p>
      <w:pPr>
        <w:spacing w:after="0"/>
        <w:ind w:left="0"/>
        <w:jc w:val="both"/>
      </w:pPr>
      <w:r>
        <w:rPr>
          <w:rFonts w:ascii="Times New Roman"/>
          <w:b w:val="false"/>
          <w:i w:val="false"/>
          <w:color w:val="000000"/>
          <w:sz w:val="28"/>
        </w:rPr>
        <w:t>
      В графе 10 "Качественные характеристики товара (работы, услуги)" указываются качество товара (работы, услуги) в случае наличия такого условия.</w:t>
      </w:r>
    </w:p>
    <w:bookmarkEnd w:id="147"/>
    <w:bookmarkStart w:name="z274" w:id="148"/>
    <w:p>
      <w:pPr>
        <w:spacing w:after="0"/>
        <w:ind w:left="0"/>
        <w:jc w:val="both"/>
      </w:pPr>
      <w:r>
        <w:rPr>
          <w:rFonts w:ascii="Times New Roman"/>
          <w:b w:val="false"/>
          <w:i w:val="false"/>
          <w:color w:val="000000"/>
          <w:sz w:val="28"/>
        </w:rPr>
        <w:t>
      Качество товара (работы, услуги) представляет собой совокупность свойств, характеристик, указанных в 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 Свойство - объективная особенность товара (работы, услуги), проявляющаяся при ее создании, оценке, хранении и потреблении (эксплуатации).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p>
    <w:bookmarkEnd w:id="148"/>
    <w:bookmarkStart w:name="z275" w:id="149"/>
    <w:p>
      <w:pPr>
        <w:spacing w:after="0"/>
        <w:ind w:left="0"/>
        <w:jc w:val="both"/>
      </w:pPr>
      <w:r>
        <w:rPr>
          <w:rFonts w:ascii="Times New Roman"/>
          <w:b w:val="false"/>
          <w:i w:val="false"/>
          <w:color w:val="000000"/>
          <w:sz w:val="28"/>
        </w:rPr>
        <w:t>
      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w:t>
      </w:r>
    </w:p>
    <w:bookmarkEnd w:id="149"/>
    <w:bookmarkStart w:name="z276" w:id="150"/>
    <w:p>
      <w:pPr>
        <w:spacing w:after="0"/>
        <w:ind w:left="0"/>
        <w:jc w:val="both"/>
      </w:pPr>
      <w:r>
        <w:rPr>
          <w:rFonts w:ascii="Times New Roman"/>
          <w:b w:val="false"/>
          <w:i w:val="false"/>
          <w:color w:val="000000"/>
          <w:sz w:val="28"/>
        </w:rPr>
        <w:t>
      В графе 12 "Страна отправления товара, выполнения работы, оказания услуги)" указывается страна, из которой импортируется товар, выполняются работы, оказываются услуги.</w:t>
      </w:r>
    </w:p>
    <w:bookmarkEnd w:id="150"/>
    <w:bookmarkStart w:name="z277" w:id="151"/>
    <w:p>
      <w:pPr>
        <w:spacing w:after="0"/>
        <w:ind w:left="0"/>
        <w:jc w:val="both"/>
      </w:pPr>
      <w:r>
        <w:rPr>
          <w:rFonts w:ascii="Times New Roman"/>
          <w:b w:val="false"/>
          <w:i w:val="false"/>
          <w:color w:val="000000"/>
          <w:sz w:val="28"/>
        </w:rPr>
        <w:t>
      В графе 13 "Вид транспортировки" указываются виды транспортов (железнодорожный, воздушный и другие), используемых для импорта товара.</w:t>
      </w:r>
    </w:p>
    <w:bookmarkEnd w:id="151"/>
    <w:bookmarkStart w:name="z278" w:id="152"/>
    <w:p>
      <w:pPr>
        <w:spacing w:after="0"/>
        <w:ind w:left="0"/>
        <w:jc w:val="both"/>
      </w:pPr>
      <w:r>
        <w:rPr>
          <w:rFonts w:ascii="Times New Roman"/>
          <w:b w:val="false"/>
          <w:i w:val="false"/>
          <w:color w:val="000000"/>
          <w:sz w:val="28"/>
        </w:rPr>
        <w:t>
      В графе 14 "Страна происхождения товара (работы, услуги)" указывается страна, в которой произведен товар (работа, услуга) в случае наличия таких данных.</w:t>
      </w:r>
    </w:p>
    <w:bookmarkEnd w:id="152"/>
    <w:bookmarkStart w:name="z279" w:id="153"/>
    <w:p>
      <w:pPr>
        <w:spacing w:after="0"/>
        <w:ind w:left="0"/>
        <w:jc w:val="both"/>
      </w:pPr>
      <w:r>
        <w:rPr>
          <w:rFonts w:ascii="Times New Roman"/>
          <w:b w:val="false"/>
          <w:i w:val="false"/>
          <w:color w:val="000000"/>
          <w:sz w:val="28"/>
        </w:rPr>
        <w:t>
      В графе 15 "Производитель товара (работы, услуги)" указывается производитель товара (работы, услуги) в случае наличия таких данных.</w:t>
      </w:r>
    </w:p>
    <w:bookmarkEnd w:id="153"/>
    <w:bookmarkStart w:name="z280" w:id="154"/>
    <w:p>
      <w:pPr>
        <w:spacing w:after="0"/>
        <w:ind w:left="0"/>
        <w:jc w:val="both"/>
      </w:pPr>
      <w:r>
        <w:rPr>
          <w:rFonts w:ascii="Times New Roman"/>
          <w:b w:val="false"/>
          <w:i w:val="false"/>
          <w:color w:val="000000"/>
          <w:sz w:val="28"/>
        </w:rPr>
        <w:t>
      В графе 16 "Наличие товарного знака (торговой марки, бренда)" указывается наличие товарного знака (торговой марки, бренда) в случае наличия таких данных.</w:t>
      </w:r>
    </w:p>
    <w:bookmarkEnd w:id="154"/>
    <w:bookmarkStart w:name="z281" w:id="155"/>
    <w:p>
      <w:pPr>
        <w:spacing w:after="0"/>
        <w:ind w:left="0"/>
        <w:jc w:val="both"/>
      </w:pPr>
      <w:r>
        <w:rPr>
          <w:rFonts w:ascii="Times New Roman"/>
          <w:b w:val="false"/>
          <w:i w:val="false"/>
          <w:color w:val="000000"/>
          <w:sz w:val="28"/>
        </w:rPr>
        <w:t>
      В графе 17 "Условия поставки товара" указываются условия поставки товара согласно Инкотермс.</w:t>
      </w:r>
    </w:p>
    <w:bookmarkEnd w:id="155"/>
    <w:bookmarkStart w:name="z282" w:id="156"/>
    <w:p>
      <w:pPr>
        <w:spacing w:after="0"/>
        <w:ind w:left="0"/>
        <w:jc w:val="both"/>
      </w:pPr>
      <w:r>
        <w:rPr>
          <w:rFonts w:ascii="Times New Roman"/>
          <w:b w:val="false"/>
          <w:i w:val="false"/>
          <w:color w:val="000000"/>
          <w:sz w:val="28"/>
        </w:rPr>
        <w:t>
      В графах 18 и 19 "Дата и место отгрузки товара (работы, услуги)" указывается дата и место отгрузки товара (работ, услуг).</w:t>
      </w:r>
    </w:p>
    <w:bookmarkEnd w:id="156"/>
    <w:bookmarkStart w:name="z283" w:id="157"/>
    <w:p>
      <w:pPr>
        <w:spacing w:after="0"/>
        <w:ind w:left="0"/>
        <w:jc w:val="both"/>
      </w:pPr>
      <w:r>
        <w:rPr>
          <w:rFonts w:ascii="Times New Roman"/>
          <w:b w:val="false"/>
          <w:i w:val="false"/>
          <w:color w:val="000000"/>
          <w:sz w:val="28"/>
        </w:rPr>
        <w:t>
      В графе 20 "Страна назначения товара (работы, услуги)" указывается страна назначения товара (работы, услуги).</w:t>
      </w:r>
    </w:p>
    <w:bookmarkEnd w:id="157"/>
    <w:bookmarkStart w:name="z284" w:id="158"/>
    <w:p>
      <w:pPr>
        <w:spacing w:after="0"/>
        <w:ind w:left="0"/>
        <w:jc w:val="both"/>
      </w:pPr>
      <w:r>
        <w:rPr>
          <w:rFonts w:ascii="Times New Roman"/>
          <w:b w:val="false"/>
          <w:i w:val="false"/>
          <w:color w:val="000000"/>
          <w:sz w:val="28"/>
        </w:rPr>
        <w:t>
      В графе 21 "Пункт доставки товара (работы, услуги)" указывается пункт доставки товара (работы, услуги).</w:t>
      </w:r>
    </w:p>
    <w:bookmarkEnd w:id="158"/>
    <w:bookmarkStart w:name="z285" w:id="159"/>
    <w:p>
      <w:pPr>
        <w:spacing w:after="0"/>
        <w:ind w:left="0"/>
        <w:jc w:val="both"/>
      </w:pPr>
      <w:r>
        <w:rPr>
          <w:rFonts w:ascii="Times New Roman"/>
          <w:b w:val="false"/>
          <w:i w:val="false"/>
          <w:color w:val="000000"/>
          <w:sz w:val="28"/>
        </w:rPr>
        <w:t>
      В графах 22 и 23 "Наименование продавца (отправителя)" и "Юридический адрес продавца (отправителя)" указывается фамилия, имя, отчество физического лица или наименование юридического лица-продавца (отправителя) товара (работы, услуги) и юридический адрес продавца (отправителя).</w:t>
      </w:r>
    </w:p>
    <w:bookmarkEnd w:id="159"/>
    <w:bookmarkStart w:name="z286" w:id="160"/>
    <w:p>
      <w:pPr>
        <w:spacing w:after="0"/>
        <w:ind w:left="0"/>
        <w:jc w:val="both"/>
      </w:pPr>
      <w:r>
        <w:rPr>
          <w:rFonts w:ascii="Times New Roman"/>
          <w:b w:val="false"/>
          <w:i w:val="false"/>
          <w:color w:val="000000"/>
          <w:sz w:val="28"/>
        </w:rPr>
        <w:t>
      В графе 24 "Страна регистрации продавца (отправителя)" указывается страна регистрации продавца (отправителя).</w:t>
      </w:r>
    </w:p>
    <w:bookmarkEnd w:id="160"/>
    <w:bookmarkStart w:name="z287" w:id="161"/>
    <w:p>
      <w:pPr>
        <w:spacing w:after="0"/>
        <w:ind w:left="0"/>
        <w:jc w:val="both"/>
      </w:pPr>
      <w:r>
        <w:rPr>
          <w:rFonts w:ascii="Times New Roman"/>
          <w:b w:val="false"/>
          <w:i w:val="false"/>
          <w:color w:val="000000"/>
          <w:sz w:val="28"/>
        </w:rPr>
        <w:t>
      В графе 25 "Торгующая страна" проставляется цифровой код торгующей страны товара (работы, услуги) в соответствии с Классификатором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w:t>
      </w:r>
    </w:p>
    <w:bookmarkEnd w:id="161"/>
    <w:bookmarkStart w:name="z288" w:id="162"/>
    <w:p>
      <w:pPr>
        <w:spacing w:after="0"/>
        <w:ind w:left="0"/>
        <w:jc w:val="both"/>
      </w:pPr>
      <w:r>
        <w:rPr>
          <w:rFonts w:ascii="Times New Roman"/>
          <w:b w:val="false"/>
          <w:i w:val="false"/>
          <w:color w:val="000000"/>
          <w:sz w:val="28"/>
        </w:rPr>
        <w:t>
      Под торгующей страной понимается страна, где зарегистрировано или постоянно проживает лицо, с которым участник сделки заключил договор, в соответствии с которым товары перемещаются через таможенную границу Республики Казахстан.</w:t>
      </w:r>
    </w:p>
    <w:bookmarkEnd w:id="162"/>
    <w:bookmarkStart w:name="z289" w:id="163"/>
    <w:p>
      <w:pPr>
        <w:spacing w:after="0"/>
        <w:ind w:left="0"/>
        <w:jc w:val="both"/>
      </w:pPr>
      <w:r>
        <w:rPr>
          <w:rFonts w:ascii="Times New Roman"/>
          <w:b w:val="false"/>
          <w:i w:val="false"/>
          <w:color w:val="000000"/>
          <w:sz w:val="28"/>
        </w:rPr>
        <w:t>
      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p>
    <w:bookmarkEnd w:id="163"/>
    <w:bookmarkStart w:name="z290" w:id="164"/>
    <w:p>
      <w:pPr>
        <w:spacing w:after="0"/>
        <w:ind w:left="0"/>
        <w:jc w:val="both"/>
      </w:pPr>
      <w:r>
        <w:rPr>
          <w:rFonts w:ascii="Times New Roman"/>
          <w:b w:val="false"/>
          <w:i w:val="false"/>
          <w:color w:val="000000"/>
          <w:sz w:val="28"/>
        </w:rPr>
        <w:t>
      В графах 27 и 28 "Дата и № контракта (договора)" указываются дата и номер контракта (договора).</w:t>
      </w:r>
    </w:p>
    <w:bookmarkEnd w:id="164"/>
    <w:bookmarkStart w:name="z291" w:id="165"/>
    <w:p>
      <w:pPr>
        <w:spacing w:after="0"/>
        <w:ind w:left="0"/>
        <w:jc w:val="both"/>
      </w:pPr>
      <w:r>
        <w:rPr>
          <w:rFonts w:ascii="Times New Roman"/>
          <w:b w:val="false"/>
          <w:i w:val="false"/>
          <w:color w:val="000000"/>
          <w:sz w:val="28"/>
        </w:rPr>
        <w:t>
      В графе 29 "Дата и № счета-фактуры" указываются дата и № счета-фактуры.</w:t>
      </w:r>
    </w:p>
    <w:bookmarkEnd w:id="165"/>
    <w:bookmarkStart w:name="z292" w:id="166"/>
    <w:p>
      <w:pPr>
        <w:spacing w:after="0"/>
        <w:ind w:left="0"/>
        <w:jc w:val="both"/>
      </w:pPr>
      <w:r>
        <w:rPr>
          <w:rFonts w:ascii="Times New Roman"/>
          <w:b w:val="false"/>
          <w:i w:val="false"/>
          <w:color w:val="000000"/>
          <w:sz w:val="28"/>
        </w:rPr>
        <w:t>
      В графе 30 "Единица измерения товара" указывается единица измерения товара (штуки, килограммы, тонны, метры, кубометры, литры, кВТ и другие единицы измерения, применяемые в Республике Казахстан).</w:t>
      </w:r>
    </w:p>
    <w:bookmarkEnd w:id="166"/>
    <w:bookmarkStart w:name="z293" w:id="167"/>
    <w:p>
      <w:pPr>
        <w:spacing w:after="0"/>
        <w:ind w:left="0"/>
        <w:jc w:val="both"/>
      </w:pPr>
      <w:r>
        <w:rPr>
          <w:rFonts w:ascii="Times New Roman"/>
          <w:b w:val="false"/>
          <w:i w:val="false"/>
          <w:color w:val="000000"/>
          <w:sz w:val="28"/>
        </w:rPr>
        <w:t>
      В графе 31 "Объем реализации товара" указывается объем фактически произведенного импорта товара в единицах измерения, указанных в графе 30.</w:t>
      </w:r>
    </w:p>
    <w:bookmarkEnd w:id="167"/>
    <w:bookmarkStart w:name="z294" w:id="168"/>
    <w:p>
      <w:pPr>
        <w:spacing w:after="0"/>
        <w:ind w:left="0"/>
        <w:jc w:val="both"/>
      </w:pPr>
      <w:r>
        <w:rPr>
          <w:rFonts w:ascii="Times New Roman"/>
          <w:b w:val="false"/>
          <w:i w:val="false"/>
          <w:color w:val="000000"/>
          <w:sz w:val="28"/>
        </w:rPr>
        <w:t>
      В графе 32 "Стоимость (в валюте контракта (договора)" указывается стоимость в валюте контракта (договора).</w:t>
      </w:r>
    </w:p>
    <w:bookmarkEnd w:id="168"/>
    <w:bookmarkStart w:name="z295" w:id="169"/>
    <w:p>
      <w:pPr>
        <w:spacing w:after="0"/>
        <w:ind w:left="0"/>
        <w:jc w:val="both"/>
      </w:pPr>
      <w:r>
        <w:rPr>
          <w:rFonts w:ascii="Times New Roman"/>
          <w:b w:val="false"/>
          <w:i w:val="false"/>
          <w:color w:val="000000"/>
          <w:sz w:val="28"/>
        </w:rPr>
        <w:t>
      В графе 33 "Цена сделки (приобретения) (в валюте контракта (договора))" указывается цена сделки в валюте контракта (договора).</w:t>
      </w:r>
    </w:p>
    <w:bookmarkEnd w:id="169"/>
    <w:bookmarkStart w:name="z296" w:id="170"/>
    <w:p>
      <w:pPr>
        <w:spacing w:after="0"/>
        <w:ind w:left="0"/>
        <w:jc w:val="both"/>
      </w:pPr>
      <w:r>
        <w:rPr>
          <w:rFonts w:ascii="Times New Roman"/>
          <w:b w:val="false"/>
          <w:i w:val="false"/>
          <w:color w:val="000000"/>
          <w:sz w:val="28"/>
        </w:rPr>
        <w:t>
      В графе 34 "Валюта контракта (договора)" указывается валюта, в которой осуществлялась оплата импортируемого товара (работы, услуги) по контракту (договору).</w:t>
      </w:r>
    </w:p>
    <w:bookmarkEnd w:id="170"/>
    <w:bookmarkStart w:name="z297" w:id="171"/>
    <w:p>
      <w:pPr>
        <w:spacing w:after="0"/>
        <w:ind w:left="0"/>
        <w:jc w:val="both"/>
      </w:pPr>
      <w:r>
        <w:rPr>
          <w:rFonts w:ascii="Times New Roman"/>
          <w:b w:val="false"/>
          <w:i w:val="false"/>
          <w:color w:val="000000"/>
          <w:sz w:val="28"/>
        </w:rPr>
        <w:t>
      В графе 35 "Курс тенге" указывается рыночный курс тенге к валюте контракта (договора) на дату принятия декларации на товары к таможенному оформлению. При импорте товаров на территорию Республики Казахстан с территории другого государства - члена Таможенного союза указывается рыночный курс тенге к валюте контракта (договора) на дату оформления товаросопроводительных документов.</w:t>
      </w:r>
    </w:p>
    <w:bookmarkEnd w:id="171"/>
    <w:bookmarkStart w:name="z298" w:id="172"/>
    <w:p>
      <w:pPr>
        <w:spacing w:after="0"/>
        <w:ind w:left="0"/>
        <w:jc w:val="both"/>
      </w:pPr>
      <w:r>
        <w:rPr>
          <w:rFonts w:ascii="Times New Roman"/>
          <w:b w:val="false"/>
          <w:i w:val="false"/>
          <w:color w:val="000000"/>
          <w:sz w:val="28"/>
        </w:rPr>
        <w:t>
      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p>
    <w:bookmarkEnd w:id="172"/>
    <w:bookmarkStart w:name="z299" w:id="173"/>
    <w:p>
      <w:pPr>
        <w:spacing w:after="0"/>
        <w:ind w:left="0"/>
        <w:jc w:val="both"/>
      </w:pPr>
      <w:r>
        <w:rPr>
          <w:rFonts w:ascii="Times New Roman"/>
          <w:b w:val="false"/>
          <w:i w:val="false"/>
          <w:color w:val="000000"/>
          <w:sz w:val="28"/>
        </w:rPr>
        <w:t>
      В графе 37 "Факторы, влияющие на установление цены сделки" указываются факторы, оказывающие влияние на установление цены сделки.</w:t>
      </w:r>
    </w:p>
    <w:bookmarkEnd w:id="173"/>
    <w:bookmarkStart w:name="z300" w:id="174"/>
    <w:p>
      <w:pPr>
        <w:spacing w:after="0"/>
        <w:ind w:left="0"/>
        <w:jc w:val="both"/>
      </w:pPr>
      <w:r>
        <w:rPr>
          <w:rFonts w:ascii="Times New Roman"/>
          <w:b w:val="false"/>
          <w:i w:val="false"/>
          <w:color w:val="000000"/>
          <w:sz w:val="28"/>
        </w:rPr>
        <w:t>
      В графе 38 "Метод, применяемый для определения рыночной цены" указывается один из методов, определенных статьей 12 Закона и применяемых участником сделки для определения рыночной цены.</w:t>
      </w:r>
    </w:p>
    <w:bookmarkEnd w:id="174"/>
    <w:bookmarkStart w:name="z301" w:id="175"/>
    <w:p>
      <w:pPr>
        <w:spacing w:after="0"/>
        <w:ind w:left="0"/>
        <w:jc w:val="both"/>
      </w:pPr>
      <w:r>
        <w:rPr>
          <w:rFonts w:ascii="Times New Roman"/>
          <w:b w:val="false"/>
          <w:i w:val="false"/>
          <w:color w:val="000000"/>
          <w:sz w:val="28"/>
        </w:rPr>
        <w:t>
      В графе 39 "Источник информации" указывается источник информации, применяемый для определения рыночной цены товара (работы, услуги).</w:t>
      </w:r>
    </w:p>
    <w:bookmarkEnd w:id="175"/>
    <w:bookmarkStart w:name="z302" w:id="176"/>
    <w:p>
      <w:pPr>
        <w:spacing w:after="0"/>
        <w:ind w:left="0"/>
        <w:jc w:val="both"/>
      </w:pPr>
      <w:r>
        <w:rPr>
          <w:rFonts w:ascii="Times New Roman"/>
          <w:b w:val="false"/>
          <w:i w:val="false"/>
          <w:color w:val="000000"/>
          <w:sz w:val="28"/>
        </w:rPr>
        <w:t>
      В графе 40 "Дифференциал" (с расшифровкой) указываются сведения, подтвержденные документально и (или) источниками информации, предусмотренными статьей 18 Закона.</w:t>
      </w:r>
    </w:p>
    <w:bookmarkEnd w:id="176"/>
    <w:bookmarkStart w:name="z303" w:id="177"/>
    <w:p>
      <w:pPr>
        <w:spacing w:after="0"/>
        <w:ind w:left="0"/>
        <w:jc w:val="both"/>
      </w:pPr>
      <w:r>
        <w:rPr>
          <w:rFonts w:ascii="Times New Roman"/>
          <w:b w:val="false"/>
          <w:i w:val="false"/>
          <w:color w:val="000000"/>
          <w:sz w:val="28"/>
        </w:rPr>
        <w:t>
      В графе 41 "Рыночная цена товара (работы, услуги)" указывается рыночная цена товара (работы, услуги).</w:t>
      </w:r>
    </w:p>
    <w:bookmarkEnd w:id="177"/>
    <w:bookmarkStart w:name="z304" w:id="178"/>
    <w:p>
      <w:pPr>
        <w:spacing w:after="0"/>
        <w:ind w:left="0"/>
        <w:jc w:val="both"/>
      </w:pPr>
      <w:r>
        <w:rPr>
          <w:rFonts w:ascii="Times New Roman"/>
          <w:b w:val="false"/>
          <w:i w:val="false"/>
          <w:color w:val="000000"/>
          <w:sz w:val="28"/>
        </w:rPr>
        <w:t>
      В графе 42 "Описание предпринимательской деятельности участника сделки (импортера),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p>
    <w:bookmarkEnd w:id="178"/>
    <w:bookmarkStart w:name="z305" w:id="179"/>
    <w:p>
      <w:pPr>
        <w:spacing w:after="0"/>
        <w:ind w:left="0"/>
        <w:jc w:val="both"/>
      </w:pPr>
      <w:r>
        <w:rPr>
          <w:rFonts w:ascii="Times New Roman"/>
          <w:b w:val="false"/>
          <w:i w:val="false"/>
          <w:color w:val="000000"/>
          <w:sz w:val="28"/>
        </w:rPr>
        <w:t>
      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которая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p>
    <w:bookmarkEnd w:id="179"/>
    <w:bookmarkStart w:name="z306" w:id="180"/>
    <w:p>
      <w:pPr>
        <w:spacing w:after="0"/>
        <w:ind w:left="0"/>
        <w:jc w:val="both"/>
      </w:pPr>
      <w:r>
        <w:rPr>
          <w:rFonts w:ascii="Times New Roman"/>
          <w:b w:val="false"/>
          <w:i w:val="false"/>
          <w:color w:val="000000"/>
          <w:sz w:val="28"/>
        </w:rPr>
        <w:t>
      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p>
    <w:bookmarkEnd w:id="180"/>
    <w:bookmarkStart w:name="z307" w:id="181"/>
    <w:p>
      <w:pPr>
        <w:spacing w:after="0"/>
        <w:ind w:left="0"/>
        <w:jc w:val="both"/>
      </w:pPr>
      <w:r>
        <w:rPr>
          <w:rFonts w:ascii="Times New Roman"/>
          <w:b w:val="false"/>
          <w:i w:val="false"/>
          <w:color w:val="000000"/>
          <w:sz w:val="28"/>
        </w:rPr>
        <w:t>
      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p>
    <w:bookmarkEnd w:id="181"/>
    <w:bookmarkStart w:name="z308" w:id="182"/>
    <w:p>
      <w:pPr>
        <w:spacing w:after="0"/>
        <w:ind w:left="0"/>
        <w:jc w:val="both"/>
      </w:pPr>
      <w:r>
        <w:rPr>
          <w:rFonts w:ascii="Times New Roman"/>
          <w:b w:val="false"/>
          <w:i w:val="false"/>
          <w:color w:val="000000"/>
          <w:sz w:val="28"/>
        </w:rPr>
        <w:t>
      В графе 46 "Прогноз цен на товары (работы, услуги)" указывается прогноз цен на импортируемые товары (работы, услуги) участником сделки.</w:t>
      </w:r>
    </w:p>
    <w:bookmarkEnd w:id="182"/>
    <w:bookmarkStart w:name="z309" w:id="183"/>
    <w:p>
      <w:pPr>
        <w:spacing w:after="0"/>
        <w:ind w:left="0"/>
        <w:jc w:val="both"/>
      </w:pPr>
      <w:r>
        <w:rPr>
          <w:rFonts w:ascii="Times New Roman"/>
          <w:b w:val="false"/>
          <w:i w:val="false"/>
          <w:color w:val="000000"/>
          <w:sz w:val="28"/>
        </w:rPr>
        <w:t>
      В графе 47 "Стратегия ведения деловых операций" указываются сведения, относящиеся к стратегии ведения деловых операций.</w:t>
      </w:r>
    </w:p>
    <w:bookmarkEnd w:id="183"/>
    <w:bookmarkStart w:name="z310" w:id="184"/>
    <w:p>
      <w:pPr>
        <w:spacing w:after="0"/>
        <w:ind w:left="0"/>
        <w:jc w:val="both"/>
      </w:pPr>
      <w:r>
        <w:rPr>
          <w:rFonts w:ascii="Times New Roman"/>
          <w:b w:val="false"/>
          <w:i w:val="false"/>
          <w:color w:val="000000"/>
          <w:sz w:val="28"/>
        </w:rPr>
        <w:t>
      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p>
    <w:bookmarkEnd w:id="184"/>
    <w:bookmarkStart w:name="z311" w:id="185"/>
    <w:p>
      <w:pPr>
        <w:spacing w:after="0"/>
        <w:ind w:left="0"/>
        <w:jc w:val="both"/>
      </w:pPr>
      <w:r>
        <w:rPr>
          <w:rFonts w:ascii="Times New Roman"/>
          <w:b w:val="false"/>
          <w:i w:val="false"/>
          <w:color w:val="000000"/>
          <w:sz w:val="28"/>
        </w:rPr>
        <w:t>
      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p>
    <w:bookmarkEnd w:id="185"/>
    <w:bookmarkStart w:name="z312" w:id="186"/>
    <w:p>
      <w:pPr>
        <w:spacing w:after="0"/>
        <w:ind w:left="0"/>
        <w:jc w:val="both"/>
      </w:pPr>
      <w:r>
        <w:rPr>
          <w:rFonts w:ascii="Times New Roman"/>
          <w:b w:val="false"/>
          <w:i w:val="false"/>
          <w:color w:val="000000"/>
          <w:sz w:val="28"/>
        </w:rPr>
        <w:t>
      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bookmarkEnd w:id="186"/>
    <w:bookmarkStart w:name="z313" w:id="187"/>
    <w:p>
      <w:pPr>
        <w:spacing w:after="0"/>
        <w:ind w:left="0"/>
        <w:jc w:val="left"/>
      </w:pPr>
      <w:r>
        <w:rPr>
          <w:rFonts w:ascii="Times New Roman"/>
          <w:b/>
          <w:i w:val="false"/>
          <w:color w:val="000000"/>
        </w:rPr>
        <w:t xml:space="preserve"> 4. Порядок ведения документации по мониторингу сделок участниками сделок, осуществляющими сделки с товарами, которые подлежат и не подлежат мониторингу сделок</w:t>
      </w:r>
    </w:p>
    <w:bookmarkEnd w:id="187"/>
    <w:bookmarkStart w:name="z314" w:id="188"/>
    <w:p>
      <w:pPr>
        <w:spacing w:after="0"/>
        <w:ind w:left="0"/>
        <w:jc w:val="both"/>
      </w:pPr>
      <w:r>
        <w:rPr>
          <w:rFonts w:ascii="Times New Roman"/>
          <w:b w:val="false"/>
          <w:i w:val="false"/>
          <w:color w:val="000000"/>
          <w:sz w:val="28"/>
        </w:rPr>
        <w:t>
      11. Участники сделок, в том числе осуществляющие сделки с товарами, которые не подлежат мониторингу сделок в соответствии с Законом, ведут документацию, подтверждающую обоснованность применяемой цены, и по запросу органов государственных доходов представляют ее в органы государственных доходов.</w:t>
      </w:r>
    </w:p>
    <w:bookmarkEnd w:id="188"/>
    <w:bookmarkStart w:name="z315" w:id="189"/>
    <w:p>
      <w:pPr>
        <w:spacing w:after="0"/>
        <w:ind w:left="0"/>
        <w:jc w:val="both"/>
      </w:pPr>
      <w:r>
        <w:rPr>
          <w:rFonts w:ascii="Times New Roman"/>
          <w:b w:val="false"/>
          <w:i w:val="false"/>
          <w:color w:val="000000"/>
          <w:sz w:val="28"/>
        </w:rPr>
        <w:t>
      12. В обоснование применяемых цен в международных деловых операциях участники сделок ведут следующую документацию:</w:t>
      </w:r>
    </w:p>
    <w:bookmarkEnd w:id="189"/>
    <w:bookmarkStart w:name="z316" w:id="190"/>
    <w:p>
      <w:pPr>
        <w:spacing w:after="0"/>
        <w:ind w:left="0"/>
        <w:jc w:val="both"/>
      </w:pPr>
      <w:r>
        <w:rPr>
          <w:rFonts w:ascii="Times New Roman"/>
          <w:b w:val="false"/>
          <w:i w:val="false"/>
          <w:color w:val="000000"/>
          <w:sz w:val="28"/>
        </w:rPr>
        <w:t>
      1) контракты (договоры) по реализации товаров (с дополнениями и изменениями);</w:t>
      </w:r>
    </w:p>
    <w:bookmarkEnd w:id="190"/>
    <w:bookmarkStart w:name="z317" w:id="191"/>
    <w:p>
      <w:pPr>
        <w:spacing w:after="0"/>
        <w:ind w:left="0"/>
        <w:jc w:val="both"/>
      </w:pPr>
      <w:r>
        <w:rPr>
          <w:rFonts w:ascii="Times New Roman"/>
          <w:b w:val="false"/>
          <w:i w:val="false"/>
          <w:color w:val="000000"/>
          <w:sz w:val="28"/>
        </w:rPr>
        <w:t>
      2) сведения об инвестициях (долях, акциях) в компаниях Республики Казахстан и зарубежных стран;</w:t>
      </w:r>
    </w:p>
    <w:bookmarkEnd w:id="191"/>
    <w:bookmarkStart w:name="z318" w:id="192"/>
    <w:p>
      <w:pPr>
        <w:spacing w:after="0"/>
        <w:ind w:left="0"/>
        <w:jc w:val="both"/>
      </w:pPr>
      <w:r>
        <w:rPr>
          <w:rFonts w:ascii="Times New Roman"/>
          <w:b w:val="false"/>
          <w:i w:val="false"/>
          <w:color w:val="000000"/>
          <w:sz w:val="28"/>
        </w:rPr>
        <w:t>
      3) счета-фактуры (инвойсы), акты приема-передачи товаров;</w:t>
      </w:r>
    </w:p>
    <w:bookmarkEnd w:id="192"/>
    <w:bookmarkStart w:name="z319" w:id="193"/>
    <w:p>
      <w:pPr>
        <w:spacing w:after="0"/>
        <w:ind w:left="0"/>
        <w:jc w:val="both"/>
      </w:pPr>
      <w:r>
        <w:rPr>
          <w:rFonts w:ascii="Times New Roman"/>
          <w:b w:val="false"/>
          <w:i w:val="false"/>
          <w:color w:val="000000"/>
          <w:sz w:val="28"/>
        </w:rPr>
        <w:t>
      4) выписки из банка по поступлениям от экспорта товаров;</w:t>
      </w:r>
    </w:p>
    <w:bookmarkEnd w:id="193"/>
    <w:bookmarkStart w:name="z320" w:id="194"/>
    <w:p>
      <w:pPr>
        <w:spacing w:after="0"/>
        <w:ind w:left="0"/>
        <w:jc w:val="both"/>
      </w:pPr>
      <w:r>
        <w:rPr>
          <w:rFonts w:ascii="Times New Roman"/>
          <w:b w:val="false"/>
          <w:i w:val="false"/>
          <w:color w:val="000000"/>
          <w:sz w:val="28"/>
        </w:rPr>
        <w:t>
      5) декларации на товары (с оборотными сторонами) (заявления);</w:t>
      </w:r>
    </w:p>
    <w:bookmarkEnd w:id="194"/>
    <w:bookmarkStart w:name="z321" w:id="195"/>
    <w:p>
      <w:pPr>
        <w:spacing w:after="0"/>
        <w:ind w:left="0"/>
        <w:jc w:val="both"/>
      </w:pPr>
      <w:r>
        <w:rPr>
          <w:rFonts w:ascii="Times New Roman"/>
          <w:b w:val="false"/>
          <w:i w:val="false"/>
          <w:color w:val="000000"/>
          <w:sz w:val="28"/>
        </w:rPr>
        <w:t>
      6) паспорта сделок;</w:t>
      </w:r>
    </w:p>
    <w:bookmarkEnd w:id="195"/>
    <w:bookmarkStart w:name="z322" w:id="196"/>
    <w:p>
      <w:pPr>
        <w:spacing w:after="0"/>
        <w:ind w:left="0"/>
        <w:jc w:val="both"/>
      </w:pPr>
      <w:r>
        <w:rPr>
          <w:rFonts w:ascii="Times New Roman"/>
          <w:b w:val="false"/>
          <w:i w:val="false"/>
          <w:color w:val="000000"/>
          <w:sz w:val="28"/>
        </w:rPr>
        <w:t>
      7) сертификаты качества товаров;</w:t>
      </w:r>
    </w:p>
    <w:bookmarkEnd w:id="196"/>
    <w:bookmarkStart w:name="z323" w:id="197"/>
    <w:p>
      <w:pPr>
        <w:spacing w:after="0"/>
        <w:ind w:left="0"/>
        <w:jc w:val="both"/>
      </w:pPr>
      <w:r>
        <w:rPr>
          <w:rFonts w:ascii="Times New Roman"/>
          <w:b w:val="false"/>
          <w:i w:val="false"/>
          <w:color w:val="000000"/>
          <w:sz w:val="28"/>
        </w:rPr>
        <w:t>
      8) сертификаты происхождения товаров;</w:t>
      </w:r>
    </w:p>
    <w:bookmarkEnd w:id="197"/>
    <w:bookmarkStart w:name="z324" w:id="198"/>
    <w:p>
      <w:pPr>
        <w:spacing w:after="0"/>
        <w:ind w:left="0"/>
        <w:jc w:val="both"/>
      </w:pPr>
      <w:r>
        <w:rPr>
          <w:rFonts w:ascii="Times New Roman"/>
          <w:b w:val="false"/>
          <w:i w:val="false"/>
          <w:color w:val="000000"/>
          <w:sz w:val="28"/>
        </w:rPr>
        <w:t>
      9) источники информации, используемые для определения рыночной цены;</w:t>
      </w:r>
    </w:p>
    <w:bookmarkEnd w:id="198"/>
    <w:bookmarkStart w:name="z325" w:id="199"/>
    <w:p>
      <w:pPr>
        <w:spacing w:after="0"/>
        <w:ind w:left="0"/>
        <w:jc w:val="both"/>
      </w:pPr>
      <w:r>
        <w:rPr>
          <w:rFonts w:ascii="Times New Roman"/>
          <w:b w:val="false"/>
          <w:i w:val="false"/>
          <w:color w:val="000000"/>
          <w:sz w:val="28"/>
        </w:rPr>
        <w:t>
      10) информация о методе, применяемом для определения рыночной цены;</w:t>
      </w:r>
    </w:p>
    <w:bookmarkEnd w:id="199"/>
    <w:bookmarkStart w:name="z326" w:id="200"/>
    <w:p>
      <w:pPr>
        <w:spacing w:after="0"/>
        <w:ind w:left="0"/>
        <w:jc w:val="both"/>
      </w:pPr>
      <w:r>
        <w:rPr>
          <w:rFonts w:ascii="Times New Roman"/>
          <w:b w:val="false"/>
          <w:i w:val="false"/>
          <w:color w:val="000000"/>
          <w:sz w:val="28"/>
        </w:rPr>
        <w:t>
      11) другие документы, обосновывающие правильность применения цен и подтверждающие расходы по реализации товаров (транспортировка товара, страхование, на оплату услуг посредника, расходы по перевалке в портах, фрахт судна, подтверждающие таможенные платежи и налоги, железнодорожные и другие транспортные накладные, морские коносаменты, подтверждающие скидки и надбавки за качество, и другие расходы).</w:t>
      </w:r>
    </w:p>
    <w:bookmarkEnd w:id="2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