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28c1" w14:textId="f162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9 февраля 2016 года № 38 "Об утверждении форм, предназначенных для сбора административных данных в сфере религиозной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22 декабря 2017 года № 185. Зарегистрирован в Министерстве юстиции Республики Казахстан 10 января 2018 года № 16207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Министерства по делам религий и гражданского общества Республики Казахстан, утвержденного постановлением Правительства Республики Казахстан от 18 октября 2016 года № 594,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9 февраля 2016 года № 38 "Об утверждении форм, предназначенных для сбора административных данных в сфере религиозной деятельности" (зарегистрирован в Реестре государственной регистрации нормативных правовых актов под № 13449, опубликован 24 марта 2016 года в информационно-правовой системе "Әділет")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Министерства по делам религий и гражданского общества Республики Казахстан, утвержденного постановлением Правительства Республики Казахстан от 18 октября 2016 года № 594,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количестве религиозных объединений, их филиалов и представительств, культовых зданий (сооружений) и миссионеров,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культовых зданиях (сооружениях), используемых религиозными объединениями, их филиалами и представительствами,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миссионерах,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духовных (религиозных) организациях образования,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помещениях для проведения религиозных мероприятий за пределами культовых зданий (сооружений),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административных правонарушениях в сфере религиозной деятельности,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по делам религий и гражданского общества Республики Казахстан в установленном законодательством Республики Казахстан порядке обеспечить: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делам религий и гражданского общества Республики Казахстан после его официального опубликования;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 3) и 4) настоящего пункта.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21 декабря 2017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Сведения о количестве религиозных объединений, их филиалов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представительств, культовых зданий (сооружений) и миссионеров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за ___ квартал 20__ года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– скрофпкзм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ежеквартальная, с нарастающим итогом по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Представляют: Управления по делам религий акиматов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Астана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 форма: Комитет по делам религий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 и гражданского общества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ежеквартально, к 5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отчетным кварталом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количестве религиозных объединений, их филиалов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представительств, культовых зданий (сооружений) и миссионеров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146"/>
        <w:gridCol w:w="753"/>
        <w:gridCol w:w="753"/>
        <w:gridCol w:w="753"/>
        <w:gridCol w:w="753"/>
        <w:gridCol w:w="753"/>
        <w:gridCol w:w="753"/>
        <w:gridCol w:w="753"/>
        <w:gridCol w:w="1168"/>
        <w:gridCol w:w="1169"/>
        <w:gridCol w:w="1169"/>
      </w:tblGrid>
      <w:tr>
        <w:trPr>
          <w:trHeight w:val="30" w:hRule="atLeast"/>
        </w:trPr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"/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религиозных объединений, их филиалов и представительств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культовых зданий (сооружений)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миссионеров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объединений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собственности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аренде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иностранцев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Республики Казахстан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6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7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8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9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0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1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2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3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4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5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6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7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8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9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40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41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имя, отчество (при его наличии), подпись, контактный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наличии), подпись руководителя 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акимата 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Место для печати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 о количестве религиозных объединений, их филиалов и</w:t>
      </w:r>
      <w:r>
        <w:br/>
      </w:r>
      <w:r>
        <w:rPr>
          <w:rFonts w:ascii="Times New Roman"/>
          <w:b/>
          <w:i w:val="false"/>
          <w:color w:val="000000"/>
        </w:rPr>
        <w:t>представительств, культовых зданий (сооружений) и миссионеров"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количестве религиозных объединений, их филиалов и представительств, культовых зданий (сооружений) и миссионеров" (далее – Форма).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управлениями по делам религий местных исполнительных органов областей, города республиканского значения, столицы (далее – управление) и предоставляется в Комитет по делам религий Министерства по делам религий и гражданского общества Республики Казахстан.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ежеквартально, к 5 числу месяца, следующего за отчетным периодом.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казахском и русском языках.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следующими сведениями: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количестве религиозных объединений, их филиалов и представительств, культовых зданий (сооружений) и миссионеров;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общее количество религиозных объединений, их филиалов и представительств;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количество религиозных объединений;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количество филиалов и представительств;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общее количество культовых зданий (сооружений);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количество в собственности;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количество в аренде;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количество миссионеров;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количество иностранцев;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количество граждан Республики Казахстан;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указывается количество лиц без гражданства.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Сведения о культовых зданиях (сооружениях),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используемых религиозными объединениями, их филиалами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представительствами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по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за ___ квартал 20____ года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 – скзирофп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ежеквартальная, с нарастающим итогом по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Представляют: Управления по делам религий акиматов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Астана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 форма: Комитет по делам религий Министерства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религий и гражданского общества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ежеквартально, к 5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отчетным кварталом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Сведения о культовых зданиях (сооружениях),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используемых религиозными объединениями, их филиалами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представительствами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2694"/>
        <w:gridCol w:w="945"/>
        <w:gridCol w:w="2608"/>
        <w:gridCol w:w="1471"/>
        <w:gridCol w:w="1208"/>
        <w:gridCol w:w="1645"/>
      </w:tblGrid>
      <w:tr>
        <w:trPr>
          <w:trHeight w:val="30" w:hRule="atLeast"/>
        </w:trPr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4"/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культовом здании (сооружении)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кадастровый номер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земельном участке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здания (сооружения)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7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9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0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1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2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73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74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75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76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77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78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79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80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81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82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83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имя, отчество (при его наличии), подпись, контактный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наличии), подпись руководителя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акимата 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Место для печати</w:t>
      </w:r>
    </w:p>
    <w:bookmarkEnd w:id="84"/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 о культовых зданиях (сооружениях), используемых религиозными объединениями, их филиалами и представительствами"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культовых зданиях (сооружениях), используемых религиозными объединениями, их филиалами и представительствами" (далее – Форма).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управлениями по делам религий местных исполнительных органов областей, города республиканского значения, столицы (далее – управление) и представляется в Комитет по делам религий Министерства по делам религий и гражданского общества Республики Казахстан.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3.Форма отчета подписывается исполнителем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4.Отчет представляется ежеквартально, к 5 числу месяца, следующего за отчетным кварталом.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казахском и русском языках.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следующими сведениями: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культовых зданий (сооружений), используемых религиозными объединениями, их филиалами и представительствами;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адрес культового здания (сооружения);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дата регистрации и кадастровый номер культового здания (сооружения);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сведения о земельном участке: данные о собственнике (фамилия, имя, отчество (при его наличии), наименование юридического лица, площадь, целевое назначение, частная собственность или право пользования (аренда, субаренда, безвозмездное пользование) культового здания (сооружения);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 сведения о вместимости культового здания (сооружения) по количеству человек.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Сведения о миссионерах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за ___ квартал 20__ года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 – см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ежеквартальная, с нарастающим итогом по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Представляют: Управления по делам религий акиматов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Астана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 форма: Комитет по делам религий Министерства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религий и гражданского общества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ежеквартально, к 5 числу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Сведения о миссионерах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282"/>
        <w:gridCol w:w="2032"/>
        <w:gridCol w:w="950"/>
        <w:gridCol w:w="825"/>
        <w:gridCol w:w="449"/>
        <w:gridCol w:w="449"/>
        <w:gridCol w:w="1742"/>
        <w:gridCol w:w="450"/>
        <w:gridCol w:w="698"/>
        <w:gridCol w:w="700"/>
        <w:gridCol w:w="1201"/>
        <w:gridCol w:w="699"/>
      </w:tblGrid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1"/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миссионере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выдаче свидетельства о регистрации (перерегистрации) миссионера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рождения, национальность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и страна, из которой прибыл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 классификатору стран мира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перерегистрации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пребывания, код, области, города по классификатору административно-территориальных объектов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жалоб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заявлений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свидетельств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отказов в выдаче свидетельств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просрочек при выдаче свидетельств и отказов и их причины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3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4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5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6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7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8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9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0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1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12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13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14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15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16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17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18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19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20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имя, отчество (при его наличии), подпись, контактный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наличии), подпись руководителя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акимата 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Место для печати</w:t>
      </w:r>
    </w:p>
    <w:bookmarkEnd w:id="121"/>
    <w:bookmarkStart w:name="z1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 о миссионерах"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миссионерах" (далее – Форма).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управлениями по делам религий местных исполнительных органов областей, города республиканского значения, столицы (далее – управление) и представляется в Комитет по делам религий Министерства по делам религий и гражданского общества Республики Казахстан.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ежеквартально, к 5 числу месяца, следующего за отчетным кварталом.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казахском и русском языках.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следующими сведениями: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миссионерах;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указываются фамилия, имя, отчество (при его наличии), (светское, духовное) дата рождения, национальность миссионера;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указываются гражданство и страна, из которой прибыл миссионер;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код страны по классификатору стран мира,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данные о регистрации миссионера (дата и номер свидетельства о регистрации миссионера, срок окончания действия свидетельства о регистрации миссионера);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 данные о перерегистрации миссионера (дата и номер свидетельства о перерегистрации миссионера, срок окончания действия свидетельства о перерегистрации миссионера);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регион пребывания миссионера и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количество поступивших заявлений на регистрацию (перерегистрацию) миссионера;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количество выданных свидетельств о регистрации (перерегистрации) миссионера;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количество выданных отказов в оказании государственной услуги "Проведение регистрации и перерегистрации лиц, осуществляющих миссионерскую деятельность";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указывается количество просрочек при оказании государственной услуги "Проведение регистрации и перерегистрации лиц, осуществляющих миссионерскую деятельность", отказов и их причины на регистрацию (перерегистрацию) миссионера;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указывается количество жалоб на имя руководителя услугодателя от услугополучателя.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Сведения о специальных стационарных помещениях для распространения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религиозной литературы и иных информационных материалов религиозного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содержания, предметов религиозного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по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за ___ квартал 20__ года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4-ссспррлиимрспрн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ежеквартальная, с нарастающим итогом по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Представляют: Управления по делам религий акиматов областей, городов Астана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 форма: Комитет по делам религий Министерства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религий и гражданского общества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ежеквартально, к 5 числу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кварталом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Сведения о специальных стационарных помещениях для распространения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религиозной литературы и иных информационных материалов религиозного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содержания, предметов религиозного назначения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329"/>
        <w:gridCol w:w="722"/>
        <w:gridCol w:w="1994"/>
        <w:gridCol w:w="722"/>
        <w:gridCol w:w="924"/>
        <w:gridCol w:w="2331"/>
        <w:gridCol w:w="1266"/>
        <w:gridCol w:w="1266"/>
      </w:tblGrid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4"/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постановления акимата об утверждений расположения специального стационарного помещения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месторасположение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собственнике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специального стационарного помещения 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религиозной литературы, материалов религиозного содержания и предметов религиозного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литературы, материалов, предметов, прошедших религиоведческую экспертизу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положительное заключение экспертизы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отрицательное заключение экспертизы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имя, отчество (при его наличии), подпись, контактный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наличии), подпись руководителя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акимата 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Место для печати</w:t>
      </w:r>
    </w:p>
    <w:bookmarkEnd w:id="146"/>
    <w:bookmarkStart w:name="z17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назначения" (далее – Форма).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управлениями по делам религий местных исполнительных органов областей, города республиканского значения, столицы (далее – управление) и представляется в Комитет по делам религий Министерства по делам религий и гражданского общества Республики Казахстан.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3.Форма отчета подписывается исполнителем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ежеквартально, к 5 числу месяца, следующего за отчетным кварталом.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казахском и русском языках.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следующими сведениями: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указываются дата и номер постановления акимата об утверждении расположения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указывается адрес, где располагается специальное стационарное помещение для распространения религиозной литературы и иных информационных материалов религиозного содержания, предметов религиозного назначения; 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фамилия, имя, отчество (при его наличии) собственника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наименование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наименование религиозной литературы, материалов религиозного содержания и предметов религиозного назначения, реализуемых в помещении;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указываются сведения о количестве религиозной литературы, материалов и предметов религиозного назначения, получивших положительное заключение религиоведческой экспертизы;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указываются сведения о количестве религиозной литературы, материалов и предметов религиозного назначения, получившие отрицательное заключение экспертизы.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Сведения о духовных (религиозных)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за ___ квартал 20__ года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 – сдоо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ежеквартальная, с нарастающим итогом по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Представляют: Управления по делам религий акиматов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Астана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 форма: Комитет по делам религий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 и гражданского общества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ежеквартально, к 5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отчетным кварталом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Сведения о духовных (религиозных) организациях образования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2945"/>
        <w:gridCol w:w="2757"/>
        <w:gridCol w:w="1033"/>
        <w:gridCol w:w="1608"/>
        <w:gridCol w:w="1033"/>
        <w:gridCol w:w="103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5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номер и дата выдачи лицензии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органах юстиции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обучающихся 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9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0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1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2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3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4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75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6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7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8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79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80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1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2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83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84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Муны (муниты)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имя, отчество (при его наличии), подпись, контактный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наличии), подпись руководителя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акимата 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Место для печати</w:t>
      </w:r>
    </w:p>
    <w:bookmarkEnd w:id="185"/>
    <w:bookmarkStart w:name="z21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 о духовных (религиозных) организациях образования"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духовных (религиозных) организациях образования" (далее – Форма).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управлениями по делам религий местных исполнительных органов областей, города республиканского значения, столицы (далее – управление) и представляется в Комитет по делам религий Министерства по делам религий и гражданского общества Республики Казахстан.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ежеквартально, к 5 числу месяца, следующего за отчетным кварталом.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казахском и русском языках.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следующими сведениями: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духовных (религиозных) организациях образования;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духовной (религиозной) организации образования, полное наименование с указанием программы образования, которую реализует данная организация образования. Указываются номер и дата выдачи лицензии организации образования;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юридический адрес духовной (религиозной) организации образования;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дата регистрации духовной (религиозной) организации образования в органах юстиции;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сведения о руководителе (фамилия, имя, отчество (при его наличии), адрес, телефон) духовной (религиозной) организации образования;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количество обучающихся в духовной (религиозной) организации образования.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Сведения о помещениях для проведения религиозных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мероприятий за пределами культовых зданий (сооружений)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за ___ квартал 20__ года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 – сппрмпкз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ежеквартальная, с нарастающим итогом по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Представляют: Управления по делам религий акиматов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Астана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 форма: Комитет по делам религий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 и гражданского общества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ежеквартально, к 5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отчетным кварталом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Сведения о помещениях для проведения религиозных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мероприятий за пределами культовых зданий (сооружений)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43"/>
        <w:gridCol w:w="2602"/>
        <w:gridCol w:w="743"/>
        <w:gridCol w:w="3358"/>
        <w:gridCol w:w="743"/>
        <w:gridCol w:w="2051"/>
        <w:gridCol w:w="1293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открытия, попечитель от религиозного объединения, их филиала или представительства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собственнике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здания (сооружения)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имя, отчество (при его наличии), подпись, контактный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наличии), подпись руководителя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акимата 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Место для печати</w:t>
      </w:r>
    </w:p>
    <w:bookmarkEnd w:id="204"/>
    <w:bookmarkStart w:name="z23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 о помещениях для проведения религиозных мероприятий за пределами культовых зданий (сооружений)"</w:t>
      </w:r>
    </w:p>
    <w:bookmarkEnd w:id="205"/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помещениях для проведения религиозных мероприятий за пределами культовых зданий (сооружений)" (далее – Форма).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управлениями по делам религий местных исполнительных органов областей, города республиканского значения, столицы (далее – управление) и представляется в Комитет по делам религий Министерства по делам религий и гражданского общества Республики Казахстан.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3.Форма отчета подписывается исполнителем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ежеквартально, к 5 числу месяца, следующего за отчетным кварталом.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казахском и русском языках.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следующими сведениями: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помещениях для проведения религиозных мероприятий за пределами культовых зданий (сооружений);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указываются данные о собственнике (фамилия, имя, отчество (при его наличии);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дата согласования расположения помещений для проведения религиозных мероприятий за пределами культовых зданий (сооружений);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адрес помещения для проведения религиозных мероприятий за пределами культовых зданий (сооружений);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вместимость помещения для проведения религиозных мероприятий за пределами культовых зданий (сооружений) по количеству человек.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Сведения об административных правонарушениях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в сфере религиозной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за ___ квартал 20__ года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 – сапсрд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ежеквартальная, с нарастающим итогом по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Представляют: Управления по делам религий акиматов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Астана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 форма: Комитет по делам религий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 и гражданского общества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ежеквартально, к 5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отчетным кварталом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Сведения об административных правонарушениях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в сфере религиозной деятельности 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023"/>
        <w:gridCol w:w="1592"/>
        <w:gridCol w:w="1023"/>
        <w:gridCol w:w="2162"/>
        <w:gridCol w:w="1308"/>
        <w:gridCol w:w="3110"/>
        <w:gridCol w:w="1025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1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выявивший правонарушение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административного нарушения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совершившем административное правонарушение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принимаемых мерах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 судебного процесса в 1-ой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имя, отчество (при его наличии), подпись, контактный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наличии), подпись руководителя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акимата 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Место для печати</w:t>
      </w:r>
    </w:p>
    <w:bookmarkEnd w:id="223"/>
    <w:bookmarkStart w:name="z26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 об административных правонарушениях в сфере религиозной деятельности"</w:t>
      </w:r>
    </w:p>
    <w:bookmarkEnd w:id="224"/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об административных правонарушениях в сфере религиозной деятельности" (далее – Форма).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управлениями по делам религий местных исполнительных органов областей, города республиканского значения, столицы (далее – управление) и представляется в Комитет по делам религий Министерства по делам религий и гражданского общества Республики Казахстан.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3.Форма отчета подписывается исполнителем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227"/>
    <w:bookmarkStart w:name="z2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4.Отчет представляется ежеквартально, к 5 числу месяца, следующего за отчетным кварталом.</w:t>
      </w:r>
    </w:p>
    <w:bookmarkEnd w:id="228"/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казахском и русском языках.</w:t>
      </w:r>
    </w:p>
    <w:bookmarkEnd w:id="229"/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следующими сведениями:</w:t>
      </w:r>
    </w:p>
    <w:bookmarkEnd w:id="230"/>
    <w:bookmarkStart w:name="z2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об административных правонарушениях;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государственного органа, выявившего административное правонарушение;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полный состав административного правонарушения законодательства в сфере религиозной деятельности (краткое описание состава, места, время совершения правонарушения, часть и статья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правонарушениях");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сведения о лице, совершившем административное правонарушение: фамилия, имя, отчество (при его наличии), гражданство; год рождения; местожительство; место работы;</w:t>
      </w:r>
    </w:p>
    <w:bookmarkEnd w:id="235"/>
    <w:bookmarkStart w:name="z2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следующее: дата составления протокола об административных правонарушениях; должность, фамилия, имя, отчество (при его наличии) лица, составившего протокол об административных правонарушениях; дата направления дела в суд об административных правонарушениях);</w:t>
      </w:r>
    </w:p>
    <w:bookmarkEnd w:id="236"/>
    <w:bookmarkStart w:name="z27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указываются: стадия рассмотрения судебного процесса с указанием даты судебного заседания; окончательные результаты рассмотрения дела об административном правонарушении суда первой инстанции с указанием наименования и даты судебного решения (при привлечении к административной ответственности указывается конкретный вид административного взыскания);</w:t>
      </w:r>
    </w:p>
    <w:bookmarkEnd w:id="237"/>
    <w:bookmarkStart w:name="z2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указываются: наименование судебной инстанции, которое рассматривает жалобу по делу об административном правонарушении (апелляционная, кассационная, надзорная); стадия судебного процесса с указанием даты судебного заседания; результаты судебного решения каждой судебной инстанции с указанием наименования и даты судебного решения (оставление решения без изменения или без удовлетворения, либо изменение решения суда первой инстанции, либо отмена решения суда первой инстанции и вынесение нового решения и так далее).</w:t>
      </w:r>
    </w:p>
    <w:bookmarkEnd w:id="2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