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0af3" w14:textId="fe70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26 декабря 2016 года № 305 "Об утверждении Правил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и перечня документов, необходимых для получения согласия"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22 декабря 2017 года № 260. Зарегистрировано в Министерстве юстиции Республики Казахстан 16 января 2018 года № 16234. Утратило силу постановлением Правления Агентства Республики Казахстан по регулированию и развитию финансового рынка от 30 марта 2020 года № 43.</w:t>
      </w:r>
    </w:p>
    <w:p>
      <w:pPr>
        <w:spacing w:after="0"/>
        <w:ind w:left="0"/>
        <w:jc w:val="both"/>
      </w:pPr>
      <w:r>
        <w:rPr>
          <w:rFonts w:ascii="Times New Roman"/>
          <w:b w:val="false"/>
          <w:i w:val="false"/>
          <w:color w:val="ff0000"/>
          <w:sz w:val="28"/>
        </w:rPr>
        <w:t xml:space="preserve">
      Сноска.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декабря 2016 года № 305 "Об утверждении Правил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и перечня документов, необходимых для получения согласия" (зарегистрированное в Реестре государственной регистрации нормативных правовых актов под № 14784, опубликованное 10 марта 2017 года в Эталонном контрольном банке нормативных правовых актов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и перечне документов, необходимых для получения согласия, утвержденных указанным постановлением:</w:t>
      </w:r>
    </w:p>
    <w:bookmarkEnd w:id="2"/>
    <w:bookmarkStart w:name="z7" w:id="3"/>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 </w:t>
      </w:r>
    </w:p>
    <w:bookmarkEnd w:id="3"/>
    <w:bookmarkStart w:name="z8" w:id="4"/>
    <w:p>
      <w:pPr>
        <w:spacing w:after="0"/>
        <w:ind w:left="0"/>
        <w:jc w:val="both"/>
      </w:pPr>
      <w:r>
        <w:rPr>
          <w:rFonts w:ascii="Times New Roman"/>
          <w:b w:val="false"/>
          <w:i w:val="false"/>
          <w:color w:val="000000"/>
          <w:sz w:val="28"/>
        </w:rPr>
        <w:t>
      "В этом случае финансовая организация, холдинг, Фонд в течение 10 (десяти) календарных дней со дня назначения (избрания) руководящего работника на новый срок либо его перевода на другую должность представляют копию выписки из решения уполномоченного органа данной финансовой организации, данного холдинга или Фонда о назначении (избрании) руководящего работника на соответствующую должность с сопроводительным письмом, в котором указывается о соответствии данного кандидата требованиям, установленным нормативными правовыми актами Республики Казахстан, указанными в части второй настоящего пункта. Представление иных документов не требуется.";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10" w:id="5"/>
    <w:p>
      <w:pPr>
        <w:spacing w:after="0"/>
        <w:ind w:left="0"/>
        <w:jc w:val="both"/>
      </w:pPr>
      <w:r>
        <w:rPr>
          <w:rFonts w:ascii="Times New Roman"/>
          <w:b w:val="false"/>
          <w:i w:val="false"/>
          <w:color w:val="000000"/>
          <w:sz w:val="28"/>
        </w:rPr>
        <w:t xml:space="preserve">
      "4. Необходимый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о банках, </w:t>
      </w:r>
      <w:r>
        <w:rPr>
          <w:rFonts w:ascii="Times New Roman"/>
          <w:b w:val="false"/>
          <w:i w:val="false"/>
          <w:color w:val="000000"/>
          <w:sz w:val="28"/>
        </w:rPr>
        <w:t>статьей 34</w:t>
      </w:r>
      <w:r>
        <w:rPr>
          <w:rFonts w:ascii="Times New Roman"/>
          <w:b w:val="false"/>
          <w:i w:val="false"/>
          <w:color w:val="000000"/>
          <w:sz w:val="28"/>
        </w:rPr>
        <w:t xml:space="preserve"> Закона о страховой деятельности, </w:t>
      </w:r>
      <w:r>
        <w:rPr>
          <w:rFonts w:ascii="Times New Roman"/>
          <w:b w:val="false"/>
          <w:i w:val="false"/>
          <w:color w:val="000000"/>
          <w:sz w:val="28"/>
        </w:rPr>
        <w:t>статьей 54</w:t>
      </w:r>
      <w:r>
        <w:rPr>
          <w:rFonts w:ascii="Times New Roman"/>
          <w:b w:val="false"/>
          <w:i w:val="false"/>
          <w:color w:val="000000"/>
          <w:sz w:val="28"/>
        </w:rPr>
        <w:t xml:space="preserve"> Закона о рынке ценных бумаг, </w:t>
      </w:r>
      <w:r>
        <w:rPr>
          <w:rFonts w:ascii="Times New Roman"/>
          <w:b w:val="false"/>
          <w:i w:val="false"/>
          <w:color w:val="000000"/>
          <w:sz w:val="28"/>
        </w:rPr>
        <w:t>статьей 55</w:t>
      </w:r>
      <w:r>
        <w:rPr>
          <w:rFonts w:ascii="Times New Roman"/>
          <w:b w:val="false"/>
          <w:i w:val="false"/>
          <w:color w:val="000000"/>
          <w:sz w:val="28"/>
        </w:rPr>
        <w:t xml:space="preserve"> Закона о пенсионном обеспечении, </w:t>
      </w:r>
      <w:r>
        <w:rPr>
          <w:rFonts w:ascii="Times New Roman"/>
          <w:b w:val="false"/>
          <w:i w:val="false"/>
          <w:color w:val="000000"/>
          <w:sz w:val="28"/>
        </w:rPr>
        <w:t>статьей 4-1</w:t>
      </w:r>
      <w:r>
        <w:rPr>
          <w:rFonts w:ascii="Times New Roman"/>
          <w:b w:val="false"/>
          <w:i w:val="false"/>
          <w:color w:val="000000"/>
          <w:sz w:val="28"/>
        </w:rPr>
        <w:t xml:space="preserve"> Закона о Фонде гарантирования для назначения (избрания) кандидата трудовой стаж в международных финансовых организациях включает работу кандидата в следующих международных финансовых организациях:</w:t>
      </w:r>
    </w:p>
    <w:bookmarkEnd w:id="5"/>
    <w:bookmarkStart w:name="z11" w:id="6"/>
    <w:p>
      <w:pPr>
        <w:spacing w:after="0"/>
        <w:ind w:left="0"/>
        <w:jc w:val="both"/>
      </w:pPr>
      <w:r>
        <w:rPr>
          <w:rFonts w:ascii="Times New Roman"/>
          <w:b w:val="false"/>
          <w:i w:val="false"/>
          <w:color w:val="000000"/>
          <w:sz w:val="28"/>
        </w:rPr>
        <w:t>
      Азиатский Банк Развития;</w:t>
      </w:r>
    </w:p>
    <w:bookmarkEnd w:id="6"/>
    <w:bookmarkStart w:name="z12" w:id="7"/>
    <w:p>
      <w:pPr>
        <w:spacing w:after="0"/>
        <w:ind w:left="0"/>
        <w:jc w:val="both"/>
      </w:pPr>
      <w:r>
        <w:rPr>
          <w:rFonts w:ascii="Times New Roman"/>
          <w:b w:val="false"/>
          <w:i w:val="false"/>
          <w:color w:val="000000"/>
          <w:sz w:val="28"/>
        </w:rPr>
        <w:t>
      Азиатский Банк Инфраструктурных Инвестиций;</w:t>
      </w:r>
    </w:p>
    <w:bookmarkEnd w:id="7"/>
    <w:bookmarkStart w:name="z13" w:id="8"/>
    <w:p>
      <w:pPr>
        <w:spacing w:after="0"/>
        <w:ind w:left="0"/>
        <w:jc w:val="both"/>
      </w:pPr>
      <w:r>
        <w:rPr>
          <w:rFonts w:ascii="Times New Roman"/>
          <w:b w:val="false"/>
          <w:i w:val="false"/>
          <w:color w:val="000000"/>
          <w:sz w:val="28"/>
        </w:rPr>
        <w:t xml:space="preserve">
      Межамериканский Банк Развития; </w:t>
      </w:r>
    </w:p>
    <w:bookmarkEnd w:id="8"/>
    <w:bookmarkStart w:name="z14" w:id="9"/>
    <w:p>
      <w:pPr>
        <w:spacing w:after="0"/>
        <w:ind w:left="0"/>
        <w:jc w:val="both"/>
      </w:pPr>
      <w:r>
        <w:rPr>
          <w:rFonts w:ascii="Times New Roman"/>
          <w:b w:val="false"/>
          <w:i w:val="false"/>
          <w:color w:val="000000"/>
          <w:sz w:val="28"/>
        </w:rPr>
        <w:t>
      Африканский Банк Развития;</w:t>
      </w:r>
    </w:p>
    <w:bookmarkEnd w:id="9"/>
    <w:bookmarkStart w:name="z15" w:id="10"/>
    <w:p>
      <w:pPr>
        <w:spacing w:after="0"/>
        <w:ind w:left="0"/>
        <w:jc w:val="both"/>
      </w:pPr>
      <w:r>
        <w:rPr>
          <w:rFonts w:ascii="Times New Roman"/>
          <w:b w:val="false"/>
          <w:i w:val="false"/>
          <w:color w:val="000000"/>
          <w:sz w:val="28"/>
        </w:rPr>
        <w:t>
      Всемирный Банк;</w:t>
      </w:r>
    </w:p>
    <w:bookmarkEnd w:id="10"/>
    <w:bookmarkStart w:name="z16" w:id="11"/>
    <w:p>
      <w:pPr>
        <w:spacing w:after="0"/>
        <w:ind w:left="0"/>
        <w:jc w:val="both"/>
      </w:pPr>
      <w:r>
        <w:rPr>
          <w:rFonts w:ascii="Times New Roman"/>
          <w:b w:val="false"/>
          <w:i w:val="false"/>
          <w:color w:val="000000"/>
          <w:sz w:val="28"/>
        </w:rPr>
        <w:t>
      Всемирная торговая организация;</w:t>
      </w:r>
    </w:p>
    <w:bookmarkEnd w:id="11"/>
    <w:bookmarkStart w:name="z17" w:id="12"/>
    <w:p>
      <w:pPr>
        <w:spacing w:after="0"/>
        <w:ind w:left="0"/>
        <w:jc w:val="both"/>
      </w:pPr>
      <w:r>
        <w:rPr>
          <w:rFonts w:ascii="Times New Roman"/>
          <w:b w:val="false"/>
          <w:i w:val="false"/>
          <w:color w:val="000000"/>
          <w:sz w:val="28"/>
        </w:rPr>
        <w:t>
      Евразийский банк развития;</w:t>
      </w:r>
    </w:p>
    <w:bookmarkEnd w:id="12"/>
    <w:bookmarkStart w:name="z18" w:id="13"/>
    <w:p>
      <w:pPr>
        <w:spacing w:after="0"/>
        <w:ind w:left="0"/>
        <w:jc w:val="both"/>
      </w:pPr>
      <w:r>
        <w:rPr>
          <w:rFonts w:ascii="Times New Roman"/>
          <w:b w:val="false"/>
          <w:i w:val="false"/>
          <w:color w:val="000000"/>
          <w:sz w:val="28"/>
        </w:rPr>
        <w:t>
      Европейский Инвестиционный Банк;</w:t>
      </w:r>
    </w:p>
    <w:bookmarkEnd w:id="13"/>
    <w:bookmarkStart w:name="z19" w:id="14"/>
    <w:p>
      <w:pPr>
        <w:spacing w:after="0"/>
        <w:ind w:left="0"/>
        <w:jc w:val="both"/>
      </w:pPr>
      <w:r>
        <w:rPr>
          <w:rFonts w:ascii="Times New Roman"/>
          <w:b w:val="false"/>
          <w:i w:val="false"/>
          <w:color w:val="000000"/>
          <w:sz w:val="28"/>
        </w:rPr>
        <w:t>
      Европейский Банк Реконструкции и Развития;</w:t>
      </w:r>
    </w:p>
    <w:bookmarkEnd w:id="14"/>
    <w:bookmarkStart w:name="z20" w:id="15"/>
    <w:p>
      <w:pPr>
        <w:spacing w:after="0"/>
        <w:ind w:left="0"/>
        <w:jc w:val="both"/>
      </w:pPr>
      <w:r>
        <w:rPr>
          <w:rFonts w:ascii="Times New Roman"/>
          <w:b w:val="false"/>
          <w:i w:val="false"/>
          <w:color w:val="000000"/>
          <w:sz w:val="28"/>
        </w:rPr>
        <w:t>
      Европейская организация по ценным бумагам и рынкам;</w:t>
      </w:r>
    </w:p>
    <w:bookmarkEnd w:id="15"/>
    <w:bookmarkStart w:name="z21" w:id="16"/>
    <w:p>
      <w:pPr>
        <w:spacing w:after="0"/>
        <w:ind w:left="0"/>
        <w:jc w:val="both"/>
      </w:pPr>
      <w:r>
        <w:rPr>
          <w:rFonts w:ascii="Times New Roman"/>
          <w:b w:val="false"/>
          <w:i w:val="false"/>
          <w:color w:val="000000"/>
          <w:sz w:val="28"/>
        </w:rPr>
        <w:t>
      Европейская банковская организация;</w:t>
      </w:r>
    </w:p>
    <w:bookmarkEnd w:id="16"/>
    <w:bookmarkStart w:name="z22" w:id="17"/>
    <w:p>
      <w:pPr>
        <w:spacing w:after="0"/>
        <w:ind w:left="0"/>
        <w:jc w:val="both"/>
      </w:pPr>
      <w:r>
        <w:rPr>
          <w:rFonts w:ascii="Times New Roman"/>
          <w:b w:val="false"/>
          <w:i w:val="false"/>
          <w:color w:val="000000"/>
          <w:sz w:val="28"/>
        </w:rPr>
        <w:t>
      Европейская банковская федерация;</w:t>
      </w:r>
    </w:p>
    <w:bookmarkEnd w:id="17"/>
    <w:bookmarkStart w:name="z23" w:id="18"/>
    <w:p>
      <w:pPr>
        <w:spacing w:after="0"/>
        <w:ind w:left="0"/>
        <w:jc w:val="both"/>
      </w:pPr>
      <w:r>
        <w:rPr>
          <w:rFonts w:ascii="Times New Roman"/>
          <w:b w:val="false"/>
          <w:i w:val="false"/>
          <w:color w:val="000000"/>
          <w:sz w:val="28"/>
        </w:rPr>
        <w:t xml:space="preserve">
      Банк развития Европейского Совета; </w:t>
      </w:r>
    </w:p>
    <w:bookmarkEnd w:id="18"/>
    <w:bookmarkStart w:name="z24" w:id="19"/>
    <w:p>
      <w:pPr>
        <w:spacing w:after="0"/>
        <w:ind w:left="0"/>
        <w:jc w:val="both"/>
      </w:pPr>
      <w:r>
        <w:rPr>
          <w:rFonts w:ascii="Times New Roman"/>
          <w:b w:val="false"/>
          <w:i w:val="false"/>
          <w:color w:val="000000"/>
          <w:sz w:val="28"/>
        </w:rPr>
        <w:t>
      Европейская организация страхования и пенсионного обеспечения;</w:t>
      </w:r>
    </w:p>
    <w:bookmarkEnd w:id="19"/>
    <w:bookmarkStart w:name="z25" w:id="20"/>
    <w:p>
      <w:pPr>
        <w:spacing w:after="0"/>
        <w:ind w:left="0"/>
        <w:jc w:val="both"/>
      </w:pPr>
      <w:r>
        <w:rPr>
          <w:rFonts w:ascii="Times New Roman"/>
          <w:b w:val="false"/>
          <w:i w:val="false"/>
          <w:color w:val="000000"/>
          <w:sz w:val="28"/>
        </w:rPr>
        <w:t>
      Многостороннее Агентство Гарантии Инвестиций;</w:t>
      </w:r>
    </w:p>
    <w:bookmarkEnd w:id="20"/>
    <w:bookmarkStart w:name="z26" w:id="21"/>
    <w:p>
      <w:pPr>
        <w:spacing w:after="0"/>
        <w:ind w:left="0"/>
        <w:jc w:val="both"/>
      </w:pPr>
      <w:r>
        <w:rPr>
          <w:rFonts w:ascii="Times New Roman"/>
          <w:b w:val="false"/>
          <w:i w:val="false"/>
          <w:color w:val="000000"/>
          <w:sz w:val="28"/>
        </w:rPr>
        <w:t>
      Международный Центр по Урегулированию Инвестиционных Споров;</w:t>
      </w:r>
    </w:p>
    <w:bookmarkEnd w:id="21"/>
    <w:bookmarkStart w:name="z27" w:id="22"/>
    <w:p>
      <w:pPr>
        <w:spacing w:after="0"/>
        <w:ind w:left="0"/>
        <w:jc w:val="both"/>
      </w:pPr>
      <w:r>
        <w:rPr>
          <w:rFonts w:ascii="Times New Roman"/>
          <w:b w:val="false"/>
          <w:i w:val="false"/>
          <w:color w:val="000000"/>
          <w:sz w:val="28"/>
        </w:rPr>
        <w:t>
      Исламский Банк Развития;</w:t>
      </w:r>
    </w:p>
    <w:bookmarkEnd w:id="22"/>
    <w:bookmarkStart w:name="z28" w:id="23"/>
    <w:p>
      <w:pPr>
        <w:spacing w:after="0"/>
        <w:ind w:left="0"/>
        <w:jc w:val="both"/>
      </w:pPr>
      <w:r>
        <w:rPr>
          <w:rFonts w:ascii="Times New Roman"/>
          <w:b w:val="false"/>
          <w:i w:val="false"/>
          <w:color w:val="000000"/>
          <w:sz w:val="28"/>
        </w:rPr>
        <w:t>
      Совет по исламским финансовым услугам;</w:t>
      </w:r>
    </w:p>
    <w:bookmarkEnd w:id="23"/>
    <w:bookmarkStart w:name="z29" w:id="24"/>
    <w:p>
      <w:pPr>
        <w:spacing w:after="0"/>
        <w:ind w:left="0"/>
        <w:jc w:val="both"/>
      </w:pPr>
      <w:r>
        <w:rPr>
          <w:rFonts w:ascii="Times New Roman"/>
          <w:b w:val="false"/>
          <w:i w:val="false"/>
          <w:color w:val="000000"/>
          <w:sz w:val="28"/>
        </w:rPr>
        <w:t>
      Международная ассоциация страховых надзоров;</w:t>
      </w:r>
    </w:p>
    <w:bookmarkEnd w:id="24"/>
    <w:bookmarkStart w:name="z30" w:id="25"/>
    <w:p>
      <w:pPr>
        <w:spacing w:after="0"/>
        <w:ind w:left="0"/>
        <w:jc w:val="both"/>
      </w:pPr>
      <w:r>
        <w:rPr>
          <w:rFonts w:ascii="Times New Roman"/>
          <w:b w:val="false"/>
          <w:i w:val="false"/>
          <w:color w:val="000000"/>
          <w:sz w:val="28"/>
        </w:rPr>
        <w:t>
      Северный инвестиционный банк;</w:t>
      </w:r>
    </w:p>
    <w:bookmarkEnd w:id="25"/>
    <w:bookmarkStart w:name="z31" w:id="26"/>
    <w:p>
      <w:pPr>
        <w:spacing w:after="0"/>
        <w:ind w:left="0"/>
        <w:jc w:val="both"/>
      </w:pPr>
      <w:r>
        <w:rPr>
          <w:rFonts w:ascii="Times New Roman"/>
          <w:b w:val="false"/>
          <w:i w:val="false"/>
          <w:color w:val="000000"/>
          <w:sz w:val="28"/>
        </w:rPr>
        <w:t xml:space="preserve">
      Международная комиссия по ценным бумагам; </w:t>
      </w:r>
    </w:p>
    <w:bookmarkEnd w:id="26"/>
    <w:bookmarkStart w:name="z32" w:id="27"/>
    <w:p>
      <w:pPr>
        <w:spacing w:after="0"/>
        <w:ind w:left="0"/>
        <w:jc w:val="both"/>
      </w:pPr>
      <w:r>
        <w:rPr>
          <w:rFonts w:ascii="Times New Roman"/>
          <w:b w:val="false"/>
          <w:i w:val="false"/>
          <w:color w:val="000000"/>
          <w:sz w:val="28"/>
        </w:rPr>
        <w:t>
      Международный Валютный Фонд;</w:t>
      </w:r>
    </w:p>
    <w:bookmarkEnd w:id="27"/>
    <w:bookmarkStart w:name="z33" w:id="28"/>
    <w:p>
      <w:pPr>
        <w:spacing w:after="0"/>
        <w:ind w:left="0"/>
        <w:jc w:val="both"/>
      </w:pPr>
      <w:r>
        <w:rPr>
          <w:rFonts w:ascii="Times New Roman"/>
          <w:b w:val="false"/>
          <w:i w:val="false"/>
          <w:color w:val="000000"/>
          <w:sz w:val="28"/>
        </w:rPr>
        <w:t>
      Международная Ассоциация Развития;</w:t>
      </w:r>
    </w:p>
    <w:bookmarkEnd w:id="28"/>
    <w:bookmarkStart w:name="z34" w:id="29"/>
    <w:p>
      <w:pPr>
        <w:spacing w:after="0"/>
        <w:ind w:left="0"/>
        <w:jc w:val="both"/>
      </w:pPr>
      <w:r>
        <w:rPr>
          <w:rFonts w:ascii="Times New Roman"/>
          <w:b w:val="false"/>
          <w:i w:val="false"/>
          <w:color w:val="000000"/>
          <w:sz w:val="28"/>
        </w:rPr>
        <w:t>
      Международная ассоциация систем страхования депозитов;</w:t>
      </w:r>
    </w:p>
    <w:bookmarkEnd w:id="29"/>
    <w:bookmarkStart w:name="z35" w:id="30"/>
    <w:p>
      <w:pPr>
        <w:spacing w:after="0"/>
        <w:ind w:left="0"/>
        <w:jc w:val="both"/>
      </w:pPr>
      <w:r>
        <w:rPr>
          <w:rFonts w:ascii="Times New Roman"/>
          <w:b w:val="false"/>
          <w:i w:val="false"/>
          <w:color w:val="000000"/>
          <w:sz w:val="28"/>
        </w:rPr>
        <w:t xml:space="preserve">
      Банк международных расчетов; </w:t>
      </w:r>
    </w:p>
    <w:bookmarkEnd w:id="30"/>
    <w:bookmarkStart w:name="z36" w:id="31"/>
    <w:p>
      <w:pPr>
        <w:spacing w:after="0"/>
        <w:ind w:left="0"/>
        <w:jc w:val="both"/>
      </w:pPr>
      <w:r>
        <w:rPr>
          <w:rFonts w:ascii="Times New Roman"/>
          <w:b w:val="false"/>
          <w:i w:val="false"/>
          <w:color w:val="000000"/>
          <w:sz w:val="28"/>
        </w:rPr>
        <w:t>
      Международная организация органов пенсионного надзора;</w:t>
      </w:r>
    </w:p>
    <w:bookmarkEnd w:id="31"/>
    <w:bookmarkStart w:name="z37" w:id="32"/>
    <w:p>
      <w:pPr>
        <w:spacing w:after="0"/>
        <w:ind w:left="0"/>
        <w:jc w:val="both"/>
      </w:pPr>
      <w:r>
        <w:rPr>
          <w:rFonts w:ascii="Times New Roman"/>
          <w:b w:val="false"/>
          <w:i w:val="false"/>
          <w:color w:val="000000"/>
          <w:sz w:val="28"/>
        </w:rPr>
        <w:t>
      Международный Банк Реконструкции и Развития;</w:t>
      </w:r>
    </w:p>
    <w:bookmarkEnd w:id="32"/>
    <w:bookmarkStart w:name="z38" w:id="33"/>
    <w:p>
      <w:pPr>
        <w:spacing w:after="0"/>
        <w:ind w:left="0"/>
        <w:jc w:val="both"/>
      </w:pPr>
      <w:r>
        <w:rPr>
          <w:rFonts w:ascii="Times New Roman"/>
          <w:b w:val="false"/>
          <w:i w:val="false"/>
          <w:color w:val="000000"/>
          <w:sz w:val="28"/>
        </w:rPr>
        <w:t>
      Международная Финансовая Корпорация;</w:t>
      </w:r>
    </w:p>
    <w:bookmarkEnd w:id="33"/>
    <w:bookmarkStart w:name="z39" w:id="34"/>
    <w:p>
      <w:pPr>
        <w:spacing w:after="0"/>
        <w:ind w:left="0"/>
        <w:jc w:val="both"/>
      </w:pPr>
      <w:r>
        <w:rPr>
          <w:rFonts w:ascii="Times New Roman"/>
          <w:b w:val="false"/>
          <w:i w:val="false"/>
          <w:color w:val="000000"/>
          <w:sz w:val="28"/>
        </w:rPr>
        <w:t>
      Организация экономического сотрудничества и развития.";</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5 изложить в следующей редакции: </w:t>
      </w:r>
    </w:p>
    <w:bookmarkStart w:name="z41" w:id="35"/>
    <w:p>
      <w:pPr>
        <w:spacing w:after="0"/>
        <w:ind w:left="0"/>
        <w:jc w:val="both"/>
      </w:pPr>
      <w:r>
        <w:rPr>
          <w:rFonts w:ascii="Times New Roman"/>
          <w:b w:val="false"/>
          <w:i w:val="false"/>
          <w:color w:val="000000"/>
          <w:sz w:val="28"/>
        </w:rPr>
        <w:t>
      "8) копию документа, удостоверяющего личность кандидата (для иностранцев, лиц без гражданства);</w:t>
      </w:r>
    </w:p>
    <w:bookmarkEnd w:id="35"/>
    <w:bookmarkStart w:name="z42" w:id="36"/>
    <w:p>
      <w:pPr>
        <w:spacing w:after="0"/>
        <w:ind w:left="0"/>
        <w:jc w:val="both"/>
      </w:pPr>
      <w:r>
        <w:rPr>
          <w:rFonts w:ascii="Times New Roman"/>
          <w:b w:val="false"/>
          <w:i w:val="false"/>
          <w:color w:val="000000"/>
          <w:sz w:val="28"/>
        </w:rPr>
        <w:t>
      9) документ, подтверждающий сведения об отсутствии у кандидата неснятой или непогашенной судимости за преступления в стране гражданства (для иностранцев) или в стране постоянного проживания (для лиц без гражданства), выданный государственным органом страны их гражданства (страны их постоянного проживания - для лиц без гражданства) либо страны, где кандидат постоянно проживал в течение последних 15 (пятнадцати) лет. Дата выдачи указанного документа не превышает 3 (трех) месяцев, предшествующих дате подачи ходатайства;";</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44" w:id="37"/>
    <w:p>
      <w:pPr>
        <w:spacing w:after="0"/>
        <w:ind w:left="0"/>
        <w:jc w:val="both"/>
      </w:pPr>
      <w:r>
        <w:rPr>
          <w:rFonts w:ascii="Times New Roman"/>
          <w:b w:val="false"/>
          <w:i w:val="false"/>
          <w:color w:val="000000"/>
          <w:sz w:val="28"/>
        </w:rPr>
        <w:t>
      "9. Финансовая организация, холдинг, Фонд представляют полный пакет документов (с указанием кандидатов, ответственных лиц, контактных телефонов и адресов электронной почты) в уполномоченный орган для согласования кандидатов в срок не позднее 60 (шестидесяти) календарных дней со дня их назначения (избрания).</w:t>
      </w:r>
    </w:p>
    <w:bookmarkEnd w:id="37"/>
    <w:bookmarkStart w:name="z45" w:id="38"/>
    <w:p>
      <w:pPr>
        <w:spacing w:after="0"/>
        <w:ind w:left="0"/>
        <w:jc w:val="both"/>
      </w:pPr>
      <w:r>
        <w:rPr>
          <w:rFonts w:ascii="Times New Roman"/>
          <w:b w:val="false"/>
          <w:i w:val="false"/>
          <w:color w:val="000000"/>
          <w:sz w:val="28"/>
        </w:rPr>
        <w:t>
      Уполномоченный орган получает из соответствующих государственных информационных систем через шлюз "электронного правительства" сведения, указанные в документах:</w:t>
      </w:r>
    </w:p>
    <w:bookmarkEnd w:id="38"/>
    <w:bookmarkStart w:name="z46" w:id="39"/>
    <w:p>
      <w:pPr>
        <w:spacing w:after="0"/>
        <w:ind w:left="0"/>
        <w:jc w:val="both"/>
      </w:pPr>
      <w:r>
        <w:rPr>
          <w:rFonts w:ascii="Times New Roman"/>
          <w:b w:val="false"/>
          <w:i w:val="false"/>
          <w:color w:val="000000"/>
          <w:sz w:val="28"/>
        </w:rPr>
        <w:t xml:space="preserve">
      удостоверяющих личность физического лица - резидента Республики Казахстан; </w:t>
      </w:r>
    </w:p>
    <w:bookmarkEnd w:id="39"/>
    <w:bookmarkStart w:name="z47" w:id="40"/>
    <w:p>
      <w:pPr>
        <w:spacing w:after="0"/>
        <w:ind w:left="0"/>
        <w:jc w:val="both"/>
      </w:pPr>
      <w:r>
        <w:rPr>
          <w:rFonts w:ascii="Times New Roman"/>
          <w:b w:val="false"/>
          <w:i w:val="false"/>
          <w:color w:val="000000"/>
          <w:sz w:val="28"/>
        </w:rPr>
        <w:t xml:space="preserve">
      подтверждающих отсутствие у физического лица - резидента Республики Казахстан неснятой или непогашенной судимости; </w:t>
      </w:r>
    </w:p>
    <w:bookmarkEnd w:id="40"/>
    <w:bookmarkStart w:name="z48" w:id="41"/>
    <w:p>
      <w:pPr>
        <w:spacing w:after="0"/>
        <w:ind w:left="0"/>
        <w:jc w:val="both"/>
      </w:pPr>
      <w:r>
        <w:rPr>
          <w:rFonts w:ascii="Times New Roman"/>
          <w:b w:val="false"/>
          <w:i w:val="false"/>
          <w:color w:val="000000"/>
          <w:sz w:val="28"/>
        </w:rPr>
        <w:t>
      о государственной регистрации (перерегистрации) юридического лица - резидента Республики Казахстан.</w:t>
      </w:r>
    </w:p>
    <w:bookmarkEnd w:id="41"/>
    <w:bookmarkStart w:name="z49" w:id="42"/>
    <w:p>
      <w:pPr>
        <w:spacing w:after="0"/>
        <w:ind w:left="0"/>
        <w:jc w:val="both"/>
      </w:pPr>
      <w:r>
        <w:rPr>
          <w:rFonts w:ascii="Times New Roman"/>
          <w:b w:val="false"/>
          <w:i w:val="false"/>
          <w:color w:val="000000"/>
          <w:sz w:val="28"/>
        </w:rPr>
        <w:t xml:space="preserve">
      В случае представления финансовой организацией, холдингом, Фондом неполного пакета документов,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Правил, уполномоченный орган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от 15 апреля 2013 года "О государственных услугах" отказывает в приеме документов для согласования кандидата. </w:t>
      </w:r>
    </w:p>
    <w:bookmarkEnd w:id="42"/>
    <w:bookmarkStart w:name="z50" w:id="43"/>
    <w:p>
      <w:pPr>
        <w:spacing w:after="0"/>
        <w:ind w:left="0"/>
        <w:jc w:val="both"/>
      </w:pPr>
      <w:r>
        <w:rPr>
          <w:rFonts w:ascii="Times New Roman"/>
          <w:b w:val="false"/>
          <w:i w:val="false"/>
          <w:color w:val="000000"/>
          <w:sz w:val="28"/>
        </w:rPr>
        <w:t>
      Документы, представленные для согласования кандидата, рассматриваются уполномоченным органом в течение 30 (тридцати) рабочих дней с даты представления документов, указанных в пункте 5 Правил.</w:t>
      </w:r>
    </w:p>
    <w:bookmarkEnd w:id="43"/>
    <w:bookmarkStart w:name="z51" w:id="44"/>
    <w:p>
      <w:pPr>
        <w:spacing w:after="0"/>
        <w:ind w:left="0"/>
        <w:jc w:val="both"/>
      </w:pPr>
      <w:r>
        <w:rPr>
          <w:rFonts w:ascii="Times New Roman"/>
          <w:b w:val="false"/>
          <w:i w:val="false"/>
          <w:color w:val="000000"/>
          <w:sz w:val="28"/>
        </w:rPr>
        <w:t xml:space="preserve">
      При выявлении в представленных документах несоответствий </w:t>
      </w:r>
      <w:r>
        <w:rPr>
          <w:rFonts w:ascii="Times New Roman"/>
          <w:b w:val="false"/>
          <w:i w:val="false"/>
          <w:color w:val="000000"/>
          <w:sz w:val="28"/>
        </w:rPr>
        <w:t>требованиям Правил в течение срока их рассмотрения, указанного в части четвертой настоящего пункта, уполномоченный орган направляет финансовой организации, холдингу, Фонду письмо с замечаниями для их устранения и представления доработанных (исправленных) документов, соответствующих требованиям законодательства Республики Казахстан. При этом срок рассмотрения уполномоченным органом документов для согласования кандидата не прерывается.</w:t>
      </w:r>
    </w:p>
    <w:bookmarkEnd w:id="44"/>
    <w:bookmarkStart w:name="z53" w:id="45"/>
    <w:p>
      <w:pPr>
        <w:spacing w:after="0"/>
        <w:ind w:left="0"/>
        <w:jc w:val="both"/>
      </w:pPr>
      <w:r>
        <w:rPr>
          <w:rFonts w:ascii="Times New Roman"/>
          <w:b w:val="false"/>
          <w:i w:val="false"/>
          <w:color w:val="000000"/>
          <w:sz w:val="28"/>
        </w:rPr>
        <w:t>
      Отзыв документов, представленных для выдачи согласия на назначение (избрание) руководящих работников финансовой организации, холдинга, Фонда, допускается до принятия уполномоченным органом решения о согласовании кандидатов, а при согласовании с приглашением на тестирование - до даты прохождения кандидатом тестирования путем подачи финансовой организацией, холдингом, Фондом письменного заявления в произвольной форме с указанием причины их отзыва.";</w:t>
      </w:r>
    </w:p>
    <w:bookmarkEnd w:id="45"/>
    <w:bookmarkStart w:name="z54" w:id="46"/>
    <w:p>
      <w:pPr>
        <w:spacing w:after="0"/>
        <w:ind w:left="0"/>
        <w:jc w:val="both"/>
      </w:pPr>
      <w:r>
        <w:rPr>
          <w:rFonts w:ascii="Times New Roman"/>
          <w:b w:val="false"/>
          <w:i w:val="false"/>
          <w:color w:val="000000"/>
          <w:sz w:val="28"/>
        </w:rPr>
        <w:t xml:space="preserve">
      Сведения о кандидате на должность руководящего работника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46"/>
    <w:bookmarkStart w:name="z55" w:id="47"/>
    <w:p>
      <w:pPr>
        <w:spacing w:after="0"/>
        <w:ind w:left="0"/>
        <w:jc w:val="both"/>
      </w:pPr>
      <w:r>
        <w:rPr>
          <w:rFonts w:ascii="Times New Roman"/>
          <w:b w:val="false"/>
          <w:i w:val="false"/>
          <w:color w:val="000000"/>
          <w:sz w:val="28"/>
        </w:rPr>
        <w:t>
      2. Департаменту надзора за банками (Кизатов О.Т.) в установленном законодательством Республики Казахстан порядке обеспечить:</w:t>
      </w:r>
    </w:p>
    <w:bookmarkEnd w:id="47"/>
    <w:bookmarkStart w:name="z56" w:id="48"/>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48"/>
    <w:bookmarkStart w:name="z57" w:id="4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9"/>
    <w:bookmarkStart w:name="z58" w:id="50"/>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0"/>
    <w:bookmarkStart w:name="z59" w:id="51"/>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51"/>
    <w:bookmarkStart w:name="z60" w:id="52"/>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52"/>
    <w:bookmarkStart w:name="z61" w:id="53"/>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53"/>
    <w:bookmarkStart w:name="z62" w:id="54"/>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5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br/>
            </w:r>
            <w:r>
              <w:rPr>
                <w:rFonts w:ascii="Times New Roman"/>
                <w:b w:val="false"/>
                <w:i/>
                <w:color w:val="000000"/>
                <w:sz w:val="20"/>
              </w:rPr>
              <w:t>Национального Банка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Акишев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постановлению Правления  </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22 декабря 2017 года № 260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выдачи согласия на назначение (избрание) руководящих </w:t>
            </w:r>
            <w:r>
              <w:br/>
            </w:r>
            <w:r>
              <w:rPr>
                <w:rFonts w:ascii="Times New Roman"/>
                <w:b w:val="false"/>
                <w:i w:val="false"/>
                <w:color w:val="000000"/>
                <w:sz w:val="20"/>
              </w:rPr>
              <w:t xml:space="preserve">работников финансовых организаций, </w:t>
            </w:r>
            <w:r>
              <w:br/>
            </w:r>
            <w:r>
              <w:rPr>
                <w:rFonts w:ascii="Times New Roman"/>
                <w:b w:val="false"/>
                <w:i w:val="false"/>
                <w:color w:val="000000"/>
                <w:sz w:val="20"/>
              </w:rPr>
              <w:t xml:space="preserve">банковских, страховых холдингов, акционерного общества </w:t>
            </w:r>
            <w:r>
              <w:br/>
            </w:r>
            <w:r>
              <w:rPr>
                <w:rFonts w:ascii="Times New Roman"/>
                <w:b w:val="false"/>
                <w:i w:val="false"/>
                <w:color w:val="000000"/>
                <w:sz w:val="20"/>
              </w:rPr>
              <w:t xml:space="preserve">"Фонд гарантирования страховых выплат" и </w:t>
            </w:r>
            <w:r>
              <w:br/>
            </w:r>
            <w:r>
              <w:rPr>
                <w:rFonts w:ascii="Times New Roman"/>
                <w:b w:val="false"/>
                <w:i w:val="false"/>
                <w:color w:val="000000"/>
                <w:sz w:val="20"/>
              </w:rPr>
              <w:t xml:space="preserve">перечню документов, необходимых для получения согласия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место для фотографии</w:t>
            </w:r>
          </w:p>
          <w:bookmarkEnd w:id="55"/>
        </w:tc>
      </w:tr>
    </w:tbl>
    <w:bookmarkStart w:name="z68" w:id="56"/>
    <w:p>
      <w:pPr>
        <w:spacing w:after="0"/>
        <w:ind w:left="0"/>
        <w:jc w:val="left"/>
      </w:pPr>
      <w:r>
        <w:rPr>
          <w:rFonts w:ascii="Times New Roman"/>
          <w:b/>
          <w:i w:val="false"/>
          <w:color w:val="000000"/>
        </w:rPr>
        <w:t xml:space="preserve"> Сведения    </w:t>
      </w:r>
      <w:r>
        <w:br/>
      </w:r>
      <w:r>
        <w:rPr>
          <w:rFonts w:ascii="Times New Roman"/>
          <w:b/>
          <w:i w:val="false"/>
          <w:color w:val="000000"/>
        </w:rPr>
        <w:t xml:space="preserve">о кандидате на должность руководящего работника  </w:t>
      </w:r>
    </w:p>
    <w:bookmarkEnd w:id="56"/>
    <w:bookmarkStart w:name="z69" w:id="57"/>
    <w:p>
      <w:pPr>
        <w:spacing w:after="0"/>
        <w:ind w:left="0"/>
        <w:jc w:val="left"/>
      </w:pPr>
      <w:r>
        <w:rPr>
          <w:rFonts w:ascii="Times New Roman"/>
          <w:b/>
          <w:i w:val="false"/>
          <w:color w:val="000000"/>
        </w:rPr>
        <w:t xml:space="preserve"> _________________________________________________ </w:t>
      </w:r>
      <w:r>
        <w:br/>
      </w:r>
      <w:r>
        <w:rPr>
          <w:rFonts w:ascii="Times New Roman"/>
          <w:b/>
          <w:i w:val="false"/>
          <w:color w:val="000000"/>
        </w:rPr>
        <w:t xml:space="preserve">(наименование финансовой организации, холдинга, Фонда)  </w:t>
      </w:r>
      <w:r>
        <w:br/>
      </w:r>
      <w:r>
        <w:rPr>
          <w:rFonts w:ascii="Times New Roman"/>
          <w:b/>
          <w:i w:val="false"/>
          <w:color w:val="000000"/>
        </w:rPr>
        <w:t xml:space="preserve">____________________________________________________________________  </w:t>
      </w:r>
      <w:r>
        <w:br/>
      </w:r>
      <w:r>
        <w:rPr>
          <w:rFonts w:ascii="Times New Roman"/>
          <w:b/>
          <w:i w:val="false"/>
          <w:color w:val="000000"/>
        </w:rPr>
        <w:t xml:space="preserve">(фамилия, имя, отчество (при его наличии), должность)    </w:t>
      </w:r>
    </w:p>
    <w:bookmarkEnd w:id="57"/>
    <w:bookmarkStart w:name="z70" w:id="58"/>
    <w:p>
      <w:pPr>
        <w:spacing w:after="0"/>
        <w:ind w:left="0"/>
        <w:jc w:val="both"/>
      </w:pPr>
      <w:r>
        <w:rPr>
          <w:rFonts w:ascii="Times New Roman"/>
          <w:b w:val="false"/>
          <w:i w:val="false"/>
          <w:color w:val="000000"/>
          <w:sz w:val="28"/>
        </w:rPr>
        <w:t>
      1. Общие сведения:</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3"/>
        <w:gridCol w:w="937"/>
      </w:tblGrid>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Дата и место рождения</w:t>
            </w:r>
          </w:p>
          <w:bookmarkEnd w:id="59"/>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0"/>
          <w:p>
            <w:pPr>
              <w:spacing w:after="20"/>
              <w:ind w:left="20"/>
              <w:jc w:val="both"/>
            </w:pPr>
            <w:r>
              <w:rPr>
                <w:rFonts w:ascii="Times New Roman"/>
                <w:b w:val="false"/>
                <w:i w:val="false"/>
                <w:color w:val="000000"/>
                <w:sz w:val="20"/>
              </w:rPr>
              <w:t>
Гражданство</w:t>
            </w:r>
          </w:p>
          <w:bookmarkEnd w:id="60"/>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1"/>
          <w:p>
            <w:pPr>
              <w:spacing w:after="20"/>
              <w:ind w:left="20"/>
              <w:jc w:val="both"/>
            </w:pPr>
            <w:r>
              <w:rPr>
                <w:rFonts w:ascii="Times New Roman"/>
                <w:b w:val="false"/>
                <w:i w:val="false"/>
                <w:color w:val="000000"/>
                <w:sz w:val="20"/>
              </w:rPr>
              <w:t>
Данные документа, удостоверяющего личность, индивидуальный идентификационный номер</w:t>
            </w:r>
          </w:p>
          <w:bookmarkEnd w:id="61"/>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62"/>
    <w:p>
      <w:pPr>
        <w:spacing w:after="0"/>
        <w:ind w:left="0"/>
        <w:jc w:val="both"/>
      </w:pPr>
      <w:r>
        <w:rPr>
          <w:rFonts w:ascii="Times New Roman"/>
          <w:b w:val="false"/>
          <w:i w:val="false"/>
          <w:color w:val="000000"/>
          <w:sz w:val="28"/>
        </w:rPr>
        <w:t xml:space="preserve">
      2. Образование: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1703"/>
        <w:gridCol w:w="3280"/>
        <w:gridCol w:w="1703"/>
        <w:gridCol w:w="3911"/>
      </w:tblGrid>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3"/>
          <w:p>
            <w:pPr>
              <w:spacing w:after="20"/>
              <w:ind w:left="20"/>
              <w:jc w:val="both"/>
            </w:pPr>
            <w:r>
              <w:rPr>
                <w:rFonts w:ascii="Times New Roman"/>
                <w:b w:val="false"/>
                <w:i w:val="false"/>
                <w:color w:val="000000"/>
                <w:sz w:val="20"/>
              </w:rPr>
              <w:t>
№</w:t>
            </w:r>
          </w:p>
          <w:bookmarkEnd w:id="63"/>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поступления - год окончания</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Реквизиты диплома об образовании </w:t>
            </w:r>
            <w:r>
              <w:br/>
            </w:r>
            <w:r>
              <w:rPr>
                <w:rFonts w:ascii="Times New Roman"/>
                <w:b w:val="false"/>
                <w:i w:val="false"/>
                <w:color w:val="000000"/>
                <w:sz w:val="20"/>
              </w:rPr>
              <w:t>(дата и номер при наличии)</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4"/>
          <w:p>
            <w:pPr>
              <w:spacing w:after="20"/>
              <w:ind w:left="20"/>
              <w:jc w:val="both"/>
            </w:pPr>
            <w:r>
              <w:rPr>
                <w:rFonts w:ascii="Times New Roman"/>
                <w:b w:val="false"/>
                <w:i w:val="false"/>
                <w:color w:val="000000"/>
                <w:sz w:val="20"/>
              </w:rPr>
              <w:t>
1</w:t>
            </w:r>
          </w:p>
          <w:bookmarkEnd w:id="64"/>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65"/>
    <w:p>
      <w:pPr>
        <w:spacing w:after="0"/>
        <w:ind w:left="0"/>
        <w:jc w:val="both"/>
      </w:pPr>
      <w:r>
        <w:rPr>
          <w:rFonts w:ascii="Times New Roman"/>
          <w:b w:val="false"/>
          <w:i w:val="false"/>
          <w:color w:val="000000"/>
          <w:sz w:val="28"/>
        </w:rPr>
        <w:t>
      3. Сведения о супруге, близких родственниках (родители, брат, сестра, дети) и</w:t>
      </w:r>
      <w:r>
        <w:br/>
      </w:r>
      <w:r>
        <w:rPr>
          <w:rFonts w:ascii="Times New Roman"/>
          <w:b w:val="false"/>
          <w:i w:val="false"/>
          <w:color w:val="000000"/>
          <w:sz w:val="28"/>
        </w:rPr>
        <w:t xml:space="preserve">свойственниках (родители, брат, сестра, дети супруга (супруги):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5195"/>
        <w:gridCol w:w="1661"/>
        <w:gridCol w:w="1661"/>
        <w:gridCol w:w="2123"/>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6"/>
          <w:p>
            <w:pPr>
              <w:spacing w:after="20"/>
              <w:ind w:left="20"/>
              <w:jc w:val="both"/>
            </w:pPr>
            <w:r>
              <w:rPr>
                <w:rFonts w:ascii="Times New Roman"/>
                <w:b w:val="false"/>
                <w:i w:val="false"/>
                <w:color w:val="000000"/>
                <w:sz w:val="20"/>
              </w:rPr>
              <w:t>
№</w:t>
            </w:r>
          </w:p>
          <w:bookmarkEnd w:id="66"/>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7"/>
          <w:p>
            <w:pPr>
              <w:spacing w:after="20"/>
              <w:ind w:left="20"/>
              <w:jc w:val="both"/>
            </w:pPr>
            <w:r>
              <w:rPr>
                <w:rFonts w:ascii="Times New Roman"/>
                <w:b w:val="false"/>
                <w:i w:val="false"/>
                <w:color w:val="000000"/>
                <w:sz w:val="20"/>
              </w:rPr>
              <w:t>
1</w:t>
            </w:r>
          </w:p>
          <w:bookmarkEnd w:id="67"/>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68"/>
    <w:p>
      <w:pPr>
        <w:spacing w:after="0"/>
        <w:ind w:left="0"/>
        <w:jc w:val="both"/>
      </w:pPr>
      <w:r>
        <w:rPr>
          <w:rFonts w:ascii="Times New Roman"/>
          <w:b w:val="false"/>
          <w:i w:val="false"/>
          <w:color w:val="000000"/>
          <w:sz w:val="28"/>
        </w:rPr>
        <w:t>
      4. Сведения об участии кандидата в уставном капитале или владении акциями</w:t>
      </w:r>
      <w:r>
        <w:br/>
      </w:r>
      <w:r>
        <w:rPr>
          <w:rFonts w:ascii="Times New Roman"/>
          <w:b w:val="false"/>
          <w:i w:val="false"/>
          <w:color w:val="000000"/>
          <w:sz w:val="28"/>
        </w:rPr>
        <w:t>юридических лиц:</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977"/>
        <w:gridCol w:w="1677"/>
        <w:gridCol w:w="7569"/>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9"/>
          <w:p>
            <w:pPr>
              <w:spacing w:after="20"/>
              <w:ind w:left="20"/>
              <w:jc w:val="both"/>
            </w:pPr>
            <w:r>
              <w:rPr>
                <w:rFonts w:ascii="Times New Roman"/>
                <w:b w:val="false"/>
                <w:i w:val="false"/>
                <w:color w:val="000000"/>
                <w:sz w:val="20"/>
              </w:rPr>
              <w:t>
№</w:t>
            </w:r>
          </w:p>
          <w:bookmarkEnd w:id="69"/>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Уставные виды деятельности юридического лица</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или соотношение количества акций, принадлежащих кандидату, к общему количеству голосующих акций юридического лица (в процентах)</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0"/>
          <w:p>
            <w:pPr>
              <w:spacing w:after="20"/>
              <w:ind w:left="20"/>
              <w:jc w:val="both"/>
            </w:pPr>
            <w:r>
              <w:rPr>
                <w:rFonts w:ascii="Times New Roman"/>
                <w:b w:val="false"/>
                <w:i w:val="false"/>
                <w:color w:val="000000"/>
                <w:sz w:val="20"/>
              </w:rPr>
              <w:t>
1</w:t>
            </w:r>
          </w:p>
          <w:bookmarkEnd w:id="70"/>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71"/>
    <w:p>
      <w:pPr>
        <w:spacing w:after="0"/>
        <w:ind w:left="0"/>
        <w:jc w:val="both"/>
      </w:pPr>
      <w:r>
        <w:rPr>
          <w:rFonts w:ascii="Times New Roman"/>
          <w:b w:val="false"/>
          <w:i w:val="false"/>
          <w:color w:val="000000"/>
          <w:sz w:val="28"/>
        </w:rPr>
        <w:t>
      5. Сведения о трудовой деятельности.</w:t>
      </w:r>
    </w:p>
    <w:bookmarkEnd w:id="71"/>
    <w:bookmarkStart w:name="z87" w:id="72"/>
    <w:p>
      <w:pPr>
        <w:spacing w:after="0"/>
        <w:ind w:left="0"/>
        <w:jc w:val="both"/>
      </w:pPr>
      <w:r>
        <w:rPr>
          <w:rFonts w:ascii="Times New Roman"/>
          <w:b w:val="false"/>
          <w:i w:val="false"/>
          <w:color w:val="000000"/>
          <w:sz w:val="28"/>
        </w:rPr>
        <w:t>
      В данном пункте указываются сведения о всей трудовой деятельности кандидата (также</w:t>
      </w:r>
      <w:r>
        <w:br/>
      </w:r>
      <w:r>
        <w:rPr>
          <w:rFonts w:ascii="Times New Roman"/>
          <w:b w:val="false"/>
          <w:i w:val="false"/>
          <w:color w:val="000000"/>
          <w:sz w:val="28"/>
        </w:rPr>
        <w:t>членство в органе управления), в том числе с момента окончания высшего учебного заведения,</w:t>
      </w:r>
      <w:r>
        <w:br/>
      </w:r>
      <w:r>
        <w:rPr>
          <w:rFonts w:ascii="Times New Roman"/>
          <w:b w:val="false"/>
          <w:i w:val="false"/>
          <w:color w:val="000000"/>
          <w:sz w:val="28"/>
        </w:rPr>
        <w:t>с указанием должности в финансовой организации, холдинге, Фонде, представившем в</w:t>
      </w:r>
      <w:r>
        <w:br/>
      </w:r>
      <w:r>
        <w:rPr>
          <w:rFonts w:ascii="Times New Roman"/>
          <w:b w:val="false"/>
          <w:i w:val="false"/>
          <w:color w:val="000000"/>
          <w:sz w:val="28"/>
        </w:rPr>
        <w:t>уполномоченный орган ходатайство о согласовании, а также период, в течение которого</w:t>
      </w:r>
      <w:r>
        <w:br/>
      </w:r>
      <w:r>
        <w:rPr>
          <w:rFonts w:ascii="Times New Roman"/>
          <w:b w:val="false"/>
          <w:i w:val="false"/>
          <w:color w:val="000000"/>
          <w:sz w:val="28"/>
        </w:rPr>
        <w:t>кандидатом трудовая деятельность не осуществлялась.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2527"/>
        <w:gridCol w:w="5486"/>
        <w:gridCol w:w="887"/>
        <w:gridCol w:w="887"/>
        <w:gridCol w:w="1627"/>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3"/>
          <w:p>
            <w:pPr>
              <w:spacing w:after="20"/>
              <w:ind w:left="20"/>
              <w:jc w:val="both"/>
            </w:pPr>
            <w:r>
              <w:rPr>
                <w:rFonts w:ascii="Times New Roman"/>
                <w:b w:val="false"/>
                <w:i w:val="false"/>
                <w:color w:val="000000"/>
                <w:sz w:val="20"/>
              </w:rPr>
              <w:t>
№</w:t>
            </w:r>
          </w:p>
          <w:bookmarkEnd w:id="73"/>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(дата, месяц, год)</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(с указанием страны регистрации финансовой организации, в случае если финансовая организация, является нерезидентом Республики Казахстан)</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4"/>
          <w:p>
            <w:pPr>
              <w:spacing w:after="20"/>
              <w:ind w:left="20"/>
              <w:jc w:val="both"/>
            </w:pPr>
            <w:r>
              <w:rPr>
                <w:rFonts w:ascii="Times New Roman"/>
                <w:b w:val="false"/>
                <w:i w:val="false"/>
                <w:color w:val="000000"/>
                <w:sz w:val="20"/>
              </w:rPr>
              <w:t>
1</w:t>
            </w:r>
          </w:p>
          <w:bookmarkEnd w:id="74"/>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75"/>
    <w:p>
      <w:pPr>
        <w:spacing w:after="0"/>
        <w:ind w:left="0"/>
        <w:jc w:val="both"/>
      </w:pPr>
      <w:r>
        <w:rPr>
          <w:rFonts w:ascii="Times New Roman"/>
          <w:b w:val="false"/>
          <w:i w:val="false"/>
          <w:color w:val="000000"/>
          <w:sz w:val="28"/>
        </w:rPr>
        <w:t xml:space="preserve">
      6. Сведения о проведении кандидатом аудита финансовых организаций:  </w:t>
      </w:r>
    </w:p>
    <w:bookmarkEnd w:id="75"/>
    <w:bookmarkStart w:name="z92" w:id="76"/>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w:t>
      </w:r>
    </w:p>
    <w:bookmarkEnd w:id="76"/>
    <w:bookmarkStart w:name="z93" w:id="77"/>
    <w:p>
      <w:pPr>
        <w:spacing w:after="0"/>
        <w:ind w:left="0"/>
        <w:jc w:val="both"/>
      </w:pPr>
      <w:r>
        <w:rPr>
          <w:rFonts w:ascii="Times New Roman"/>
          <w:b w:val="false"/>
          <w:i w:val="false"/>
          <w:color w:val="000000"/>
          <w:sz w:val="28"/>
        </w:rPr>
        <w:t xml:space="preserve">
      (указать наименование финансовой организации, срок проведения </w:t>
      </w:r>
    </w:p>
    <w:bookmarkEnd w:id="77"/>
    <w:bookmarkStart w:name="z94" w:id="78"/>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w:t>
      </w:r>
    </w:p>
    <w:bookmarkEnd w:id="78"/>
    <w:bookmarkStart w:name="z95" w:id="79"/>
    <w:p>
      <w:pPr>
        <w:spacing w:after="0"/>
        <w:ind w:left="0"/>
        <w:jc w:val="both"/>
      </w:pPr>
      <w:r>
        <w:rPr>
          <w:rFonts w:ascii="Times New Roman"/>
          <w:b w:val="false"/>
          <w:i w:val="false"/>
          <w:color w:val="000000"/>
          <w:sz w:val="28"/>
        </w:rPr>
        <w:t>
      аудита, дата подписания кандидатом аудиторского отчета в качестве аудитора -</w:t>
      </w:r>
      <w:r>
        <w:br/>
      </w:r>
      <w:r>
        <w:rPr>
          <w:rFonts w:ascii="Times New Roman"/>
          <w:b w:val="false"/>
          <w:i w:val="false"/>
          <w:color w:val="000000"/>
          <w:sz w:val="28"/>
        </w:rPr>
        <w:t xml:space="preserve">исполнителя) </w:t>
      </w:r>
    </w:p>
    <w:bookmarkEnd w:id="79"/>
    <w:bookmarkStart w:name="z96" w:id="80"/>
    <w:p>
      <w:pPr>
        <w:spacing w:after="0"/>
        <w:ind w:left="0"/>
        <w:jc w:val="both"/>
      </w:pPr>
      <w:r>
        <w:rPr>
          <w:rFonts w:ascii="Times New Roman"/>
          <w:b w:val="false"/>
          <w:i w:val="false"/>
          <w:color w:val="000000"/>
          <w:sz w:val="28"/>
        </w:rPr>
        <w:t>
      7. Сведения о членстве в инвестиционных комитетах в данной организации и (или) в других организациях: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4272"/>
        <w:gridCol w:w="1660"/>
        <w:gridCol w:w="1661"/>
        <w:gridCol w:w="3047"/>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1"/>
          <w:p>
            <w:pPr>
              <w:spacing w:after="20"/>
              <w:ind w:left="20"/>
              <w:jc w:val="both"/>
            </w:pPr>
            <w:r>
              <w:rPr>
                <w:rFonts w:ascii="Times New Roman"/>
                <w:b w:val="false"/>
                <w:i w:val="false"/>
                <w:color w:val="000000"/>
                <w:sz w:val="20"/>
              </w:rPr>
              <w:t>
№</w:t>
            </w:r>
          </w:p>
          <w:bookmarkEnd w:id="81"/>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(дата, месяц, год)</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2"/>
          <w:p>
            <w:pPr>
              <w:spacing w:after="20"/>
              <w:ind w:left="20"/>
              <w:jc w:val="both"/>
            </w:pPr>
            <w:r>
              <w:rPr>
                <w:rFonts w:ascii="Times New Roman"/>
                <w:b w:val="false"/>
                <w:i w:val="false"/>
                <w:color w:val="000000"/>
                <w:sz w:val="20"/>
              </w:rPr>
              <w:t>
1</w:t>
            </w:r>
          </w:p>
          <w:bookmarkEnd w:id="82"/>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83"/>
    <w:p>
      <w:pPr>
        <w:spacing w:after="0"/>
        <w:ind w:left="0"/>
        <w:jc w:val="both"/>
      </w:pPr>
      <w:r>
        <w:rPr>
          <w:rFonts w:ascii="Times New Roman"/>
          <w:b w:val="false"/>
          <w:i w:val="false"/>
          <w:color w:val="000000"/>
          <w:sz w:val="28"/>
        </w:rPr>
        <w:t>
      8. Сведения о занятии должности руководителя (заместителя руководителя)</w:t>
      </w:r>
      <w:r>
        <w:br/>
      </w:r>
      <w:r>
        <w:rPr>
          <w:rFonts w:ascii="Times New Roman"/>
          <w:b w:val="false"/>
          <w:i w:val="false"/>
          <w:color w:val="000000"/>
          <w:sz w:val="28"/>
        </w:rPr>
        <w:t>самостоятельного структурного подразделения (департамента, управления, филиала),</w:t>
      </w:r>
      <w:r>
        <w:br/>
      </w:r>
      <w:r>
        <w:rPr>
          <w:rFonts w:ascii="Times New Roman"/>
          <w:b w:val="false"/>
          <w:i w:val="false"/>
          <w:color w:val="000000"/>
          <w:sz w:val="28"/>
        </w:rPr>
        <w:t>деятельность которого была связана с оказанием финансовых услуг, финансового и (или)</w:t>
      </w:r>
      <w:r>
        <w:br/>
      </w:r>
      <w:r>
        <w:rPr>
          <w:rFonts w:ascii="Times New Roman"/>
          <w:b w:val="false"/>
          <w:i w:val="false"/>
          <w:color w:val="000000"/>
          <w:sz w:val="28"/>
        </w:rPr>
        <w:t>управляющего и (или) исполнительного директора, курировавшего вопросы, связанные с</w:t>
      </w:r>
      <w:r>
        <w:br/>
      </w:r>
      <w:r>
        <w:rPr>
          <w:rFonts w:ascii="Times New Roman"/>
          <w:b w:val="false"/>
          <w:i w:val="false"/>
          <w:color w:val="000000"/>
          <w:sz w:val="28"/>
        </w:rPr>
        <w:t xml:space="preserve">оказанием финансовых услуг в данной организации и (или) в других организациях: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3051"/>
        <w:gridCol w:w="1186"/>
        <w:gridCol w:w="3824"/>
        <w:gridCol w:w="3053"/>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4"/>
          <w:p>
            <w:pPr>
              <w:spacing w:after="20"/>
              <w:ind w:left="20"/>
              <w:jc w:val="both"/>
            </w:pPr>
            <w:r>
              <w:rPr>
                <w:rFonts w:ascii="Times New Roman"/>
                <w:b w:val="false"/>
                <w:i w:val="false"/>
                <w:color w:val="000000"/>
                <w:sz w:val="20"/>
              </w:rPr>
              <w:t xml:space="preserve">
№  </w:t>
            </w:r>
          </w:p>
          <w:bookmarkEnd w:id="84"/>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Период (дата, месяц, год)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Курируемые структурные подразделения и вопросы, связанные с оказанием финансовых услуг</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5"/>
          <w:p>
            <w:pPr>
              <w:spacing w:after="20"/>
              <w:ind w:left="20"/>
              <w:jc w:val="both"/>
            </w:pPr>
            <w:r>
              <w:rPr>
                <w:rFonts w:ascii="Times New Roman"/>
                <w:b w:val="false"/>
                <w:i w:val="false"/>
                <w:color w:val="000000"/>
                <w:sz w:val="20"/>
              </w:rPr>
              <w:t>
1</w:t>
            </w:r>
          </w:p>
          <w:bookmarkEnd w:id="85"/>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86"/>
    <w:p>
      <w:pPr>
        <w:spacing w:after="0"/>
        <w:ind w:left="0"/>
        <w:jc w:val="both"/>
      </w:pPr>
      <w:r>
        <w:rPr>
          <w:rFonts w:ascii="Times New Roman"/>
          <w:b w:val="false"/>
          <w:i w:val="false"/>
          <w:color w:val="000000"/>
          <w:sz w:val="28"/>
        </w:rPr>
        <w:t>
      9. Сведения о том, являлся ли кандидат ранее руководителем, членом органа</w:t>
      </w:r>
      <w:r>
        <w:br/>
      </w:r>
      <w:r>
        <w:rPr>
          <w:rFonts w:ascii="Times New Roman"/>
          <w:b w:val="false"/>
          <w:i w:val="false"/>
          <w:color w:val="000000"/>
          <w:sz w:val="28"/>
        </w:rPr>
        <w:t>управления, руководителем, членом исполнительного органа (лицом, единолично</w:t>
      </w:r>
      <w:r>
        <w:br/>
      </w:r>
      <w:r>
        <w:rPr>
          <w:rFonts w:ascii="Times New Roman"/>
          <w:b w:val="false"/>
          <w:i w:val="false"/>
          <w:color w:val="000000"/>
          <w:sz w:val="28"/>
        </w:rPr>
        <w:t>осуществляющим функции исполнительного органа регистратора, трансфер-агента и его</w:t>
      </w:r>
      <w:r>
        <w:br/>
      </w:r>
      <w:r>
        <w:rPr>
          <w:rFonts w:ascii="Times New Roman"/>
          <w:b w:val="false"/>
          <w:i w:val="false"/>
          <w:color w:val="000000"/>
          <w:sz w:val="28"/>
        </w:rPr>
        <w:t>заместителем), главным бухгалтером финансовой организации, крупным участником -</w:t>
      </w:r>
      <w:r>
        <w:br/>
      </w:r>
      <w:r>
        <w:rPr>
          <w:rFonts w:ascii="Times New Roman"/>
          <w:b w:val="false"/>
          <w:i w:val="false"/>
          <w:color w:val="000000"/>
          <w:sz w:val="28"/>
        </w:rPr>
        <w:t>физическим лицом, руководителем крупного участника (банковского, страхового холдинга) -</w:t>
      </w:r>
      <w:r>
        <w:br/>
      </w:r>
      <w:r>
        <w:rPr>
          <w:rFonts w:ascii="Times New Roman"/>
          <w:b w:val="false"/>
          <w:i w:val="false"/>
          <w:color w:val="000000"/>
          <w:sz w:val="28"/>
        </w:rPr>
        <w:t>юридического лица финансовой организации в период не более чем за 1 (один) год до</w:t>
      </w:r>
      <w:r>
        <w:br/>
      </w:r>
      <w:r>
        <w:rPr>
          <w:rFonts w:ascii="Times New Roman"/>
          <w:b w:val="false"/>
          <w:i w:val="false"/>
          <w:color w:val="000000"/>
          <w:sz w:val="28"/>
        </w:rPr>
        <w:t>принятия уполномоченным органом по регулированию, контролю и надзору финансового</w:t>
      </w:r>
      <w:r>
        <w:br/>
      </w:r>
      <w:r>
        <w:rPr>
          <w:rFonts w:ascii="Times New Roman"/>
          <w:b w:val="false"/>
          <w:i w:val="false"/>
          <w:color w:val="000000"/>
          <w:sz w:val="28"/>
        </w:rPr>
        <w:t>рынка и финансовых организаций решения о консервации финансовой организации либо</w:t>
      </w:r>
      <w:r>
        <w:br/>
      </w:r>
      <w:r>
        <w:rPr>
          <w:rFonts w:ascii="Times New Roman"/>
          <w:b w:val="false"/>
          <w:i w:val="false"/>
          <w:color w:val="000000"/>
          <w:sz w:val="28"/>
        </w:rPr>
        <w:t>принудительном выкупе ее акций, лишении лицензии финансовой организации, повлекших ее</w:t>
      </w:r>
      <w:r>
        <w:br/>
      </w:r>
      <w:r>
        <w:rPr>
          <w:rFonts w:ascii="Times New Roman"/>
          <w:b w:val="false"/>
          <w:i w:val="false"/>
          <w:color w:val="000000"/>
          <w:sz w:val="28"/>
        </w:rPr>
        <w:t>ликвидацию и (или) прекращение осуществления деятельности на финансовом рынке, либо</w:t>
      </w:r>
      <w:r>
        <w:br/>
      </w:r>
      <w:r>
        <w:rPr>
          <w:rFonts w:ascii="Times New Roman"/>
          <w:b w:val="false"/>
          <w:i w:val="false"/>
          <w:color w:val="000000"/>
          <w:sz w:val="28"/>
        </w:rPr>
        <w:t>вступления в законную силу решения суда о принудительной ликвидации финансовой</w:t>
      </w:r>
      <w:r>
        <w:br/>
      </w:r>
      <w:r>
        <w:rPr>
          <w:rFonts w:ascii="Times New Roman"/>
          <w:b w:val="false"/>
          <w:i w:val="false"/>
          <w:color w:val="000000"/>
          <w:sz w:val="28"/>
        </w:rPr>
        <w:t>организации, или признании ее банкротом в установленном законодательством Республики</w:t>
      </w:r>
      <w:r>
        <w:br/>
      </w:r>
      <w:r>
        <w:rPr>
          <w:rFonts w:ascii="Times New Roman"/>
          <w:b w:val="false"/>
          <w:i w:val="false"/>
          <w:color w:val="000000"/>
          <w:sz w:val="28"/>
        </w:rPr>
        <w:t>Казахстан порядке________________________________________________________</w:t>
      </w:r>
    </w:p>
    <w:bookmarkEnd w:id="86"/>
    <w:bookmarkStart w:name="z105" w:id="87"/>
    <w:p>
      <w:pPr>
        <w:spacing w:after="0"/>
        <w:ind w:left="0"/>
        <w:jc w:val="both"/>
      </w:pPr>
      <w:r>
        <w:rPr>
          <w:rFonts w:ascii="Times New Roman"/>
          <w:b w:val="false"/>
          <w:i w:val="false"/>
          <w:color w:val="000000"/>
          <w:sz w:val="28"/>
        </w:rPr>
        <w:t xml:space="preserve">
                                     (да (нет), указать  </w:t>
      </w:r>
    </w:p>
    <w:bookmarkEnd w:id="87"/>
    <w:bookmarkStart w:name="z106" w:id="88"/>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w:t>
      </w:r>
    </w:p>
    <w:bookmarkEnd w:id="88"/>
    <w:bookmarkStart w:name="z107" w:id="89"/>
    <w:p>
      <w:pPr>
        <w:spacing w:after="0"/>
        <w:ind w:left="0"/>
        <w:jc w:val="both"/>
      </w:pPr>
      <w:r>
        <w:rPr>
          <w:rFonts w:ascii="Times New Roman"/>
          <w:b w:val="false"/>
          <w:i w:val="false"/>
          <w:color w:val="000000"/>
          <w:sz w:val="28"/>
        </w:rPr>
        <w:t xml:space="preserve">
      наименование организации, должность, период работы) </w:t>
      </w:r>
    </w:p>
    <w:bookmarkEnd w:id="89"/>
    <w:bookmarkStart w:name="z108" w:id="90"/>
    <w:p>
      <w:pPr>
        <w:spacing w:after="0"/>
        <w:ind w:left="0"/>
        <w:jc w:val="both"/>
      </w:pPr>
      <w:r>
        <w:rPr>
          <w:rFonts w:ascii="Times New Roman"/>
          <w:b w:val="false"/>
          <w:i w:val="false"/>
          <w:color w:val="000000"/>
          <w:sz w:val="28"/>
        </w:rPr>
        <w:t>
      10. Сведения о том, являлся ли кандидат ранее руководителем, членом органа</w:t>
      </w:r>
      <w:r>
        <w:br/>
      </w:r>
      <w:r>
        <w:rPr>
          <w:rFonts w:ascii="Times New Roman"/>
          <w:b w:val="false"/>
          <w:i w:val="false"/>
          <w:color w:val="000000"/>
          <w:sz w:val="28"/>
        </w:rPr>
        <w:t>управления, руководителем, членом исполнительного органа, главным бухгалтером</w:t>
      </w:r>
      <w:r>
        <w:br/>
      </w:r>
      <w:r>
        <w:rPr>
          <w:rFonts w:ascii="Times New Roman"/>
          <w:b w:val="false"/>
          <w:i w:val="false"/>
          <w:color w:val="000000"/>
          <w:sz w:val="28"/>
        </w:rPr>
        <w:t>финансовой организации, крупным участником (крупным акционером) - физическим лицом,</w:t>
      </w:r>
      <w:r>
        <w:br/>
      </w:r>
      <w:r>
        <w:rPr>
          <w:rFonts w:ascii="Times New Roman"/>
          <w:b w:val="false"/>
          <w:i w:val="false"/>
          <w:color w:val="000000"/>
          <w:sz w:val="28"/>
        </w:rPr>
        <w:t>руководителем, членом органа управления, руководителем, членом исполнительного органа,</w:t>
      </w:r>
      <w:r>
        <w:br/>
      </w:r>
      <w:r>
        <w:rPr>
          <w:rFonts w:ascii="Times New Roman"/>
          <w:b w:val="false"/>
          <w:i w:val="false"/>
          <w:color w:val="000000"/>
          <w:sz w:val="28"/>
        </w:rPr>
        <w:t>главным бухгалтером крупного участника (крупного акционера) - юридического лица-</w:t>
      </w:r>
      <w:r>
        <w:br/>
      </w:r>
      <w:r>
        <w:rPr>
          <w:rFonts w:ascii="Times New Roman"/>
          <w:b w:val="false"/>
          <w:i w:val="false"/>
          <w:color w:val="000000"/>
          <w:sz w:val="28"/>
        </w:rPr>
        <w:t>эмитента, допустившего дефолт по выплате купонного вознаграждения по выпущенным</w:t>
      </w:r>
      <w:r>
        <w:br/>
      </w:r>
      <w:r>
        <w:rPr>
          <w:rFonts w:ascii="Times New Roman"/>
          <w:b w:val="false"/>
          <w:i w:val="false"/>
          <w:color w:val="000000"/>
          <w:sz w:val="28"/>
        </w:rPr>
        <w:t>эмиссионным ценным бумагам в течение четырех и более последовательных периодов либо</w:t>
      </w:r>
      <w:r>
        <w:br/>
      </w:r>
      <w:r>
        <w:rPr>
          <w:rFonts w:ascii="Times New Roman"/>
          <w:b w:val="false"/>
          <w:i w:val="false"/>
          <w:color w:val="000000"/>
          <w:sz w:val="28"/>
        </w:rPr>
        <w:t>сумма задолженности которого по выплате купонного вознаграждения по выпущенным</w:t>
      </w:r>
      <w:r>
        <w:br/>
      </w:r>
      <w:r>
        <w:rPr>
          <w:rFonts w:ascii="Times New Roman"/>
          <w:b w:val="false"/>
          <w:i w:val="false"/>
          <w:color w:val="000000"/>
          <w:sz w:val="28"/>
        </w:rPr>
        <w:t>эмиссионным ценным бумагам, по которым был допущен дефолт, составляет четырехкратный</w:t>
      </w:r>
      <w:r>
        <w:br/>
      </w:r>
      <w:r>
        <w:rPr>
          <w:rFonts w:ascii="Times New Roman"/>
          <w:b w:val="false"/>
          <w:i w:val="false"/>
          <w:color w:val="000000"/>
          <w:sz w:val="28"/>
        </w:rPr>
        <w:t>и (или) более размер купонного вознаграждения, либо размер дефолта по выплате основного</w:t>
      </w:r>
      <w:r>
        <w:br/>
      </w:r>
      <w:r>
        <w:rPr>
          <w:rFonts w:ascii="Times New Roman"/>
          <w:b w:val="false"/>
          <w:i w:val="false"/>
          <w:color w:val="000000"/>
          <w:sz w:val="28"/>
        </w:rPr>
        <w:t>долга по выпущенным эмиссионным ценным бумагам составляет сумму, в десять тысяч раз</w:t>
      </w:r>
      <w:r>
        <w:br/>
      </w:r>
      <w:r>
        <w:rPr>
          <w:rFonts w:ascii="Times New Roman"/>
          <w:b w:val="false"/>
          <w:i w:val="false"/>
          <w:color w:val="000000"/>
          <w:sz w:val="28"/>
        </w:rPr>
        <w:t>превышающую месячный расчетный показатель, установленный законом о республиканском</w:t>
      </w:r>
      <w:r>
        <w:br/>
      </w:r>
      <w:r>
        <w:rPr>
          <w:rFonts w:ascii="Times New Roman"/>
          <w:b w:val="false"/>
          <w:i w:val="false"/>
          <w:color w:val="000000"/>
          <w:sz w:val="28"/>
        </w:rPr>
        <w:t>бюджете на дату выплаты (не заполняется кандидатом на должность руководящего работника</w:t>
      </w:r>
      <w:r>
        <w:br/>
      </w:r>
      <w:r>
        <w:rPr>
          <w:rFonts w:ascii="Times New Roman"/>
          <w:b w:val="false"/>
          <w:i w:val="false"/>
          <w:color w:val="000000"/>
          <w:sz w:val="28"/>
        </w:rPr>
        <w:t>Фонда)_____________________________________________________________________</w:t>
      </w:r>
    </w:p>
    <w:bookmarkEnd w:id="90"/>
    <w:bookmarkStart w:name="z109" w:id="91"/>
    <w:p>
      <w:pPr>
        <w:spacing w:after="0"/>
        <w:ind w:left="0"/>
        <w:jc w:val="both"/>
      </w:pPr>
      <w:r>
        <w:rPr>
          <w:rFonts w:ascii="Times New Roman"/>
          <w:b w:val="false"/>
          <w:i w:val="false"/>
          <w:color w:val="000000"/>
          <w:sz w:val="28"/>
        </w:rPr>
        <w:t xml:space="preserve">
      (да (нет), указать </w:t>
      </w:r>
    </w:p>
    <w:bookmarkEnd w:id="91"/>
    <w:bookmarkStart w:name="z110" w:id="92"/>
    <w:p>
      <w:pPr>
        <w:spacing w:after="0"/>
        <w:ind w:left="0"/>
        <w:jc w:val="both"/>
      </w:pPr>
      <w:r>
        <w:rPr>
          <w:rFonts w:ascii="Times New Roman"/>
          <w:b w:val="false"/>
          <w:i w:val="false"/>
          <w:color w:val="000000"/>
          <w:sz w:val="28"/>
        </w:rPr>
        <w:t>
      ____________________________________________________________________</w:t>
      </w:r>
    </w:p>
    <w:bookmarkEnd w:id="92"/>
    <w:bookmarkStart w:name="z111" w:id="93"/>
    <w:p>
      <w:pPr>
        <w:spacing w:after="0"/>
        <w:ind w:left="0"/>
        <w:jc w:val="both"/>
      </w:pPr>
      <w:r>
        <w:rPr>
          <w:rFonts w:ascii="Times New Roman"/>
          <w:b w:val="false"/>
          <w:i w:val="false"/>
          <w:color w:val="000000"/>
          <w:sz w:val="28"/>
        </w:rPr>
        <w:t>
      наименование организации, должность, период работы)</w:t>
      </w:r>
    </w:p>
    <w:bookmarkEnd w:id="93"/>
    <w:bookmarkStart w:name="z112" w:id="94"/>
    <w:p>
      <w:pPr>
        <w:spacing w:after="0"/>
        <w:ind w:left="0"/>
        <w:jc w:val="both"/>
      </w:pPr>
      <w:r>
        <w:rPr>
          <w:rFonts w:ascii="Times New Roman"/>
          <w:b w:val="false"/>
          <w:i w:val="false"/>
          <w:color w:val="000000"/>
          <w:sz w:val="28"/>
        </w:rPr>
        <w:t>
      11. Привлекался ли как руководитель финансовой организации, холдинга, Фонда, в</w:t>
      </w:r>
      <w:r>
        <w:br/>
      </w:r>
      <w:r>
        <w:rPr>
          <w:rFonts w:ascii="Times New Roman"/>
          <w:b w:val="false"/>
          <w:i w:val="false"/>
          <w:color w:val="000000"/>
          <w:sz w:val="28"/>
        </w:rPr>
        <w:t>качестве ответчика в судебных разбирательствах по вопросам деятельности финансовой</w:t>
      </w:r>
      <w:r>
        <w:br/>
      </w:r>
      <w:r>
        <w:rPr>
          <w:rFonts w:ascii="Times New Roman"/>
          <w:b w:val="false"/>
          <w:i w:val="false"/>
          <w:color w:val="000000"/>
          <w:sz w:val="28"/>
        </w:rPr>
        <w:t>организации, холдинга, Фонда______________________________________________________</w:t>
      </w:r>
    </w:p>
    <w:bookmarkEnd w:id="94"/>
    <w:bookmarkStart w:name="z113" w:id="95"/>
    <w:p>
      <w:pPr>
        <w:spacing w:after="0"/>
        <w:ind w:left="0"/>
        <w:jc w:val="both"/>
      </w:pPr>
      <w:r>
        <w:rPr>
          <w:rFonts w:ascii="Times New Roman"/>
          <w:b w:val="false"/>
          <w:i w:val="false"/>
          <w:color w:val="000000"/>
          <w:sz w:val="28"/>
        </w:rPr>
        <w:t xml:space="preserve">
                                     (да (нет), указать </w:t>
      </w:r>
    </w:p>
    <w:bookmarkEnd w:id="95"/>
    <w:bookmarkStart w:name="z114" w:id="96"/>
    <w:p>
      <w:pPr>
        <w:spacing w:after="0"/>
        <w:ind w:left="0"/>
        <w:jc w:val="both"/>
      </w:pPr>
      <w:r>
        <w:rPr>
          <w:rFonts w:ascii="Times New Roman"/>
          <w:b w:val="false"/>
          <w:i w:val="false"/>
          <w:color w:val="000000"/>
          <w:sz w:val="28"/>
        </w:rPr>
        <w:t>
      ________________________________________________________________________________</w:t>
      </w:r>
    </w:p>
    <w:bookmarkEnd w:id="96"/>
    <w:bookmarkStart w:name="z115" w:id="97"/>
    <w:p>
      <w:pPr>
        <w:spacing w:after="0"/>
        <w:ind w:left="0"/>
        <w:jc w:val="both"/>
      </w:pPr>
      <w:r>
        <w:rPr>
          <w:rFonts w:ascii="Times New Roman"/>
          <w:b w:val="false"/>
          <w:i w:val="false"/>
          <w:color w:val="000000"/>
          <w:sz w:val="28"/>
        </w:rPr>
        <w:t xml:space="preserve">
      дату, наименование организации, ответчика в судебном </w:t>
      </w:r>
    </w:p>
    <w:bookmarkEnd w:id="97"/>
    <w:bookmarkStart w:name="z116" w:id="98"/>
    <w:p>
      <w:pPr>
        <w:spacing w:after="0"/>
        <w:ind w:left="0"/>
        <w:jc w:val="both"/>
      </w:pPr>
      <w:r>
        <w:rPr>
          <w:rFonts w:ascii="Times New Roman"/>
          <w:b w:val="false"/>
          <w:i w:val="false"/>
          <w:color w:val="000000"/>
          <w:sz w:val="28"/>
        </w:rPr>
        <w:t>
      ________________________________________________________________________________</w:t>
      </w:r>
    </w:p>
    <w:bookmarkEnd w:id="98"/>
    <w:bookmarkStart w:name="z117" w:id="99"/>
    <w:p>
      <w:pPr>
        <w:spacing w:after="0"/>
        <w:ind w:left="0"/>
        <w:jc w:val="both"/>
      </w:pPr>
      <w:r>
        <w:rPr>
          <w:rFonts w:ascii="Times New Roman"/>
          <w:b w:val="false"/>
          <w:i w:val="false"/>
          <w:color w:val="000000"/>
          <w:sz w:val="28"/>
        </w:rPr>
        <w:t>
      разбирательстве, рассматриваемый вопрос и решение суда, вступившее в</w:t>
      </w:r>
      <w:r>
        <w:br/>
      </w:r>
      <w:r>
        <w:rPr>
          <w:rFonts w:ascii="Times New Roman"/>
          <w:b w:val="false"/>
          <w:i w:val="false"/>
          <w:color w:val="000000"/>
          <w:sz w:val="28"/>
        </w:rPr>
        <w:t>законную силу (в случае его вынесения)</w:t>
      </w:r>
    </w:p>
    <w:bookmarkEnd w:id="99"/>
    <w:bookmarkStart w:name="z118" w:id="100"/>
    <w:p>
      <w:pPr>
        <w:spacing w:after="0"/>
        <w:ind w:left="0"/>
        <w:jc w:val="both"/>
      </w:pPr>
      <w:r>
        <w:rPr>
          <w:rFonts w:ascii="Times New Roman"/>
          <w:b w:val="false"/>
          <w:i w:val="false"/>
          <w:color w:val="000000"/>
          <w:sz w:val="28"/>
        </w:rPr>
        <w:t>
      12. Привлекался ли кандидат к ответственности за совершение коррупционного</w:t>
      </w:r>
      <w:r>
        <w:br/>
      </w:r>
      <w:r>
        <w:rPr>
          <w:rFonts w:ascii="Times New Roman"/>
          <w:b w:val="false"/>
          <w:i w:val="false"/>
          <w:color w:val="000000"/>
          <w:sz w:val="28"/>
        </w:rPr>
        <w:t>преступления либо к дисциплинарной ответственности за совершение коррупционного</w:t>
      </w:r>
      <w:r>
        <w:br/>
      </w:r>
      <w:r>
        <w:rPr>
          <w:rFonts w:ascii="Times New Roman"/>
          <w:b w:val="false"/>
          <w:i w:val="false"/>
          <w:color w:val="000000"/>
          <w:sz w:val="28"/>
        </w:rPr>
        <w:t>правонарушения в течение трех лет до даты назначения (избрания) (не заполняется</w:t>
      </w:r>
      <w:r>
        <w:br/>
      </w:r>
      <w:r>
        <w:rPr>
          <w:rFonts w:ascii="Times New Roman"/>
          <w:b w:val="false"/>
          <w:i w:val="false"/>
          <w:color w:val="000000"/>
          <w:sz w:val="28"/>
        </w:rPr>
        <w:t xml:space="preserve">кандидатом на должность руководящего работника Фонда) ____________________________________________________________________ </w:t>
      </w:r>
    </w:p>
    <w:bookmarkEnd w:id="100"/>
    <w:bookmarkStart w:name="z119" w:id="101"/>
    <w:p>
      <w:pPr>
        <w:spacing w:after="0"/>
        <w:ind w:left="0"/>
        <w:jc w:val="both"/>
      </w:pPr>
      <w:r>
        <w:rPr>
          <w:rFonts w:ascii="Times New Roman"/>
          <w:b w:val="false"/>
          <w:i w:val="false"/>
          <w:color w:val="000000"/>
          <w:sz w:val="28"/>
        </w:rPr>
        <w:t xml:space="preserve">
       (да (нет), краткое описание правонарушения, преступления </w:t>
      </w:r>
    </w:p>
    <w:bookmarkEnd w:id="101"/>
    <w:bookmarkStart w:name="z120" w:id="102"/>
    <w:p>
      <w:pPr>
        <w:spacing w:after="0"/>
        <w:ind w:left="0"/>
        <w:jc w:val="both"/>
      </w:pPr>
      <w:r>
        <w:rPr>
          <w:rFonts w:ascii="Times New Roman"/>
          <w:b w:val="false"/>
          <w:i w:val="false"/>
          <w:color w:val="000000"/>
          <w:sz w:val="28"/>
        </w:rPr>
        <w:t>
      ____________________________________________________________________</w:t>
      </w:r>
    </w:p>
    <w:bookmarkEnd w:id="102"/>
    <w:bookmarkStart w:name="z121" w:id="103"/>
    <w:p>
      <w:pPr>
        <w:spacing w:after="0"/>
        <w:ind w:left="0"/>
        <w:jc w:val="both"/>
      </w:pPr>
      <w:r>
        <w:rPr>
          <w:rFonts w:ascii="Times New Roman"/>
          <w:b w:val="false"/>
          <w:i w:val="false"/>
          <w:color w:val="000000"/>
          <w:sz w:val="28"/>
        </w:rPr>
        <w:t>
      реквизиты акта о наложении дисциплинарного взыскания или решения суда,</w:t>
      </w:r>
    </w:p>
    <w:bookmarkEnd w:id="103"/>
    <w:bookmarkStart w:name="z122" w:id="104"/>
    <w:p>
      <w:pPr>
        <w:spacing w:after="0"/>
        <w:ind w:left="0"/>
        <w:jc w:val="both"/>
      </w:pPr>
      <w:r>
        <w:rPr>
          <w:rFonts w:ascii="Times New Roman"/>
          <w:b w:val="false"/>
          <w:i w:val="false"/>
          <w:color w:val="000000"/>
          <w:sz w:val="28"/>
        </w:rPr>
        <w:t>
      ____________________________________________________________________</w:t>
      </w:r>
    </w:p>
    <w:bookmarkEnd w:id="104"/>
    <w:bookmarkStart w:name="z123" w:id="105"/>
    <w:p>
      <w:pPr>
        <w:spacing w:after="0"/>
        <w:ind w:left="0"/>
        <w:jc w:val="both"/>
      </w:pPr>
      <w:r>
        <w:rPr>
          <w:rFonts w:ascii="Times New Roman"/>
          <w:b w:val="false"/>
          <w:i w:val="false"/>
          <w:color w:val="000000"/>
          <w:sz w:val="28"/>
        </w:rPr>
        <w:t>
      с указанием оснований привлечения к ответственности)</w:t>
      </w:r>
    </w:p>
    <w:bookmarkEnd w:id="105"/>
    <w:bookmarkStart w:name="z124" w:id="106"/>
    <w:p>
      <w:pPr>
        <w:spacing w:after="0"/>
        <w:ind w:left="0"/>
        <w:jc w:val="both"/>
      </w:pPr>
      <w:r>
        <w:rPr>
          <w:rFonts w:ascii="Times New Roman"/>
          <w:b w:val="false"/>
          <w:i w:val="false"/>
          <w:color w:val="000000"/>
          <w:sz w:val="28"/>
        </w:rPr>
        <w:t>
      Подтверждаю, что настоящая информация была проверена мною и является</w:t>
      </w:r>
      <w:r>
        <w:br/>
      </w:r>
      <w:r>
        <w:rPr>
          <w:rFonts w:ascii="Times New Roman"/>
          <w:b w:val="false"/>
          <w:i w:val="false"/>
          <w:color w:val="000000"/>
          <w:sz w:val="28"/>
        </w:rPr>
        <w:t xml:space="preserve">достоверной и полной, а также подтверждаю наличие безупречной деловой репутации. </w:t>
      </w:r>
    </w:p>
    <w:bookmarkEnd w:id="106"/>
    <w:bookmarkStart w:name="z125" w:id="107"/>
    <w:p>
      <w:pPr>
        <w:spacing w:after="0"/>
        <w:ind w:left="0"/>
        <w:jc w:val="both"/>
      </w:pPr>
      <w:r>
        <w:rPr>
          <w:rFonts w:ascii="Times New Roman"/>
          <w:b w:val="false"/>
          <w:i w:val="false"/>
          <w:color w:val="000000"/>
          <w:sz w:val="28"/>
        </w:rPr>
        <w:t>
      Предоставляю согласие на сбор и обработку персональных данных, необходимых для</w:t>
      </w:r>
      <w:r>
        <w:br/>
      </w:r>
      <w:r>
        <w:rPr>
          <w:rFonts w:ascii="Times New Roman"/>
          <w:b w:val="false"/>
          <w:i w:val="false"/>
          <w:color w:val="000000"/>
          <w:sz w:val="28"/>
        </w:rPr>
        <w:t>оказания государственной услуги и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p>
    <w:bookmarkEnd w:id="107"/>
    <w:bookmarkStart w:name="z126" w:id="108"/>
    <w:p>
      <w:pPr>
        <w:spacing w:after="0"/>
        <w:ind w:left="0"/>
        <w:jc w:val="both"/>
      </w:pPr>
      <w:r>
        <w:rPr>
          <w:rFonts w:ascii="Times New Roman"/>
          <w:b w:val="false"/>
          <w:i w:val="false"/>
          <w:color w:val="000000"/>
          <w:sz w:val="28"/>
        </w:rPr>
        <w:t xml:space="preserve">
      Фамилия, имя, отчество (при его наличии) </w:t>
      </w:r>
    </w:p>
    <w:bookmarkEnd w:id="108"/>
    <w:bookmarkStart w:name="z127" w:id="109"/>
    <w:p>
      <w:pPr>
        <w:spacing w:after="0"/>
        <w:ind w:left="0"/>
        <w:jc w:val="both"/>
      </w:pPr>
      <w:r>
        <w:rPr>
          <w:rFonts w:ascii="Times New Roman"/>
          <w:b w:val="false"/>
          <w:i w:val="false"/>
          <w:color w:val="000000"/>
          <w:sz w:val="28"/>
        </w:rPr>
        <w:t>
      __________________________________________________________________________</w:t>
      </w:r>
    </w:p>
    <w:bookmarkEnd w:id="109"/>
    <w:bookmarkStart w:name="z128" w:id="110"/>
    <w:p>
      <w:pPr>
        <w:spacing w:after="0"/>
        <w:ind w:left="0"/>
        <w:jc w:val="both"/>
      </w:pPr>
      <w:r>
        <w:rPr>
          <w:rFonts w:ascii="Times New Roman"/>
          <w:b w:val="false"/>
          <w:i w:val="false"/>
          <w:color w:val="000000"/>
          <w:sz w:val="28"/>
        </w:rPr>
        <w:t>
      (заполняется кандидатом собственноручно печатными буквами)</w:t>
      </w:r>
    </w:p>
    <w:bookmarkEnd w:id="110"/>
    <w:bookmarkStart w:name="z129" w:id="111"/>
    <w:p>
      <w:pPr>
        <w:spacing w:after="0"/>
        <w:ind w:left="0"/>
        <w:jc w:val="both"/>
      </w:pPr>
      <w:r>
        <w:rPr>
          <w:rFonts w:ascii="Times New Roman"/>
          <w:b w:val="false"/>
          <w:i w:val="false"/>
          <w:color w:val="000000"/>
          <w:sz w:val="28"/>
        </w:rPr>
        <w:t>
      Подпись _________________________</w:t>
      </w:r>
    </w:p>
    <w:bookmarkEnd w:id="1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2"/>
          <w:p>
            <w:pPr>
              <w:spacing w:after="20"/>
              <w:ind w:left="20"/>
              <w:jc w:val="both"/>
            </w:pPr>
            <w:r>
              <w:rPr>
                <w:rFonts w:ascii="Times New Roman"/>
                <w:b w:val="false"/>
                <w:i w:val="false"/>
                <w:color w:val="000000"/>
                <w:sz w:val="20"/>
              </w:rPr>
              <w:t xml:space="preserve">
Заполняется кандидатом на должность независимого директора финансовой организации, холдинга, Фонда: </w:t>
            </w:r>
          </w:p>
          <w:bookmarkEnd w:id="112"/>
          <w:bookmarkStart w:name="z131" w:id="113"/>
          <w:p>
            <w:pPr>
              <w:spacing w:after="20"/>
              <w:ind w:left="20"/>
              <w:jc w:val="both"/>
            </w:pPr>
            <w:r>
              <w:rPr>
                <w:rFonts w:ascii="Times New Roman"/>
                <w:b w:val="false"/>
                <w:i w:val="false"/>
                <w:color w:val="000000"/>
                <w:sz w:val="20"/>
              </w:rPr>
              <w:t xml:space="preserve">
Подтверждаю, что я, _______________________________________________________ </w:t>
            </w:r>
          </w:p>
          <w:bookmarkEnd w:id="113"/>
          <w:bookmarkStart w:name="z132" w:id="114"/>
          <w:p>
            <w:pPr>
              <w:spacing w:after="20"/>
              <w:ind w:left="20"/>
              <w:jc w:val="both"/>
            </w:pPr>
            <w:r>
              <w:rPr>
                <w:rFonts w:ascii="Times New Roman"/>
                <w:b w:val="false"/>
                <w:i w:val="false"/>
                <w:color w:val="000000"/>
                <w:sz w:val="20"/>
              </w:rPr>
              <w:t xml:space="preserve">
                                           (фамилия, имя, отчество (при его наличии) </w:t>
            </w:r>
          </w:p>
          <w:bookmarkEnd w:id="114"/>
          <w:bookmarkStart w:name="z133" w:id="115"/>
          <w:p>
            <w:pPr>
              <w:spacing w:after="20"/>
              <w:ind w:left="20"/>
              <w:jc w:val="both"/>
            </w:pPr>
            <w:r>
              <w:rPr>
                <w:rFonts w:ascii="Times New Roman"/>
                <w:b w:val="false"/>
                <w:i w:val="false"/>
                <w:color w:val="000000"/>
                <w:sz w:val="20"/>
              </w:rPr>
              <w:t xml:space="preserve">
соответствую требованиям, установленным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мая 2003 года "Об акционерных обществах" для назначения (избрания) на должность независимого директора. </w:t>
            </w:r>
          </w:p>
          <w:bookmarkEnd w:id="115"/>
          <w:bookmarkStart w:name="z134" w:id="116"/>
          <w:p>
            <w:pPr>
              <w:spacing w:after="20"/>
              <w:ind w:left="20"/>
              <w:jc w:val="both"/>
            </w:pPr>
            <w:r>
              <w:rPr>
                <w:rFonts w:ascii="Times New Roman"/>
                <w:b w:val="false"/>
                <w:i w:val="false"/>
                <w:color w:val="000000"/>
                <w:sz w:val="20"/>
              </w:rPr>
              <w:t xml:space="preserve">
Подпись _________________ </w:t>
            </w:r>
          </w:p>
          <w:bookmarkEnd w:id="11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5" w:id="117"/>
    <w:p>
      <w:pPr>
        <w:spacing w:after="0"/>
        <w:ind w:left="0"/>
        <w:jc w:val="both"/>
      </w:pPr>
      <w:r>
        <w:rPr>
          <w:rFonts w:ascii="Times New Roman"/>
          <w:b w:val="false"/>
          <w:i w:val="false"/>
          <w:color w:val="000000"/>
          <w:sz w:val="28"/>
        </w:rPr>
        <w:t>
      Дата _____________________</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