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0350" w14:textId="eef0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20 апреля 2015 года № 221 "Об утверждении стандарта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декабря 2017 года № 1518. Зарегистрирован в Министерстве юстиции Республики Казахстан 18 января 2018 года № 16251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2015 года № 221 "Об утверждении стандарта государственной услуги "Возбуждение исполнительного производства на основании исполнительного документа по заявлению взыскателя" (зарегистрирован в Реестре государственной регистрации нормативных правовых актов № 10963, опубликован в информационно-правовой системе "Әділет" от 13 мая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"Возбуждение исполнительного производства на основании исполнительного документа по заявлению взыскателя",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- постановление государственного судебного исполнителя о возбуждении исполнительного производства или об отказе в возбуждении исполнительного производства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нотариальной доверенности, юридическому лицу - по документу, подтверждающий полномочия) к услугодателю или в Государственную корпорацию (далее – Пакет документов):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заявление о возбуждении исполнительного производства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исполнительный документ, в зависимости от основания обращения для оказания государственной услуги: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лист, выданный на основании судебного акта с приложением копии судебного акта с отметкой о вступлении в законную силу, заверенного подписью судьи и печатью суда;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судебный приказ, выданный в соответствии с гражданским процессуальным законодательством Республики Казахстан;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исполнительные листы, выдаваемые на основании судебных актов о принудительном исполнении на территории Республики Казахстан решений международных, иностранных судов и арбитражей с приложением копии судебного акта с отметкой о вступлении в законную силу, заверенного подписью судьи и печатью суда;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листы, выдаваемые на основании определения суда о принудительном исполнении арбитражных решений с приложением копии судебного акта с отметкой о вступлении в законную силу, заверенного подписью судьи и печатью суда;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судов об обеспечении иска или отмене обеспечения иска;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документ, удостоверяющий личность (для идентификации).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сдаче услугополучателем документов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случаях представления услугополучателем неполного пакета документов согласно перечню, предусмотренному настоящим пунктом Стандарта и (или) документов с истекшим сроком действия услугодатель отказывает в приеме документов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 случае предоставления услугополучателем неполного пакета документов согласно перечню, предусмотренному настоящим пунктом Стандарта,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настоящему Стандарту.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 к компетенции государственных судебных исполнителей относятся исполнительные документы: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взыскании с государства;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взыскании с юридического лица, пятьдесят и более процентов голосующих акций (долей участия в уставном капитале) которых принадлежат государству и аффилиированным с ним юридическим лицам;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взыскании с субъектов естественных монополий или субъектов, занимающих доминирующее положение на рынке товаров и услуг;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взыскании в пользу государства, по которым размер взыскания превышает тысячи месячных расчетных показателей;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конфискации имущества либо о передаче имущества государству;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выселении, вселении, сносах, изъятиях земельных участков и других категорий дел, производимых в интересах государства.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исполнительных документов о взыскании в пользу физических и юридических лиц относится к исключительной компетенции частных судебных исполнителей, за исключением вышеперечисленных исполнительных документов.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исполнительный документ предъявлен без заявления взыскателя либо заявление не подписано взыскателем или его представителем;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исполнительный документ предъявлен не по месту совершения исполнительных действий;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истек и не восстановлен судом срок предъявления исполнительного документа к исполнению;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документ не является исполнительным либо не соответствует требованиям, предъявляемым к исполнительным документам;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исполнительный документ был ранее предъявлен к исполнению и исполнительное производство по нему было прекращено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"Об исполнительном производстве и статусе судебных исполнителей";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 вступил в законную силу судебный акт, акт органа (должностного лица), который является исполнительным документом или на основании которого выдан исполнительный документ, за исключением исполнительных документов, подлежащих немедленному исполнению;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к исполнительному документу не приложена копия судебного акта с отметкой о вступлении в законную силу, заверенная подписью судьи и печатью суда.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жалоба подается на имя руководителей услугодателя либо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жалобе физического лица указываются его фамилия, имя, отчество (при его наличии), почтовый адрес, юридического лица – его наименование, почтовый адрес, исходящий номер и дата.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Жалобы принимаются в письменной форме по почте либо нарочно через канцелярию услугодателя или Министерства, а также посредством портала "электронного правительства".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Подтверждением принятия жалобы у услугодателя, Министерства или Государственной корпорации,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Жалоба услугополучателя, поступившая в адрес услугодателя, Министерства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размещаются на интернет-ресурсах: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www.adilet.gov.kz;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услуги: 8 (7172) 74-04-83. Единый контакт-центр: 1414, 8 800 080 7777.";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редакции;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обеспечить: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государственную регистрацию настоящего приказа в Министерстве юстиции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размещение настоящего приказа на официальном интернет - ресурсе Министерства юстиции Республики Казахстан.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Бекетаев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декабря 2017 года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взыскателя"</w:t>
            </w:r>
          </w:p>
        </w:tc>
      </w:tr>
    </w:tbl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Ф.И.О),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услугодатель (указать полное наименование и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"Возбуждение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производства на основании исполнительного документа по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взыскателя" 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 (или) документов с истекшим сроком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Ф.И.О. (работника канцелярии услугодателя) (подпись).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Исполнитель: Ф.И.О.(при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Получил: Ф.И.О. (при его наличии)/подпись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"___" _________ 20__ год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взыскателя"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Ф.И.О),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</w:t>
      </w:r>
      <w:r>
        <w:rPr>
          <w:rFonts w:ascii="Times New Roman"/>
          <w:b/>
          <w:i w:val="false"/>
          <w:color w:val="000000"/>
          <w:sz w:val="28"/>
        </w:rPr>
        <w:t>      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№__ филиала некоммерческого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корпорация "Правительство для граждан" (указать адрес) отказывает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приеме документов на оказание государственной услуги (указать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в соответствии со стандартом государственной услуги) ввиду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Ф.И.О. (работника Государственной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Исполнитель: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Получил: Ф.И.О. (при его наличии)/подпись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"___" _________ 20__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