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ae96" w14:textId="500a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декабря 2014 года № 343 "Об утверждении Правил обеспечения промышленной безопасности для опасных производственных объектов, ведущих взрывные работы"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октября 2017 года № 719. Зарегистрирован в Министерстве юстиции Республики Казахстан 19 января 2018 года № 16253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343 "Об утверждении Правил обеспечения промышленной безопасности для опасных производственных объектов, ведущих взрывные работы" (зарегистрирован в Реестре государственной регистрации нормативных правовых актов за № 10244, опубликован 5 мая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обеспечения промышленной безопасности для опасных производственных объектов";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обеспечения промышленной безопасности для опасных производственных объектов.";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объектов, ведущих взрывные работы,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обеспечения промышленной безопасности для опасных производственных объектов";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определяют порядок обеспечения промышленной безопасности для опасных производственных объектов, ведущих взрывные работы и работы со взрывчатыми материалами.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производств, участвующих в обороте и использовании взрывчатых материалов, организацией разрабатываются технологические регламенты по обеспечению безопасного применения взрывчатых материалов с учетом местных условий, положение о производственном контроле и план ликвидации аварий.";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27-1, 27-2 и 27-3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Допуск лиц к работам, непосредственно связанным со взрывными работами и со ВМ (руководитель взрывных работ, взрывник, мастер-взрывник, водитель, заведующий складом, лаборант, раздатчик и работники привлекаемые к работам со ВМ) осуществляется после их ежегодной проверки по специальным учетам территориальных органов: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внутренних дел по линии борьбы с экстремизмом, терроризмом или организованной преступностью;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правовой статистике и специальным учетам Генеральной прокуратуры лиц, имеющих непогашенную и (или) не снятую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судимость за совершение умышленного преступления, освобожденных от уголовной ответственности по нереабилитирующим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здравоохранения по медицинским учетам (нарко- и психоневрологических диспансеров).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27-2. Для согласования допуска лиц, к работам связанных со взрывными работами и со ВМ, организации представляют в территориальный орган внутренних дел, по правовой статистике и специальным учетам Генеральной прокуратуры, следующие документы: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лиц с указанием фамилии, имени, отчества (при его наличии), даты и места рождения, места жительства;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справки, свидетельствующие о пригодности лица к указанному виду работы (нарко- и психоневрологических диспансеров).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допускаемых к работам связанных со взрывными работами и со ВМ, согласовывается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27-3. Органы внутренних дел, по правовой статистике и специальным учетам Генеральной прокуратуры отказывают организациям в допуске лиц к работам со взрывными работами и со ВМ в случаях: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медицинской справки об отсутствии противопоказаний, связанных с психическим заболеванием, алкоголизмом или наркоманией;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непогашенной или неснятой в установленном законодательством Республики Казахстан порядке судимости за совершение умышленного преступления либо по линии борьбы с экстремизмом, терроризмом или организованной преступностью;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постоянного места жительства;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достижения лицом восемнадцатилетнего возраста.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прохождение ежегодной проверки, проводимой территориальными органами по правовой статистике и специальным учетам Генеральной прокуратуры, внутренних дел и организацией здравоохранения, или отрицательный результат такой проверки является основанием для организации (предприятия) не допускать таких лиц, непосредственно связанных со взрывными работами и со ВМ.";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Взрывные работы выполняются взрывниками, мастерами-взрывниками, имеющими допуск к производству взрывных работ и Единую книжку взрывника, мастера-взрывника (далее – Единая книжка)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назначенными руководителем организации (предприятия).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книжка состоит из Удостоверения-допуска и Талона предупреждения к нему, имеющих единый номер и серию.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книжка, выданная в другом государстве Содружества независимых государств, подлежит замене после сдачи экзаменов в установленном порядке.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Устанавливаются следующие виды взрывных работ: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взрывные работы: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в подземных выработках и на поверхности угольных шахт, опасных по газу, или разрабатывающих пласты, опасные по взрывам пыли;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в подземных выработках и на поверхности угольных шахт, не опасных по газу, или разрабатывающих пласты, не опасные по взрывам пыли;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в подземных выработках и на поверхности рудников (объектов горнорудной и нерудной промышленности), опасных по газу или пыли;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в подземных выработках и на поверхности рудников (объектов горнорудной и нерудной промышленности), не опасных по газу или пыли;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на открытых горных разработках;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взрывные работы при сейсморазведке, при прострелочно-взрывных и иных работах в нефтяных, газовых, водяных и других скважинах;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взрывные работы (с указанием вида),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рыхление мерзлых грунтов, на болотах, взрывание льда, подводные взрывные работы;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горячих массивов;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материалов (резка, сварка, упрочнение и другие) энергией взрыва;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валка зданий, сооружений и дробление фундаментов;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корчевка пней, валка леса, рыхление смерзшихся дров и балансов,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заторов при лесосплаве, борьба с лесными пожарами;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подземных выработках и на поверхности нефтяных шахт;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тоннелей и строительстве метрополитена;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горно-разведочных выработок;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использованием взрывчатых материалов в научных и учебных целях.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допуск к самостоятельной работе осуществляется в соответствии с законодательством Республики Казахстан в области промышленной безопасности.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Делопроизводство по обучению и приему экзаменов ведется организацией, которой проводилось обучение.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протокола приема экзаменов передается территориальному подразделению уполномоченного органа в области промышленной безопасности, что является основанием для оформления организацией Единой книжки и его регистрации.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книжка подписывается председателем квалификационной комиссии и представителем предприятия учебный организации. Их подписи заверяются печатью территориального подразделения уполномоченного органа в области промышленной безопасности.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в другую организацию взрывник сохраняет право на производство вида взрывных работ, указанного в Единой книжке. При этом его допуск к работе осуществляется согласно раздела 2 настоящих Правил.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установленного порядка хранения, транспортирования, использования или учета ВМ у взрывника изымается Талон предупреждения. При этом на талоне указывается основание для такой меры воздействия - номер и дата приказа руководителя организации. Изъятый талон хранится вместе с приказом.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нарушении взрывником правил установленного порядка хранения, транспортирования, использования или учета ВМ взрывник лишается права производства взрывных работ и работ со ВМ на срок до 3 месяцев, руководителем организации. По истечении этого срока рабочий допускается к сдаче экзаменов по профессии взрывника в соответствии с требованиями Правил.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взрывник в течение 6 месяцев после изъятия Талона предупреждения не допустил нарушений установленного порядка хранения, транспортирования, использования и учета ВМ, Талон предупреждения восстанавливается приказом руководителя организации.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книжка изымается у взрывника, мастера-взрывника, если он допустил нарушение установленного порядка хранения, транспортирования, использования или учета ВМ, которое привело или могло привести к несчастному случаю, утрате ВМ или аварии.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Дубликаты утерянных или пришедших в негодность Единых книжек выдаются по сведениям, имеющимся в протоколе о сдачи экзаменов.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Дубликаты изъятых Единых книжек не выдаются.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уничтожение Единых книжек проводится комиссией с оформлением акта (в произвольной форме).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Единые книжки вносятся записи обо всех стажировках взрывников.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шахтах, опасных по газу или разрабатывающих пласты (рудные тела), опасные по взрывам пыли, к производству взрывных работ допускаются мастера-взрывники.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взрыванию горячих массивов допускаются взрывники, имеющие стаж взрывных работ не менее двух лет.";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 обучению по профессии взрывника и мастера-взрывника допускаются лица, имеющие медицинское заключение, среднее образование, возраст и стаж работы: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угольных шахтах, опасных по газу или разрабатывающих пласты, опасные по взрыву пыли, - не моложе 22 лет и стаж на подземных работах не менее двух лет;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других взрывных работах - не моложе 20 лет и стаж работы не менее одного года по специальности.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высшее горно - техническое образование, допускаются к сдаче квалификационного экзамена на получение Единой книжки взрывника без предварительного обучения.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взрывников проводится с отрывом от производства по единой программе.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состоящие на учетах органов внутренних дел и (или) национальной безопасности по линии борьбы с экстремизмом, терроризмом или организованной преступностью, медицинских учетах организаций здравоохранения (нарко - и психоневрологических диспансеров), а также имеющих непогашенную и (или) не снятую в установленном законодательством порядке судимость за совершение умышленного преступления, освобожденных от уголовной ответственности по нереабилитирующим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выявленные по результатам запроса организаций, не допускаются к обучению по профессии взрывника и мастера-взрывника и сдаче квалификационного экзамена на получение Единой книжки взрывника.";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ВМ допускается перевозить предназначенными для перевозки ВМ, оборудованными для перевозки ВМ автомобилями.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ВМ осуществляется в сопровождении охраны вооруженного огнестрельным оружием.";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"59. К управлению транспортным средством, предназначенным для перевозки ВМ, допускаются водители, со свидетельством о допуске к перевозке опасного груза в соответствии с Правилами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460 (зарегистрирован в Реестре государственной регистрации нормативных правовых актов за № 11779).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водителям и перевозчикам оставлять загруженные ВМ транспортные средства без разрешения сопровождающего лица.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нагруженном ВМ транспортном средстве не допускается нахождение людей, не связанных с их транспортировкой.";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бумажный вариант журнала учета прихода и расхода ВМ пронумеровывается, прошнуровывается и скрепляется печатью или пломбой территориального подразделения уполномоченного органа в области промышленной безопасности.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Бумажную и электронную формы журнала ведут заведующие и раздатчики базисных и расходных складов ВМ.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 каждого наименования учитываются раздельно.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ВМ по каждому наименованию подсчитывается и заносится в бумажную и электронную формы журнала на конец текущих суток. Записи в журнале заносятся только по тем ВМ, количество которых изменилось за сутки;";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"96. Отпуск ВВ в количествах не более сменной потребности в транспортные средства, в том числе транспортно-зарядные машины, производится персоналом складов ВМ по сопроводительным листам, в соответствии с предъявляемыми взрывниками (доставщиками) в начале смены и оставляемыми на складе ВМ наряд-путевками или наряд-накладными, подписанными руководителем взрывных работ и главным бухгалтером организации.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Крышки загрузочных люков и течки дозаторов транспортно-зарядных машин пломбируются в присутствии водителей (доставщиков) на складах ВМ заведующими складов (раздатчиками), выдавших ВВ.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Сопроводительный лист выписывается каждому водителю автомашины на смену и в соответствии с ним старший взрывник проверяет наличие пломб на автомашине, прибывшей на блок, а после разгрузки ВВ подтверждает их получение подписью в сопроводительном листе. Отрывной талон сопроводительного листа передается старшему взрывнику.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Сопроводительные листы и отрывные талоны сопроводительных листов в конце смены сдаются на склад ВМ или участковому раздатчику склада ВМ, находящемуся на карьере, и служат основанием для закрытия наряд-путевок и соответствующих записей в Журнал учета выдачи и возврата ВМ.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остатка ВВ (их компонентов) в зарядной машине старший взрывник на которого выписано ВВ подтверждает в сопроводительном листе получение только того количества ВВ, которое было использовано на блоке, пломбирует выгрузные шнеки дозаторов.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машины (доставщик) по переоформленному руководителем взрывных работ сопроводительному листу доставляет ВВ на склад. Допускается опломбирование выгрузных шнеков зарядных автомобилей участковому раздатчику, после подтверждения в сопроводительном листе старшим взрывником количества ВВ использованного в скважине.";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В случае выявления недостачи или излишков ВМ об этом в течении суток сообщается письменно (в произвольной форме) руководителю организации, территориальному подразделению уполномоченного органа в области промышленной безопасности и территориальному органу внутренних дел.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в области промышленной безопасности после получения письменного сообщения в течении двух часов уведомляет о случае выявления недостачи или излишков ВМ территориальный орган национальной безопасности.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обстоятельств и причин недостачи или излишков ВМ, организацией создается комиссия в составе не менее 5 (пяти) человек с привлечением представителей: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территориального подразделения уполномоченного органа в области промышленной безопасности;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органов внутренних дел;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территориальных органов национальной безопасности.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в области промышленной безопасности, территориальные органы внутренних дел и национальной безопасности в течении суток с момента получения сообщения извещают руководителя организации о лицах, которые будут участвовать в составе комиссии для установления обстоятельств и причин недостачи или излишков ВМ.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предоставление кандидатуры или в случаях фактического отсутствия представителя одного из вышеуказанных государственных органов, не препятствует комиссии начать работу. По итогам работы комиссии составляется акт (в произвольной форме) об установлении обстоятельств и причин недостачи или излишков ВМ.";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Уничтожение ВМ, проводится по письменному распоряжению технического руководителя организации взрыванием, сжиганием или растворением в воде в соответствии с технологическим регламентом.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каждом уничтожении ВМ с указанием планируемой даты и места производства уничтожения ВМ организация сообщает письменно (в произвольной форме) территориальное подразделение уполномоченного органа в области промышленной безопасности.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в области промышленной безопасности о данном уничтожении ВМ в течении двух часов после получения сообщения информирует территориальные органы внутренних дел и национальной безопасности.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полного уничтожения ВМ, организацией создается комиссия в составе не менее 5 (пяти) человек из числа: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персонала, выполняющего соответствующие операции;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этих работ;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территориального подразделения уполномоченного органа в области промышленной безопасности;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территориального органа внутренних дел;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территориального органа национальной безопасности.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в области промышленной безопасности, территориальные органы внутренних дел и национальной безопасности в течении суток после получения сообщения об уничтожении ВМ извещают руководителя организации о лицах, которые примут участие в составе комиссии для обеспечения контроля за полным уничтожением ВМ.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предоставление кандидатуры или в случаях фактического отсутствия представителя одного из вышеуказанных государственных органов, не препятствует комиссии начать работу.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уничтожения ВМ комиссия, визуально убеждается в полном уничтожении изделий с ВВ.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каждого уничтожения ВМ составляется акт (в произвольной форме) с указанием количества и наименования уничтоженных ВМ, причин и способа уничтожения. Акт составляется в двух экземплярах, один экземпляр акта хранится на складе ВМ, второй передается в бухгалтерию организации.";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 Взрывные работы с применением неэлектрических средств инициирования производятся согласно руководству по их применению.";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"185. Взрывные работы на объектах горнорудной и нерудной промышленности, опасных по газу или пыли, проводятся по проектам, разработанным в соответствии с технологическим регламентом.";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"186. Проекты составляются для взрывания шпуровых, скважинных, камерных, котловых зарядов, при выполнении взрывных работ на строительных объектах, валке зданий и сооружений, простреливании скважин, ведении дноуглубительных и ледоходных работ, работ на болотах, подводных взрывных работ, при взрывании горячих массивов, выполнении прострелочно-взрывных, сейсморазведочных работ, производстве иных специальных работ.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взрывные работы выполняются по паспортам.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взрывных работ с применением массовых взрывов, разрабатывается типовой проект производства взрывных работ, являющийся базовым документом для разработки паспортов и проектов, в том числе и проектов массовых взрывов, выполняемых в конкретных условиях.";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"188. Типовой проект организации работ массового взрыва утверждается и вводится в действие техническим руководителем организации. При выполнении взрывных работ подрядным способом типовой проект составляется и утверждается подрядчиком, согласовывается с заказчиком."; 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"189. Проекты буровзрывных (взрывных) работ утверждаются техническим руководителем организации и содержат меры безопасной организации работ с указанием основных параметров взрывных работ, способов инициирования зарядов, расчетов взрывных сетей, конструкций зарядов и боевиков, предполагаемого расхода ВМ, определения опасной зоны и охране этой зоны с учетом объектов, находящихся в ее пределах (здания, сооружения, коммуникации), проветривания района взрывных работ и другим мерам безопасности, дополняющим в конкретных условиях настоящие Правила.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попадании в опасную зону объектов другой организации ее руководитель письменно оповещается не менее чем за сутки о месте и времени производства взрывных работ.";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"195. Разовые взрывы зарядов в шпурах для доведения контура выработки до размеров, предусмотренных проектом, удаления навесов, выравнивания забоя, подрывки почвы выработки, расширения выработки при перекреплении, ликвидации отказов допускается проводить по схемам. Схема составляется и подписывается лицом контроля, осуществляющим непосредственное руководство взрывными работами. На шахтах, опасных по газу или пыли, схема подлежит утверждению техническим руководителем шахты.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схеме указываются расположение шпуров, масса, конструкция зарядов, места расположения постов и укрытия взрывника, дополнительные меры безопасности.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является основанием для записи выданных ВМ в журнал учета выдачи и возврата ВМ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после окончания работ – для списания ВМ в журнале учета прихода и расхода ВМ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"237. Опасные зоны, их охрана, места нахождения людей и оборудования, порядок доставки и размещения ВМ при подготовке и проведении массовых взрывов определяются проектом взрыва, разработанных в соответствии с технологическим регламентом.";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"248. При планировании взрыва в карьере в типовом проекте на массовый взрыв вводится раздел, определяющий порядок допуска людей в район взрыва и иные выработки, пребывание в которых представляет опасность.";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"255. Машинист экскаватора, обнаруживший отказ (или подозревающий об отказе), прекращает работы по погрузке горной массы, указывает машинистам локомотивов и водителям самосвалов вывести подвижной состав за пределы зоны установленной технологическим регламентом по ликвидации отказов (но не менее чем на 50 метров) с извещением диспетчера карьера (организации) об обнаружении отказа и вызывает лицо контроля.";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"272. Ликвидация одиночных, групповых и массовых отказов зарядов при взрывании, с помощью неэлектрических систем инициирования производится по технологическому регламенту, методами, указанными в руководствах по применению этих систем инициирования.";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"573. На предприятиях обеспечиваются условия для испытаний и уничтожения ВМ. В этих целях по проектам оборудуются полигоны и лаборатории.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безопасных расстояний при взрывных работах и хранении ВМ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"579. В хранилищах складов ВМ стеллажи для ВВ и средств инициирования и штабели для ВМ отстоят от стен не менее чем на 20 см, а от пола - не менее чем на 10 см. Мешки, ящики с ВВ размещаются на настилах. Высота штабеля не более 2 метров. По ширине штабеля располагается не более двух мешков (ящиков) так, чтобы свободно обеспечивался подсчет мест.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средств механизации погрузочно-разгрузочных операций допускается хранить ящики и мешки с ВВ в целостных пакетах на поддонах, в стропконтейнерах, до двух ярусов по высоте.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поддонов и стропконтейнеров определяется проектом. Максимальная высота штабелей не более 2,6 метров.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штабелями, в том числе со стропконтейнерами, и стеллажами оставляются проходы шириной соответственно не менее 1,3 и 1 метр.";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"580. На стеллажах ящики, мешки и другие места с ВМ размещаются по два в высоту.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Вскрытые места с ВМ групп В, С и дымным порохом размещаются только в один ряд по высоте. Высота верхних полок стеллажей для указанных ВМ не более 1,7 метра, для прочих - 2 метра.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каждыми двумя полками рассчитывается, чтобы между ящиками (мешками) с ВМ и полками над ними оставались зазоры не менее 4 см. По ширине полки не допускаются ставить ящики более чем в два ряда, а при размещении возле стен при отсутствии прохода - более чем в один ряд.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Головки железных гвоздей и болтов, применяемых для укрепления полок в хранилищах ВМ и поддонов, утапливаются полностью.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Доски полок стеллажей настилаются с промежутками до 3 см. Нижняя полка устраивается сплошной.";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"587. При работе внутри хранилищ склада ВМ грузоподъемные механизмы с двигателями внутреннего сгорания оснащаются системой нейтрализации выхлопных газов и искрогасителями, а электрооборудование (электропогрузчики, тельферы)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"607. Электроустановки складов ВМ, в том числе силовые и осветительные сети оснащаются защитой от утечек тока и поражения людей электрическим током. Заземление электроустановок складов ВМ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"668. Подземные склады ВМ оборудуются автоматически охранной сигнализацией, с выводом сигнала на пульт-дежурного (диспетчера) предприятия.";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"701. В организациях определяется последовательность извещения руководителя обо всех случаях утраты ВМ.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 факте утраты ВМ в течение суток сообщает письменно (в произвольной форме) территориальному подразделению уполномоченного органа в области промышленной безопасности.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в области промышленной безопасности о факте утраты ВМ после получения сообщения в течении двух часов сообщает в территориальные органы внутренних дел и национальной безопасности.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обеспечивает сохранность производственной обстановки, документов и обстоятельств, связанных с фактом утраты ВМ, до прибытия комиссии прекращает на месте происшествия все работы, кроме связанных с предупреждением возможных дальнейших утрат ВМ, со спасением людей или ликвидацией аварийной ситуации, принимает меры к розыску и возвращению утраченных ВМ.";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приказу;</w:t>
      </w:r>
    </w:p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8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объектов";</w:t>
            </w:r>
          </w:p>
        </w:tc>
      </w:tr>
    </w:tbl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объектов".</w:t>
            </w:r>
          </w:p>
        </w:tc>
      </w:tr>
    </w:tbl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150"/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53"/>
    <w:bookmarkStart w:name="z2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54"/>
    <w:bookmarkStart w:name="z2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55"/>
    <w:bookmarkStart w:name="z2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56"/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Е. Биртанов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30 октября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Бозымбаев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октября 2017 года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для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Обложка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Герб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Единая книжка взрывника,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мастера-взрывника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Стр.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фотокарточки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Удостоверение-допуск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к Единой книжке взрывника,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мастера-взрывника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Серия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 право производства следующими видами взрывных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Выдана 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комиссией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Стр.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(поселок)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протокола от "__" ____________ 20___ г. № ________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123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наличии) организации </w:t>
            </w:r>
          </w:p>
          <w:bookmarkEnd w:id="160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квалификационной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161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bookmarkEnd w:id="162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163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 организации</w:t>
            </w:r>
          </w:p>
          <w:bookmarkEnd w:id="164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взрывника, мастера-взрывника</w:t>
            </w:r>
          </w:p>
          <w:bookmarkEnd w:id="165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Стажировку прошел</w:t>
            </w:r>
          </w:p>
          <w:bookmarkEnd w:id="166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"_ ___" _____________ 20____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"____" _____________ 20____ г.</w:t>
            </w:r>
          </w:p>
        </w:tc>
      </w:tr>
    </w:tbl>
    <w:bookmarkStart w:name="z22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должность, фамилия, инициалы руководителя взрывных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организация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0484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взрывника, мастера-взрывника</w:t>
            </w:r>
          </w:p>
          <w:bookmarkEnd w:id="168"/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</w:tr>
    </w:tbl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Стр.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 дополнительно право производства следующего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взрывных работ*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 Всего в Единой книжке 5 таких страниц. Их заполнение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производится при каждом получении дополнительных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протокола от "___" ______________ 20___ г.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 (поселок)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Председатель квалификационной комиссии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123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bookmarkEnd w:id="171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(подпись) </w:t>
            </w:r>
          </w:p>
          <w:bookmarkEnd w:id="172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 организации</w:t>
            </w:r>
          </w:p>
          <w:bookmarkEnd w:id="173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Стажировку прошел</w:t>
            </w:r>
          </w:p>
          <w:bookmarkEnd w:id="174"/>
        </w:tc>
        <w:tc>
          <w:tcPr>
            <w:tcW w:w="1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"____" ____________ 20___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"____" ___________ 20___ г.</w:t>
            </w:r>
          </w:p>
        </w:tc>
      </w:tr>
    </w:tbl>
    <w:bookmarkStart w:name="z24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(должность, фамилия, инициалы руководителя взрывных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организация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9637"/>
      </w:tblGrid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подпись взрывника,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мастера-взрывника</w:t>
            </w:r>
          </w:p>
          <w:bookmarkEnd w:id="176"/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</w:tc>
      </w:tr>
    </w:tbl>
    <w:bookmarkStart w:name="z24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стр.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Талон изъят на основании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_________________ 20___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должность, фамилия, инициалы руководителя взрывных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М.П.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Талон-предупреждения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                        к Единой книжке взрывника,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   мастера-взрывника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Серия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Отчество (при наличии)___________________________________________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квалификационной комиссии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(должность,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(должность,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Талон восстановлен "____"__________ 20____ г.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от "____"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(должность, фамилия, инициалы руководителя взрывных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