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a5b2" w14:textId="727a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ведения бухгалтерского учета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декабря 2017 года № 252. Зарегистрировано в Министерстве юстиции Республики Казахстан 22 января 2018 года № 16262.</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 в целях совершенствования нормативных правовых актов Республики Казахстан по вопросам ведения бухгалтерского учета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нормативных правовых актов Республики Казахстан, в которые вносятся изменения и дополнения по вопросам ведения бухгалтерского учета,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бухгалтерского учета (Рахметова С.К.)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6"/>
    <w:bookmarkStart w:name="z11" w:id="7"/>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8"/>
    <w:bookmarkStart w:name="z13" w:id="9"/>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2017 года № 252</w:t>
            </w:r>
          </w:p>
        </w:tc>
      </w:tr>
    </w:tbl>
    <w:bookmarkStart w:name="z16" w:id="10"/>
    <w:p>
      <w:pPr>
        <w:spacing w:after="0"/>
        <w:ind w:left="0"/>
        <w:jc w:val="left"/>
      </w:pPr>
      <w:r>
        <w:rPr>
          <w:rFonts w:ascii="Times New Roman"/>
          <w:b/>
          <w:i w:val="false"/>
          <w:color w:val="000000"/>
        </w:rPr>
        <w:t xml:space="preserve"> Перечень некоторых нормативных правовых актов Республики Казахстан, в которые вносятся изменения и дополнения по вопросам ведения бухгалтерского учета</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ноября 2007 года № 134 "Об утверждении Инструкции по ведению бухгалтерского учета доверительных операций и кастодиальной деятельности банками второго уровня" (зарегистрированное в Реестре государственной регистрации нормативных правовых актов под № 5089) следующие изменения:</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доверительных операций и кастодиальной деятельности банками второго уровня, утвержденной указанным постановлением: </w:t>
      </w:r>
    </w:p>
    <w:bookmarkEnd w:id="12"/>
    <w:bookmarkStart w:name="z19" w:id="1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 </w:t>
      </w:r>
    </w:p>
    <w:bookmarkEnd w:id="13"/>
    <w:bookmarkStart w:name="z20" w:id="14"/>
    <w:p>
      <w:pPr>
        <w:spacing w:after="0"/>
        <w:ind w:left="0"/>
        <w:jc w:val="both"/>
      </w:pPr>
      <w:r>
        <w:rPr>
          <w:rFonts w:ascii="Times New Roman"/>
          <w:b w:val="false"/>
          <w:i w:val="false"/>
          <w:color w:val="000000"/>
          <w:sz w:val="28"/>
        </w:rPr>
        <w:t xml:space="preserve">
      "37. При проведении переоценки ценных бумаг, учитываемых по справедливой стоимости через прочий совокупный доход и через прибыль или убыток, осуществляются следующие бухгалтерские записи:"; </w:t>
      </w:r>
    </w:p>
    <w:bookmarkEnd w:id="14"/>
    <w:bookmarkStart w:name="z21" w:id="1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 </w:t>
      </w:r>
    </w:p>
    <w:bookmarkEnd w:id="15"/>
    <w:bookmarkStart w:name="z22" w:id="16"/>
    <w:p>
      <w:pPr>
        <w:spacing w:after="0"/>
        <w:ind w:left="0"/>
        <w:jc w:val="both"/>
      </w:pPr>
      <w:r>
        <w:rPr>
          <w:rFonts w:ascii="Times New Roman"/>
          <w:b w:val="false"/>
          <w:i w:val="false"/>
          <w:color w:val="000000"/>
          <w:sz w:val="28"/>
        </w:rPr>
        <w:t>
      "40. На каждую отчетную дату банк-кастодиан проводит тест на обесценение ценных бумаг, учитываемых по справедливой стоимости через прочий совокупный доход и по амортизированной стоимости, в соответствии с требованиями международных стандартов финансовой отчетности и учетной политикой, и осуществляет следующие бухгалтерские записи:".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Национального Банка РК от 21.09.2020 </w:t>
      </w:r>
      <w:r>
        <w:rPr>
          <w:rFonts w:ascii="Times New Roman"/>
          <w:b w:val="false"/>
          <w:i w:val="false"/>
          <w:color w:val="000000"/>
          <w:sz w:val="28"/>
        </w:rPr>
        <w:t>№ 109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898" w:id="1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(зарегистрированное в Реестре государственной регистрации нормативных правовых актов под № 6793, опубликованное 7 октября 2011 года в Собрании актов центральных исполнительных и иных центральных государственных органов Республики Казахстан № 11) следующие изменения и дополнения:</w:t>
      </w:r>
    </w:p>
    <w:bookmarkEnd w:id="17"/>
    <w:bookmarkStart w:name="z89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 указанным постановлением:</w:t>
      </w:r>
    </w:p>
    <w:bookmarkEnd w:id="18"/>
    <w:bookmarkStart w:name="z90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w:t>
      </w:r>
    </w:p>
    <w:bookmarkEnd w:id="19"/>
    <w:bookmarkStart w:name="z90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w:t>
      </w:r>
    </w:p>
    <w:bookmarkEnd w:id="20"/>
    <w:bookmarkStart w:name="z902" w:id="21"/>
    <w:p>
      <w:pPr>
        <w:spacing w:after="0"/>
        <w:ind w:left="0"/>
        <w:jc w:val="both"/>
      </w:pPr>
      <w:r>
        <w:rPr>
          <w:rFonts w:ascii="Times New Roman"/>
          <w:b w:val="false"/>
          <w:i w:val="false"/>
          <w:color w:val="000000"/>
          <w:sz w:val="28"/>
        </w:rPr>
        <w:t>
      номер и название группы счетов 1320 исключить;</w:t>
      </w:r>
    </w:p>
    <w:bookmarkEnd w:id="21"/>
    <w:bookmarkStart w:name="z903" w:id="22"/>
    <w:p>
      <w:pPr>
        <w:spacing w:after="0"/>
        <w:ind w:left="0"/>
        <w:jc w:val="both"/>
      </w:pPr>
      <w:r>
        <w:rPr>
          <w:rFonts w:ascii="Times New Roman"/>
          <w:b w:val="false"/>
          <w:i w:val="false"/>
          <w:color w:val="000000"/>
          <w:sz w:val="28"/>
        </w:rPr>
        <w:t>
      название группы счетов 1450 изложить в следующей редакции:</w:t>
      </w:r>
    </w:p>
    <w:bookmarkEnd w:id="22"/>
    <w:bookmarkStart w:name="z904" w:id="23"/>
    <w:p>
      <w:pPr>
        <w:spacing w:after="0"/>
        <w:ind w:left="0"/>
        <w:jc w:val="both"/>
      </w:pPr>
      <w:r>
        <w:rPr>
          <w:rFonts w:ascii="Times New Roman"/>
          <w:b w:val="false"/>
          <w:i w:val="false"/>
          <w:color w:val="000000"/>
          <w:sz w:val="28"/>
        </w:rPr>
        <w:t>
      "1450 Ценные бумаги, учитываемые по справедливой стоимости через прочий совокупный доход";</w:t>
      </w:r>
    </w:p>
    <w:bookmarkEnd w:id="23"/>
    <w:bookmarkStart w:name="z905" w:id="24"/>
    <w:p>
      <w:pPr>
        <w:spacing w:after="0"/>
        <w:ind w:left="0"/>
        <w:jc w:val="both"/>
      </w:pPr>
      <w:r>
        <w:rPr>
          <w:rFonts w:ascii="Times New Roman"/>
          <w:b w:val="false"/>
          <w:i w:val="false"/>
          <w:color w:val="000000"/>
          <w:sz w:val="28"/>
        </w:rPr>
        <w:t>
      название группы счетов 1480 изложить в следующей редакции:</w:t>
      </w:r>
    </w:p>
    <w:bookmarkEnd w:id="24"/>
    <w:bookmarkStart w:name="z906" w:id="25"/>
    <w:p>
      <w:pPr>
        <w:spacing w:after="0"/>
        <w:ind w:left="0"/>
        <w:jc w:val="both"/>
      </w:pPr>
      <w:r>
        <w:rPr>
          <w:rFonts w:ascii="Times New Roman"/>
          <w:b w:val="false"/>
          <w:i w:val="false"/>
          <w:color w:val="000000"/>
          <w:sz w:val="28"/>
        </w:rPr>
        <w:t>
      "1480 Ценные бумаги, учитываемые по амортизированной стоимости";</w:t>
      </w:r>
    </w:p>
    <w:bookmarkEnd w:id="25"/>
    <w:bookmarkStart w:name="z907" w:id="26"/>
    <w:p>
      <w:pPr>
        <w:spacing w:after="0"/>
        <w:ind w:left="0"/>
        <w:jc w:val="both"/>
      </w:pPr>
      <w:r>
        <w:rPr>
          <w:rFonts w:ascii="Times New Roman"/>
          <w:b w:val="false"/>
          <w:i w:val="false"/>
          <w:color w:val="000000"/>
          <w:sz w:val="28"/>
        </w:rPr>
        <w:t>
      название группы счетов 1490 изложить в следующей редакции:</w:t>
      </w:r>
    </w:p>
    <w:bookmarkEnd w:id="26"/>
    <w:bookmarkStart w:name="z908" w:id="27"/>
    <w:p>
      <w:pPr>
        <w:spacing w:after="0"/>
        <w:ind w:left="0"/>
        <w:jc w:val="both"/>
      </w:pPr>
      <w:r>
        <w:rPr>
          <w:rFonts w:ascii="Times New Roman"/>
          <w:b w:val="false"/>
          <w:i w:val="false"/>
          <w:color w:val="000000"/>
          <w:sz w:val="28"/>
        </w:rPr>
        <w:t>
      "1490 Прочие финансовые активы, учитываемые по амортизированной стоимости";</w:t>
      </w:r>
    </w:p>
    <w:bookmarkEnd w:id="27"/>
    <w:bookmarkStart w:name="z909" w:id="28"/>
    <w:p>
      <w:pPr>
        <w:spacing w:after="0"/>
        <w:ind w:left="0"/>
        <w:jc w:val="both"/>
      </w:pPr>
      <w:r>
        <w:rPr>
          <w:rFonts w:ascii="Times New Roman"/>
          <w:b w:val="false"/>
          <w:i w:val="false"/>
          <w:color w:val="000000"/>
          <w:sz w:val="28"/>
        </w:rPr>
        <w:t>
      название группы счетов 1600 изложить в следующей редакции:</w:t>
      </w:r>
    </w:p>
    <w:bookmarkEnd w:id="28"/>
    <w:bookmarkStart w:name="z910" w:id="29"/>
    <w:p>
      <w:pPr>
        <w:spacing w:after="0"/>
        <w:ind w:left="0"/>
        <w:jc w:val="both"/>
      </w:pPr>
      <w:r>
        <w:rPr>
          <w:rFonts w:ascii="Times New Roman"/>
          <w:b w:val="false"/>
          <w:i w:val="false"/>
          <w:color w:val="000000"/>
          <w:sz w:val="28"/>
        </w:rPr>
        <w:t>
      "1600 Запасы";</w:t>
      </w:r>
    </w:p>
    <w:bookmarkEnd w:id="29"/>
    <w:bookmarkStart w:name="z911"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30"/>
    <w:bookmarkStart w:name="z912" w:id="31"/>
    <w:p>
      <w:pPr>
        <w:spacing w:after="0"/>
        <w:ind w:left="0"/>
        <w:jc w:val="both"/>
      </w:pPr>
      <w:r>
        <w:rPr>
          <w:rFonts w:ascii="Times New Roman"/>
          <w:b w:val="false"/>
          <w:i w:val="false"/>
          <w:color w:val="000000"/>
          <w:sz w:val="28"/>
        </w:rPr>
        <w:t xml:space="preserve">
      после группы счетов 4050 дополнить группой счетов 4090 следующего содержания: </w:t>
      </w:r>
    </w:p>
    <w:bookmarkEnd w:id="31"/>
    <w:bookmarkStart w:name="z913" w:id="32"/>
    <w:p>
      <w:pPr>
        <w:spacing w:after="0"/>
        <w:ind w:left="0"/>
        <w:jc w:val="both"/>
      </w:pPr>
      <w:r>
        <w:rPr>
          <w:rFonts w:ascii="Times New Roman"/>
          <w:b w:val="false"/>
          <w:i w:val="false"/>
          <w:color w:val="000000"/>
          <w:sz w:val="28"/>
        </w:rPr>
        <w:t>
      "4090 Другие доходы, связанные с получением вознаграждения";</w:t>
      </w:r>
    </w:p>
    <w:bookmarkEnd w:id="32"/>
    <w:bookmarkStart w:name="z914" w:id="33"/>
    <w:p>
      <w:pPr>
        <w:spacing w:after="0"/>
        <w:ind w:left="0"/>
        <w:jc w:val="both"/>
      </w:pPr>
      <w:r>
        <w:rPr>
          <w:rFonts w:ascii="Times New Roman"/>
          <w:b w:val="false"/>
          <w:i w:val="false"/>
          <w:color w:val="000000"/>
          <w:sz w:val="28"/>
        </w:rPr>
        <w:t>
      номер и название группы счетов 4320 исключить;</w:t>
      </w:r>
    </w:p>
    <w:bookmarkEnd w:id="33"/>
    <w:bookmarkStart w:name="z915" w:id="34"/>
    <w:p>
      <w:pPr>
        <w:spacing w:after="0"/>
        <w:ind w:left="0"/>
        <w:jc w:val="both"/>
      </w:pPr>
      <w:r>
        <w:rPr>
          <w:rFonts w:ascii="Times New Roman"/>
          <w:b w:val="false"/>
          <w:i w:val="false"/>
          <w:color w:val="000000"/>
          <w:sz w:val="28"/>
        </w:rPr>
        <w:t>
      название группы счетов 4450 изложить в следующей редакции:</w:t>
      </w:r>
    </w:p>
    <w:bookmarkEnd w:id="34"/>
    <w:bookmarkStart w:name="z916" w:id="35"/>
    <w:p>
      <w:pPr>
        <w:spacing w:after="0"/>
        <w:ind w:left="0"/>
        <w:jc w:val="both"/>
      </w:pPr>
      <w:r>
        <w:rPr>
          <w:rFonts w:ascii="Times New Roman"/>
          <w:b w:val="false"/>
          <w:i w:val="false"/>
          <w:color w:val="000000"/>
          <w:sz w:val="28"/>
        </w:rPr>
        <w:t>
      "4450 Доходы, связанные с получением вознаграждения по ценным бумагам, учитываемым по справедливой стоимости через прочий совокупный доход";</w:t>
      </w:r>
    </w:p>
    <w:bookmarkEnd w:id="35"/>
    <w:bookmarkStart w:name="z917" w:id="36"/>
    <w:p>
      <w:pPr>
        <w:spacing w:after="0"/>
        <w:ind w:left="0"/>
        <w:jc w:val="both"/>
      </w:pPr>
      <w:r>
        <w:rPr>
          <w:rFonts w:ascii="Times New Roman"/>
          <w:b w:val="false"/>
          <w:i w:val="false"/>
          <w:color w:val="000000"/>
          <w:sz w:val="28"/>
        </w:rPr>
        <w:t>
      название группы счетов 4480 изложить в следующей редакции:</w:t>
      </w:r>
    </w:p>
    <w:bookmarkEnd w:id="36"/>
    <w:bookmarkStart w:name="z918" w:id="37"/>
    <w:p>
      <w:pPr>
        <w:spacing w:after="0"/>
        <w:ind w:left="0"/>
        <w:jc w:val="both"/>
      </w:pPr>
      <w:r>
        <w:rPr>
          <w:rFonts w:ascii="Times New Roman"/>
          <w:b w:val="false"/>
          <w:i w:val="false"/>
          <w:color w:val="000000"/>
          <w:sz w:val="28"/>
        </w:rPr>
        <w:t>
      "4480 Доходы, связанные с получением вознаграждения по ценным бумагам, учитываемым по амортизированной стоимости";</w:t>
      </w:r>
    </w:p>
    <w:bookmarkEnd w:id="37"/>
    <w:bookmarkStart w:name="z919" w:id="38"/>
    <w:p>
      <w:pPr>
        <w:spacing w:after="0"/>
        <w:ind w:left="0"/>
        <w:jc w:val="both"/>
      </w:pPr>
      <w:r>
        <w:rPr>
          <w:rFonts w:ascii="Times New Roman"/>
          <w:b w:val="false"/>
          <w:i w:val="false"/>
          <w:color w:val="000000"/>
          <w:sz w:val="28"/>
        </w:rPr>
        <w:t>
      название группы счетов 4490 изложить в следующей редакции:</w:t>
      </w:r>
    </w:p>
    <w:bookmarkEnd w:id="38"/>
    <w:bookmarkStart w:name="z920" w:id="39"/>
    <w:p>
      <w:pPr>
        <w:spacing w:after="0"/>
        <w:ind w:left="0"/>
        <w:jc w:val="both"/>
      </w:pPr>
      <w:r>
        <w:rPr>
          <w:rFonts w:ascii="Times New Roman"/>
          <w:b w:val="false"/>
          <w:i w:val="false"/>
          <w:color w:val="000000"/>
          <w:sz w:val="28"/>
        </w:rPr>
        <w:t>
      "4490 Доходы, связанные с получением вознаграждения по прочим финансовым активам, учитываемым по амортизированной стоимости";</w:t>
      </w:r>
    </w:p>
    <w:bookmarkEnd w:id="39"/>
    <w:bookmarkStart w:name="z921"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40"/>
    <w:bookmarkStart w:name="z922"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 xml:space="preserve">: </w:t>
      </w:r>
    </w:p>
    <w:bookmarkEnd w:id="41"/>
    <w:bookmarkStart w:name="z923" w:id="42"/>
    <w:p>
      <w:pPr>
        <w:spacing w:after="0"/>
        <w:ind w:left="0"/>
        <w:jc w:val="both"/>
      </w:pPr>
      <w:r>
        <w:rPr>
          <w:rFonts w:ascii="Times New Roman"/>
          <w:b w:val="false"/>
          <w:i w:val="false"/>
          <w:color w:val="000000"/>
          <w:sz w:val="28"/>
        </w:rPr>
        <w:t>
      после счета 1054 дополнить счетом 1055 следующего содержания:</w:t>
      </w:r>
    </w:p>
    <w:bookmarkEnd w:id="42"/>
    <w:bookmarkStart w:name="z924" w:id="43"/>
    <w:p>
      <w:pPr>
        <w:spacing w:after="0"/>
        <w:ind w:left="0"/>
        <w:jc w:val="both"/>
      </w:pPr>
      <w:r>
        <w:rPr>
          <w:rFonts w:ascii="Times New Roman"/>
          <w:b w:val="false"/>
          <w:i w:val="false"/>
          <w:color w:val="000000"/>
          <w:sz w:val="28"/>
        </w:rPr>
        <w:t>
      "1055 Текущие счета банков в Национальном Банке Республики Казахстан";</w:t>
      </w:r>
    </w:p>
    <w:bookmarkEnd w:id="43"/>
    <w:bookmarkStart w:name="z925" w:id="44"/>
    <w:p>
      <w:pPr>
        <w:spacing w:after="0"/>
        <w:ind w:left="0"/>
        <w:jc w:val="both"/>
      </w:pPr>
      <w:r>
        <w:rPr>
          <w:rFonts w:ascii="Times New Roman"/>
          <w:b w:val="false"/>
          <w:i w:val="false"/>
          <w:color w:val="000000"/>
          <w:sz w:val="28"/>
        </w:rPr>
        <w:t xml:space="preserve">
      номера и названия счетов 1320, 1321, 1322, 1323, 1324, 1325, 1326, 1327, 1328, 1329, 1330 и 1331 исключить; </w:t>
      </w:r>
    </w:p>
    <w:bookmarkEnd w:id="44"/>
    <w:bookmarkStart w:name="z926" w:id="45"/>
    <w:p>
      <w:pPr>
        <w:spacing w:after="0"/>
        <w:ind w:left="0"/>
        <w:jc w:val="both"/>
      </w:pPr>
      <w:r>
        <w:rPr>
          <w:rFonts w:ascii="Times New Roman"/>
          <w:b w:val="false"/>
          <w:i w:val="false"/>
          <w:color w:val="000000"/>
          <w:sz w:val="28"/>
        </w:rPr>
        <w:t xml:space="preserve">
      после счета 1331 дополнить счетами 1332 и 1333 следующего содержания: </w:t>
      </w:r>
    </w:p>
    <w:bookmarkEnd w:id="45"/>
    <w:bookmarkStart w:name="z927" w:id="46"/>
    <w:p>
      <w:pPr>
        <w:spacing w:after="0"/>
        <w:ind w:left="0"/>
        <w:jc w:val="both"/>
      </w:pPr>
      <w:r>
        <w:rPr>
          <w:rFonts w:ascii="Times New Roman"/>
          <w:b w:val="false"/>
          <w:i w:val="false"/>
          <w:color w:val="000000"/>
          <w:sz w:val="28"/>
        </w:rPr>
        <w:t>
      "1332 Счет положительной корректировки справедливой стоимости займов, учитываемых по справедливой стоимости через прочий совокупный доход;</w:t>
      </w:r>
    </w:p>
    <w:bookmarkEnd w:id="46"/>
    <w:bookmarkStart w:name="z928" w:id="47"/>
    <w:p>
      <w:pPr>
        <w:spacing w:after="0"/>
        <w:ind w:left="0"/>
        <w:jc w:val="both"/>
      </w:pPr>
      <w:r>
        <w:rPr>
          <w:rFonts w:ascii="Times New Roman"/>
          <w:b w:val="false"/>
          <w:i w:val="false"/>
          <w:color w:val="000000"/>
          <w:sz w:val="28"/>
        </w:rPr>
        <w:t>
      1333 Счет отрицательной корректировки справедливой стоимости займов, учитываемых по справедливой стоимости через прочий совокупный доход";</w:t>
      </w:r>
    </w:p>
    <w:bookmarkEnd w:id="47"/>
    <w:bookmarkStart w:name="z929" w:id="48"/>
    <w:p>
      <w:pPr>
        <w:spacing w:after="0"/>
        <w:ind w:left="0"/>
        <w:jc w:val="both"/>
      </w:pPr>
      <w:r>
        <w:rPr>
          <w:rFonts w:ascii="Times New Roman"/>
          <w:b w:val="false"/>
          <w:i w:val="false"/>
          <w:color w:val="000000"/>
          <w:sz w:val="28"/>
        </w:rPr>
        <w:t xml:space="preserve">
      название счета 1450 изложить в следующей редакции: </w:t>
      </w:r>
    </w:p>
    <w:bookmarkEnd w:id="48"/>
    <w:bookmarkStart w:name="z930" w:id="49"/>
    <w:p>
      <w:pPr>
        <w:spacing w:after="0"/>
        <w:ind w:left="0"/>
        <w:jc w:val="both"/>
      </w:pPr>
      <w:r>
        <w:rPr>
          <w:rFonts w:ascii="Times New Roman"/>
          <w:b w:val="false"/>
          <w:i w:val="false"/>
          <w:color w:val="000000"/>
          <w:sz w:val="28"/>
        </w:rPr>
        <w:t>
      "1450 Ценные бумаги, учитываемые по справедливой стоимости через прочий совокупный доход";</w:t>
      </w:r>
    </w:p>
    <w:bookmarkEnd w:id="49"/>
    <w:bookmarkStart w:name="z931" w:id="50"/>
    <w:p>
      <w:pPr>
        <w:spacing w:after="0"/>
        <w:ind w:left="0"/>
        <w:jc w:val="both"/>
      </w:pPr>
      <w:r>
        <w:rPr>
          <w:rFonts w:ascii="Times New Roman"/>
          <w:b w:val="false"/>
          <w:i w:val="false"/>
          <w:color w:val="000000"/>
          <w:sz w:val="28"/>
        </w:rPr>
        <w:t>
      номер и название счета 1451 исключить;</w:t>
      </w:r>
    </w:p>
    <w:bookmarkEnd w:id="50"/>
    <w:bookmarkStart w:name="z932" w:id="51"/>
    <w:p>
      <w:pPr>
        <w:spacing w:after="0"/>
        <w:ind w:left="0"/>
        <w:jc w:val="both"/>
      </w:pPr>
      <w:r>
        <w:rPr>
          <w:rFonts w:ascii="Times New Roman"/>
          <w:b w:val="false"/>
          <w:i w:val="false"/>
          <w:color w:val="000000"/>
          <w:sz w:val="28"/>
        </w:rPr>
        <w:t>
      названия счетов 1452, 1453, 1454 1456, 1457 и 1459 изложить в следующей редакции:</w:t>
      </w:r>
    </w:p>
    <w:bookmarkEnd w:id="51"/>
    <w:bookmarkStart w:name="z933" w:id="52"/>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w:t>
      </w:r>
    </w:p>
    <w:bookmarkEnd w:id="52"/>
    <w:bookmarkStart w:name="z934" w:id="53"/>
    <w:p>
      <w:pPr>
        <w:spacing w:after="0"/>
        <w:ind w:left="0"/>
        <w:jc w:val="both"/>
      </w:pPr>
      <w:r>
        <w:rPr>
          <w:rFonts w:ascii="Times New Roman"/>
          <w:b w:val="false"/>
          <w:i w:val="false"/>
          <w:color w:val="000000"/>
          <w:sz w:val="28"/>
        </w:rPr>
        <w:t>
      1453 Дисконт по приобретенным ценным бумагам, учитываемым по справедливой стоимости через прочий совокупный доход</w:t>
      </w:r>
    </w:p>
    <w:bookmarkEnd w:id="53"/>
    <w:bookmarkStart w:name="z935" w:id="54"/>
    <w:p>
      <w:pPr>
        <w:spacing w:after="0"/>
        <w:ind w:left="0"/>
        <w:jc w:val="both"/>
      </w:pPr>
      <w:r>
        <w:rPr>
          <w:rFonts w:ascii="Times New Roman"/>
          <w:b w:val="false"/>
          <w:i w:val="false"/>
          <w:color w:val="000000"/>
          <w:sz w:val="28"/>
        </w:rPr>
        <w:t>
      1454 Премия по приобретенным ценным бумагам, учитываемым по справедливой стоимости через прочий совокупный доход</w:t>
      </w:r>
    </w:p>
    <w:bookmarkEnd w:id="54"/>
    <w:bookmarkStart w:name="z936" w:id="55"/>
    <w:p>
      <w:pPr>
        <w:spacing w:after="0"/>
        <w:ind w:left="0"/>
        <w:jc w:val="both"/>
      </w:pPr>
      <w:r>
        <w:rPr>
          <w:rFonts w:ascii="Times New Roman"/>
          <w:b w:val="false"/>
          <w:i w:val="false"/>
          <w:color w:val="000000"/>
          <w:sz w:val="28"/>
        </w:rPr>
        <w:t>
      1456 Счет положительной корректировки справедливой стоимости ценных бумаг, учитываемых по справедливой стоимости через прочий совокупный доход</w:t>
      </w:r>
    </w:p>
    <w:bookmarkEnd w:id="55"/>
    <w:bookmarkStart w:name="z937" w:id="56"/>
    <w:p>
      <w:pPr>
        <w:spacing w:after="0"/>
        <w:ind w:left="0"/>
        <w:jc w:val="both"/>
      </w:pPr>
      <w:r>
        <w:rPr>
          <w:rFonts w:ascii="Times New Roman"/>
          <w:b w:val="false"/>
          <w:i w:val="false"/>
          <w:color w:val="000000"/>
          <w:sz w:val="28"/>
        </w:rPr>
        <w:t>
      1457 Счет отрицательной корректировки справедливой стоимости ценных бумаг, учитываемых по справедливой стоимости через прочий совокупный доход</w:t>
      </w:r>
    </w:p>
    <w:bookmarkEnd w:id="56"/>
    <w:bookmarkStart w:name="z938" w:id="57"/>
    <w:p>
      <w:pPr>
        <w:spacing w:after="0"/>
        <w:ind w:left="0"/>
        <w:jc w:val="both"/>
      </w:pPr>
      <w:r>
        <w:rPr>
          <w:rFonts w:ascii="Times New Roman"/>
          <w:b w:val="false"/>
          <w:i w:val="false"/>
          <w:color w:val="000000"/>
          <w:sz w:val="28"/>
        </w:rPr>
        <w:t>
      1459 Просроченная задолженность по ценным бумагам, учитываемым по справедливой стоимости через прочий совокупный доход";</w:t>
      </w:r>
    </w:p>
    <w:bookmarkEnd w:id="57"/>
    <w:bookmarkStart w:name="z939" w:id="58"/>
    <w:p>
      <w:pPr>
        <w:spacing w:after="0"/>
        <w:ind w:left="0"/>
        <w:jc w:val="both"/>
      </w:pPr>
      <w:r>
        <w:rPr>
          <w:rFonts w:ascii="Times New Roman"/>
          <w:b w:val="false"/>
          <w:i w:val="false"/>
          <w:color w:val="000000"/>
          <w:sz w:val="28"/>
        </w:rPr>
        <w:t>
      название счета 1477 изложить в следующей редакции:</w:t>
      </w:r>
    </w:p>
    <w:bookmarkEnd w:id="58"/>
    <w:bookmarkStart w:name="z940" w:id="59"/>
    <w:p>
      <w:pPr>
        <w:spacing w:after="0"/>
        <w:ind w:left="0"/>
        <w:jc w:val="both"/>
      </w:pPr>
      <w:r>
        <w:rPr>
          <w:rFonts w:ascii="Times New Roman"/>
          <w:b w:val="false"/>
          <w:i w:val="false"/>
          <w:color w:val="000000"/>
          <w:sz w:val="28"/>
        </w:rPr>
        <w:t>
      "1477 Резервы (провизии) на покрытие убытков по инвестициям в капитал и субординированный долг";</w:t>
      </w:r>
    </w:p>
    <w:bookmarkEnd w:id="59"/>
    <w:bookmarkStart w:name="z941" w:id="60"/>
    <w:p>
      <w:pPr>
        <w:spacing w:after="0"/>
        <w:ind w:left="0"/>
        <w:jc w:val="both"/>
      </w:pPr>
      <w:r>
        <w:rPr>
          <w:rFonts w:ascii="Times New Roman"/>
          <w:b w:val="false"/>
          <w:i w:val="false"/>
          <w:color w:val="000000"/>
          <w:sz w:val="28"/>
        </w:rPr>
        <w:t>
      названия счетов 1480, 1481, 1482, 1483 1485 и 1486 изложить в следующей редакции:</w:t>
      </w:r>
    </w:p>
    <w:bookmarkEnd w:id="60"/>
    <w:bookmarkStart w:name="z942" w:id="61"/>
    <w:p>
      <w:pPr>
        <w:spacing w:after="0"/>
        <w:ind w:left="0"/>
        <w:jc w:val="both"/>
      </w:pPr>
      <w:r>
        <w:rPr>
          <w:rFonts w:ascii="Times New Roman"/>
          <w:b w:val="false"/>
          <w:i w:val="false"/>
          <w:color w:val="000000"/>
          <w:sz w:val="28"/>
        </w:rPr>
        <w:t>
      "1480 Ценные бумаги, учитываемые по амортизированной стоимости</w:t>
      </w:r>
    </w:p>
    <w:bookmarkEnd w:id="61"/>
    <w:bookmarkStart w:name="z943" w:id="62"/>
    <w:p>
      <w:pPr>
        <w:spacing w:after="0"/>
        <w:ind w:left="0"/>
        <w:jc w:val="both"/>
      </w:pPr>
      <w:r>
        <w:rPr>
          <w:rFonts w:ascii="Times New Roman"/>
          <w:b w:val="false"/>
          <w:i w:val="false"/>
          <w:color w:val="000000"/>
          <w:sz w:val="28"/>
        </w:rPr>
        <w:t>
      1481 Ценные бумаги, учитываемые по амортизированной стоимости</w:t>
      </w:r>
    </w:p>
    <w:bookmarkEnd w:id="62"/>
    <w:bookmarkStart w:name="z944" w:id="63"/>
    <w:p>
      <w:pPr>
        <w:spacing w:after="0"/>
        <w:ind w:left="0"/>
        <w:jc w:val="both"/>
      </w:pPr>
      <w:r>
        <w:rPr>
          <w:rFonts w:ascii="Times New Roman"/>
          <w:b w:val="false"/>
          <w:i w:val="false"/>
          <w:color w:val="000000"/>
          <w:sz w:val="28"/>
        </w:rPr>
        <w:t>
      1482 Дисконт по ценным бумагам, учитываемым по амортизированной стоимости</w:t>
      </w:r>
    </w:p>
    <w:bookmarkEnd w:id="63"/>
    <w:bookmarkStart w:name="z945" w:id="64"/>
    <w:p>
      <w:pPr>
        <w:spacing w:after="0"/>
        <w:ind w:left="0"/>
        <w:jc w:val="both"/>
      </w:pPr>
      <w:r>
        <w:rPr>
          <w:rFonts w:ascii="Times New Roman"/>
          <w:b w:val="false"/>
          <w:i w:val="false"/>
          <w:color w:val="000000"/>
          <w:sz w:val="28"/>
        </w:rPr>
        <w:t>
      1483 Премия по ценным бумагам, учитываемым по амортизированной стоимости</w:t>
      </w:r>
    </w:p>
    <w:bookmarkEnd w:id="64"/>
    <w:bookmarkStart w:name="z946" w:id="65"/>
    <w:p>
      <w:pPr>
        <w:spacing w:after="0"/>
        <w:ind w:left="0"/>
        <w:jc w:val="both"/>
      </w:pPr>
      <w:r>
        <w:rPr>
          <w:rFonts w:ascii="Times New Roman"/>
          <w:b w:val="false"/>
          <w:i w:val="false"/>
          <w:color w:val="000000"/>
          <w:sz w:val="28"/>
        </w:rPr>
        <w:t>
      1485 Просроченная задолженность по ценным бумагам, учитываемым по амортизированной стоимости</w:t>
      </w:r>
    </w:p>
    <w:bookmarkEnd w:id="65"/>
    <w:bookmarkStart w:name="z947" w:id="66"/>
    <w:p>
      <w:pPr>
        <w:spacing w:after="0"/>
        <w:ind w:left="0"/>
        <w:jc w:val="both"/>
      </w:pPr>
      <w:r>
        <w:rPr>
          <w:rFonts w:ascii="Times New Roman"/>
          <w:b w:val="false"/>
          <w:i w:val="false"/>
          <w:color w:val="000000"/>
          <w:sz w:val="28"/>
        </w:rPr>
        <w:t>
      1486 Резервы (провизии) на покрытие убытков по ценным бумагам, учитываемым по амортизированной стоимости";</w:t>
      </w:r>
    </w:p>
    <w:bookmarkEnd w:id="66"/>
    <w:bookmarkStart w:name="z948" w:id="67"/>
    <w:p>
      <w:pPr>
        <w:spacing w:after="0"/>
        <w:ind w:left="0"/>
        <w:jc w:val="both"/>
      </w:pPr>
      <w:r>
        <w:rPr>
          <w:rFonts w:ascii="Times New Roman"/>
          <w:b w:val="false"/>
          <w:i w:val="false"/>
          <w:color w:val="000000"/>
          <w:sz w:val="28"/>
        </w:rPr>
        <w:t>
      названия счетов 1490, 1491, 1492, 1493, 1494 и 1495 изложить в следующей редакции:</w:t>
      </w:r>
    </w:p>
    <w:bookmarkEnd w:id="67"/>
    <w:bookmarkStart w:name="z949" w:id="68"/>
    <w:p>
      <w:pPr>
        <w:spacing w:after="0"/>
        <w:ind w:left="0"/>
        <w:jc w:val="both"/>
      </w:pPr>
      <w:r>
        <w:rPr>
          <w:rFonts w:ascii="Times New Roman"/>
          <w:b w:val="false"/>
          <w:i w:val="false"/>
          <w:color w:val="000000"/>
          <w:sz w:val="28"/>
        </w:rPr>
        <w:t>
      "1490 Прочие финансовые активы, учитываемые по амортизированной стоимости</w:t>
      </w:r>
    </w:p>
    <w:bookmarkEnd w:id="68"/>
    <w:bookmarkStart w:name="z950" w:id="69"/>
    <w:p>
      <w:pPr>
        <w:spacing w:after="0"/>
        <w:ind w:left="0"/>
        <w:jc w:val="both"/>
      </w:pPr>
      <w:r>
        <w:rPr>
          <w:rFonts w:ascii="Times New Roman"/>
          <w:b w:val="false"/>
          <w:i w:val="false"/>
          <w:color w:val="000000"/>
          <w:sz w:val="28"/>
        </w:rPr>
        <w:t>
      1491 Прочие финансовые активы, учитываемые по амортизированной стоимости</w:t>
      </w:r>
    </w:p>
    <w:bookmarkEnd w:id="69"/>
    <w:bookmarkStart w:name="z951" w:id="70"/>
    <w:p>
      <w:pPr>
        <w:spacing w:after="0"/>
        <w:ind w:left="0"/>
        <w:jc w:val="both"/>
      </w:pPr>
      <w:r>
        <w:rPr>
          <w:rFonts w:ascii="Times New Roman"/>
          <w:b w:val="false"/>
          <w:i w:val="false"/>
          <w:color w:val="000000"/>
          <w:sz w:val="28"/>
        </w:rPr>
        <w:t>
      1492 Дисконт по прочим финансовым активам, учитываемым по амортизированной стоимости</w:t>
      </w:r>
    </w:p>
    <w:bookmarkEnd w:id="70"/>
    <w:bookmarkStart w:name="z952" w:id="71"/>
    <w:p>
      <w:pPr>
        <w:spacing w:after="0"/>
        <w:ind w:left="0"/>
        <w:jc w:val="both"/>
      </w:pPr>
      <w:r>
        <w:rPr>
          <w:rFonts w:ascii="Times New Roman"/>
          <w:b w:val="false"/>
          <w:i w:val="false"/>
          <w:color w:val="000000"/>
          <w:sz w:val="28"/>
        </w:rPr>
        <w:t>
      1493 Премия по прочим финансовым активам, учитываемым по амортизированной стоимости</w:t>
      </w:r>
    </w:p>
    <w:bookmarkEnd w:id="71"/>
    <w:bookmarkStart w:name="z953" w:id="72"/>
    <w:p>
      <w:pPr>
        <w:spacing w:after="0"/>
        <w:ind w:left="0"/>
        <w:jc w:val="both"/>
      </w:pPr>
      <w:r>
        <w:rPr>
          <w:rFonts w:ascii="Times New Roman"/>
          <w:b w:val="false"/>
          <w:i w:val="false"/>
          <w:color w:val="000000"/>
          <w:sz w:val="28"/>
        </w:rPr>
        <w:t>
      1494 Просроченная задолженность по прочим финансовым активам, учитываемым по амортизированной стоимости</w:t>
      </w:r>
    </w:p>
    <w:bookmarkEnd w:id="72"/>
    <w:bookmarkStart w:name="z954" w:id="73"/>
    <w:p>
      <w:pPr>
        <w:spacing w:after="0"/>
        <w:ind w:left="0"/>
        <w:jc w:val="both"/>
      </w:pPr>
      <w:r>
        <w:rPr>
          <w:rFonts w:ascii="Times New Roman"/>
          <w:b w:val="false"/>
          <w:i w:val="false"/>
          <w:color w:val="000000"/>
          <w:sz w:val="28"/>
        </w:rPr>
        <w:t>
      1495 Резервы (провизии) на покрытие убытков по прочим финансовым активам, учитываемым по амортизированной стоимости";</w:t>
      </w:r>
    </w:p>
    <w:bookmarkEnd w:id="73"/>
    <w:bookmarkStart w:name="z955" w:id="74"/>
    <w:p>
      <w:pPr>
        <w:spacing w:after="0"/>
        <w:ind w:left="0"/>
        <w:jc w:val="both"/>
      </w:pPr>
      <w:r>
        <w:rPr>
          <w:rFonts w:ascii="Times New Roman"/>
          <w:b w:val="false"/>
          <w:i w:val="false"/>
          <w:color w:val="000000"/>
          <w:sz w:val="28"/>
        </w:rPr>
        <w:t>
      название счета 1600 изложить в следующей редакции:</w:t>
      </w:r>
    </w:p>
    <w:bookmarkEnd w:id="74"/>
    <w:bookmarkStart w:name="z956" w:id="75"/>
    <w:p>
      <w:pPr>
        <w:spacing w:after="0"/>
        <w:ind w:left="0"/>
        <w:jc w:val="both"/>
      </w:pPr>
      <w:r>
        <w:rPr>
          <w:rFonts w:ascii="Times New Roman"/>
          <w:b w:val="false"/>
          <w:i w:val="false"/>
          <w:color w:val="000000"/>
          <w:sz w:val="28"/>
        </w:rPr>
        <w:t>
      "1600 Запасы";</w:t>
      </w:r>
    </w:p>
    <w:bookmarkEnd w:id="75"/>
    <w:bookmarkStart w:name="z957" w:id="76"/>
    <w:p>
      <w:pPr>
        <w:spacing w:after="0"/>
        <w:ind w:left="0"/>
        <w:jc w:val="both"/>
      </w:pPr>
      <w:r>
        <w:rPr>
          <w:rFonts w:ascii="Times New Roman"/>
          <w:b w:val="false"/>
          <w:i w:val="false"/>
          <w:color w:val="000000"/>
          <w:sz w:val="28"/>
        </w:rPr>
        <w:t>
      название счета 1602 изложить в следующей редакции:</w:t>
      </w:r>
    </w:p>
    <w:bookmarkEnd w:id="76"/>
    <w:bookmarkStart w:name="z958" w:id="77"/>
    <w:p>
      <w:pPr>
        <w:spacing w:after="0"/>
        <w:ind w:left="0"/>
        <w:jc w:val="both"/>
      </w:pPr>
      <w:r>
        <w:rPr>
          <w:rFonts w:ascii="Times New Roman"/>
          <w:b w:val="false"/>
          <w:i w:val="false"/>
          <w:color w:val="000000"/>
          <w:sz w:val="28"/>
        </w:rPr>
        <w:t>
      "1602 Прочие запасы";</w:t>
      </w:r>
    </w:p>
    <w:bookmarkEnd w:id="77"/>
    <w:bookmarkStart w:name="z959" w:id="78"/>
    <w:p>
      <w:pPr>
        <w:spacing w:after="0"/>
        <w:ind w:left="0"/>
        <w:jc w:val="both"/>
      </w:pPr>
      <w:r>
        <w:rPr>
          <w:rFonts w:ascii="Times New Roman"/>
          <w:b w:val="false"/>
          <w:i w:val="false"/>
          <w:color w:val="000000"/>
          <w:sz w:val="28"/>
        </w:rPr>
        <w:t xml:space="preserve">
      номера и названия счетов 1733 и 1734 исключить; </w:t>
      </w:r>
    </w:p>
    <w:bookmarkEnd w:id="78"/>
    <w:bookmarkStart w:name="z960" w:id="79"/>
    <w:p>
      <w:pPr>
        <w:spacing w:after="0"/>
        <w:ind w:left="0"/>
        <w:jc w:val="both"/>
      </w:pPr>
      <w:r>
        <w:rPr>
          <w:rFonts w:ascii="Times New Roman"/>
          <w:b w:val="false"/>
          <w:i w:val="false"/>
          <w:color w:val="000000"/>
          <w:sz w:val="28"/>
        </w:rPr>
        <w:t>
      названия счетов 1745 и 1746 изложить в следующей редакции:</w:t>
      </w:r>
    </w:p>
    <w:bookmarkEnd w:id="79"/>
    <w:bookmarkStart w:name="z961" w:id="80"/>
    <w:p>
      <w:pPr>
        <w:spacing w:after="0"/>
        <w:ind w:left="0"/>
        <w:jc w:val="both"/>
      </w:pPr>
      <w:r>
        <w:rPr>
          <w:rFonts w:ascii="Times New Roman"/>
          <w:b w:val="false"/>
          <w:i w:val="false"/>
          <w:color w:val="000000"/>
          <w:sz w:val="28"/>
        </w:rPr>
        <w:t>
      "1745 Начисленные доходы по ценным бумагам, учитываемым по амортизированной стоимости</w:t>
      </w:r>
    </w:p>
    <w:bookmarkEnd w:id="80"/>
    <w:bookmarkStart w:name="z962" w:id="81"/>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w:t>
      </w:r>
    </w:p>
    <w:bookmarkEnd w:id="81"/>
    <w:bookmarkStart w:name="z963" w:id="82"/>
    <w:p>
      <w:pPr>
        <w:spacing w:after="0"/>
        <w:ind w:left="0"/>
        <w:jc w:val="both"/>
      </w:pPr>
      <w:r>
        <w:rPr>
          <w:rFonts w:ascii="Times New Roman"/>
          <w:b w:val="false"/>
          <w:i w:val="false"/>
          <w:color w:val="000000"/>
          <w:sz w:val="28"/>
        </w:rPr>
        <w:t>
      после счета 1844 дополнить счетом 1845 следующего содержания:</w:t>
      </w:r>
    </w:p>
    <w:bookmarkEnd w:id="82"/>
    <w:bookmarkStart w:name="z964" w:id="83"/>
    <w:p>
      <w:pPr>
        <w:spacing w:after="0"/>
        <w:ind w:left="0"/>
        <w:jc w:val="both"/>
      </w:pPr>
      <w:r>
        <w:rPr>
          <w:rFonts w:ascii="Times New Roman"/>
          <w:b w:val="false"/>
          <w:i w:val="false"/>
          <w:color w:val="000000"/>
          <w:sz w:val="28"/>
        </w:rPr>
        <w:t>
      "1845 Резервы (провизии) на покрытие убытков по начисленным и просроченным комиссионным доходам";</w:t>
      </w:r>
    </w:p>
    <w:bookmarkEnd w:id="83"/>
    <w:bookmarkStart w:name="z965" w:id="84"/>
    <w:p>
      <w:pPr>
        <w:spacing w:after="0"/>
        <w:ind w:left="0"/>
        <w:jc w:val="both"/>
      </w:pPr>
      <w:r>
        <w:rPr>
          <w:rFonts w:ascii="Times New Roman"/>
          <w:b w:val="false"/>
          <w:i w:val="false"/>
          <w:color w:val="000000"/>
          <w:sz w:val="28"/>
        </w:rPr>
        <w:t xml:space="preserve">
      после счета 1870 дополнить счетом 1871 следующего содержания: </w:t>
      </w:r>
    </w:p>
    <w:bookmarkEnd w:id="84"/>
    <w:bookmarkStart w:name="z966" w:id="85"/>
    <w:p>
      <w:pPr>
        <w:spacing w:after="0"/>
        <w:ind w:left="0"/>
        <w:jc w:val="both"/>
      </w:pPr>
      <w:r>
        <w:rPr>
          <w:rFonts w:ascii="Times New Roman"/>
          <w:b w:val="false"/>
          <w:i w:val="false"/>
          <w:color w:val="000000"/>
          <w:sz w:val="28"/>
        </w:rPr>
        <w:t>
      "1871 Транзитные счета для переводов физических лиц без открытия счета";</w:t>
      </w:r>
    </w:p>
    <w:bookmarkEnd w:id="85"/>
    <w:bookmarkStart w:name="z967"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w:t>
      </w:r>
    </w:p>
    <w:bookmarkEnd w:id="86"/>
    <w:bookmarkStart w:name="z968" w:id="87"/>
    <w:p>
      <w:pPr>
        <w:spacing w:after="0"/>
        <w:ind w:left="0"/>
        <w:jc w:val="both"/>
      </w:pPr>
      <w:r>
        <w:rPr>
          <w:rFonts w:ascii="Times New Roman"/>
          <w:b w:val="false"/>
          <w:i w:val="false"/>
          <w:color w:val="000000"/>
          <w:sz w:val="28"/>
        </w:rPr>
        <w:t>
      после счета 2030 дополнить счетами 2031 и 2032 следующего содержания:</w:t>
      </w:r>
    </w:p>
    <w:bookmarkEnd w:id="87"/>
    <w:bookmarkStart w:name="z969" w:id="88"/>
    <w:p>
      <w:pPr>
        <w:spacing w:after="0"/>
        <w:ind w:left="0"/>
        <w:jc w:val="both"/>
      </w:pPr>
      <w:r>
        <w:rPr>
          <w:rFonts w:ascii="Times New Roman"/>
          <w:b w:val="false"/>
          <w:i w:val="false"/>
          <w:color w:val="000000"/>
          <w:sz w:val="28"/>
        </w:rPr>
        <w:t>
      "2031 Премия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88"/>
    <w:bookmarkStart w:name="z970" w:id="89"/>
    <w:p>
      <w:pPr>
        <w:spacing w:after="0"/>
        <w:ind w:left="0"/>
        <w:jc w:val="both"/>
      </w:pPr>
      <w:r>
        <w:rPr>
          <w:rFonts w:ascii="Times New Roman"/>
          <w:b w:val="false"/>
          <w:i w:val="false"/>
          <w:color w:val="000000"/>
          <w:sz w:val="28"/>
        </w:rPr>
        <w:t>
      2032 Дисконт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89"/>
    <w:bookmarkStart w:name="z971" w:id="90"/>
    <w:p>
      <w:pPr>
        <w:spacing w:after="0"/>
        <w:ind w:left="0"/>
        <w:jc w:val="both"/>
      </w:pPr>
      <w:r>
        <w:rPr>
          <w:rFonts w:ascii="Times New Roman"/>
          <w:b w:val="false"/>
          <w:i w:val="false"/>
          <w:color w:val="000000"/>
          <w:sz w:val="28"/>
        </w:rPr>
        <w:t>
      номер и название счета 2209 исключить;</w:t>
      </w:r>
    </w:p>
    <w:bookmarkEnd w:id="90"/>
    <w:bookmarkStart w:name="z972" w:id="91"/>
    <w:p>
      <w:pPr>
        <w:spacing w:after="0"/>
        <w:ind w:left="0"/>
        <w:jc w:val="both"/>
      </w:pPr>
      <w:r>
        <w:rPr>
          <w:rFonts w:ascii="Times New Roman"/>
          <w:b w:val="false"/>
          <w:i w:val="false"/>
          <w:color w:val="000000"/>
          <w:sz w:val="28"/>
        </w:rPr>
        <w:t>
      номер и название счета 2221 исключить;</w:t>
      </w:r>
    </w:p>
    <w:bookmarkEnd w:id="91"/>
    <w:bookmarkStart w:name="z973" w:id="92"/>
    <w:p>
      <w:pPr>
        <w:spacing w:after="0"/>
        <w:ind w:left="0"/>
        <w:jc w:val="both"/>
      </w:pPr>
      <w:r>
        <w:rPr>
          <w:rFonts w:ascii="Times New Roman"/>
          <w:b w:val="false"/>
          <w:i w:val="false"/>
          <w:color w:val="000000"/>
          <w:sz w:val="28"/>
        </w:rPr>
        <w:t>
      после счета 2406 дополнить счетами 2407 и 2408 следующего содержания:</w:t>
      </w:r>
    </w:p>
    <w:bookmarkEnd w:id="92"/>
    <w:bookmarkStart w:name="z974" w:id="93"/>
    <w:p>
      <w:pPr>
        <w:spacing w:after="0"/>
        <w:ind w:left="0"/>
        <w:jc w:val="both"/>
      </w:pPr>
      <w:r>
        <w:rPr>
          <w:rFonts w:ascii="Times New Roman"/>
          <w:b w:val="false"/>
          <w:i w:val="false"/>
          <w:color w:val="000000"/>
          <w:sz w:val="28"/>
        </w:rPr>
        <w:t>
      "2407 Премия по субординированному долгу</w:t>
      </w:r>
    </w:p>
    <w:bookmarkEnd w:id="93"/>
    <w:bookmarkStart w:name="z975" w:id="94"/>
    <w:p>
      <w:pPr>
        <w:spacing w:after="0"/>
        <w:ind w:left="0"/>
        <w:jc w:val="both"/>
      </w:pPr>
      <w:r>
        <w:rPr>
          <w:rFonts w:ascii="Times New Roman"/>
          <w:b w:val="false"/>
          <w:i w:val="false"/>
          <w:color w:val="000000"/>
          <w:sz w:val="28"/>
        </w:rPr>
        <w:t>
      2408 Дисконт по субординированному долгу";</w:t>
      </w:r>
    </w:p>
    <w:bookmarkEnd w:id="94"/>
    <w:bookmarkStart w:name="z976" w:id="95"/>
    <w:p>
      <w:pPr>
        <w:spacing w:after="0"/>
        <w:ind w:left="0"/>
        <w:jc w:val="both"/>
      </w:pPr>
      <w:r>
        <w:rPr>
          <w:rFonts w:ascii="Times New Roman"/>
          <w:b w:val="false"/>
          <w:i w:val="false"/>
          <w:color w:val="000000"/>
          <w:sz w:val="28"/>
        </w:rPr>
        <w:t>
      номер и название счета 2726 исключить;</w:t>
      </w:r>
    </w:p>
    <w:bookmarkEnd w:id="95"/>
    <w:bookmarkStart w:name="z977" w:id="96"/>
    <w:p>
      <w:pPr>
        <w:spacing w:after="0"/>
        <w:ind w:left="0"/>
        <w:jc w:val="both"/>
      </w:pPr>
      <w:r>
        <w:rPr>
          <w:rFonts w:ascii="Times New Roman"/>
          <w:b w:val="false"/>
          <w:i w:val="false"/>
          <w:color w:val="000000"/>
          <w:sz w:val="28"/>
        </w:rPr>
        <w:t>
      название счета 2817 изложить в следующей редакции:</w:t>
      </w:r>
    </w:p>
    <w:bookmarkEnd w:id="96"/>
    <w:bookmarkStart w:name="z978" w:id="97"/>
    <w:p>
      <w:pPr>
        <w:spacing w:after="0"/>
        <w:ind w:left="0"/>
        <w:jc w:val="both"/>
      </w:pPr>
      <w:r>
        <w:rPr>
          <w:rFonts w:ascii="Times New Roman"/>
          <w:b w:val="false"/>
          <w:i w:val="false"/>
          <w:color w:val="000000"/>
          <w:sz w:val="28"/>
        </w:rPr>
        <w:t>
      "2817 Начисленные комиссионные расходы за услуги по открытию и ведению банковских счетов клиентов";</w:t>
      </w:r>
    </w:p>
    <w:bookmarkEnd w:id="97"/>
    <w:bookmarkStart w:name="z979" w:id="98"/>
    <w:p>
      <w:pPr>
        <w:spacing w:after="0"/>
        <w:ind w:left="0"/>
        <w:jc w:val="both"/>
      </w:pPr>
      <w:r>
        <w:rPr>
          <w:rFonts w:ascii="Times New Roman"/>
          <w:b w:val="false"/>
          <w:i w:val="false"/>
          <w:color w:val="000000"/>
          <w:sz w:val="28"/>
        </w:rPr>
        <w:t xml:space="preserve">
      после счета 2873 дополнить счетом 2874 следующего содержания: </w:t>
      </w:r>
    </w:p>
    <w:bookmarkEnd w:id="98"/>
    <w:bookmarkStart w:name="z980" w:id="99"/>
    <w:p>
      <w:pPr>
        <w:spacing w:after="0"/>
        <w:ind w:left="0"/>
        <w:jc w:val="both"/>
      </w:pPr>
      <w:r>
        <w:rPr>
          <w:rFonts w:ascii="Times New Roman"/>
          <w:b w:val="false"/>
          <w:i w:val="false"/>
          <w:color w:val="000000"/>
          <w:sz w:val="28"/>
        </w:rPr>
        <w:t>
      "2874 Транзитные счета для переводов физических лиц без открытия счета";</w:t>
      </w:r>
    </w:p>
    <w:bookmarkEnd w:id="99"/>
    <w:bookmarkStart w:name="z981"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100"/>
    <w:bookmarkStart w:name="z982" w:id="101"/>
    <w:p>
      <w:pPr>
        <w:spacing w:after="0"/>
        <w:ind w:left="0"/>
        <w:jc w:val="both"/>
      </w:pPr>
      <w:r>
        <w:rPr>
          <w:rFonts w:ascii="Times New Roman"/>
          <w:b w:val="false"/>
          <w:i w:val="false"/>
          <w:color w:val="000000"/>
          <w:sz w:val="28"/>
        </w:rPr>
        <w:t xml:space="preserve">
      название счета 3561 изложить в следующей редакции: </w:t>
      </w:r>
    </w:p>
    <w:bookmarkEnd w:id="101"/>
    <w:bookmarkStart w:name="z983" w:id="102"/>
    <w:p>
      <w:pPr>
        <w:spacing w:after="0"/>
        <w:ind w:left="0"/>
        <w:jc w:val="both"/>
      </w:pPr>
      <w:r>
        <w:rPr>
          <w:rFonts w:ascii="Times New Roman"/>
          <w:b w:val="false"/>
          <w:i w:val="false"/>
          <w:color w:val="000000"/>
          <w:sz w:val="28"/>
        </w:rPr>
        <w:t>
      "3561 Резервы переоценки стоимости ценных бумаг, учитываемых по справедливой стоимости через прочий совокупный доход";</w:t>
      </w:r>
    </w:p>
    <w:bookmarkEnd w:id="102"/>
    <w:bookmarkStart w:name="z984" w:id="103"/>
    <w:p>
      <w:pPr>
        <w:spacing w:after="0"/>
        <w:ind w:left="0"/>
        <w:jc w:val="both"/>
      </w:pPr>
      <w:r>
        <w:rPr>
          <w:rFonts w:ascii="Times New Roman"/>
          <w:b w:val="false"/>
          <w:i w:val="false"/>
          <w:color w:val="000000"/>
          <w:sz w:val="28"/>
        </w:rPr>
        <w:t>
      после счета 3561 дополнить счетами 3562, 3563 и 3564 следующего содержания:</w:t>
      </w:r>
    </w:p>
    <w:bookmarkEnd w:id="103"/>
    <w:bookmarkStart w:name="z985" w:id="104"/>
    <w:p>
      <w:pPr>
        <w:spacing w:after="0"/>
        <w:ind w:left="0"/>
        <w:jc w:val="both"/>
      </w:pPr>
      <w:r>
        <w:rPr>
          <w:rFonts w:ascii="Times New Roman"/>
          <w:b w:val="false"/>
          <w:i w:val="false"/>
          <w:color w:val="000000"/>
          <w:sz w:val="28"/>
        </w:rPr>
        <w:t>
      "3562 Резервы (провизии) на покрытие убытков по ценным бумагам, учитываемым по справедливой стоимости через прочий совокупный доход</w:t>
      </w:r>
    </w:p>
    <w:bookmarkEnd w:id="104"/>
    <w:bookmarkStart w:name="z986" w:id="105"/>
    <w:p>
      <w:pPr>
        <w:spacing w:after="0"/>
        <w:ind w:left="0"/>
        <w:jc w:val="both"/>
      </w:pPr>
      <w:r>
        <w:rPr>
          <w:rFonts w:ascii="Times New Roman"/>
          <w:b w:val="false"/>
          <w:i w:val="false"/>
          <w:color w:val="000000"/>
          <w:sz w:val="28"/>
        </w:rPr>
        <w:t>
      3563 Резервы переоценки стоимости займов, учитываемых по справедливой стоимости через прочий совокупный доход</w:t>
      </w:r>
    </w:p>
    <w:bookmarkEnd w:id="105"/>
    <w:bookmarkStart w:name="z987" w:id="106"/>
    <w:p>
      <w:pPr>
        <w:spacing w:after="0"/>
        <w:ind w:left="0"/>
        <w:jc w:val="both"/>
      </w:pPr>
      <w:r>
        <w:rPr>
          <w:rFonts w:ascii="Times New Roman"/>
          <w:b w:val="false"/>
          <w:i w:val="false"/>
          <w:color w:val="000000"/>
          <w:sz w:val="28"/>
        </w:rPr>
        <w:t>
      3564 Резервы (провизии) на покрытие убытков по займам, учитываемым по справедливой стоимости через прочий совокупный доход";</w:t>
      </w:r>
    </w:p>
    <w:bookmarkEnd w:id="106"/>
    <w:bookmarkStart w:name="z988"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w:t>
      </w:r>
      <w:r>
        <w:rPr>
          <w:rFonts w:ascii="Times New Roman"/>
          <w:b w:val="false"/>
          <w:i w:val="false"/>
          <w:color w:val="000000"/>
          <w:sz w:val="28"/>
        </w:rPr>
        <w:t xml:space="preserve">: </w:t>
      </w:r>
    </w:p>
    <w:bookmarkEnd w:id="107"/>
    <w:bookmarkStart w:name="z989" w:id="108"/>
    <w:p>
      <w:pPr>
        <w:spacing w:after="0"/>
        <w:ind w:left="0"/>
        <w:jc w:val="both"/>
      </w:pPr>
      <w:r>
        <w:rPr>
          <w:rFonts w:ascii="Times New Roman"/>
          <w:b w:val="false"/>
          <w:i w:val="false"/>
          <w:color w:val="000000"/>
          <w:sz w:val="28"/>
        </w:rPr>
        <w:t>
      после счета 4052 дополнить счетами 4090 и 4091 следующего содержания:</w:t>
      </w:r>
    </w:p>
    <w:bookmarkEnd w:id="108"/>
    <w:bookmarkStart w:name="z990" w:id="109"/>
    <w:p>
      <w:pPr>
        <w:spacing w:after="0"/>
        <w:ind w:left="0"/>
        <w:jc w:val="both"/>
      </w:pPr>
      <w:r>
        <w:rPr>
          <w:rFonts w:ascii="Times New Roman"/>
          <w:b w:val="false"/>
          <w:i w:val="false"/>
          <w:color w:val="000000"/>
          <w:sz w:val="28"/>
        </w:rPr>
        <w:t>
      "4090 Другие доходы, связанные с получением вознаграждения</w:t>
      </w:r>
    </w:p>
    <w:bookmarkEnd w:id="109"/>
    <w:bookmarkStart w:name="z991" w:id="110"/>
    <w:p>
      <w:pPr>
        <w:spacing w:after="0"/>
        <w:ind w:left="0"/>
        <w:jc w:val="both"/>
      </w:pPr>
      <w:r>
        <w:rPr>
          <w:rFonts w:ascii="Times New Roman"/>
          <w:b w:val="false"/>
          <w:i w:val="false"/>
          <w:color w:val="000000"/>
          <w:sz w:val="28"/>
        </w:rPr>
        <w:t>
      4091 Другие доходы, связанные с получением вознаграждения по операциям с другими банками";</w:t>
      </w:r>
    </w:p>
    <w:bookmarkEnd w:id="110"/>
    <w:bookmarkStart w:name="z992" w:id="111"/>
    <w:p>
      <w:pPr>
        <w:spacing w:after="0"/>
        <w:ind w:left="0"/>
        <w:jc w:val="both"/>
      </w:pPr>
      <w:r>
        <w:rPr>
          <w:rFonts w:ascii="Times New Roman"/>
          <w:b w:val="false"/>
          <w:i w:val="false"/>
          <w:color w:val="000000"/>
          <w:sz w:val="28"/>
        </w:rPr>
        <w:t xml:space="preserve">
      после счета 4266 дополнить счетом 4267 следующего содержания: </w:t>
      </w:r>
    </w:p>
    <w:bookmarkEnd w:id="111"/>
    <w:bookmarkStart w:name="z993" w:id="112"/>
    <w:p>
      <w:pPr>
        <w:spacing w:after="0"/>
        <w:ind w:left="0"/>
        <w:jc w:val="both"/>
      </w:pPr>
      <w:r>
        <w:rPr>
          <w:rFonts w:ascii="Times New Roman"/>
          <w:b w:val="false"/>
          <w:i w:val="false"/>
          <w:color w:val="000000"/>
          <w:sz w:val="28"/>
        </w:rPr>
        <w:t>
      "4267 Доходы, связанные с получением вознаграждения на сумму денег, переданных в качестве обеспечения (заклад, задаток) обязательств";</w:t>
      </w:r>
    </w:p>
    <w:bookmarkEnd w:id="112"/>
    <w:bookmarkStart w:name="z994" w:id="113"/>
    <w:p>
      <w:pPr>
        <w:spacing w:after="0"/>
        <w:ind w:left="0"/>
        <w:jc w:val="both"/>
      </w:pPr>
      <w:r>
        <w:rPr>
          <w:rFonts w:ascii="Times New Roman"/>
          <w:b w:val="false"/>
          <w:i w:val="false"/>
          <w:color w:val="000000"/>
          <w:sz w:val="28"/>
        </w:rPr>
        <w:t xml:space="preserve">
      номера и названия счетов 4320, 4321, 4322, 4323 и 4324 исключить; </w:t>
      </w:r>
    </w:p>
    <w:bookmarkEnd w:id="113"/>
    <w:bookmarkStart w:name="z995" w:id="114"/>
    <w:p>
      <w:pPr>
        <w:spacing w:after="0"/>
        <w:ind w:left="0"/>
        <w:jc w:val="both"/>
      </w:pPr>
      <w:r>
        <w:rPr>
          <w:rFonts w:ascii="Times New Roman"/>
          <w:b w:val="false"/>
          <w:i w:val="false"/>
          <w:color w:val="000000"/>
          <w:sz w:val="28"/>
        </w:rPr>
        <w:t xml:space="preserve">
      номера и названия счетов 4326, 4327, 4328 и 4330 исключить; </w:t>
      </w:r>
    </w:p>
    <w:bookmarkEnd w:id="114"/>
    <w:bookmarkStart w:name="z996" w:id="115"/>
    <w:p>
      <w:pPr>
        <w:spacing w:after="0"/>
        <w:ind w:left="0"/>
        <w:jc w:val="both"/>
      </w:pPr>
      <w:r>
        <w:rPr>
          <w:rFonts w:ascii="Times New Roman"/>
          <w:b w:val="false"/>
          <w:i w:val="false"/>
          <w:color w:val="000000"/>
          <w:sz w:val="28"/>
        </w:rPr>
        <w:t>
      после счета 4434 дополнить счетом 4435 следующего содержания:</w:t>
      </w:r>
    </w:p>
    <w:bookmarkEnd w:id="115"/>
    <w:bookmarkStart w:name="z997" w:id="116"/>
    <w:p>
      <w:pPr>
        <w:spacing w:after="0"/>
        <w:ind w:left="0"/>
        <w:jc w:val="both"/>
      </w:pPr>
      <w:r>
        <w:rPr>
          <w:rFonts w:ascii="Times New Roman"/>
          <w:b w:val="false"/>
          <w:i w:val="false"/>
          <w:color w:val="000000"/>
          <w:sz w:val="28"/>
        </w:rPr>
        <w:t>
      "4435 Реализованные доходы от изменения стоимости займов, учитываемых по справедливой стоимости через прочий совокупный доход";</w:t>
      </w:r>
    </w:p>
    <w:bookmarkEnd w:id="116"/>
    <w:bookmarkStart w:name="z998" w:id="117"/>
    <w:p>
      <w:pPr>
        <w:spacing w:after="0"/>
        <w:ind w:left="0"/>
        <w:jc w:val="both"/>
      </w:pPr>
      <w:r>
        <w:rPr>
          <w:rFonts w:ascii="Times New Roman"/>
          <w:b w:val="false"/>
          <w:i w:val="false"/>
          <w:color w:val="000000"/>
          <w:sz w:val="28"/>
        </w:rPr>
        <w:t>
      название счета 4450 изложить в следующей редакции:</w:t>
      </w:r>
    </w:p>
    <w:bookmarkEnd w:id="117"/>
    <w:bookmarkStart w:name="z999" w:id="118"/>
    <w:p>
      <w:pPr>
        <w:spacing w:after="0"/>
        <w:ind w:left="0"/>
        <w:jc w:val="both"/>
      </w:pPr>
      <w:r>
        <w:rPr>
          <w:rFonts w:ascii="Times New Roman"/>
          <w:b w:val="false"/>
          <w:i w:val="false"/>
          <w:color w:val="000000"/>
          <w:sz w:val="28"/>
        </w:rPr>
        <w:t>
      "4450 Доходы, связанные с получением вознаграждения по ценным бумагам, учитываемым по справедливой стоимости через прочий совокупный доход";</w:t>
      </w:r>
    </w:p>
    <w:bookmarkEnd w:id="118"/>
    <w:bookmarkStart w:name="z1000" w:id="119"/>
    <w:p>
      <w:pPr>
        <w:spacing w:after="0"/>
        <w:ind w:left="0"/>
        <w:jc w:val="both"/>
      </w:pPr>
      <w:r>
        <w:rPr>
          <w:rFonts w:ascii="Times New Roman"/>
          <w:b w:val="false"/>
          <w:i w:val="false"/>
          <w:color w:val="000000"/>
          <w:sz w:val="28"/>
        </w:rPr>
        <w:t>
      названия счетов 4452 и 4453 изложить в следующей редакции:</w:t>
      </w:r>
    </w:p>
    <w:bookmarkEnd w:id="119"/>
    <w:bookmarkStart w:name="z1001" w:id="120"/>
    <w:p>
      <w:pPr>
        <w:spacing w:after="0"/>
        <w:ind w:left="0"/>
        <w:jc w:val="both"/>
      </w:pPr>
      <w:r>
        <w:rPr>
          <w:rFonts w:ascii="Times New Roman"/>
          <w:b w:val="false"/>
          <w:i w:val="false"/>
          <w:color w:val="000000"/>
          <w:sz w:val="28"/>
        </w:rPr>
        <w:t>
      "4452 Доходы, связанные с получением вознаграждения по ценным бумагам, учитываемым по справедливой стоимости через прочий совокупный доход</w:t>
      </w:r>
    </w:p>
    <w:bookmarkEnd w:id="120"/>
    <w:bookmarkStart w:name="z1002" w:id="121"/>
    <w:p>
      <w:pPr>
        <w:spacing w:after="0"/>
        <w:ind w:left="0"/>
        <w:jc w:val="both"/>
      </w:pPr>
      <w:r>
        <w:rPr>
          <w:rFonts w:ascii="Times New Roman"/>
          <w:b w:val="false"/>
          <w:i w:val="false"/>
          <w:color w:val="000000"/>
          <w:sz w:val="28"/>
        </w:rPr>
        <w:t>
      4453 Доходы по амортизации дисконта по ценным бумагам, учитываемым по справедливой стоимости через прочий совокупный доход";</w:t>
      </w:r>
    </w:p>
    <w:bookmarkEnd w:id="121"/>
    <w:bookmarkStart w:name="z1003" w:id="122"/>
    <w:p>
      <w:pPr>
        <w:spacing w:after="0"/>
        <w:ind w:left="0"/>
        <w:jc w:val="both"/>
      </w:pPr>
      <w:r>
        <w:rPr>
          <w:rFonts w:ascii="Times New Roman"/>
          <w:b w:val="false"/>
          <w:i w:val="false"/>
          <w:color w:val="000000"/>
          <w:sz w:val="28"/>
        </w:rPr>
        <w:t>
      после счета 4455 дополнить счетом 4456 следующего содержания:</w:t>
      </w:r>
    </w:p>
    <w:bookmarkEnd w:id="122"/>
    <w:bookmarkStart w:name="z1004" w:id="123"/>
    <w:p>
      <w:pPr>
        <w:spacing w:after="0"/>
        <w:ind w:left="0"/>
        <w:jc w:val="both"/>
      </w:pPr>
      <w:r>
        <w:rPr>
          <w:rFonts w:ascii="Times New Roman"/>
          <w:b w:val="false"/>
          <w:i w:val="false"/>
          <w:color w:val="000000"/>
          <w:sz w:val="28"/>
        </w:rPr>
        <w:t>
      "4456 Доходы по амортизации премии по субординированному долгу";</w:t>
      </w:r>
    </w:p>
    <w:bookmarkEnd w:id="123"/>
    <w:bookmarkStart w:name="z1005" w:id="124"/>
    <w:p>
      <w:pPr>
        <w:spacing w:after="0"/>
        <w:ind w:left="0"/>
        <w:jc w:val="both"/>
      </w:pPr>
      <w:r>
        <w:rPr>
          <w:rFonts w:ascii="Times New Roman"/>
          <w:b w:val="false"/>
          <w:i w:val="false"/>
          <w:color w:val="000000"/>
          <w:sz w:val="28"/>
        </w:rPr>
        <w:t>
      название счета 4480 изложить в следующей редакции:</w:t>
      </w:r>
    </w:p>
    <w:bookmarkEnd w:id="124"/>
    <w:bookmarkStart w:name="z1006" w:id="125"/>
    <w:p>
      <w:pPr>
        <w:spacing w:after="0"/>
        <w:ind w:left="0"/>
        <w:jc w:val="both"/>
      </w:pPr>
      <w:r>
        <w:rPr>
          <w:rFonts w:ascii="Times New Roman"/>
          <w:b w:val="false"/>
          <w:i w:val="false"/>
          <w:color w:val="000000"/>
          <w:sz w:val="28"/>
        </w:rPr>
        <w:t>
      "4480 Доходы, связанные с получением вознаграждения по ценным бумагам, учитываемым по амортизированной стоимости";</w:t>
      </w:r>
    </w:p>
    <w:bookmarkEnd w:id="125"/>
    <w:bookmarkStart w:name="z1007" w:id="126"/>
    <w:p>
      <w:pPr>
        <w:spacing w:after="0"/>
        <w:ind w:left="0"/>
        <w:jc w:val="both"/>
      </w:pPr>
      <w:r>
        <w:rPr>
          <w:rFonts w:ascii="Times New Roman"/>
          <w:b w:val="false"/>
          <w:i w:val="false"/>
          <w:color w:val="000000"/>
          <w:sz w:val="28"/>
        </w:rPr>
        <w:t>
      названия счетов 4481 и 4482 изложить в следующей редакции:</w:t>
      </w:r>
    </w:p>
    <w:bookmarkEnd w:id="126"/>
    <w:bookmarkStart w:name="z1008" w:id="127"/>
    <w:p>
      <w:pPr>
        <w:spacing w:after="0"/>
        <w:ind w:left="0"/>
        <w:jc w:val="both"/>
      </w:pPr>
      <w:r>
        <w:rPr>
          <w:rFonts w:ascii="Times New Roman"/>
          <w:b w:val="false"/>
          <w:i w:val="false"/>
          <w:color w:val="000000"/>
          <w:sz w:val="28"/>
        </w:rPr>
        <w:t>
      "4481 Доходы, связанные с получением вознаграждения по ценным бумагам, учитываемым по амортизированной стоимости</w:t>
      </w:r>
    </w:p>
    <w:bookmarkEnd w:id="127"/>
    <w:bookmarkStart w:name="z1009" w:id="128"/>
    <w:p>
      <w:pPr>
        <w:spacing w:after="0"/>
        <w:ind w:left="0"/>
        <w:jc w:val="both"/>
      </w:pPr>
      <w:r>
        <w:rPr>
          <w:rFonts w:ascii="Times New Roman"/>
          <w:b w:val="false"/>
          <w:i w:val="false"/>
          <w:color w:val="000000"/>
          <w:sz w:val="28"/>
        </w:rPr>
        <w:t>
      4482 Доходы по амортизации дисконта по ценным бумагам, учитываемым по амортизированной стоимости";</w:t>
      </w:r>
    </w:p>
    <w:bookmarkEnd w:id="128"/>
    <w:bookmarkStart w:name="z1010" w:id="129"/>
    <w:p>
      <w:pPr>
        <w:spacing w:after="0"/>
        <w:ind w:left="0"/>
        <w:jc w:val="both"/>
      </w:pPr>
      <w:r>
        <w:rPr>
          <w:rFonts w:ascii="Times New Roman"/>
          <w:b w:val="false"/>
          <w:i w:val="false"/>
          <w:color w:val="000000"/>
          <w:sz w:val="28"/>
        </w:rPr>
        <w:t>
      названия счетов 4490, 4491 и 4492 изложить в следующей редакции:</w:t>
      </w:r>
    </w:p>
    <w:bookmarkEnd w:id="129"/>
    <w:bookmarkStart w:name="z1011" w:id="130"/>
    <w:p>
      <w:pPr>
        <w:spacing w:after="0"/>
        <w:ind w:left="0"/>
        <w:jc w:val="both"/>
      </w:pPr>
      <w:r>
        <w:rPr>
          <w:rFonts w:ascii="Times New Roman"/>
          <w:b w:val="false"/>
          <w:i w:val="false"/>
          <w:color w:val="000000"/>
          <w:sz w:val="28"/>
        </w:rPr>
        <w:t>
      "4490 Доходы, связанные с получением вознаграждения по прочим финансовым активам, учитываемым по амортизированной стоимости</w:t>
      </w:r>
    </w:p>
    <w:bookmarkEnd w:id="130"/>
    <w:bookmarkStart w:name="z1012" w:id="131"/>
    <w:p>
      <w:pPr>
        <w:spacing w:after="0"/>
        <w:ind w:left="0"/>
        <w:jc w:val="both"/>
      </w:pPr>
      <w:r>
        <w:rPr>
          <w:rFonts w:ascii="Times New Roman"/>
          <w:b w:val="false"/>
          <w:i w:val="false"/>
          <w:color w:val="000000"/>
          <w:sz w:val="28"/>
        </w:rPr>
        <w:t>
      4491 Доходы, связанные с получением вознаграждения по прочим финансовым активам, учитываемым по амортизированной стоимости</w:t>
      </w:r>
    </w:p>
    <w:bookmarkEnd w:id="131"/>
    <w:bookmarkStart w:name="z1013" w:id="132"/>
    <w:p>
      <w:pPr>
        <w:spacing w:after="0"/>
        <w:ind w:left="0"/>
        <w:jc w:val="both"/>
      </w:pPr>
      <w:r>
        <w:rPr>
          <w:rFonts w:ascii="Times New Roman"/>
          <w:b w:val="false"/>
          <w:i w:val="false"/>
          <w:color w:val="000000"/>
          <w:sz w:val="28"/>
        </w:rPr>
        <w:t>
      4492 Доходы по амортизации дисконта по прочим финансовым активам, учитываемым по амортизированной стоимости";</w:t>
      </w:r>
    </w:p>
    <w:bookmarkEnd w:id="132"/>
    <w:bookmarkStart w:name="z1014" w:id="133"/>
    <w:p>
      <w:pPr>
        <w:spacing w:after="0"/>
        <w:ind w:left="0"/>
        <w:jc w:val="both"/>
      </w:pPr>
      <w:r>
        <w:rPr>
          <w:rFonts w:ascii="Times New Roman"/>
          <w:b w:val="false"/>
          <w:i w:val="false"/>
          <w:color w:val="000000"/>
          <w:sz w:val="28"/>
        </w:rPr>
        <w:t xml:space="preserve">
      после счета 4618 дополнить счетом 4619 следующего содержания: </w:t>
      </w:r>
    </w:p>
    <w:bookmarkEnd w:id="133"/>
    <w:bookmarkStart w:name="z1015" w:id="134"/>
    <w:p>
      <w:pPr>
        <w:spacing w:after="0"/>
        <w:ind w:left="0"/>
        <w:jc w:val="both"/>
      </w:pPr>
      <w:r>
        <w:rPr>
          <w:rFonts w:ascii="Times New Roman"/>
          <w:b w:val="false"/>
          <w:i w:val="false"/>
          <w:color w:val="000000"/>
          <w:sz w:val="28"/>
        </w:rPr>
        <w:t>
      "4619 Комиссионные доходы за обслуживание платежных карточек";</w:t>
      </w:r>
    </w:p>
    <w:bookmarkEnd w:id="134"/>
    <w:bookmarkStart w:name="z1016" w:id="135"/>
    <w:p>
      <w:pPr>
        <w:spacing w:after="0"/>
        <w:ind w:left="0"/>
        <w:jc w:val="both"/>
      </w:pPr>
      <w:r>
        <w:rPr>
          <w:rFonts w:ascii="Times New Roman"/>
          <w:b w:val="false"/>
          <w:i w:val="false"/>
          <w:color w:val="000000"/>
          <w:sz w:val="28"/>
        </w:rPr>
        <w:t>
      название счета 4703 изложить в следующей редакции:</w:t>
      </w:r>
    </w:p>
    <w:bookmarkEnd w:id="135"/>
    <w:bookmarkStart w:name="z1017" w:id="136"/>
    <w:p>
      <w:pPr>
        <w:spacing w:after="0"/>
        <w:ind w:left="0"/>
        <w:jc w:val="both"/>
      </w:pPr>
      <w:r>
        <w:rPr>
          <w:rFonts w:ascii="Times New Roman"/>
          <w:b w:val="false"/>
          <w:i w:val="false"/>
          <w:color w:val="000000"/>
          <w:sz w:val="28"/>
        </w:rPr>
        <w:t>
      "4703 Доход от переоценки иностранной валюты";</w:t>
      </w:r>
    </w:p>
    <w:bookmarkEnd w:id="136"/>
    <w:bookmarkStart w:name="z1018" w:id="137"/>
    <w:p>
      <w:pPr>
        <w:spacing w:after="0"/>
        <w:ind w:left="0"/>
        <w:jc w:val="both"/>
      </w:pPr>
      <w:r>
        <w:rPr>
          <w:rFonts w:ascii="Times New Roman"/>
          <w:b w:val="false"/>
          <w:i w:val="false"/>
          <w:color w:val="000000"/>
          <w:sz w:val="28"/>
        </w:rPr>
        <w:t>
      после счета 4713 дополнить счетом 4714 следующего содержания:</w:t>
      </w:r>
    </w:p>
    <w:bookmarkEnd w:id="137"/>
    <w:bookmarkStart w:name="z1019" w:id="138"/>
    <w:p>
      <w:pPr>
        <w:spacing w:after="0"/>
        <w:ind w:left="0"/>
        <w:jc w:val="both"/>
      </w:pPr>
      <w:r>
        <w:rPr>
          <w:rFonts w:ascii="Times New Roman"/>
          <w:b w:val="false"/>
          <w:i w:val="false"/>
          <w:color w:val="000000"/>
          <w:sz w:val="28"/>
        </w:rPr>
        <w:t>
      "4714 Доходы от восстановления убытка от обесценения долгосрочных активов, предназначенных для продажи";</w:t>
      </w:r>
    </w:p>
    <w:bookmarkEnd w:id="138"/>
    <w:bookmarkStart w:name="z1020" w:id="139"/>
    <w:p>
      <w:pPr>
        <w:spacing w:after="0"/>
        <w:ind w:left="0"/>
        <w:jc w:val="both"/>
      </w:pPr>
      <w:r>
        <w:rPr>
          <w:rFonts w:ascii="Times New Roman"/>
          <w:b w:val="false"/>
          <w:i w:val="false"/>
          <w:color w:val="000000"/>
          <w:sz w:val="28"/>
        </w:rPr>
        <w:t xml:space="preserve">
      номер и название счета 4731 исключить; </w:t>
      </w:r>
    </w:p>
    <w:bookmarkEnd w:id="139"/>
    <w:bookmarkStart w:name="z1021" w:id="140"/>
    <w:p>
      <w:pPr>
        <w:spacing w:after="0"/>
        <w:ind w:left="0"/>
        <w:jc w:val="both"/>
      </w:pPr>
      <w:r>
        <w:rPr>
          <w:rFonts w:ascii="Times New Roman"/>
          <w:b w:val="false"/>
          <w:i w:val="false"/>
          <w:color w:val="000000"/>
          <w:sz w:val="28"/>
        </w:rPr>
        <w:t>
      название счета 4733 изложить в следующей редакции:</w:t>
      </w:r>
    </w:p>
    <w:bookmarkEnd w:id="140"/>
    <w:bookmarkStart w:name="z1022" w:id="141"/>
    <w:p>
      <w:pPr>
        <w:spacing w:after="0"/>
        <w:ind w:left="0"/>
        <w:jc w:val="both"/>
      </w:pPr>
      <w:r>
        <w:rPr>
          <w:rFonts w:ascii="Times New Roman"/>
          <w:b w:val="false"/>
          <w:i w:val="false"/>
          <w:color w:val="000000"/>
          <w:sz w:val="28"/>
        </w:rPr>
        <w:t>
      "4733 Реализованные доходы от изменения стоимости ценных бумаг, учитываемых по справедливой стоимости через прибыль или убыток и через прочий совокупный доход";</w:t>
      </w:r>
    </w:p>
    <w:bookmarkEnd w:id="141"/>
    <w:bookmarkStart w:name="z1023" w:id="142"/>
    <w:p>
      <w:pPr>
        <w:spacing w:after="0"/>
        <w:ind w:left="0"/>
        <w:jc w:val="both"/>
      </w:pPr>
      <w:r>
        <w:rPr>
          <w:rFonts w:ascii="Times New Roman"/>
          <w:b w:val="false"/>
          <w:i w:val="false"/>
          <w:color w:val="000000"/>
          <w:sz w:val="28"/>
        </w:rPr>
        <w:t>
      название счета 4853 изложить в следующей редакции:</w:t>
      </w:r>
    </w:p>
    <w:bookmarkEnd w:id="142"/>
    <w:bookmarkStart w:name="z1024" w:id="143"/>
    <w:p>
      <w:pPr>
        <w:spacing w:after="0"/>
        <w:ind w:left="0"/>
        <w:jc w:val="both"/>
      </w:pPr>
      <w:r>
        <w:rPr>
          <w:rFonts w:ascii="Times New Roman"/>
          <w:b w:val="false"/>
          <w:i w:val="false"/>
          <w:color w:val="000000"/>
          <w:sz w:val="28"/>
        </w:rPr>
        <w:t>
      "4853 Доходы от реализации запасов";</w:t>
      </w:r>
    </w:p>
    <w:bookmarkEnd w:id="143"/>
    <w:bookmarkStart w:name="z1025" w:id="144"/>
    <w:p>
      <w:pPr>
        <w:spacing w:after="0"/>
        <w:ind w:left="0"/>
        <w:jc w:val="both"/>
      </w:pPr>
      <w:r>
        <w:rPr>
          <w:rFonts w:ascii="Times New Roman"/>
          <w:b w:val="false"/>
          <w:i w:val="false"/>
          <w:color w:val="000000"/>
          <w:sz w:val="28"/>
        </w:rPr>
        <w:t>
      после счета 4853 дополнить счетом 4854 следующего содержания:</w:t>
      </w:r>
    </w:p>
    <w:bookmarkEnd w:id="144"/>
    <w:bookmarkStart w:name="z1026" w:id="145"/>
    <w:p>
      <w:pPr>
        <w:spacing w:after="0"/>
        <w:ind w:left="0"/>
        <w:jc w:val="both"/>
      </w:pPr>
      <w:r>
        <w:rPr>
          <w:rFonts w:ascii="Times New Roman"/>
          <w:b w:val="false"/>
          <w:i w:val="false"/>
          <w:color w:val="000000"/>
          <w:sz w:val="28"/>
        </w:rPr>
        <w:t>
      "4854 Доходы от реализации долгосрочных активов, предназначенных для продажи";</w:t>
      </w:r>
    </w:p>
    <w:bookmarkEnd w:id="145"/>
    <w:bookmarkStart w:name="z1027" w:id="146"/>
    <w:p>
      <w:pPr>
        <w:spacing w:after="0"/>
        <w:ind w:left="0"/>
        <w:jc w:val="both"/>
      </w:pPr>
      <w:r>
        <w:rPr>
          <w:rFonts w:ascii="Times New Roman"/>
          <w:b w:val="false"/>
          <w:i w:val="false"/>
          <w:color w:val="000000"/>
          <w:sz w:val="28"/>
        </w:rPr>
        <w:t xml:space="preserve">
      номер и название счета 4956 исключить; </w:t>
      </w:r>
    </w:p>
    <w:bookmarkEnd w:id="146"/>
    <w:bookmarkStart w:name="z1028" w:id="147"/>
    <w:p>
      <w:pPr>
        <w:spacing w:after="0"/>
        <w:ind w:left="0"/>
        <w:jc w:val="both"/>
      </w:pPr>
      <w:r>
        <w:rPr>
          <w:rFonts w:ascii="Times New Roman"/>
          <w:b w:val="false"/>
          <w:i w:val="false"/>
          <w:color w:val="000000"/>
          <w:sz w:val="28"/>
        </w:rPr>
        <w:t>
      название счета 4957 изложить в следующей редакции:</w:t>
      </w:r>
    </w:p>
    <w:bookmarkEnd w:id="147"/>
    <w:bookmarkStart w:name="z1029" w:id="148"/>
    <w:p>
      <w:pPr>
        <w:spacing w:after="0"/>
        <w:ind w:left="0"/>
        <w:jc w:val="both"/>
      </w:pPr>
      <w:r>
        <w:rPr>
          <w:rFonts w:ascii="Times New Roman"/>
          <w:b w:val="false"/>
          <w:i w:val="false"/>
          <w:color w:val="000000"/>
          <w:sz w:val="28"/>
        </w:rPr>
        <w:t>
      "4957 Доходы от восстановления резервов (провизий), созданных на покрытие убытков по начисленным и просроченным комиссионным доходам";</w:t>
      </w:r>
    </w:p>
    <w:bookmarkEnd w:id="148"/>
    <w:bookmarkStart w:name="z1030" w:id="149"/>
    <w:p>
      <w:pPr>
        <w:spacing w:after="0"/>
        <w:ind w:left="0"/>
        <w:jc w:val="both"/>
      </w:pPr>
      <w:r>
        <w:rPr>
          <w:rFonts w:ascii="Times New Roman"/>
          <w:b w:val="false"/>
          <w:i w:val="false"/>
          <w:color w:val="000000"/>
          <w:sz w:val="28"/>
        </w:rPr>
        <w:t>
      после счета 4959 дополнить счетом 4960 следующего содержания:</w:t>
      </w:r>
    </w:p>
    <w:bookmarkEnd w:id="149"/>
    <w:bookmarkStart w:name="z1031" w:id="150"/>
    <w:p>
      <w:pPr>
        <w:spacing w:after="0"/>
        <w:ind w:left="0"/>
        <w:jc w:val="both"/>
      </w:pPr>
      <w:r>
        <w:rPr>
          <w:rFonts w:ascii="Times New Roman"/>
          <w:b w:val="false"/>
          <w:i w:val="false"/>
          <w:color w:val="000000"/>
          <w:sz w:val="28"/>
        </w:rPr>
        <w:t>
      "4960 Доходы от восстановления резервов (провизий), созданных по операциям "обратное РЕПО" с ценными бумагами";</w:t>
      </w:r>
    </w:p>
    <w:bookmarkEnd w:id="150"/>
    <w:bookmarkStart w:name="z1032" w:id="1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w:t>
      </w:r>
      <w:r>
        <w:rPr>
          <w:rFonts w:ascii="Times New Roman"/>
          <w:b w:val="false"/>
          <w:i w:val="false"/>
          <w:color w:val="000000"/>
          <w:sz w:val="28"/>
        </w:rPr>
        <w:t>:</w:t>
      </w:r>
    </w:p>
    <w:bookmarkEnd w:id="151"/>
    <w:bookmarkStart w:name="z1033" w:id="152"/>
    <w:p>
      <w:pPr>
        <w:spacing w:after="0"/>
        <w:ind w:left="0"/>
        <w:jc w:val="both"/>
      </w:pPr>
      <w:r>
        <w:rPr>
          <w:rFonts w:ascii="Times New Roman"/>
          <w:b w:val="false"/>
          <w:i w:val="false"/>
          <w:color w:val="000000"/>
          <w:sz w:val="28"/>
        </w:rPr>
        <w:t xml:space="preserve">
      номер и название счета 5067 исключить; </w:t>
      </w:r>
    </w:p>
    <w:bookmarkEnd w:id="152"/>
    <w:bookmarkStart w:name="z1034" w:id="153"/>
    <w:p>
      <w:pPr>
        <w:spacing w:after="0"/>
        <w:ind w:left="0"/>
        <w:jc w:val="both"/>
      </w:pPr>
      <w:r>
        <w:rPr>
          <w:rFonts w:ascii="Times New Roman"/>
          <w:b w:val="false"/>
          <w:i w:val="false"/>
          <w:color w:val="000000"/>
          <w:sz w:val="28"/>
        </w:rPr>
        <w:t xml:space="preserve">
      номер и название счета 5071 исключить; </w:t>
      </w:r>
    </w:p>
    <w:bookmarkEnd w:id="153"/>
    <w:bookmarkStart w:name="z1035" w:id="154"/>
    <w:p>
      <w:pPr>
        <w:spacing w:after="0"/>
        <w:ind w:left="0"/>
        <w:jc w:val="both"/>
      </w:pPr>
      <w:r>
        <w:rPr>
          <w:rFonts w:ascii="Times New Roman"/>
          <w:b w:val="false"/>
          <w:i w:val="false"/>
          <w:color w:val="000000"/>
          <w:sz w:val="28"/>
        </w:rPr>
        <w:t>
      номер и название счета 5221 исключить;</w:t>
      </w:r>
    </w:p>
    <w:bookmarkEnd w:id="154"/>
    <w:bookmarkStart w:name="z1036" w:id="155"/>
    <w:p>
      <w:pPr>
        <w:spacing w:after="0"/>
        <w:ind w:left="0"/>
        <w:jc w:val="both"/>
      </w:pPr>
      <w:r>
        <w:rPr>
          <w:rFonts w:ascii="Times New Roman"/>
          <w:b w:val="false"/>
          <w:i w:val="false"/>
          <w:color w:val="000000"/>
          <w:sz w:val="28"/>
        </w:rPr>
        <w:t>
      после счета 5236 дополнить счетом 5237 следующего содержания:</w:t>
      </w:r>
    </w:p>
    <w:bookmarkEnd w:id="155"/>
    <w:bookmarkStart w:name="z1037" w:id="156"/>
    <w:p>
      <w:pPr>
        <w:spacing w:after="0"/>
        <w:ind w:left="0"/>
        <w:jc w:val="both"/>
      </w:pPr>
      <w:r>
        <w:rPr>
          <w:rFonts w:ascii="Times New Roman"/>
          <w:b w:val="false"/>
          <w:i w:val="false"/>
          <w:color w:val="000000"/>
          <w:sz w:val="28"/>
        </w:rPr>
        <w:t>
      "5237 Реализованные расходы от изменения стоимости займов, учитываемых по справедливой стоимости через прочий совокупный доход";</w:t>
      </w:r>
    </w:p>
    <w:bookmarkEnd w:id="156"/>
    <w:bookmarkStart w:name="z1038" w:id="157"/>
    <w:p>
      <w:pPr>
        <w:spacing w:after="0"/>
        <w:ind w:left="0"/>
        <w:jc w:val="both"/>
      </w:pPr>
      <w:r>
        <w:rPr>
          <w:rFonts w:ascii="Times New Roman"/>
          <w:b w:val="false"/>
          <w:i w:val="false"/>
          <w:color w:val="000000"/>
          <w:sz w:val="28"/>
        </w:rPr>
        <w:t>
      название счета 5306 изложить в следующей редакции:</w:t>
      </w:r>
    </w:p>
    <w:bookmarkEnd w:id="157"/>
    <w:bookmarkStart w:name="z1039" w:id="158"/>
    <w:p>
      <w:pPr>
        <w:spacing w:after="0"/>
        <w:ind w:left="0"/>
        <w:jc w:val="both"/>
      </w:pPr>
      <w:r>
        <w:rPr>
          <w:rFonts w:ascii="Times New Roman"/>
          <w:b w:val="false"/>
          <w:i w:val="false"/>
          <w:color w:val="000000"/>
          <w:sz w:val="28"/>
        </w:rPr>
        <w:t>
      "5306 Расходы по амортизации премии по ценным бумагам, учитываемым по справедливой стоимости через прочий совокупный доход";</w:t>
      </w:r>
    </w:p>
    <w:bookmarkEnd w:id="158"/>
    <w:bookmarkStart w:name="z1040" w:id="159"/>
    <w:p>
      <w:pPr>
        <w:spacing w:after="0"/>
        <w:ind w:left="0"/>
        <w:jc w:val="both"/>
      </w:pPr>
      <w:r>
        <w:rPr>
          <w:rFonts w:ascii="Times New Roman"/>
          <w:b w:val="false"/>
          <w:i w:val="false"/>
          <w:color w:val="000000"/>
          <w:sz w:val="28"/>
        </w:rPr>
        <w:t>
      названия счетов 5308 и 5309 изложить в следующей редакции:</w:t>
      </w:r>
    </w:p>
    <w:bookmarkEnd w:id="159"/>
    <w:bookmarkStart w:name="z1041" w:id="160"/>
    <w:p>
      <w:pPr>
        <w:spacing w:after="0"/>
        <w:ind w:left="0"/>
        <w:jc w:val="both"/>
      </w:pPr>
      <w:r>
        <w:rPr>
          <w:rFonts w:ascii="Times New Roman"/>
          <w:b w:val="false"/>
          <w:i w:val="false"/>
          <w:color w:val="000000"/>
          <w:sz w:val="28"/>
        </w:rPr>
        <w:t>
      "5308 Расходы по амортизации премии по ценным бумагам, учитываемым по амортизированной стоимости</w:t>
      </w:r>
    </w:p>
    <w:bookmarkEnd w:id="160"/>
    <w:bookmarkStart w:name="z1042" w:id="161"/>
    <w:p>
      <w:pPr>
        <w:spacing w:after="0"/>
        <w:ind w:left="0"/>
        <w:jc w:val="both"/>
      </w:pPr>
      <w:r>
        <w:rPr>
          <w:rFonts w:ascii="Times New Roman"/>
          <w:b w:val="false"/>
          <w:i w:val="false"/>
          <w:color w:val="000000"/>
          <w:sz w:val="28"/>
        </w:rPr>
        <w:t>
      5309 Расходы по амортизации премии по прочим финансовым активам, учитываемым по амортизированной стоимости";</w:t>
      </w:r>
    </w:p>
    <w:bookmarkEnd w:id="161"/>
    <w:bookmarkStart w:name="z1043" w:id="162"/>
    <w:p>
      <w:pPr>
        <w:spacing w:after="0"/>
        <w:ind w:left="0"/>
        <w:jc w:val="both"/>
      </w:pPr>
      <w:r>
        <w:rPr>
          <w:rFonts w:ascii="Times New Roman"/>
          <w:b w:val="false"/>
          <w:i w:val="false"/>
          <w:color w:val="000000"/>
          <w:sz w:val="28"/>
        </w:rPr>
        <w:t>
      после счета 5402 дополнить счетом 5403 следующего содержания:</w:t>
      </w:r>
    </w:p>
    <w:bookmarkEnd w:id="162"/>
    <w:bookmarkStart w:name="z1044" w:id="163"/>
    <w:p>
      <w:pPr>
        <w:spacing w:after="0"/>
        <w:ind w:left="0"/>
        <w:jc w:val="both"/>
      </w:pPr>
      <w:r>
        <w:rPr>
          <w:rFonts w:ascii="Times New Roman"/>
          <w:b w:val="false"/>
          <w:i w:val="false"/>
          <w:color w:val="000000"/>
          <w:sz w:val="28"/>
        </w:rPr>
        <w:t>
      "5403 Расходы по амортизации дисконта по субординированному долгу";</w:t>
      </w:r>
    </w:p>
    <w:bookmarkEnd w:id="163"/>
    <w:bookmarkStart w:name="z1045" w:id="164"/>
    <w:p>
      <w:pPr>
        <w:spacing w:after="0"/>
        <w:ind w:left="0"/>
        <w:jc w:val="both"/>
      </w:pPr>
      <w:r>
        <w:rPr>
          <w:rFonts w:ascii="Times New Roman"/>
          <w:b w:val="false"/>
          <w:i w:val="false"/>
          <w:color w:val="000000"/>
          <w:sz w:val="28"/>
        </w:rPr>
        <w:t>
      название счета 5457 изложить в следующей редакции:</w:t>
      </w:r>
    </w:p>
    <w:bookmarkEnd w:id="164"/>
    <w:bookmarkStart w:name="z1046" w:id="165"/>
    <w:p>
      <w:pPr>
        <w:spacing w:after="0"/>
        <w:ind w:left="0"/>
        <w:jc w:val="both"/>
      </w:pPr>
      <w:r>
        <w:rPr>
          <w:rFonts w:ascii="Times New Roman"/>
          <w:b w:val="false"/>
          <w:i w:val="false"/>
          <w:color w:val="000000"/>
          <w:sz w:val="28"/>
        </w:rPr>
        <w:t>
      "5457 Ассигнования на резервы (провизии) на покрытие убытков по начисленным и просроченным комиссионным доходам";</w:t>
      </w:r>
    </w:p>
    <w:bookmarkEnd w:id="165"/>
    <w:bookmarkStart w:name="z1047" w:id="166"/>
    <w:p>
      <w:pPr>
        <w:spacing w:after="0"/>
        <w:ind w:left="0"/>
        <w:jc w:val="both"/>
      </w:pPr>
      <w:r>
        <w:rPr>
          <w:rFonts w:ascii="Times New Roman"/>
          <w:b w:val="false"/>
          <w:i w:val="false"/>
          <w:color w:val="000000"/>
          <w:sz w:val="28"/>
        </w:rPr>
        <w:t xml:space="preserve">
      номер и название счета 5466 исключить; </w:t>
      </w:r>
    </w:p>
    <w:bookmarkEnd w:id="166"/>
    <w:bookmarkStart w:name="z1048" w:id="167"/>
    <w:p>
      <w:pPr>
        <w:spacing w:after="0"/>
        <w:ind w:left="0"/>
        <w:jc w:val="both"/>
      </w:pPr>
      <w:r>
        <w:rPr>
          <w:rFonts w:ascii="Times New Roman"/>
          <w:b w:val="false"/>
          <w:i w:val="false"/>
          <w:color w:val="000000"/>
          <w:sz w:val="28"/>
        </w:rPr>
        <w:t>
      после счета 5468 дополнить счетом 5469 следующего содержания:</w:t>
      </w:r>
    </w:p>
    <w:bookmarkEnd w:id="167"/>
    <w:bookmarkStart w:name="z1049" w:id="168"/>
    <w:p>
      <w:pPr>
        <w:spacing w:after="0"/>
        <w:ind w:left="0"/>
        <w:jc w:val="both"/>
      </w:pPr>
      <w:r>
        <w:rPr>
          <w:rFonts w:ascii="Times New Roman"/>
          <w:b w:val="false"/>
          <w:i w:val="false"/>
          <w:color w:val="000000"/>
          <w:sz w:val="28"/>
        </w:rPr>
        <w:t>
      "5469 Ассигнования на резервы (провизии) на покрытие убытков по операциям "обратное РЕПО" с ценными бумагами";</w:t>
      </w:r>
    </w:p>
    <w:bookmarkEnd w:id="168"/>
    <w:bookmarkStart w:name="z1050" w:id="169"/>
    <w:p>
      <w:pPr>
        <w:spacing w:after="0"/>
        <w:ind w:left="0"/>
        <w:jc w:val="both"/>
      </w:pPr>
      <w:r>
        <w:rPr>
          <w:rFonts w:ascii="Times New Roman"/>
          <w:b w:val="false"/>
          <w:i w:val="false"/>
          <w:color w:val="000000"/>
          <w:sz w:val="28"/>
        </w:rPr>
        <w:t>
      название счета 5607 изложить в следующей редакции:</w:t>
      </w:r>
    </w:p>
    <w:bookmarkEnd w:id="169"/>
    <w:bookmarkStart w:name="z1051" w:id="170"/>
    <w:p>
      <w:pPr>
        <w:spacing w:after="0"/>
        <w:ind w:left="0"/>
        <w:jc w:val="both"/>
      </w:pPr>
      <w:r>
        <w:rPr>
          <w:rFonts w:ascii="Times New Roman"/>
          <w:b w:val="false"/>
          <w:i w:val="false"/>
          <w:color w:val="000000"/>
          <w:sz w:val="28"/>
        </w:rPr>
        <w:t>
      "5607 Комиссионные расходы за услуги по открытию и ведению банковских счетов клиентов";</w:t>
      </w:r>
    </w:p>
    <w:bookmarkEnd w:id="170"/>
    <w:bookmarkStart w:name="z1052" w:id="171"/>
    <w:p>
      <w:pPr>
        <w:spacing w:after="0"/>
        <w:ind w:left="0"/>
        <w:jc w:val="both"/>
      </w:pPr>
      <w:r>
        <w:rPr>
          <w:rFonts w:ascii="Times New Roman"/>
          <w:b w:val="false"/>
          <w:i w:val="false"/>
          <w:color w:val="000000"/>
          <w:sz w:val="28"/>
        </w:rPr>
        <w:t>
      после счета 5609 дополнить счетами 5610 и 5611 следующего содержания:</w:t>
      </w:r>
    </w:p>
    <w:bookmarkEnd w:id="171"/>
    <w:bookmarkStart w:name="z1053" w:id="172"/>
    <w:p>
      <w:pPr>
        <w:spacing w:after="0"/>
        <w:ind w:left="0"/>
        <w:jc w:val="both"/>
      </w:pPr>
      <w:r>
        <w:rPr>
          <w:rFonts w:ascii="Times New Roman"/>
          <w:b w:val="false"/>
          <w:i w:val="false"/>
          <w:color w:val="000000"/>
          <w:sz w:val="28"/>
        </w:rPr>
        <w:t>
      "5610 Комиссионные расходы по документарным расчетам</w:t>
      </w:r>
    </w:p>
    <w:bookmarkEnd w:id="172"/>
    <w:bookmarkStart w:name="z1054" w:id="173"/>
    <w:p>
      <w:pPr>
        <w:spacing w:after="0"/>
        <w:ind w:left="0"/>
        <w:jc w:val="both"/>
      </w:pPr>
      <w:r>
        <w:rPr>
          <w:rFonts w:ascii="Times New Roman"/>
          <w:b w:val="false"/>
          <w:i w:val="false"/>
          <w:color w:val="000000"/>
          <w:sz w:val="28"/>
        </w:rPr>
        <w:t>
      5611 Комиссионные расходы за услуги по кассовым операциям";</w:t>
      </w:r>
    </w:p>
    <w:bookmarkEnd w:id="173"/>
    <w:bookmarkStart w:name="z1055" w:id="174"/>
    <w:p>
      <w:pPr>
        <w:spacing w:after="0"/>
        <w:ind w:left="0"/>
        <w:jc w:val="both"/>
      </w:pPr>
      <w:r>
        <w:rPr>
          <w:rFonts w:ascii="Times New Roman"/>
          <w:b w:val="false"/>
          <w:i w:val="false"/>
          <w:color w:val="000000"/>
          <w:sz w:val="28"/>
        </w:rPr>
        <w:t>
      название счета 5703 изложить в следующей редакции:</w:t>
      </w:r>
    </w:p>
    <w:bookmarkEnd w:id="174"/>
    <w:bookmarkStart w:name="z1056" w:id="175"/>
    <w:p>
      <w:pPr>
        <w:spacing w:after="0"/>
        <w:ind w:left="0"/>
        <w:jc w:val="both"/>
      </w:pPr>
      <w:r>
        <w:rPr>
          <w:rFonts w:ascii="Times New Roman"/>
          <w:b w:val="false"/>
          <w:i w:val="false"/>
          <w:color w:val="000000"/>
          <w:sz w:val="28"/>
        </w:rPr>
        <w:t>
      "5703 Расходы от переоценки иностранной валюты";</w:t>
      </w:r>
    </w:p>
    <w:bookmarkEnd w:id="175"/>
    <w:bookmarkStart w:name="z1057" w:id="176"/>
    <w:p>
      <w:pPr>
        <w:spacing w:after="0"/>
        <w:ind w:left="0"/>
        <w:jc w:val="both"/>
      </w:pPr>
      <w:r>
        <w:rPr>
          <w:rFonts w:ascii="Times New Roman"/>
          <w:b w:val="false"/>
          <w:i w:val="false"/>
          <w:color w:val="000000"/>
          <w:sz w:val="28"/>
        </w:rPr>
        <w:t>
      после счета 5714 дополнить счетом 5715 следующего содержания:</w:t>
      </w:r>
    </w:p>
    <w:bookmarkEnd w:id="176"/>
    <w:bookmarkStart w:name="z1058" w:id="177"/>
    <w:p>
      <w:pPr>
        <w:spacing w:after="0"/>
        <w:ind w:left="0"/>
        <w:jc w:val="both"/>
      </w:pPr>
      <w:r>
        <w:rPr>
          <w:rFonts w:ascii="Times New Roman"/>
          <w:b w:val="false"/>
          <w:i w:val="false"/>
          <w:color w:val="000000"/>
          <w:sz w:val="28"/>
        </w:rPr>
        <w:t>
      "5715 Расходы от обесценения долгосрочных активов, предназначенных для продажи";</w:t>
      </w:r>
    </w:p>
    <w:bookmarkEnd w:id="177"/>
    <w:bookmarkStart w:name="z1059" w:id="178"/>
    <w:p>
      <w:pPr>
        <w:spacing w:after="0"/>
        <w:ind w:left="0"/>
        <w:jc w:val="both"/>
      </w:pPr>
      <w:r>
        <w:rPr>
          <w:rFonts w:ascii="Times New Roman"/>
          <w:b w:val="false"/>
          <w:i w:val="false"/>
          <w:color w:val="000000"/>
          <w:sz w:val="28"/>
        </w:rPr>
        <w:t xml:space="preserve">
      номер и название счета 5731 исключить; </w:t>
      </w:r>
    </w:p>
    <w:bookmarkEnd w:id="178"/>
    <w:bookmarkStart w:name="z1060" w:id="179"/>
    <w:p>
      <w:pPr>
        <w:spacing w:after="0"/>
        <w:ind w:left="0"/>
        <w:jc w:val="both"/>
      </w:pPr>
      <w:r>
        <w:rPr>
          <w:rFonts w:ascii="Times New Roman"/>
          <w:b w:val="false"/>
          <w:i w:val="false"/>
          <w:color w:val="000000"/>
          <w:sz w:val="28"/>
        </w:rPr>
        <w:t>
      название счета 5733 изложить в следующей редакции:</w:t>
      </w:r>
    </w:p>
    <w:bookmarkEnd w:id="179"/>
    <w:bookmarkStart w:name="z1061" w:id="180"/>
    <w:p>
      <w:pPr>
        <w:spacing w:after="0"/>
        <w:ind w:left="0"/>
        <w:jc w:val="both"/>
      </w:pPr>
      <w:r>
        <w:rPr>
          <w:rFonts w:ascii="Times New Roman"/>
          <w:b w:val="false"/>
          <w:i w:val="false"/>
          <w:color w:val="000000"/>
          <w:sz w:val="28"/>
        </w:rPr>
        <w:t>
      "5733 Реализованные расходы от изменения стоимости ценных бумаг, учитываемых по справедливой стоимости через прибыль или убыток и через прочий совокупный доход";</w:t>
      </w:r>
    </w:p>
    <w:bookmarkEnd w:id="180"/>
    <w:bookmarkStart w:name="z1062" w:id="181"/>
    <w:p>
      <w:pPr>
        <w:spacing w:after="0"/>
        <w:ind w:left="0"/>
        <w:jc w:val="both"/>
      </w:pPr>
      <w:r>
        <w:rPr>
          <w:rFonts w:ascii="Times New Roman"/>
          <w:b w:val="false"/>
          <w:i w:val="false"/>
          <w:color w:val="000000"/>
          <w:sz w:val="28"/>
        </w:rPr>
        <w:t>
      название счета 5854 изложить в следующей редакции:</w:t>
      </w:r>
    </w:p>
    <w:bookmarkEnd w:id="181"/>
    <w:bookmarkStart w:name="z1063" w:id="182"/>
    <w:p>
      <w:pPr>
        <w:spacing w:after="0"/>
        <w:ind w:left="0"/>
        <w:jc w:val="both"/>
      </w:pPr>
      <w:r>
        <w:rPr>
          <w:rFonts w:ascii="Times New Roman"/>
          <w:b w:val="false"/>
          <w:i w:val="false"/>
          <w:color w:val="000000"/>
          <w:sz w:val="28"/>
        </w:rPr>
        <w:t>
      "5854 Расходы от реализации запасов";</w:t>
      </w:r>
    </w:p>
    <w:bookmarkEnd w:id="182"/>
    <w:bookmarkStart w:name="z1064" w:id="183"/>
    <w:p>
      <w:pPr>
        <w:spacing w:after="0"/>
        <w:ind w:left="0"/>
        <w:jc w:val="both"/>
      </w:pPr>
      <w:r>
        <w:rPr>
          <w:rFonts w:ascii="Times New Roman"/>
          <w:b w:val="false"/>
          <w:i w:val="false"/>
          <w:color w:val="000000"/>
          <w:sz w:val="28"/>
        </w:rPr>
        <w:t>
      после счета 5856 дополнить счетом 5857 следующего содержания:</w:t>
      </w:r>
    </w:p>
    <w:bookmarkEnd w:id="183"/>
    <w:bookmarkStart w:name="z1065" w:id="184"/>
    <w:p>
      <w:pPr>
        <w:spacing w:after="0"/>
        <w:ind w:left="0"/>
        <w:jc w:val="both"/>
      </w:pPr>
      <w:r>
        <w:rPr>
          <w:rFonts w:ascii="Times New Roman"/>
          <w:b w:val="false"/>
          <w:i w:val="false"/>
          <w:color w:val="000000"/>
          <w:sz w:val="28"/>
        </w:rPr>
        <w:t>
      "5857 Расходы от реализации долгосрочных активов, предназначенных для продажи";</w:t>
      </w:r>
    </w:p>
    <w:bookmarkEnd w:id="184"/>
    <w:bookmarkStart w:name="z1066"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7</w:t>
      </w:r>
      <w:r>
        <w:rPr>
          <w:rFonts w:ascii="Times New Roman"/>
          <w:b w:val="false"/>
          <w:i w:val="false"/>
          <w:color w:val="000000"/>
          <w:sz w:val="28"/>
        </w:rPr>
        <w:t>:</w:t>
      </w:r>
    </w:p>
    <w:bookmarkEnd w:id="185"/>
    <w:bookmarkStart w:name="z1067" w:id="186"/>
    <w:p>
      <w:pPr>
        <w:spacing w:after="0"/>
        <w:ind w:left="0"/>
        <w:jc w:val="both"/>
      </w:pPr>
      <w:r>
        <w:rPr>
          <w:rFonts w:ascii="Times New Roman"/>
          <w:b w:val="false"/>
          <w:i w:val="false"/>
          <w:color w:val="000000"/>
          <w:sz w:val="28"/>
        </w:rPr>
        <w:t>
      название счета 7220 изложить в следующей редакции:</w:t>
      </w:r>
    </w:p>
    <w:bookmarkEnd w:id="186"/>
    <w:bookmarkStart w:name="z1068" w:id="187"/>
    <w:p>
      <w:pPr>
        <w:spacing w:after="0"/>
        <w:ind w:left="0"/>
        <w:jc w:val="both"/>
      </w:pPr>
      <w:r>
        <w:rPr>
          <w:rFonts w:ascii="Times New Roman"/>
          <w:b w:val="false"/>
          <w:i w:val="false"/>
          <w:color w:val="000000"/>
          <w:sz w:val="28"/>
        </w:rPr>
        <w:t>
      "7220 Здания, машины, оборудование, транспортные и другие средства, принятые в операционную аренду";</w:t>
      </w:r>
    </w:p>
    <w:bookmarkEnd w:id="187"/>
    <w:bookmarkStart w:name="z1069" w:id="188"/>
    <w:p>
      <w:pPr>
        <w:spacing w:after="0"/>
        <w:ind w:left="0"/>
        <w:jc w:val="both"/>
      </w:pPr>
      <w:r>
        <w:rPr>
          <w:rFonts w:ascii="Times New Roman"/>
          <w:b w:val="false"/>
          <w:i w:val="false"/>
          <w:color w:val="000000"/>
          <w:sz w:val="28"/>
        </w:rPr>
        <w:t>
      в главе 3:</w:t>
      </w:r>
    </w:p>
    <w:bookmarkEnd w:id="188"/>
    <w:bookmarkStart w:name="z1070"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189"/>
    <w:bookmarkStart w:name="z1071" w:id="190"/>
    <w:p>
      <w:pPr>
        <w:spacing w:after="0"/>
        <w:ind w:left="0"/>
        <w:jc w:val="both"/>
      </w:pPr>
      <w:r>
        <w:rPr>
          <w:rFonts w:ascii="Times New Roman"/>
          <w:b w:val="false"/>
          <w:i w:val="false"/>
          <w:color w:val="000000"/>
          <w:sz w:val="28"/>
        </w:rPr>
        <w:t>
      описание счета 1052 изложить в следующей редакции:</w:t>
      </w:r>
    </w:p>
    <w:bookmarkEnd w:id="190"/>
    <w:bookmarkStart w:name="z1072" w:id="191"/>
    <w:p>
      <w:pPr>
        <w:spacing w:after="0"/>
        <w:ind w:left="0"/>
        <w:jc w:val="both"/>
      </w:pPr>
      <w:r>
        <w:rPr>
          <w:rFonts w:ascii="Times New Roman"/>
          <w:b w:val="false"/>
          <w:i w:val="false"/>
          <w:color w:val="000000"/>
          <w:sz w:val="28"/>
        </w:rPr>
        <w:t>
      "Назначение счета: Учет сумм денег на корреспондентских счетах, открытых в банках-корреспондентах и организациях, осуществляющих отдельные виды банковских операций.</w:t>
      </w:r>
    </w:p>
    <w:bookmarkEnd w:id="191"/>
    <w:bookmarkStart w:name="z1073" w:id="192"/>
    <w:p>
      <w:pPr>
        <w:spacing w:after="0"/>
        <w:ind w:left="0"/>
        <w:jc w:val="both"/>
      </w:pPr>
      <w:r>
        <w:rPr>
          <w:rFonts w:ascii="Times New Roman"/>
          <w:b w:val="false"/>
          <w:i w:val="false"/>
          <w:color w:val="000000"/>
          <w:sz w:val="28"/>
        </w:rPr>
        <w:t>
      По дебету счета проводятся суммы денег, поступивших на корреспондентский счет, открытый в банке-корреспонденте и организациях, осуществляющих отдельные виды банковских операций.</w:t>
      </w:r>
    </w:p>
    <w:bookmarkEnd w:id="192"/>
    <w:bookmarkStart w:name="z1074" w:id="193"/>
    <w:p>
      <w:pPr>
        <w:spacing w:after="0"/>
        <w:ind w:left="0"/>
        <w:jc w:val="both"/>
      </w:pPr>
      <w:r>
        <w:rPr>
          <w:rFonts w:ascii="Times New Roman"/>
          <w:b w:val="false"/>
          <w:i w:val="false"/>
          <w:color w:val="000000"/>
          <w:sz w:val="28"/>
        </w:rPr>
        <w:t>
      По кредиту счета проводится списание сумм денег с корреспондентского счета, открытого в банке-корреспонденте и организациях, осуществляющих отдельные виды банковских операций.";</w:t>
      </w:r>
    </w:p>
    <w:bookmarkEnd w:id="193"/>
    <w:bookmarkStart w:name="z1075" w:id="194"/>
    <w:p>
      <w:pPr>
        <w:spacing w:after="0"/>
        <w:ind w:left="0"/>
        <w:jc w:val="both"/>
      </w:pPr>
      <w:r>
        <w:rPr>
          <w:rFonts w:ascii="Times New Roman"/>
          <w:b w:val="false"/>
          <w:i w:val="false"/>
          <w:color w:val="000000"/>
          <w:sz w:val="28"/>
        </w:rPr>
        <w:t>
      после описания счета 1054 дополнить номером, названием и описанием счета 1055 следующего содержания:</w:t>
      </w:r>
    </w:p>
    <w:bookmarkEnd w:id="194"/>
    <w:bookmarkStart w:name="z1076" w:id="195"/>
    <w:p>
      <w:pPr>
        <w:spacing w:after="0"/>
        <w:ind w:left="0"/>
        <w:jc w:val="both"/>
      </w:pPr>
      <w:r>
        <w:rPr>
          <w:rFonts w:ascii="Times New Roman"/>
          <w:b w:val="false"/>
          <w:i w:val="false"/>
          <w:color w:val="000000"/>
          <w:sz w:val="28"/>
        </w:rPr>
        <w:t>
      "1055. Текущие счета банков в Национальном Банке Республики Казахстан (активный).</w:t>
      </w:r>
    </w:p>
    <w:bookmarkEnd w:id="195"/>
    <w:bookmarkStart w:name="z1077" w:id="196"/>
    <w:p>
      <w:pPr>
        <w:spacing w:after="0"/>
        <w:ind w:left="0"/>
        <w:jc w:val="both"/>
      </w:pPr>
      <w:r>
        <w:rPr>
          <w:rFonts w:ascii="Times New Roman"/>
          <w:b w:val="false"/>
          <w:i w:val="false"/>
          <w:color w:val="000000"/>
          <w:sz w:val="28"/>
        </w:rPr>
        <w:t>
      Назначение счета: Учет сумм денег на текущих счетах банков, открытых в Национальном Банке Республики Казахстан.</w:t>
      </w:r>
    </w:p>
    <w:bookmarkEnd w:id="196"/>
    <w:bookmarkStart w:name="z1078" w:id="197"/>
    <w:p>
      <w:pPr>
        <w:spacing w:after="0"/>
        <w:ind w:left="0"/>
        <w:jc w:val="both"/>
      </w:pPr>
      <w:r>
        <w:rPr>
          <w:rFonts w:ascii="Times New Roman"/>
          <w:b w:val="false"/>
          <w:i w:val="false"/>
          <w:color w:val="000000"/>
          <w:sz w:val="28"/>
        </w:rPr>
        <w:t>
      По дебету счета проводятся суммы денег, поступивших на текущий счет банка, открытый в Национальном Банке Республики Казахстан.</w:t>
      </w:r>
    </w:p>
    <w:bookmarkEnd w:id="197"/>
    <w:bookmarkStart w:name="z1079" w:id="198"/>
    <w:p>
      <w:pPr>
        <w:spacing w:after="0"/>
        <w:ind w:left="0"/>
        <w:jc w:val="both"/>
      </w:pPr>
      <w:r>
        <w:rPr>
          <w:rFonts w:ascii="Times New Roman"/>
          <w:b w:val="false"/>
          <w:i w:val="false"/>
          <w:color w:val="000000"/>
          <w:sz w:val="28"/>
        </w:rPr>
        <w:t>
      По кредиту счета проводится списание сумм денег с текущего счета банка, открытого в Национальном Банке Республики Казахстан.";</w:t>
      </w:r>
    </w:p>
    <w:bookmarkEnd w:id="198"/>
    <w:bookmarkStart w:name="z1080" w:id="199"/>
    <w:p>
      <w:pPr>
        <w:spacing w:after="0"/>
        <w:ind w:left="0"/>
        <w:jc w:val="both"/>
      </w:pPr>
      <w:r>
        <w:rPr>
          <w:rFonts w:ascii="Times New Roman"/>
          <w:b w:val="false"/>
          <w:i w:val="false"/>
          <w:color w:val="000000"/>
          <w:sz w:val="28"/>
        </w:rPr>
        <w:t xml:space="preserve">
      описание счета 1105 изложить в следующей редакции: </w:t>
      </w:r>
    </w:p>
    <w:bookmarkEnd w:id="199"/>
    <w:bookmarkStart w:name="z1081" w:id="200"/>
    <w:p>
      <w:pPr>
        <w:spacing w:after="0"/>
        <w:ind w:left="0"/>
        <w:jc w:val="both"/>
      </w:pPr>
      <w:r>
        <w:rPr>
          <w:rFonts w:ascii="Times New Roman"/>
          <w:b w:val="false"/>
          <w:i w:val="false"/>
          <w:color w:val="000000"/>
          <w:sz w:val="28"/>
        </w:rPr>
        <w:t>
      "Назначение счета: Учет сумм превышения возвращаемой суммы денег по вкладам, размещенным в Национальном Банке Республики Казахстан, над суммой фактически размещенных денег по вкладам (дисконт).</w:t>
      </w:r>
    </w:p>
    <w:bookmarkEnd w:id="200"/>
    <w:bookmarkStart w:name="z1082" w:id="201"/>
    <w:p>
      <w:pPr>
        <w:spacing w:after="0"/>
        <w:ind w:left="0"/>
        <w:jc w:val="both"/>
      </w:pPr>
      <w:r>
        <w:rPr>
          <w:rFonts w:ascii="Times New Roman"/>
          <w:b w:val="false"/>
          <w:i w:val="false"/>
          <w:color w:val="000000"/>
          <w:sz w:val="28"/>
        </w:rPr>
        <w:t>
      По кредиту счета проводится сумма превышения возвращаемой суммы денег по вкладу, над суммой фактически размещенных денег по вкладу (дисконт).</w:t>
      </w:r>
    </w:p>
    <w:bookmarkEnd w:id="201"/>
    <w:bookmarkStart w:name="z1083" w:id="202"/>
    <w:p>
      <w:pPr>
        <w:spacing w:after="0"/>
        <w:ind w:left="0"/>
        <w:jc w:val="both"/>
      </w:pPr>
      <w:r>
        <w:rPr>
          <w:rFonts w:ascii="Times New Roman"/>
          <w:b w:val="false"/>
          <w:i w:val="false"/>
          <w:color w:val="000000"/>
          <w:sz w:val="28"/>
        </w:rPr>
        <w:t xml:space="preserve">
      По дебету счета проводится сумма амортизации дисконта по размещенным вкладам в корреспонденции с балансовым счетом № 4105 и списание суммы несамортизированного дисконта при прекращении признания."; </w:t>
      </w:r>
    </w:p>
    <w:bookmarkEnd w:id="202"/>
    <w:bookmarkStart w:name="z1084" w:id="203"/>
    <w:p>
      <w:pPr>
        <w:spacing w:after="0"/>
        <w:ind w:left="0"/>
        <w:jc w:val="both"/>
      </w:pPr>
      <w:r>
        <w:rPr>
          <w:rFonts w:ascii="Times New Roman"/>
          <w:b w:val="false"/>
          <w:i w:val="false"/>
          <w:color w:val="000000"/>
          <w:sz w:val="28"/>
        </w:rPr>
        <w:t xml:space="preserve">
      описание счета 1106 изложить в следующей редакции: </w:t>
      </w:r>
    </w:p>
    <w:bookmarkEnd w:id="203"/>
    <w:bookmarkStart w:name="z1085" w:id="204"/>
    <w:p>
      <w:pPr>
        <w:spacing w:after="0"/>
        <w:ind w:left="0"/>
        <w:jc w:val="both"/>
      </w:pPr>
      <w:r>
        <w:rPr>
          <w:rFonts w:ascii="Times New Roman"/>
          <w:b w:val="false"/>
          <w:i w:val="false"/>
          <w:color w:val="000000"/>
          <w:sz w:val="28"/>
        </w:rPr>
        <w:t>
      "Назначение счета: Учет сумм превышения суммы фактически размещенных денег по вкладам (с учетом затрат по сделке) над возвращаемой суммой денег по вкладам, размещенным в Национальном Банке Республики Казахстан (премия).</w:t>
      </w:r>
    </w:p>
    <w:bookmarkEnd w:id="204"/>
    <w:bookmarkStart w:name="z1086" w:id="205"/>
    <w:p>
      <w:pPr>
        <w:spacing w:after="0"/>
        <w:ind w:left="0"/>
        <w:jc w:val="both"/>
      </w:pPr>
      <w:r>
        <w:rPr>
          <w:rFonts w:ascii="Times New Roman"/>
          <w:b w:val="false"/>
          <w:i w:val="false"/>
          <w:color w:val="000000"/>
          <w:sz w:val="28"/>
        </w:rPr>
        <w:t>
      По дебету счета проводится сумма превышения суммы фактически размещенных денег по вкладу (с учетом затрат по сделке) над возвращаемой суммой денег по вкладу (премия).</w:t>
      </w:r>
    </w:p>
    <w:bookmarkEnd w:id="205"/>
    <w:bookmarkStart w:name="z1087" w:id="206"/>
    <w:p>
      <w:pPr>
        <w:spacing w:after="0"/>
        <w:ind w:left="0"/>
        <w:jc w:val="both"/>
      </w:pPr>
      <w:r>
        <w:rPr>
          <w:rFonts w:ascii="Times New Roman"/>
          <w:b w:val="false"/>
          <w:i w:val="false"/>
          <w:color w:val="000000"/>
          <w:sz w:val="28"/>
        </w:rPr>
        <w:t>
      По кредиту счета проводится сумма амортизации премии по размещенным вкладам в корреспонденции с балансовым счетом № 5140 и списание суммы несамортизированной премии при прекращении признания.";</w:t>
      </w:r>
    </w:p>
    <w:bookmarkEnd w:id="206"/>
    <w:bookmarkStart w:name="z1088" w:id="207"/>
    <w:p>
      <w:pPr>
        <w:spacing w:after="0"/>
        <w:ind w:left="0"/>
        <w:jc w:val="both"/>
      </w:pPr>
      <w:r>
        <w:rPr>
          <w:rFonts w:ascii="Times New Roman"/>
          <w:b w:val="false"/>
          <w:i w:val="false"/>
          <w:color w:val="000000"/>
          <w:sz w:val="28"/>
        </w:rPr>
        <w:t xml:space="preserve">
      описание счета 1205 изложить в следующей редакции: </w:t>
      </w:r>
    </w:p>
    <w:bookmarkEnd w:id="207"/>
    <w:bookmarkStart w:name="z1089" w:id="208"/>
    <w:p>
      <w:pPr>
        <w:spacing w:after="0"/>
        <w:ind w:left="0"/>
        <w:jc w:val="both"/>
      </w:pPr>
      <w:r>
        <w:rPr>
          <w:rFonts w:ascii="Times New Roman"/>
          <w:b w:val="false"/>
          <w:i w:val="false"/>
          <w:color w:val="000000"/>
          <w:sz w:val="28"/>
        </w:rPr>
        <w:t xml:space="preserve">
      "Назначение счета: Учет сумм превышения номинальной стоимости ценных бумаг, учитываемых по справедливой стоимости через прибыль или убыток, над стоимостью их приобретения (дисконт). </w:t>
      </w:r>
    </w:p>
    <w:bookmarkEnd w:id="208"/>
    <w:bookmarkStart w:name="z1090" w:id="209"/>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ценных бумаг, учитываемых по справедливой стоимости через прибыль или убыток, над стоимостью их приобретения (дисконт).</w:t>
      </w:r>
    </w:p>
    <w:bookmarkEnd w:id="209"/>
    <w:bookmarkStart w:name="z1091" w:id="210"/>
    <w:p>
      <w:pPr>
        <w:spacing w:after="0"/>
        <w:ind w:left="0"/>
        <w:jc w:val="both"/>
      </w:pPr>
      <w:r>
        <w:rPr>
          <w:rFonts w:ascii="Times New Roman"/>
          <w:b w:val="false"/>
          <w:i w:val="false"/>
          <w:color w:val="000000"/>
          <w:sz w:val="28"/>
        </w:rPr>
        <w:t xml:space="preserve">
      По дебету счета проводится сумма амортизации дисконта по приобретенным ценным бумагам, учитываемым по справедливой стоимости через прибыль или убыток, в корреспонденции с балансовым счетом № 4202 и списание суммы несамортизированного дисконта при прекращении признания."; </w:t>
      </w:r>
    </w:p>
    <w:bookmarkEnd w:id="210"/>
    <w:bookmarkStart w:name="z1092" w:id="211"/>
    <w:p>
      <w:pPr>
        <w:spacing w:after="0"/>
        <w:ind w:left="0"/>
        <w:jc w:val="both"/>
      </w:pPr>
      <w:r>
        <w:rPr>
          <w:rFonts w:ascii="Times New Roman"/>
          <w:b w:val="false"/>
          <w:i w:val="false"/>
          <w:color w:val="000000"/>
          <w:sz w:val="28"/>
        </w:rPr>
        <w:t xml:space="preserve">
      описание счета 1206 изложить в следующей редакции: </w:t>
      </w:r>
    </w:p>
    <w:bookmarkEnd w:id="211"/>
    <w:bookmarkStart w:name="z1093" w:id="212"/>
    <w:p>
      <w:pPr>
        <w:spacing w:after="0"/>
        <w:ind w:left="0"/>
        <w:jc w:val="both"/>
      </w:pPr>
      <w:r>
        <w:rPr>
          <w:rFonts w:ascii="Times New Roman"/>
          <w:b w:val="false"/>
          <w:i w:val="false"/>
          <w:color w:val="000000"/>
          <w:sz w:val="28"/>
        </w:rPr>
        <w:t>
      "Назначение счета: Учет сумм превышения стоимости приобретения ценных бумаг, учитываемых по справедливой стоимости через прибыль или убыток, над их номинальной стоимостью (премия).</w:t>
      </w:r>
    </w:p>
    <w:bookmarkEnd w:id="212"/>
    <w:bookmarkStart w:name="z1094" w:id="213"/>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ценных бумаг, учитываемых по справедливой стоимости через прибыль или убыток, над их номинальной стоимостью (премия).</w:t>
      </w:r>
    </w:p>
    <w:bookmarkEnd w:id="213"/>
    <w:bookmarkStart w:name="z1095" w:id="214"/>
    <w:p>
      <w:pPr>
        <w:spacing w:after="0"/>
        <w:ind w:left="0"/>
        <w:jc w:val="both"/>
      </w:pPr>
      <w:r>
        <w:rPr>
          <w:rFonts w:ascii="Times New Roman"/>
          <w:b w:val="false"/>
          <w:i w:val="false"/>
          <w:color w:val="000000"/>
          <w:sz w:val="28"/>
        </w:rPr>
        <w:t xml:space="preserve">
      По кредиту счета проводится сумма амортизации премии по приобретенным ценным бумагам, учитываемых по справедливой стоимости через прибыль или убыток, в корреспонденции с балансовым счетом № 5305 и списание суммы несамортизированной премии при прекращении признания."; </w:t>
      </w:r>
    </w:p>
    <w:bookmarkEnd w:id="214"/>
    <w:bookmarkStart w:name="z1096" w:id="215"/>
    <w:p>
      <w:pPr>
        <w:spacing w:after="0"/>
        <w:ind w:left="0"/>
        <w:jc w:val="both"/>
      </w:pPr>
      <w:r>
        <w:rPr>
          <w:rFonts w:ascii="Times New Roman"/>
          <w:b w:val="false"/>
          <w:i w:val="false"/>
          <w:color w:val="000000"/>
          <w:sz w:val="28"/>
        </w:rPr>
        <w:t xml:space="preserve">
      описание счета 1265 изложить в следующей редакции: </w:t>
      </w:r>
    </w:p>
    <w:bookmarkEnd w:id="215"/>
    <w:bookmarkStart w:name="z1097" w:id="216"/>
    <w:p>
      <w:pPr>
        <w:spacing w:after="0"/>
        <w:ind w:left="0"/>
        <w:jc w:val="both"/>
      </w:pPr>
      <w:r>
        <w:rPr>
          <w:rFonts w:ascii="Times New Roman"/>
          <w:b w:val="false"/>
          <w:i w:val="false"/>
          <w:color w:val="000000"/>
          <w:sz w:val="28"/>
        </w:rPr>
        <w:t>
      "Назначение счета: Учет сумм превышения возвращаемой суммы денег по вкладам, размещенным в других банках, над суммой фактически размещенных денег по вкладам (дисконт).</w:t>
      </w:r>
    </w:p>
    <w:bookmarkEnd w:id="216"/>
    <w:bookmarkStart w:name="z1098" w:id="217"/>
    <w:p>
      <w:pPr>
        <w:spacing w:after="0"/>
        <w:ind w:left="0"/>
        <w:jc w:val="both"/>
      </w:pPr>
      <w:r>
        <w:rPr>
          <w:rFonts w:ascii="Times New Roman"/>
          <w:b w:val="false"/>
          <w:i w:val="false"/>
          <w:color w:val="000000"/>
          <w:sz w:val="28"/>
        </w:rPr>
        <w:t>
      По кредиту счета проводится сумма превышения возвращаемой суммы денег по вкладу над суммой фактически размещенных денег по вкладу (дисконт).</w:t>
      </w:r>
    </w:p>
    <w:bookmarkEnd w:id="217"/>
    <w:bookmarkStart w:name="z1099" w:id="218"/>
    <w:p>
      <w:pPr>
        <w:spacing w:after="0"/>
        <w:ind w:left="0"/>
        <w:jc w:val="both"/>
      </w:pPr>
      <w:r>
        <w:rPr>
          <w:rFonts w:ascii="Times New Roman"/>
          <w:b w:val="false"/>
          <w:i w:val="false"/>
          <w:color w:val="000000"/>
          <w:sz w:val="28"/>
        </w:rPr>
        <w:t>
      По дебету счета проводится сумма амортизации дисконта по размещенным вкладам в корреспонденции с балансовым счетом № 4266 и списание суммы несамортизированного дисконта при прекращении признания.";</w:t>
      </w:r>
    </w:p>
    <w:bookmarkEnd w:id="218"/>
    <w:bookmarkStart w:name="z1100" w:id="219"/>
    <w:p>
      <w:pPr>
        <w:spacing w:after="0"/>
        <w:ind w:left="0"/>
        <w:jc w:val="both"/>
      </w:pPr>
      <w:r>
        <w:rPr>
          <w:rFonts w:ascii="Times New Roman"/>
          <w:b w:val="false"/>
          <w:i w:val="false"/>
          <w:color w:val="000000"/>
          <w:sz w:val="28"/>
        </w:rPr>
        <w:t xml:space="preserve">
      описание счета 1266 изложить в следующей редакции: </w:t>
      </w:r>
    </w:p>
    <w:bookmarkEnd w:id="219"/>
    <w:bookmarkStart w:name="z1101" w:id="220"/>
    <w:p>
      <w:pPr>
        <w:spacing w:after="0"/>
        <w:ind w:left="0"/>
        <w:jc w:val="both"/>
      </w:pPr>
      <w:r>
        <w:rPr>
          <w:rFonts w:ascii="Times New Roman"/>
          <w:b w:val="false"/>
          <w:i w:val="false"/>
          <w:color w:val="000000"/>
          <w:sz w:val="28"/>
        </w:rPr>
        <w:t>
      "Назначение счета: Учет сумм превышения суммы фактически размещенных денег по вкладам (с учетом затрат по сделке), размещенным в других банках, над возвращаемой суммой денег по вкладам (премия).</w:t>
      </w:r>
    </w:p>
    <w:bookmarkEnd w:id="220"/>
    <w:bookmarkStart w:name="z1102" w:id="221"/>
    <w:p>
      <w:pPr>
        <w:spacing w:after="0"/>
        <w:ind w:left="0"/>
        <w:jc w:val="both"/>
      </w:pPr>
      <w:r>
        <w:rPr>
          <w:rFonts w:ascii="Times New Roman"/>
          <w:b w:val="false"/>
          <w:i w:val="false"/>
          <w:color w:val="000000"/>
          <w:sz w:val="28"/>
        </w:rPr>
        <w:t>
      По дебету счета проводится сумма превышения суммы фактически размещенных денег по вкладу (с учетом затрат по сделке) над возвращаемой суммой денег по вкладу (премия).</w:t>
      </w:r>
    </w:p>
    <w:bookmarkEnd w:id="221"/>
    <w:bookmarkStart w:name="z1103" w:id="222"/>
    <w:p>
      <w:pPr>
        <w:spacing w:after="0"/>
        <w:ind w:left="0"/>
        <w:jc w:val="both"/>
      </w:pPr>
      <w:r>
        <w:rPr>
          <w:rFonts w:ascii="Times New Roman"/>
          <w:b w:val="false"/>
          <w:i w:val="false"/>
          <w:color w:val="000000"/>
          <w:sz w:val="28"/>
        </w:rPr>
        <w:t>
      По кредиту счета проводится сумма амортизации премии по размещенным вкладам в корреспонденции с балансовым счетом № 5141 и списание суммы несамортизированной премии при прекращении признания.";</w:t>
      </w:r>
    </w:p>
    <w:bookmarkEnd w:id="222"/>
    <w:bookmarkStart w:name="z1104" w:id="223"/>
    <w:p>
      <w:pPr>
        <w:spacing w:after="0"/>
        <w:ind w:left="0"/>
        <w:jc w:val="both"/>
      </w:pPr>
      <w:r>
        <w:rPr>
          <w:rFonts w:ascii="Times New Roman"/>
          <w:b w:val="false"/>
          <w:i w:val="false"/>
          <w:color w:val="000000"/>
          <w:sz w:val="28"/>
        </w:rPr>
        <w:t xml:space="preserve">
      описание счета 1312 изложить в следующей редакции: </w:t>
      </w:r>
    </w:p>
    <w:bookmarkEnd w:id="223"/>
    <w:bookmarkStart w:name="z1105" w:id="224"/>
    <w:p>
      <w:pPr>
        <w:spacing w:after="0"/>
        <w:ind w:left="0"/>
        <w:jc w:val="both"/>
      </w:pPr>
      <w:r>
        <w:rPr>
          <w:rFonts w:ascii="Times New Roman"/>
          <w:b w:val="false"/>
          <w:i w:val="false"/>
          <w:color w:val="000000"/>
          <w:sz w:val="28"/>
        </w:rPr>
        <w:t>
      "Назначение счета: Учет сумм превышения погашаемой суммы займа над суммой фактически предоставленного займа (с учетом затрат по сделке) (дисконт).</w:t>
      </w:r>
    </w:p>
    <w:bookmarkEnd w:id="224"/>
    <w:bookmarkStart w:name="z1106" w:id="225"/>
    <w:p>
      <w:pPr>
        <w:spacing w:after="0"/>
        <w:ind w:left="0"/>
        <w:jc w:val="both"/>
      </w:pPr>
      <w:r>
        <w:rPr>
          <w:rFonts w:ascii="Times New Roman"/>
          <w:b w:val="false"/>
          <w:i w:val="false"/>
          <w:color w:val="000000"/>
          <w:sz w:val="28"/>
        </w:rPr>
        <w:t>
      По кредиту счета проводится сумма превышения погашаемой суммы займа над суммой фактически предоставленного займа (дисконт).</w:t>
      </w:r>
    </w:p>
    <w:bookmarkEnd w:id="225"/>
    <w:bookmarkStart w:name="z1107" w:id="226"/>
    <w:p>
      <w:pPr>
        <w:spacing w:after="0"/>
        <w:ind w:left="0"/>
        <w:jc w:val="both"/>
      </w:pPr>
      <w:r>
        <w:rPr>
          <w:rFonts w:ascii="Times New Roman"/>
          <w:b w:val="false"/>
          <w:i w:val="false"/>
          <w:color w:val="000000"/>
          <w:sz w:val="28"/>
        </w:rPr>
        <w:t>
      По дебету счета проводится сумма амортизации дисконта по предоставленному займу в корреспонденции с балансовым счетом № 4312 и списание суммы несамортизированного дисконта при прекращении признания.";</w:t>
      </w:r>
    </w:p>
    <w:bookmarkEnd w:id="226"/>
    <w:bookmarkStart w:name="z1108" w:id="227"/>
    <w:p>
      <w:pPr>
        <w:spacing w:after="0"/>
        <w:ind w:left="0"/>
        <w:jc w:val="both"/>
      </w:pPr>
      <w:r>
        <w:rPr>
          <w:rFonts w:ascii="Times New Roman"/>
          <w:b w:val="false"/>
          <w:i w:val="false"/>
          <w:color w:val="000000"/>
          <w:sz w:val="28"/>
        </w:rPr>
        <w:t xml:space="preserve">
      описание счета 1313 изложить в следующей редакции: </w:t>
      </w:r>
    </w:p>
    <w:bookmarkEnd w:id="227"/>
    <w:bookmarkStart w:name="z1109" w:id="228"/>
    <w:p>
      <w:pPr>
        <w:spacing w:after="0"/>
        <w:ind w:left="0"/>
        <w:jc w:val="both"/>
      </w:pPr>
      <w:r>
        <w:rPr>
          <w:rFonts w:ascii="Times New Roman"/>
          <w:b w:val="false"/>
          <w:i w:val="false"/>
          <w:color w:val="000000"/>
          <w:sz w:val="28"/>
        </w:rPr>
        <w:t>
      "Назначение счета: Учет сумм превышения суммы фактически предоставленного займа (с учетом затрат по сделке) над погашаемой суммой займа (премия).</w:t>
      </w:r>
    </w:p>
    <w:bookmarkEnd w:id="228"/>
    <w:bookmarkStart w:name="z1110" w:id="229"/>
    <w:p>
      <w:pPr>
        <w:spacing w:after="0"/>
        <w:ind w:left="0"/>
        <w:jc w:val="both"/>
      </w:pPr>
      <w:r>
        <w:rPr>
          <w:rFonts w:ascii="Times New Roman"/>
          <w:b w:val="false"/>
          <w:i w:val="false"/>
          <w:color w:val="000000"/>
          <w:sz w:val="28"/>
        </w:rPr>
        <w:t>
      По дебету счета проводится сумма превышения суммы фактически предоставленного займа (с учетом затрат по сделке) над погашаемой суммой займа (премия).</w:t>
      </w:r>
    </w:p>
    <w:bookmarkEnd w:id="229"/>
    <w:bookmarkStart w:name="z1111" w:id="230"/>
    <w:p>
      <w:pPr>
        <w:spacing w:after="0"/>
        <w:ind w:left="0"/>
        <w:jc w:val="both"/>
      </w:pPr>
      <w:r>
        <w:rPr>
          <w:rFonts w:ascii="Times New Roman"/>
          <w:b w:val="false"/>
          <w:i w:val="false"/>
          <w:color w:val="000000"/>
          <w:sz w:val="28"/>
        </w:rPr>
        <w:t>
      По кредиту счета проводится сумма амортизации премии по предоставленному займу в корреспонденции с балансовым счетом № 5070 и списание суммы несамортизированной премии при прекращении признания.";</w:t>
      </w:r>
    </w:p>
    <w:bookmarkEnd w:id="230"/>
    <w:bookmarkStart w:name="z1112" w:id="231"/>
    <w:p>
      <w:pPr>
        <w:spacing w:after="0"/>
        <w:ind w:left="0"/>
        <w:jc w:val="both"/>
      </w:pPr>
      <w:r>
        <w:rPr>
          <w:rFonts w:ascii="Times New Roman"/>
          <w:b w:val="false"/>
          <w:i w:val="false"/>
          <w:color w:val="000000"/>
          <w:sz w:val="28"/>
        </w:rPr>
        <w:t>
      номера, названия и описания счетов 1321, 1322, 1323, 1324, 1325, 1326, 1327, 1328, 1329, 1330 и 1331 исключить;</w:t>
      </w:r>
    </w:p>
    <w:bookmarkEnd w:id="231"/>
    <w:bookmarkStart w:name="z1113" w:id="232"/>
    <w:p>
      <w:pPr>
        <w:spacing w:after="0"/>
        <w:ind w:left="0"/>
        <w:jc w:val="both"/>
      </w:pPr>
      <w:r>
        <w:rPr>
          <w:rFonts w:ascii="Times New Roman"/>
          <w:b w:val="false"/>
          <w:i w:val="false"/>
          <w:color w:val="000000"/>
          <w:sz w:val="28"/>
        </w:rPr>
        <w:t>
      после описания счета 1331 дополнить номерами, названиями и описаниями счетов 1332 и 1333 следующего содержания:</w:t>
      </w:r>
    </w:p>
    <w:bookmarkEnd w:id="232"/>
    <w:bookmarkStart w:name="z1114" w:id="233"/>
    <w:p>
      <w:pPr>
        <w:spacing w:after="0"/>
        <w:ind w:left="0"/>
        <w:jc w:val="both"/>
      </w:pPr>
      <w:r>
        <w:rPr>
          <w:rFonts w:ascii="Times New Roman"/>
          <w:b w:val="false"/>
          <w:i w:val="false"/>
          <w:color w:val="000000"/>
          <w:sz w:val="28"/>
        </w:rPr>
        <w:t xml:space="preserve">
      "1332. Счет положительной корректировки справедливой стоимости займов, учитываемых по справедливой стоимости через прочий совокупный доход (активный). </w:t>
      </w:r>
    </w:p>
    <w:bookmarkEnd w:id="233"/>
    <w:bookmarkStart w:name="z1115" w:id="234"/>
    <w:p>
      <w:pPr>
        <w:spacing w:after="0"/>
        <w:ind w:left="0"/>
        <w:jc w:val="both"/>
      </w:pPr>
      <w:r>
        <w:rPr>
          <w:rFonts w:ascii="Times New Roman"/>
          <w:b w:val="false"/>
          <w:i w:val="false"/>
          <w:color w:val="000000"/>
          <w:sz w:val="28"/>
        </w:rPr>
        <w:t>
      Назначение счета: Учет сумм нереализованных доходов от переоценки стоимости займов, учитываемых по справедливой стоимости через прочий совокупный доход.</w:t>
      </w:r>
    </w:p>
    <w:bookmarkEnd w:id="234"/>
    <w:bookmarkStart w:name="z1116" w:id="235"/>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займов, учитываемых по справедливой стоимости через прочий совокупный доход.</w:t>
      </w:r>
    </w:p>
    <w:bookmarkEnd w:id="235"/>
    <w:bookmarkStart w:name="z1117" w:id="236"/>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займов, учитываемых по справедливой стоимости через прочий совокупный доход, при их погашении, продаже или списании с баланса.</w:t>
      </w:r>
    </w:p>
    <w:bookmarkEnd w:id="236"/>
    <w:bookmarkStart w:name="z1118" w:id="237"/>
    <w:p>
      <w:pPr>
        <w:spacing w:after="0"/>
        <w:ind w:left="0"/>
        <w:jc w:val="both"/>
      </w:pPr>
      <w:r>
        <w:rPr>
          <w:rFonts w:ascii="Times New Roman"/>
          <w:b w:val="false"/>
          <w:i w:val="false"/>
          <w:color w:val="000000"/>
          <w:sz w:val="28"/>
        </w:rPr>
        <w:t xml:space="preserve">
      1333. Счет отрицательной корректировки справедливой стоимости займов, учитываемых по справедливой стоимости через прочий совокупный доход (контрактивный). </w:t>
      </w:r>
    </w:p>
    <w:bookmarkEnd w:id="237"/>
    <w:bookmarkStart w:name="z1119" w:id="238"/>
    <w:p>
      <w:pPr>
        <w:spacing w:after="0"/>
        <w:ind w:left="0"/>
        <w:jc w:val="both"/>
      </w:pPr>
      <w:r>
        <w:rPr>
          <w:rFonts w:ascii="Times New Roman"/>
          <w:b w:val="false"/>
          <w:i w:val="false"/>
          <w:color w:val="000000"/>
          <w:sz w:val="28"/>
        </w:rPr>
        <w:t>
      Назначение счета: Учет сумм нереализованных расходов от переоценки стоимости займов, учитываемых по справедливой стоимости через прочий совокупный доход.</w:t>
      </w:r>
    </w:p>
    <w:bookmarkEnd w:id="238"/>
    <w:bookmarkStart w:name="z1120" w:id="239"/>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займов, учитываемых по справедливой стоимости через прочий совокупный доход.</w:t>
      </w:r>
    </w:p>
    <w:bookmarkEnd w:id="239"/>
    <w:bookmarkStart w:name="z1121" w:id="240"/>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займов, учитываемых по справедливой стоимости через прочий совокупный доход, при сальдировании данной суммы с балансовым счетом № 1332 при продаже данных займов, учитываемых по справедливой стоимости через прочий совокупный доход.";</w:t>
      </w:r>
    </w:p>
    <w:bookmarkEnd w:id="240"/>
    <w:bookmarkStart w:name="z1122" w:id="241"/>
    <w:p>
      <w:pPr>
        <w:spacing w:after="0"/>
        <w:ind w:left="0"/>
        <w:jc w:val="both"/>
      </w:pPr>
      <w:r>
        <w:rPr>
          <w:rFonts w:ascii="Times New Roman"/>
          <w:b w:val="false"/>
          <w:i w:val="false"/>
          <w:color w:val="000000"/>
          <w:sz w:val="28"/>
        </w:rPr>
        <w:t>
      описание счета 1407 изложить в следующей редакции:</w:t>
      </w:r>
    </w:p>
    <w:bookmarkEnd w:id="241"/>
    <w:bookmarkStart w:name="z1123" w:id="242"/>
    <w:p>
      <w:pPr>
        <w:spacing w:after="0"/>
        <w:ind w:left="0"/>
        <w:jc w:val="both"/>
      </w:pPr>
      <w:r>
        <w:rPr>
          <w:rFonts w:ascii="Times New Roman"/>
          <w:b w:val="false"/>
          <w:i w:val="false"/>
          <w:color w:val="000000"/>
          <w:sz w:val="28"/>
        </w:rPr>
        <w:t>
      "Назначение счета: Учет сумм требований по долгам клиентов, переуступленных третьими лицами.</w:t>
      </w:r>
    </w:p>
    <w:bookmarkEnd w:id="242"/>
    <w:bookmarkStart w:name="z1124" w:id="243"/>
    <w:p>
      <w:pPr>
        <w:spacing w:after="0"/>
        <w:ind w:left="0"/>
        <w:jc w:val="both"/>
      </w:pPr>
      <w:r>
        <w:rPr>
          <w:rFonts w:ascii="Times New Roman"/>
          <w:b w:val="false"/>
          <w:i w:val="false"/>
          <w:color w:val="000000"/>
          <w:sz w:val="28"/>
        </w:rPr>
        <w:t>
      По дебету счета проводятся суммы требований по долгам клиента, переуступленных третьим лицом.</w:t>
      </w:r>
    </w:p>
    <w:bookmarkEnd w:id="243"/>
    <w:bookmarkStart w:name="z1125" w:id="244"/>
    <w:p>
      <w:pPr>
        <w:spacing w:after="0"/>
        <w:ind w:left="0"/>
        <w:jc w:val="both"/>
      </w:pPr>
      <w:r>
        <w:rPr>
          <w:rFonts w:ascii="Times New Roman"/>
          <w:b w:val="false"/>
          <w:i w:val="false"/>
          <w:color w:val="000000"/>
          <w:sz w:val="28"/>
        </w:rPr>
        <w:t>
      По кредиту счета проводится списание сумм переуступленных требований при их погашении клиентом или отнесении их на балансовый счет № 1409.";</w:t>
      </w:r>
    </w:p>
    <w:bookmarkEnd w:id="244"/>
    <w:bookmarkStart w:name="z1126" w:id="245"/>
    <w:p>
      <w:pPr>
        <w:spacing w:after="0"/>
        <w:ind w:left="0"/>
        <w:jc w:val="both"/>
      </w:pPr>
      <w:r>
        <w:rPr>
          <w:rFonts w:ascii="Times New Roman"/>
          <w:b w:val="false"/>
          <w:i w:val="false"/>
          <w:color w:val="000000"/>
          <w:sz w:val="28"/>
        </w:rPr>
        <w:t xml:space="preserve">
      описание счета 1432 изложить в следующей редакции: </w:t>
      </w:r>
    </w:p>
    <w:bookmarkEnd w:id="245"/>
    <w:bookmarkStart w:name="z1127" w:id="246"/>
    <w:p>
      <w:pPr>
        <w:spacing w:after="0"/>
        <w:ind w:left="0"/>
        <w:jc w:val="both"/>
      </w:pPr>
      <w:r>
        <w:rPr>
          <w:rFonts w:ascii="Times New Roman"/>
          <w:b w:val="false"/>
          <w:i w:val="false"/>
          <w:color w:val="000000"/>
          <w:sz w:val="28"/>
        </w:rPr>
        <w:t>
      "Назначение счета: Учет сумм дисконта по учтенным векселям.</w:t>
      </w:r>
    </w:p>
    <w:bookmarkEnd w:id="246"/>
    <w:bookmarkStart w:name="z1128" w:id="247"/>
    <w:p>
      <w:pPr>
        <w:spacing w:after="0"/>
        <w:ind w:left="0"/>
        <w:jc w:val="both"/>
      </w:pPr>
      <w:r>
        <w:rPr>
          <w:rFonts w:ascii="Times New Roman"/>
          <w:b w:val="false"/>
          <w:i w:val="false"/>
          <w:color w:val="000000"/>
          <w:sz w:val="28"/>
        </w:rPr>
        <w:t>
      По кредиту счета проводится сумма дисконта по учтенным векселям.</w:t>
      </w:r>
    </w:p>
    <w:bookmarkEnd w:id="247"/>
    <w:bookmarkStart w:name="z1129" w:id="248"/>
    <w:p>
      <w:pPr>
        <w:spacing w:after="0"/>
        <w:ind w:left="0"/>
        <w:jc w:val="both"/>
      </w:pPr>
      <w:r>
        <w:rPr>
          <w:rFonts w:ascii="Times New Roman"/>
          <w:b w:val="false"/>
          <w:i w:val="false"/>
          <w:color w:val="000000"/>
          <w:sz w:val="28"/>
        </w:rPr>
        <w:t>
      По дебету счета проводится списание сумм дисконта по учтенным векселям на соответствующие балансовые счета доходов в соответствии с методом начисления и списание суммы несамортизированного дисконта при прекращении признания.";</w:t>
      </w:r>
    </w:p>
    <w:bookmarkEnd w:id="248"/>
    <w:bookmarkStart w:name="z1130" w:id="249"/>
    <w:p>
      <w:pPr>
        <w:spacing w:after="0"/>
        <w:ind w:left="0"/>
        <w:jc w:val="both"/>
      </w:pPr>
      <w:r>
        <w:rPr>
          <w:rFonts w:ascii="Times New Roman"/>
          <w:b w:val="false"/>
          <w:i w:val="false"/>
          <w:color w:val="000000"/>
          <w:sz w:val="28"/>
        </w:rPr>
        <w:t xml:space="preserve">
      описание счета 1433 изложить в следующей редакции: </w:t>
      </w:r>
    </w:p>
    <w:bookmarkEnd w:id="249"/>
    <w:bookmarkStart w:name="z1131" w:id="250"/>
    <w:p>
      <w:pPr>
        <w:spacing w:after="0"/>
        <w:ind w:left="0"/>
        <w:jc w:val="both"/>
      </w:pPr>
      <w:r>
        <w:rPr>
          <w:rFonts w:ascii="Times New Roman"/>
          <w:b w:val="false"/>
          <w:i w:val="false"/>
          <w:color w:val="000000"/>
          <w:sz w:val="28"/>
        </w:rPr>
        <w:t>
      "Назначение счета: Учет сумм превышения стоимости приобретения векселя над его номинальной стоимостью (премия).</w:t>
      </w:r>
    </w:p>
    <w:bookmarkEnd w:id="250"/>
    <w:bookmarkStart w:name="z1132" w:id="251"/>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векселя над его номинальной стоимостью (премия).</w:t>
      </w:r>
    </w:p>
    <w:bookmarkEnd w:id="251"/>
    <w:bookmarkStart w:name="z1133" w:id="252"/>
    <w:p>
      <w:pPr>
        <w:spacing w:after="0"/>
        <w:ind w:left="0"/>
        <w:jc w:val="both"/>
      </w:pPr>
      <w:r>
        <w:rPr>
          <w:rFonts w:ascii="Times New Roman"/>
          <w:b w:val="false"/>
          <w:i w:val="false"/>
          <w:color w:val="000000"/>
          <w:sz w:val="28"/>
        </w:rPr>
        <w:t xml:space="preserve">
      По кредиту счета проводится сумма амортизации премии по учтенным векселям в корреспонденции с балансовым счетом № 5235 и списание суммы несамортизированной премии при прекращении признания."; </w:t>
      </w:r>
    </w:p>
    <w:bookmarkEnd w:id="252"/>
    <w:bookmarkStart w:name="z1134" w:id="253"/>
    <w:p>
      <w:pPr>
        <w:spacing w:after="0"/>
        <w:ind w:left="0"/>
        <w:jc w:val="both"/>
      </w:pPr>
      <w:r>
        <w:rPr>
          <w:rFonts w:ascii="Times New Roman"/>
          <w:b w:val="false"/>
          <w:i w:val="false"/>
          <w:color w:val="000000"/>
          <w:sz w:val="28"/>
        </w:rPr>
        <w:t xml:space="preserve">
      описание счета 1434 изложить в следующей редакции: </w:t>
      </w:r>
    </w:p>
    <w:bookmarkEnd w:id="253"/>
    <w:bookmarkStart w:name="z1135" w:id="254"/>
    <w:p>
      <w:pPr>
        <w:spacing w:after="0"/>
        <w:ind w:left="0"/>
        <w:jc w:val="both"/>
      </w:pPr>
      <w:r>
        <w:rPr>
          <w:rFonts w:ascii="Times New Roman"/>
          <w:b w:val="false"/>
          <w:i w:val="false"/>
          <w:color w:val="000000"/>
          <w:sz w:val="28"/>
        </w:rPr>
        <w:t>
      "Назначение счета: Учет сумм превышения погашаемой суммы займа над суммой фактически предоставленного займа (с учетом затрат по сделке) (дисконт).</w:t>
      </w:r>
    </w:p>
    <w:bookmarkEnd w:id="254"/>
    <w:bookmarkStart w:name="z1136" w:id="255"/>
    <w:p>
      <w:pPr>
        <w:spacing w:after="0"/>
        <w:ind w:left="0"/>
        <w:jc w:val="both"/>
      </w:pPr>
      <w:r>
        <w:rPr>
          <w:rFonts w:ascii="Times New Roman"/>
          <w:b w:val="false"/>
          <w:i w:val="false"/>
          <w:color w:val="000000"/>
          <w:sz w:val="28"/>
        </w:rPr>
        <w:t>
      По кредиту счета проводится сумма превышения погашаемой суммы займа над суммой фактически предоставленного займа (дисконт).</w:t>
      </w:r>
    </w:p>
    <w:bookmarkEnd w:id="255"/>
    <w:bookmarkStart w:name="z1137" w:id="256"/>
    <w:p>
      <w:pPr>
        <w:spacing w:after="0"/>
        <w:ind w:left="0"/>
        <w:jc w:val="both"/>
      </w:pPr>
      <w:r>
        <w:rPr>
          <w:rFonts w:ascii="Times New Roman"/>
          <w:b w:val="false"/>
          <w:i w:val="false"/>
          <w:color w:val="000000"/>
          <w:sz w:val="28"/>
        </w:rPr>
        <w:t>
      По дебету счета проводится сумма амортизации дисконта по предоставленному займу в корреспонденции с балансовым счетом № 4434 и списание суммы несамортизированного дисконта при прекращении признания.";</w:t>
      </w:r>
    </w:p>
    <w:bookmarkEnd w:id="256"/>
    <w:bookmarkStart w:name="z1138" w:id="257"/>
    <w:p>
      <w:pPr>
        <w:spacing w:after="0"/>
        <w:ind w:left="0"/>
        <w:jc w:val="both"/>
      </w:pPr>
      <w:r>
        <w:rPr>
          <w:rFonts w:ascii="Times New Roman"/>
          <w:b w:val="false"/>
          <w:i w:val="false"/>
          <w:color w:val="000000"/>
          <w:sz w:val="28"/>
        </w:rPr>
        <w:t xml:space="preserve">
      описание счета 1435 изложить в следующей редакции: </w:t>
      </w:r>
    </w:p>
    <w:bookmarkEnd w:id="257"/>
    <w:bookmarkStart w:name="z1139" w:id="258"/>
    <w:p>
      <w:pPr>
        <w:spacing w:after="0"/>
        <w:ind w:left="0"/>
        <w:jc w:val="both"/>
      </w:pPr>
      <w:r>
        <w:rPr>
          <w:rFonts w:ascii="Times New Roman"/>
          <w:b w:val="false"/>
          <w:i w:val="false"/>
          <w:color w:val="000000"/>
          <w:sz w:val="28"/>
        </w:rPr>
        <w:t>
      "Назначение счета: Учет сумм превышения суммы фактически предоставленного займа (с учетом затрат по сделке) над погашаемой суммой займа (премия).</w:t>
      </w:r>
    </w:p>
    <w:bookmarkEnd w:id="258"/>
    <w:bookmarkStart w:name="z1140" w:id="259"/>
    <w:p>
      <w:pPr>
        <w:spacing w:after="0"/>
        <w:ind w:left="0"/>
        <w:jc w:val="both"/>
      </w:pPr>
      <w:r>
        <w:rPr>
          <w:rFonts w:ascii="Times New Roman"/>
          <w:b w:val="false"/>
          <w:i w:val="false"/>
          <w:color w:val="000000"/>
          <w:sz w:val="28"/>
        </w:rPr>
        <w:t>
      По дебету счета проводится сумма превышения суммы фактически предоставленного займа (с учетом затрат по сделке) над погашаемой суммой займа (премия).</w:t>
      </w:r>
    </w:p>
    <w:bookmarkEnd w:id="259"/>
    <w:bookmarkStart w:name="z1141" w:id="260"/>
    <w:p>
      <w:pPr>
        <w:spacing w:after="0"/>
        <w:ind w:left="0"/>
        <w:jc w:val="both"/>
      </w:pPr>
      <w:r>
        <w:rPr>
          <w:rFonts w:ascii="Times New Roman"/>
          <w:b w:val="false"/>
          <w:i w:val="false"/>
          <w:color w:val="000000"/>
          <w:sz w:val="28"/>
        </w:rPr>
        <w:t xml:space="preserve">
      По кредиту счета проводится сумма амортизации премии по предоставленному займу в корреспонденции с балансовым счетом № 5240 и списание суммы несамортизированной премии при прекращении признания."; </w:t>
      </w:r>
    </w:p>
    <w:bookmarkEnd w:id="260"/>
    <w:bookmarkStart w:name="z1142" w:id="261"/>
    <w:p>
      <w:pPr>
        <w:spacing w:after="0"/>
        <w:ind w:left="0"/>
        <w:jc w:val="both"/>
      </w:pPr>
      <w:r>
        <w:rPr>
          <w:rFonts w:ascii="Times New Roman"/>
          <w:b w:val="false"/>
          <w:i w:val="false"/>
          <w:color w:val="000000"/>
          <w:sz w:val="28"/>
        </w:rPr>
        <w:t xml:space="preserve">
      номер, название и описание счета 1451 исключить; </w:t>
      </w:r>
    </w:p>
    <w:bookmarkEnd w:id="261"/>
    <w:bookmarkStart w:name="z1143" w:id="262"/>
    <w:p>
      <w:pPr>
        <w:spacing w:after="0"/>
        <w:ind w:left="0"/>
        <w:jc w:val="both"/>
      </w:pPr>
      <w:r>
        <w:rPr>
          <w:rFonts w:ascii="Times New Roman"/>
          <w:b w:val="false"/>
          <w:i w:val="false"/>
          <w:color w:val="000000"/>
          <w:sz w:val="28"/>
        </w:rPr>
        <w:t>
      названия и описания счетов 1452, 1453 и 1454 изложить в следующей редакции:</w:t>
      </w:r>
    </w:p>
    <w:bookmarkEnd w:id="262"/>
    <w:bookmarkStart w:name="z1144" w:id="263"/>
    <w:p>
      <w:pPr>
        <w:spacing w:after="0"/>
        <w:ind w:left="0"/>
        <w:jc w:val="both"/>
      </w:pPr>
      <w:r>
        <w:rPr>
          <w:rFonts w:ascii="Times New Roman"/>
          <w:b w:val="false"/>
          <w:i w:val="false"/>
          <w:color w:val="000000"/>
          <w:sz w:val="28"/>
        </w:rPr>
        <w:t>
      "1452. Ценные бумаги, учитываемые по справедливой стоимости через прочий совокупный доход (активный).</w:t>
      </w:r>
    </w:p>
    <w:bookmarkEnd w:id="263"/>
    <w:bookmarkStart w:name="z1145" w:id="264"/>
    <w:p>
      <w:pPr>
        <w:spacing w:after="0"/>
        <w:ind w:left="0"/>
        <w:jc w:val="both"/>
      </w:pPr>
      <w:r>
        <w:rPr>
          <w:rFonts w:ascii="Times New Roman"/>
          <w:b w:val="false"/>
          <w:i w:val="false"/>
          <w:color w:val="000000"/>
          <w:sz w:val="28"/>
        </w:rPr>
        <w:t>
      Назначение счета: Учет стоимости ценных бумаг, которые могут быть реализованы в случае изменения ставок вознаграждения на рынке, доходности по ценным бумагам, потребности в поддержании ликвидности.</w:t>
      </w:r>
    </w:p>
    <w:bookmarkEnd w:id="264"/>
    <w:bookmarkStart w:name="z1146" w:id="265"/>
    <w:p>
      <w:pPr>
        <w:spacing w:after="0"/>
        <w:ind w:left="0"/>
        <w:jc w:val="both"/>
      </w:pPr>
      <w:r>
        <w:rPr>
          <w:rFonts w:ascii="Times New Roman"/>
          <w:b w:val="false"/>
          <w:i w:val="false"/>
          <w:color w:val="000000"/>
          <w:sz w:val="28"/>
        </w:rPr>
        <w:t>
      По дебету счета проводится стоимость ценных бумаг, учитываемых по справедливой стоимости через прочий совокупный доход.</w:t>
      </w:r>
    </w:p>
    <w:bookmarkEnd w:id="265"/>
    <w:bookmarkStart w:name="z1147" w:id="266"/>
    <w:p>
      <w:pPr>
        <w:spacing w:after="0"/>
        <w:ind w:left="0"/>
        <w:jc w:val="both"/>
      </w:pPr>
      <w:r>
        <w:rPr>
          <w:rFonts w:ascii="Times New Roman"/>
          <w:b w:val="false"/>
          <w:i w:val="false"/>
          <w:color w:val="000000"/>
          <w:sz w:val="28"/>
        </w:rPr>
        <w:t>
      По кредиту счета проводится списание стоимости приобретенных ценных бумаг при их реализации, а также отнесение их стоимости на балансовый счет № 1459 либо перевод ценных бумаг в другую категорию.</w:t>
      </w:r>
    </w:p>
    <w:bookmarkEnd w:id="266"/>
    <w:bookmarkStart w:name="z1148" w:id="267"/>
    <w:p>
      <w:pPr>
        <w:spacing w:after="0"/>
        <w:ind w:left="0"/>
        <w:jc w:val="both"/>
      </w:pPr>
      <w:r>
        <w:rPr>
          <w:rFonts w:ascii="Times New Roman"/>
          <w:b w:val="false"/>
          <w:i w:val="false"/>
          <w:color w:val="000000"/>
          <w:sz w:val="28"/>
        </w:rPr>
        <w:t>
      1453. Дисконт по приобретенным ценным бумагам, учитываемым по справедливой стоимости через прочий совокупный доход (контрактивный).</w:t>
      </w:r>
    </w:p>
    <w:bookmarkEnd w:id="267"/>
    <w:bookmarkStart w:name="z1149" w:id="268"/>
    <w:p>
      <w:pPr>
        <w:spacing w:after="0"/>
        <w:ind w:left="0"/>
        <w:jc w:val="both"/>
      </w:pPr>
      <w:r>
        <w:rPr>
          <w:rFonts w:ascii="Times New Roman"/>
          <w:b w:val="false"/>
          <w:i w:val="false"/>
          <w:color w:val="000000"/>
          <w:sz w:val="28"/>
        </w:rPr>
        <w:t>
      Назначение счета: Учет сумм превышения номинальной стоимости ценных бумаг, учитываемых по справедливой стоимости через прочий совокупный доход, над стоимостью их приобретения (дисконт).</w:t>
      </w:r>
    </w:p>
    <w:bookmarkEnd w:id="268"/>
    <w:bookmarkStart w:name="z1150" w:id="269"/>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ценных бумаг, учитываемых по справедливой стоимости через прочий совокупный доход, над стоимостью их приобретения (дисконт).</w:t>
      </w:r>
    </w:p>
    <w:bookmarkEnd w:id="269"/>
    <w:bookmarkStart w:name="z1151" w:id="270"/>
    <w:p>
      <w:pPr>
        <w:spacing w:after="0"/>
        <w:ind w:left="0"/>
        <w:jc w:val="both"/>
      </w:pPr>
      <w:r>
        <w:rPr>
          <w:rFonts w:ascii="Times New Roman"/>
          <w:b w:val="false"/>
          <w:i w:val="false"/>
          <w:color w:val="000000"/>
          <w:sz w:val="28"/>
        </w:rPr>
        <w:t>
      По дебету счета проводится сумма амортизации дисконта по приобретенным ценным бумагам, учитываемым по справедливой стоимости через прочий совокупный доход, в корреспонденции с балансовым счетом № 4453 и списание суммы несамортизированного дисконта при прекращении признания.</w:t>
      </w:r>
    </w:p>
    <w:bookmarkEnd w:id="270"/>
    <w:bookmarkStart w:name="z1152" w:id="271"/>
    <w:p>
      <w:pPr>
        <w:spacing w:after="0"/>
        <w:ind w:left="0"/>
        <w:jc w:val="both"/>
      </w:pPr>
      <w:r>
        <w:rPr>
          <w:rFonts w:ascii="Times New Roman"/>
          <w:b w:val="false"/>
          <w:i w:val="false"/>
          <w:color w:val="000000"/>
          <w:sz w:val="28"/>
        </w:rPr>
        <w:t>
      1454. Премия по приобретенным ценным бумагам, учитываемым по справедливой стоимости через прочий совокупный доход (активный).</w:t>
      </w:r>
    </w:p>
    <w:bookmarkEnd w:id="271"/>
    <w:bookmarkStart w:name="z1153" w:id="272"/>
    <w:p>
      <w:pPr>
        <w:spacing w:after="0"/>
        <w:ind w:left="0"/>
        <w:jc w:val="both"/>
      </w:pPr>
      <w:r>
        <w:rPr>
          <w:rFonts w:ascii="Times New Roman"/>
          <w:b w:val="false"/>
          <w:i w:val="false"/>
          <w:color w:val="000000"/>
          <w:sz w:val="28"/>
        </w:rPr>
        <w:t>
      Назначение счета: Учет сумм превышения стоимости приобретения ценных бумаг, учитываемых по справедливой стоимости через прочий совокупный доход, над их номинальной стоимостью (премия).</w:t>
      </w:r>
    </w:p>
    <w:bookmarkEnd w:id="272"/>
    <w:bookmarkStart w:name="z1154" w:id="273"/>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ценных бумаг, учитываемых по справедливой стоимости через прочий совокупный доход, над их номинальной стоимостью (премия).</w:t>
      </w:r>
    </w:p>
    <w:bookmarkEnd w:id="273"/>
    <w:bookmarkStart w:name="z1155" w:id="274"/>
    <w:p>
      <w:pPr>
        <w:spacing w:after="0"/>
        <w:ind w:left="0"/>
        <w:jc w:val="both"/>
      </w:pPr>
      <w:r>
        <w:rPr>
          <w:rFonts w:ascii="Times New Roman"/>
          <w:b w:val="false"/>
          <w:i w:val="false"/>
          <w:color w:val="000000"/>
          <w:sz w:val="28"/>
        </w:rPr>
        <w:t>
      По кредиту счета проводится сумма амортизации премии по приобретенным ценным бумагам, учитываемым по справедливой стоимости через прочий совокупный доход, в корреспонденции с балансовым счетом № 5306 и списание суммы несамортизированной премии при прекращении признания.";</w:t>
      </w:r>
    </w:p>
    <w:bookmarkEnd w:id="274"/>
    <w:bookmarkStart w:name="z1156" w:id="275"/>
    <w:p>
      <w:pPr>
        <w:spacing w:after="0"/>
        <w:ind w:left="0"/>
        <w:jc w:val="both"/>
      </w:pPr>
      <w:r>
        <w:rPr>
          <w:rFonts w:ascii="Times New Roman"/>
          <w:b w:val="false"/>
          <w:i w:val="false"/>
          <w:color w:val="000000"/>
          <w:sz w:val="28"/>
        </w:rPr>
        <w:t>
      названия и описания счетов 1456 и 1457 изложить в следующей редакции:</w:t>
      </w:r>
    </w:p>
    <w:bookmarkEnd w:id="275"/>
    <w:bookmarkStart w:name="z1157" w:id="276"/>
    <w:p>
      <w:pPr>
        <w:spacing w:after="0"/>
        <w:ind w:left="0"/>
        <w:jc w:val="both"/>
      </w:pPr>
      <w:r>
        <w:rPr>
          <w:rFonts w:ascii="Times New Roman"/>
          <w:b w:val="false"/>
          <w:i w:val="false"/>
          <w:color w:val="000000"/>
          <w:sz w:val="28"/>
        </w:rPr>
        <w:t>
      "1456. Счет положительной корректировки справедливой стоимости ценных бумаг, учитываемых по справедливой стоимости через прочий совокупный доход (активный).</w:t>
      </w:r>
    </w:p>
    <w:bookmarkEnd w:id="276"/>
    <w:bookmarkStart w:name="z1158" w:id="277"/>
    <w:p>
      <w:pPr>
        <w:spacing w:after="0"/>
        <w:ind w:left="0"/>
        <w:jc w:val="both"/>
      </w:pPr>
      <w:r>
        <w:rPr>
          <w:rFonts w:ascii="Times New Roman"/>
          <w:b w:val="false"/>
          <w:i w:val="false"/>
          <w:color w:val="000000"/>
          <w:sz w:val="28"/>
        </w:rPr>
        <w:t>
      Назначение счета: Учет сумм нереализованных доходов от переоценки стоимости ценных бумаг, учитываемых по справедливой стоимости через прочий совокупный доход.</w:t>
      </w:r>
    </w:p>
    <w:bookmarkEnd w:id="277"/>
    <w:bookmarkStart w:name="z1159" w:id="278"/>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ценных бумаг, учитываемых по справедливой стоимости через прочий совокупный доход.</w:t>
      </w:r>
    </w:p>
    <w:bookmarkEnd w:id="278"/>
    <w:bookmarkStart w:name="z1160" w:id="279"/>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ценных бумаг, учитываемых по справедливой стоимости через прочий совокупный доход, при их погашении, продаже или списании с баланса.</w:t>
      </w:r>
    </w:p>
    <w:bookmarkEnd w:id="279"/>
    <w:bookmarkStart w:name="z1161" w:id="280"/>
    <w:p>
      <w:pPr>
        <w:spacing w:after="0"/>
        <w:ind w:left="0"/>
        <w:jc w:val="both"/>
      </w:pPr>
      <w:r>
        <w:rPr>
          <w:rFonts w:ascii="Times New Roman"/>
          <w:b w:val="false"/>
          <w:i w:val="false"/>
          <w:color w:val="000000"/>
          <w:sz w:val="28"/>
        </w:rPr>
        <w:t>
      1457. Счет отрицательной корректировки справедливой стоимости ценных бумаг, учитываемых по справедливой стоимости через прочий совокупный доход (контрактивный).</w:t>
      </w:r>
    </w:p>
    <w:bookmarkEnd w:id="280"/>
    <w:bookmarkStart w:name="z1162" w:id="281"/>
    <w:p>
      <w:pPr>
        <w:spacing w:after="0"/>
        <w:ind w:left="0"/>
        <w:jc w:val="both"/>
      </w:pPr>
      <w:r>
        <w:rPr>
          <w:rFonts w:ascii="Times New Roman"/>
          <w:b w:val="false"/>
          <w:i w:val="false"/>
          <w:color w:val="000000"/>
          <w:sz w:val="28"/>
        </w:rPr>
        <w:t>
      Назначение счета: Учет сумм нереализованных расходов от переоценки стоимости ценных бумаг, учитываемых по справедливой стоимости через прочий совокупный доход.</w:t>
      </w:r>
    </w:p>
    <w:bookmarkEnd w:id="281"/>
    <w:bookmarkStart w:name="z1163" w:id="282"/>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ценных бумаг, учитываемых по справедливой стоимости через прочий совокупный доход.</w:t>
      </w:r>
    </w:p>
    <w:bookmarkEnd w:id="282"/>
    <w:bookmarkStart w:name="z1164" w:id="283"/>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ценных бумаг, учитываемых по справедливой стоимости через прочий совокупный доход, при сальдировании данной суммы с балансовым счетом № 1456 при продаже данных ценных бумаг, учитываемых по справедливой стоимости через прочий совокупный доход.";</w:t>
      </w:r>
    </w:p>
    <w:bookmarkEnd w:id="283"/>
    <w:bookmarkStart w:name="z1165" w:id="284"/>
    <w:p>
      <w:pPr>
        <w:spacing w:after="0"/>
        <w:ind w:left="0"/>
        <w:jc w:val="both"/>
      </w:pPr>
      <w:r>
        <w:rPr>
          <w:rFonts w:ascii="Times New Roman"/>
          <w:b w:val="false"/>
          <w:i w:val="false"/>
          <w:color w:val="000000"/>
          <w:sz w:val="28"/>
        </w:rPr>
        <w:t>
      название и описание счета 1459 изложить в следующей редакции:</w:t>
      </w:r>
    </w:p>
    <w:bookmarkEnd w:id="284"/>
    <w:bookmarkStart w:name="z1166" w:id="285"/>
    <w:p>
      <w:pPr>
        <w:spacing w:after="0"/>
        <w:ind w:left="0"/>
        <w:jc w:val="both"/>
      </w:pPr>
      <w:r>
        <w:rPr>
          <w:rFonts w:ascii="Times New Roman"/>
          <w:b w:val="false"/>
          <w:i w:val="false"/>
          <w:color w:val="000000"/>
          <w:sz w:val="28"/>
        </w:rPr>
        <w:t>
      "1459. Просроченная задолженность по ценным бумагам, учитываемым по справедливой стоимости через прочий совокупный доход (активный).</w:t>
      </w:r>
    </w:p>
    <w:bookmarkEnd w:id="285"/>
    <w:bookmarkStart w:name="z1167" w:id="286"/>
    <w:p>
      <w:pPr>
        <w:spacing w:after="0"/>
        <w:ind w:left="0"/>
        <w:jc w:val="both"/>
      </w:pPr>
      <w:r>
        <w:rPr>
          <w:rFonts w:ascii="Times New Roman"/>
          <w:b w:val="false"/>
          <w:i w:val="false"/>
          <w:color w:val="000000"/>
          <w:sz w:val="28"/>
        </w:rPr>
        <w:t>
      Назначение счета: Учет сумм просроченной задолженности по ценным бумагам, учитываемым по справедливой стоимости через прочий совокупный доход.</w:t>
      </w:r>
    </w:p>
    <w:bookmarkEnd w:id="286"/>
    <w:bookmarkStart w:name="z1168" w:id="287"/>
    <w:p>
      <w:pPr>
        <w:spacing w:after="0"/>
        <w:ind w:left="0"/>
        <w:jc w:val="both"/>
      </w:pPr>
      <w:r>
        <w:rPr>
          <w:rFonts w:ascii="Times New Roman"/>
          <w:b w:val="false"/>
          <w:i w:val="false"/>
          <w:color w:val="000000"/>
          <w:sz w:val="28"/>
        </w:rPr>
        <w:t>
      По дебету счета проводится сумма просроченной задолженности по ценным бумагам, учитываемым по справедливой стоимости через прочий совокупный доход.</w:t>
      </w:r>
    </w:p>
    <w:bookmarkEnd w:id="287"/>
    <w:bookmarkStart w:name="z1169" w:id="288"/>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ценным бумагам, учитываемым по справедливой стоимости через прочий совокупный доход, при их реализации, погашении или списании их с баланса.";</w:t>
      </w:r>
    </w:p>
    <w:bookmarkEnd w:id="288"/>
    <w:bookmarkStart w:name="z1170" w:id="289"/>
    <w:p>
      <w:pPr>
        <w:spacing w:after="0"/>
        <w:ind w:left="0"/>
        <w:jc w:val="both"/>
      </w:pPr>
      <w:r>
        <w:rPr>
          <w:rFonts w:ascii="Times New Roman"/>
          <w:b w:val="false"/>
          <w:i w:val="false"/>
          <w:color w:val="000000"/>
          <w:sz w:val="28"/>
        </w:rPr>
        <w:t>
      название и описание счета 1477 изложить в следующей редакции:</w:t>
      </w:r>
    </w:p>
    <w:bookmarkEnd w:id="289"/>
    <w:bookmarkStart w:name="z1171" w:id="290"/>
    <w:p>
      <w:pPr>
        <w:spacing w:after="0"/>
        <w:ind w:left="0"/>
        <w:jc w:val="both"/>
      </w:pPr>
      <w:r>
        <w:rPr>
          <w:rFonts w:ascii="Times New Roman"/>
          <w:b w:val="false"/>
          <w:i w:val="false"/>
          <w:color w:val="000000"/>
          <w:sz w:val="28"/>
        </w:rPr>
        <w:t>
      "1477. Резервы (провизии) на покрытие убытков по инвестициям в капитал и субординированный долг (контрактивный).</w:t>
      </w:r>
    </w:p>
    <w:bookmarkEnd w:id="290"/>
    <w:bookmarkStart w:name="z1172" w:id="291"/>
    <w:p>
      <w:pPr>
        <w:spacing w:after="0"/>
        <w:ind w:left="0"/>
        <w:jc w:val="both"/>
      </w:pPr>
      <w:r>
        <w:rPr>
          <w:rFonts w:ascii="Times New Roman"/>
          <w:b w:val="false"/>
          <w:i w:val="false"/>
          <w:color w:val="000000"/>
          <w:sz w:val="28"/>
        </w:rPr>
        <w:t>
      Назначение счета: Учет сумм резервов (провизий) на покрытие убытков по инвестициям в капитал и субординированный долг.</w:t>
      </w:r>
    </w:p>
    <w:bookmarkEnd w:id="291"/>
    <w:bookmarkStart w:name="z1173" w:id="292"/>
    <w:p>
      <w:pPr>
        <w:spacing w:after="0"/>
        <w:ind w:left="0"/>
        <w:jc w:val="both"/>
      </w:pPr>
      <w:r>
        <w:rPr>
          <w:rFonts w:ascii="Times New Roman"/>
          <w:b w:val="false"/>
          <w:i w:val="false"/>
          <w:color w:val="000000"/>
          <w:sz w:val="28"/>
        </w:rPr>
        <w:t>
      По кредиту счета проводится сумма резервов (провизий) на покрытие убытков по инвестициям в капитал и субординированный долг.</w:t>
      </w:r>
    </w:p>
    <w:bookmarkEnd w:id="292"/>
    <w:bookmarkStart w:name="z1174" w:id="293"/>
    <w:p>
      <w:pPr>
        <w:spacing w:after="0"/>
        <w:ind w:left="0"/>
        <w:jc w:val="both"/>
      </w:pPr>
      <w:r>
        <w:rPr>
          <w:rFonts w:ascii="Times New Roman"/>
          <w:b w:val="false"/>
          <w:i w:val="false"/>
          <w:color w:val="000000"/>
          <w:sz w:val="28"/>
        </w:rPr>
        <w:t>
      По дебету счета проводится списание сумм резервов (провизий) на покрытие убытков по инвестициям в капитал и субординированный долг при их аннулировании или списании с баланса.";</w:t>
      </w:r>
    </w:p>
    <w:bookmarkEnd w:id="293"/>
    <w:bookmarkStart w:name="z1175" w:id="294"/>
    <w:p>
      <w:pPr>
        <w:spacing w:after="0"/>
        <w:ind w:left="0"/>
        <w:jc w:val="both"/>
      </w:pPr>
      <w:r>
        <w:rPr>
          <w:rFonts w:ascii="Times New Roman"/>
          <w:b w:val="false"/>
          <w:i w:val="false"/>
          <w:color w:val="000000"/>
          <w:sz w:val="28"/>
        </w:rPr>
        <w:t>
      названия и описания счетов 1481, 1482 и 1483 изложить в следующей редакции:</w:t>
      </w:r>
    </w:p>
    <w:bookmarkEnd w:id="294"/>
    <w:bookmarkStart w:name="z1176" w:id="295"/>
    <w:p>
      <w:pPr>
        <w:spacing w:after="0"/>
        <w:ind w:left="0"/>
        <w:jc w:val="both"/>
      </w:pPr>
      <w:r>
        <w:rPr>
          <w:rFonts w:ascii="Times New Roman"/>
          <w:b w:val="false"/>
          <w:i w:val="false"/>
          <w:color w:val="000000"/>
          <w:sz w:val="28"/>
        </w:rPr>
        <w:t>
      "1481. Ценные бумаги, учитываемые по амортизированной стоимости (активный).</w:t>
      </w:r>
    </w:p>
    <w:bookmarkEnd w:id="295"/>
    <w:bookmarkStart w:name="z1177" w:id="296"/>
    <w:p>
      <w:pPr>
        <w:spacing w:after="0"/>
        <w:ind w:left="0"/>
        <w:jc w:val="both"/>
      </w:pPr>
      <w:r>
        <w:rPr>
          <w:rFonts w:ascii="Times New Roman"/>
          <w:b w:val="false"/>
          <w:i w:val="false"/>
          <w:color w:val="000000"/>
          <w:sz w:val="28"/>
        </w:rPr>
        <w:t>
      Назначение счета: Учет номинальной стоимости ценных бумаг, учитываемых по амортизированной стоимости.</w:t>
      </w:r>
    </w:p>
    <w:bookmarkEnd w:id="296"/>
    <w:bookmarkStart w:name="z1178" w:id="297"/>
    <w:p>
      <w:pPr>
        <w:spacing w:after="0"/>
        <w:ind w:left="0"/>
        <w:jc w:val="both"/>
      </w:pPr>
      <w:r>
        <w:rPr>
          <w:rFonts w:ascii="Times New Roman"/>
          <w:b w:val="false"/>
          <w:i w:val="false"/>
          <w:color w:val="000000"/>
          <w:sz w:val="28"/>
        </w:rPr>
        <w:t>
      По дебету счета проводится номинальная стоимость ценных бумаг, учитываемых по амортизированной стоимости.</w:t>
      </w:r>
    </w:p>
    <w:bookmarkEnd w:id="297"/>
    <w:bookmarkStart w:name="z1179" w:id="298"/>
    <w:p>
      <w:pPr>
        <w:spacing w:after="0"/>
        <w:ind w:left="0"/>
        <w:jc w:val="both"/>
      </w:pPr>
      <w:r>
        <w:rPr>
          <w:rFonts w:ascii="Times New Roman"/>
          <w:b w:val="false"/>
          <w:i w:val="false"/>
          <w:color w:val="000000"/>
          <w:sz w:val="28"/>
        </w:rPr>
        <w:t>
      По кредиту счета проводится списание номинальной стоимости ценных бумаг, учитываемых по амортизированной стоимости, при их погашении, отнесении на балансовый счет № 1485 либо перевод в другую категорию ценных бумаг.</w:t>
      </w:r>
    </w:p>
    <w:bookmarkEnd w:id="298"/>
    <w:bookmarkStart w:name="z1180" w:id="299"/>
    <w:p>
      <w:pPr>
        <w:spacing w:after="0"/>
        <w:ind w:left="0"/>
        <w:jc w:val="both"/>
      </w:pPr>
      <w:r>
        <w:rPr>
          <w:rFonts w:ascii="Times New Roman"/>
          <w:b w:val="false"/>
          <w:i w:val="false"/>
          <w:color w:val="000000"/>
          <w:sz w:val="28"/>
        </w:rPr>
        <w:t>
      1482. Дисконт по ценным бумагам, учитываемым по амортизированной стоимости (контрактивный).</w:t>
      </w:r>
    </w:p>
    <w:bookmarkEnd w:id="299"/>
    <w:bookmarkStart w:name="z1181" w:id="300"/>
    <w:p>
      <w:pPr>
        <w:spacing w:after="0"/>
        <w:ind w:left="0"/>
        <w:jc w:val="both"/>
      </w:pPr>
      <w:r>
        <w:rPr>
          <w:rFonts w:ascii="Times New Roman"/>
          <w:b w:val="false"/>
          <w:i w:val="false"/>
          <w:color w:val="000000"/>
          <w:sz w:val="28"/>
        </w:rPr>
        <w:t>
      Назначение счета: Учет сумм превышения номинальной стоимости ценных бумаг, учитываемых по амортизированной стоимости, над стоимостью их приобретения (дисконт).</w:t>
      </w:r>
    </w:p>
    <w:bookmarkEnd w:id="300"/>
    <w:bookmarkStart w:name="z1182" w:id="301"/>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ценных бумаг, учитываемых по амортизированной стоимости, над стоимостью их приобретения (дисконт).</w:t>
      </w:r>
    </w:p>
    <w:bookmarkEnd w:id="301"/>
    <w:bookmarkStart w:name="z1183" w:id="302"/>
    <w:p>
      <w:pPr>
        <w:spacing w:after="0"/>
        <w:ind w:left="0"/>
        <w:jc w:val="both"/>
      </w:pPr>
      <w:r>
        <w:rPr>
          <w:rFonts w:ascii="Times New Roman"/>
          <w:b w:val="false"/>
          <w:i w:val="false"/>
          <w:color w:val="000000"/>
          <w:sz w:val="28"/>
        </w:rPr>
        <w:t>
      По дебету счета проводится сумма амортизации дисконта по ценным бумагам, учитываемым по амортизированной стоимости, в корреспонденции с балансовым счетом № 4482 и списание суммы несамортизированного дисконта при прекращении признания.</w:t>
      </w:r>
    </w:p>
    <w:bookmarkEnd w:id="302"/>
    <w:bookmarkStart w:name="z1184" w:id="303"/>
    <w:p>
      <w:pPr>
        <w:spacing w:after="0"/>
        <w:ind w:left="0"/>
        <w:jc w:val="both"/>
      </w:pPr>
      <w:r>
        <w:rPr>
          <w:rFonts w:ascii="Times New Roman"/>
          <w:b w:val="false"/>
          <w:i w:val="false"/>
          <w:color w:val="000000"/>
          <w:sz w:val="28"/>
        </w:rPr>
        <w:t>
      1483. Премия по ценным бумагам, учитываемым по амортизированной стоимости (активный).</w:t>
      </w:r>
    </w:p>
    <w:bookmarkEnd w:id="303"/>
    <w:bookmarkStart w:name="z1185" w:id="304"/>
    <w:p>
      <w:pPr>
        <w:spacing w:after="0"/>
        <w:ind w:left="0"/>
        <w:jc w:val="both"/>
      </w:pPr>
      <w:r>
        <w:rPr>
          <w:rFonts w:ascii="Times New Roman"/>
          <w:b w:val="false"/>
          <w:i w:val="false"/>
          <w:color w:val="000000"/>
          <w:sz w:val="28"/>
        </w:rPr>
        <w:t>
      Назначение счета: Учет сумм превышения стоимости ценных бумаг, учитываемых по амортизированной стоимости, над их номинальной стоимостью (премия).</w:t>
      </w:r>
    </w:p>
    <w:bookmarkEnd w:id="304"/>
    <w:bookmarkStart w:name="z1186" w:id="305"/>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ценных бумаг, учитываемых по амортизированной стоимости, над их номинальной стоимостью (премия).</w:t>
      </w:r>
    </w:p>
    <w:bookmarkEnd w:id="305"/>
    <w:bookmarkStart w:name="z1187" w:id="306"/>
    <w:p>
      <w:pPr>
        <w:spacing w:after="0"/>
        <w:ind w:left="0"/>
        <w:jc w:val="both"/>
      </w:pPr>
      <w:r>
        <w:rPr>
          <w:rFonts w:ascii="Times New Roman"/>
          <w:b w:val="false"/>
          <w:i w:val="false"/>
          <w:color w:val="000000"/>
          <w:sz w:val="28"/>
        </w:rPr>
        <w:t>
      По кредиту счета проводится сумма амортизации премии по ценным бумагам, учитываемым по амортизированной стоимости, в корреспонденции с балансовым счетом № 5308 и списание суммы несамортизированной премии при прекращении признания.";</w:t>
      </w:r>
    </w:p>
    <w:bookmarkEnd w:id="306"/>
    <w:bookmarkStart w:name="z1188" w:id="307"/>
    <w:p>
      <w:pPr>
        <w:spacing w:after="0"/>
        <w:ind w:left="0"/>
        <w:jc w:val="both"/>
      </w:pPr>
      <w:r>
        <w:rPr>
          <w:rFonts w:ascii="Times New Roman"/>
          <w:b w:val="false"/>
          <w:i w:val="false"/>
          <w:color w:val="000000"/>
          <w:sz w:val="28"/>
        </w:rPr>
        <w:t>
      названия и описания счетов 1485 и 1486 изложить в следующей редакции:</w:t>
      </w:r>
    </w:p>
    <w:bookmarkEnd w:id="307"/>
    <w:bookmarkStart w:name="z1189" w:id="308"/>
    <w:p>
      <w:pPr>
        <w:spacing w:after="0"/>
        <w:ind w:left="0"/>
        <w:jc w:val="both"/>
      </w:pPr>
      <w:r>
        <w:rPr>
          <w:rFonts w:ascii="Times New Roman"/>
          <w:b w:val="false"/>
          <w:i w:val="false"/>
          <w:color w:val="000000"/>
          <w:sz w:val="28"/>
        </w:rPr>
        <w:t>
      "1485. Просроченная задолженность по ценным бумагам, учитываемым по амортизированной стоимости (активный).</w:t>
      </w:r>
    </w:p>
    <w:bookmarkEnd w:id="308"/>
    <w:bookmarkStart w:name="z1190" w:id="309"/>
    <w:p>
      <w:pPr>
        <w:spacing w:after="0"/>
        <w:ind w:left="0"/>
        <w:jc w:val="both"/>
      </w:pPr>
      <w:r>
        <w:rPr>
          <w:rFonts w:ascii="Times New Roman"/>
          <w:b w:val="false"/>
          <w:i w:val="false"/>
          <w:color w:val="000000"/>
          <w:sz w:val="28"/>
        </w:rPr>
        <w:t>
      Назначение счета: Учет сумм просроченной задолженности по ценным бумагам, учитываемым по амортизированной стоимости.</w:t>
      </w:r>
    </w:p>
    <w:bookmarkEnd w:id="309"/>
    <w:bookmarkStart w:name="z1191" w:id="310"/>
    <w:p>
      <w:pPr>
        <w:spacing w:after="0"/>
        <w:ind w:left="0"/>
        <w:jc w:val="both"/>
      </w:pPr>
      <w:r>
        <w:rPr>
          <w:rFonts w:ascii="Times New Roman"/>
          <w:b w:val="false"/>
          <w:i w:val="false"/>
          <w:color w:val="000000"/>
          <w:sz w:val="28"/>
        </w:rPr>
        <w:t>
      По дебету счета проводится сумма просроченной задолженности по ценным бумагам, учитываемым по амортизированной стоимости.</w:t>
      </w:r>
    </w:p>
    <w:bookmarkEnd w:id="310"/>
    <w:bookmarkStart w:name="z1192" w:id="311"/>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ценным бумагам, учитываемым по амортизированной стоимости, при их погашении или списании их с баланса.</w:t>
      </w:r>
    </w:p>
    <w:bookmarkEnd w:id="311"/>
    <w:bookmarkStart w:name="z1193" w:id="312"/>
    <w:p>
      <w:pPr>
        <w:spacing w:after="0"/>
        <w:ind w:left="0"/>
        <w:jc w:val="both"/>
      </w:pPr>
      <w:r>
        <w:rPr>
          <w:rFonts w:ascii="Times New Roman"/>
          <w:b w:val="false"/>
          <w:i w:val="false"/>
          <w:color w:val="000000"/>
          <w:sz w:val="28"/>
        </w:rPr>
        <w:t>
      1486. Резервы (провизии) на покрытие убытков по ценным бумагам, учитываемым по амортизированной стоимости (контрактивный).</w:t>
      </w:r>
    </w:p>
    <w:bookmarkEnd w:id="312"/>
    <w:bookmarkStart w:name="z1194" w:id="313"/>
    <w:p>
      <w:pPr>
        <w:spacing w:after="0"/>
        <w:ind w:left="0"/>
        <w:jc w:val="both"/>
      </w:pPr>
      <w:r>
        <w:rPr>
          <w:rFonts w:ascii="Times New Roman"/>
          <w:b w:val="false"/>
          <w:i w:val="false"/>
          <w:color w:val="000000"/>
          <w:sz w:val="28"/>
        </w:rPr>
        <w:t xml:space="preserve">
      Назначение счета: Учет сумм резервов (провизий) на покрытие убытков по ценным бумагам, учитываемым по амортизированной стоимости. </w:t>
      </w:r>
    </w:p>
    <w:bookmarkEnd w:id="313"/>
    <w:bookmarkStart w:name="z1195" w:id="314"/>
    <w:p>
      <w:pPr>
        <w:spacing w:after="0"/>
        <w:ind w:left="0"/>
        <w:jc w:val="both"/>
      </w:pPr>
      <w:r>
        <w:rPr>
          <w:rFonts w:ascii="Times New Roman"/>
          <w:b w:val="false"/>
          <w:i w:val="false"/>
          <w:color w:val="000000"/>
          <w:sz w:val="28"/>
        </w:rPr>
        <w:t xml:space="preserve">
      По кредиту счета проводятся суммы создаваемых резервов (провизий) на покрытие убытков по ценным бумагам, учитываемым по амортизированной стоимости. </w:t>
      </w:r>
    </w:p>
    <w:bookmarkEnd w:id="314"/>
    <w:bookmarkStart w:name="z1196" w:id="315"/>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(провизий) на покрытие убытков по ценным бумагам, учитываемым по амортизированной стоимости, при их аннулировании или списании требования по ценной бумаге с баланса."; </w:t>
      </w:r>
    </w:p>
    <w:bookmarkEnd w:id="315"/>
    <w:bookmarkStart w:name="z1197" w:id="316"/>
    <w:p>
      <w:pPr>
        <w:spacing w:after="0"/>
        <w:ind w:left="0"/>
        <w:jc w:val="both"/>
      </w:pPr>
      <w:r>
        <w:rPr>
          <w:rFonts w:ascii="Times New Roman"/>
          <w:b w:val="false"/>
          <w:i w:val="false"/>
          <w:color w:val="000000"/>
          <w:sz w:val="28"/>
        </w:rPr>
        <w:t>
      названия и описания счетов 1491, 1492, 1493, 1494 и 1495 изложить в следующей редакции:</w:t>
      </w:r>
    </w:p>
    <w:bookmarkEnd w:id="316"/>
    <w:bookmarkStart w:name="z1198" w:id="317"/>
    <w:p>
      <w:pPr>
        <w:spacing w:after="0"/>
        <w:ind w:left="0"/>
        <w:jc w:val="both"/>
      </w:pPr>
      <w:r>
        <w:rPr>
          <w:rFonts w:ascii="Times New Roman"/>
          <w:b w:val="false"/>
          <w:i w:val="false"/>
          <w:color w:val="000000"/>
          <w:sz w:val="28"/>
        </w:rPr>
        <w:t xml:space="preserve">
      "1491. Прочие финансовые активы, учитываемые по амортизированной стоимости (активный). </w:t>
      </w:r>
    </w:p>
    <w:bookmarkEnd w:id="317"/>
    <w:bookmarkStart w:name="z1199" w:id="318"/>
    <w:p>
      <w:pPr>
        <w:spacing w:after="0"/>
        <w:ind w:left="0"/>
        <w:jc w:val="both"/>
      </w:pPr>
      <w:r>
        <w:rPr>
          <w:rFonts w:ascii="Times New Roman"/>
          <w:b w:val="false"/>
          <w:i w:val="false"/>
          <w:color w:val="000000"/>
          <w:sz w:val="28"/>
        </w:rPr>
        <w:t>
      Назначение счета: Учет номинальной стоимости прочих финансовых активов, учитываемых по амортизированной стоимости.</w:t>
      </w:r>
    </w:p>
    <w:bookmarkEnd w:id="318"/>
    <w:bookmarkStart w:name="z1200" w:id="319"/>
    <w:p>
      <w:pPr>
        <w:spacing w:after="0"/>
        <w:ind w:left="0"/>
        <w:jc w:val="both"/>
      </w:pPr>
      <w:r>
        <w:rPr>
          <w:rFonts w:ascii="Times New Roman"/>
          <w:b w:val="false"/>
          <w:i w:val="false"/>
          <w:color w:val="000000"/>
          <w:sz w:val="28"/>
        </w:rPr>
        <w:t>
      По дебету счета проводится номинальная стоимость прочих финансовых активов, учитываемых по амортизированной стоимости.</w:t>
      </w:r>
    </w:p>
    <w:bookmarkEnd w:id="319"/>
    <w:bookmarkStart w:name="z1201" w:id="320"/>
    <w:p>
      <w:pPr>
        <w:spacing w:after="0"/>
        <w:ind w:left="0"/>
        <w:jc w:val="both"/>
      </w:pPr>
      <w:r>
        <w:rPr>
          <w:rFonts w:ascii="Times New Roman"/>
          <w:b w:val="false"/>
          <w:i w:val="false"/>
          <w:color w:val="000000"/>
          <w:sz w:val="28"/>
        </w:rPr>
        <w:t xml:space="preserve">
      По кредиту счета проводится списание номинальной стоимости прочих финансовых активов, учитываемых по амортизированной стоимости, при их погашении, отнесении их стоимости на балансовый счет № 1494 либо переводе в другую категорию финансовых активов. </w:t>
      </w:r>
    </w:p>
    <w:bookmarkEnd w:id="320"/>
    <w:bookmarkStart w:name="z1202" w:id="321"/>
    <w:p>
      <w:pPr>
        <w:spacing w:after="0"/>
        <w:ind w:left="0"/>
        <w:jc w:val="both"/>
      </w:pPr>
      <w:r>
        <w:rPr>
          <w:rFonts w:ascii="Times New Roman"/>
          <w:b w:val="false"/>
          <w:i w:val="false"/>
          <w:color w:val="000000"/>
          <w:sz w:val="28"/>
        </w:rPr>
        <w:t xml:space="preserve">
      1492. Дисконт по прочим финансовым активам, учитываемым по амортизированной стоимости (контрактивный). </w:t>
      </w:r>
    </w:p>
    <w:bookmarkEnd w:id="321"/>
    <w:bookmarkStart w:name="z1203" w:id="322"/>
    <w:p>
      <w:pPr>
        <w:spacing w:after="0"/>
        <w:ind w:left="0"/>
        <w:jc w:val="both"/>
      </w:pPr>
      <w:r>
        <w:rPr>
          <w:rFonts w:ascii="Times New Roman"/>
          <w:b w:val="false"/>
          <w:i w:val="false"/>
          <w:color w:val="000000"/>
          <w:sz w:val="28"/>
        </w:rPr>
        <w:t>
      Назначение счета: Учет сумм превышения номинальной стоимости прочих финансовых активов, учитываемых по амортизированной стоимости, над стоимостью их приобретения (дисконта).</w:t>
      </w:r>
    </w:p>
    <w:bookmarkEnd w:id="322"/>
    <w:bookmarkStart w:name="z1204" w:id="323"/>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прочих финансовых активов, учитываемых по амортизированной стоимости, над стоимостью их приобретения (дисконта).</w:t>
      </w:r>
    </w:p>
    <w:bookmarkEnd w:id="323"/>
    <w:bookmarkStart w:name="z1205" w:id="324"/>
    <w:p>
      <w:pPr>
        <w:spacing w:after="0"/>
        <w:ind w:left="0"/>
        <w:jc w:val="both"/>
      </w:pPr>
      <w:r>
        <w:rPr>
          <w:rFonts w:ascii="Times New Roman"/>
          <w:b w:val="false"/>
          <w:i w:val="false"/>
          <w:color w:val="000000"/>
          <w:sz w:val="28"/>
        </w:rPr>
        <w:t>
      По дебету счета проводится сумма амортизации дисконта по прочим финансовым активам, учитываемым по амортизированной стоимости, в корреспонденции с балансовым счетом № 4492 и списание суммы несамортизированного дисконта при прекращении признания.</w:t>
      </w:r>
    </w:p>
    <w:bookmarkEnd w:id="324"/>
    <w:bookmarkStart w:name="z1206" w:id="325"/>
    <w:p>
      <w:pPr>
        <w:spacing w:after="0"/>
        <w:ind w:left="0"/>
        <w:jc w:val="both"/>
      </w:pPr>
      <w:r>
        <w:rPr>
          <w:rFonts w:ascii="Times New Roman"/>
          <w:b w:val="false"/>
          <w:i w:val="false"/>
          <w:color w:val="000000"/>
          <w:sz w:val="28"/>
        </w:rPr>
        <w:t>
      1493. Премия по прочим финансовым активам, учитываемым по амортизированной стоимости (активный).</w:t>
      </w:r>
    </w:p>
    <w:bookmarkEnd w:id="325"/>
    <w:bookmarkStart w:name="z1207" w:id="326"/>
    <w:p>
      <w:pPr>
        <w:spacing w:after="0"/>
        <w:ind w:left="0"/>
        <w:jc w:val="both"/>
      </w:pPr>
      <w:r>
        <w:rPr>
          <w:rFonts w:ascii="Times New Roman"/>
          <w:b w:val="false"/>
          <w:i w:val="false"/>
          <w:color w:val="000000"/>
          <w:sz w:val="28"/>
        </w:rPr>
        <w:t xml:space="preserve">
      Назначение счета: Учет сумм превышения стоимости приобретения прочих финансовых активов, учитываемых по амортизированной стоимости, над их номинальной стоимостью (премии). </w:t>
      </w:r>
    </w:p>
    <w:bookmarkEnd w:id="326"/>
    <w:bookmarkStart w:name="z1208" w:id="327"/>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прочих финансовых активов, учитываемых по амортизированной стоимости, над их номинальной стоимостью (премии).</w:t>
      </w:r>
    </w:p>
    <w:bookmarkEnd w:id="327"/>
    <w:bookmarkStart w:name="z1209" w:id="328"/>
    <w:p>
      <w:pPr>
        <w:spacing w:after="0"/>
        <w:ind w:left="0"/>
        <w:jc w:val="both"/>
      </w:pPr>
      <w:r>
        <w:rPr>
          <w:rFonts w:ascii="Times New Roman"/>
          <w:b w:val="false"/>
          <w:i w:val="false"/>
          <w:color w:val="000000"/>
          <w:sz w:val="28"/>
        </w:rPr>
        <w:t>
      По кредиту счета проводится сумма амортизации премии по прочим финансовым активам, учитываемым по амортизированной стоимости, в корреспонденции с балансовым счетом № 5309 и списание суммы несамортизированной премии при прекращении признания.</w:t>
      </w:r>
    </w:p>
    <w:bookmarkEnd w:id="328"/>
    <w:bookmarkStart w:name="z1210" w:id="329"/>
    <w:p>
      <w:pPr>
        <w:spacing w:after="0"/>
        <w:ind w:left="0"/>
        <w:jc w:val="both"/>
      </w:pPr>
      <w:r>
        <w:rPr>
          <w:rFonts w:ascii="Times New Roman"/>
          <w:b w:val="false"/>
          <w:i w:val="false"/>
          <w:color w:val="000000"/>
          <w:sz w:val="28"/>
        </w:rPr>
        <w:t>
      1494. Просроченная задолженность по прочим финансовым активам, учитываемым по амортизированной стоимости (активный).</w:t>
      </w:r>
    </w:p>
    <w:bookmarkEnd w:id="329"/>
    <w:bookmarkStart w:name="z1211" w:id="330"/>
    <w:p>
      <w:pPr>
        <w:spacing w:after="0"/>
        <w:ind w:left="0"/>
        <w:jc w:val="both"/>
      </w:pPr>
      <w:r>
        <w:rPr>
          <w:rFonts w:ascii="Times New Roman"/>
          <w:b w:val="false"/>
          <w:i w:val="false"/>
          <w:color w:val="000000"/>
          <w:sz w:val="28"/>
        </w:rPr>
        <w:t>
      Назначение счета: Учет сумм просроченной задолженности по прочим финансовым активам, учитываемым по амортизированной стоимости.</w:t>
      </w:r>
    </w:p>
    <w:bookmarkEnd w:id="330"/>
    <w:bookmarkStart w:name="z1212" w:id="331"/>
    <w:p>
      <w:pPr>
        <w:spacing w:after="0"/>
        <w:ind w:left="0"/>
        <w:jc w:val="both"/>
      </w:pPr>
      <w:r>
        <w:rPr>
          <w:rFonts w:ascii="Times New Roman"/>
          <w:b w:val="false"/>
          <w:i w:val="false"/>
          <w:color w:val="000000"/>
          <w:sz w:val="28"/>
        </w:rPr>
        <w:t xml:space="preserve">
      По дебету счета проводятся суммы просроченной задолженности по прочим финансовым активам, учитываемым по амортизированной стоимости. </w:t>
      </w:r>
    </w:p>
    <w:bookmarkEnd w:id="331"/>
    <w:bookmarkStart w:name="z1213" w:id="332"/>
    <w:p>
      <w:pPr>
        <w:spacing w:after="0"/>
        <w:ind w:left="0"/>
        <w:jc w:val="both"/>
      </w:pPr>
      <w:r>
        <w:rPr>
          <w:rFonts w:ascii="Times New Roman"/>
          <w:b w:val="false"/>
          <w:i w:val="false"/>
          <w:color w:val="000000"/>
          <w:sz w:val="28"/>
        </w:rPr>
        <w:t>
      По кредиту счета проводится списание сумм просроченной задолженности по прочим финансовым активам, учитываемым по амортизированной стоимости, при их погашении или списании их с баланса.</w:t>
      </w:r>
    </w:p>
    <w:bookmarkEnd w:id="332"/>
    <w:bookmarkStart w:name="z1214" w:id="333"/>
    <w:p>
      <w:pPr>
        <w:spacing w:after="0"/>
        <w:ind w:left="0"/>
        <w:jc w:val="both"/>
      </w:pPr>
      <w:r>
        <w:rPr>
          <w:rFonts w:ascii="Times New Roman"/>
          <w:b w:val="false"/>
          <w:i w:val="false"/>
          <w:color w:val="000000"/>
          <w:sz w:val="28"/>
        </w:rPr>
        <w:t>
      1495. Резервы (провизии) на покрытие убытков по прочим финансовым активам, учитываемым по амортизированной стоимости (контрактивный).</w:t>
      </w:r>
    </w:p>
    <w:bookmarkEnd w:id="333"/>
    <w:bookmarkStart w:name="z1215" w:id="334"/>
    <w:p>
      <w:pPr>
        <w:spacing w:after="0"/>
        <w:ind w:left="0"/>
        <w:jc w:val="both"/>
      </w:pPr>
      <w:r>
        <w:rPr>
          <w:rFonts w:ascii="Times New Roman"/>
          <w:b w:val="false"/>
          <w:i w:val="false"/>
          <w:color w:val="000000"/>
          <w:sz w:val="28"/>
        </w:rPr>
        <w:t>
      Назначение счета: Учет сумм резервов (провизий) на покрытие убытков по прочим финансовым активам, учитываемым по амортизированной стоимости.</w:t>
      </w:r>
    </w:p>
    <w:bookmarkEnd w:id="334"/>
    <w:bookmarkStart w:name="z1216" w:id="335"/>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прочим финансовым активам, учитываемым по амортизированной стоимости.</w:t>
      </w:r>
    </w:p>
    <w:bookmarkEnd w:id="335"/>
    <w:bookmarkStart w:name="z1217" w:id="336"/>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(провизий) на покрытие убытков по прочим финансовым активам, учитываемым по амортизированной стоимости при их аннулировании или списании с баланса.". </w:t>
      </w:r>
    </w:p>
    <w:bookmarkEnd w:id="336"/>
    <w:bookmarkStart w:name="z1218" w:id="337"/>
    <w:p>
      <w:pPr>
        <w:spacing w:after="0"/>
        <w:ind w:left="0"/>
        <w:jc w:val="both"/>
      </w:pPr>
      <w:r>
        <w:rPr>
          <w:rFonts w:ascii="Times New Roman"/>
          <w:b w:val="false"/>
          <w:i w:val="false"/>
          <w:color w:val="000000"/>
          <w:sz w:val="28"/>
        </w:rPr>
        <w:t>
      название и описание счета 1602 изложить в следующей редакции:</w:t>
      </w:r>
    </w:p>
    <w:bookmarkEnd w:id="337"/>
    <w:bookmarkStart w:name="z1219" w:id="338"/>
    <w:p>
      <w:pPr>
        <w:spacing w:after="0"/>
        <w:ind w:left="0"/>
        <w:jc w:val="both"/>
      </w:pPr>
      <w:r>
        <w:rPr>
          <w:rFonts w:ascii="Times New Roman"/>
          <w:b w:val="false"/>
          <w:i w:val="false"/>
          <w:color w:val="000000"/>
          <w:sz w:val="28"/>
        </w:rPr>
        <w:t>
      "1602. Прочие запасы (активный).</w:t>
      </w:r>
    </w:p>
    <w:bookmarkEnd w:id="338"/>
    <w:bookmarkStart w:name="z1220" w:id="339"/>
    <w:p>
      <w:pPr>
        <w:spacing w:after="0"/>
        <w:ind w:left="0"/>
        <w:jc w:val="both"/>
      </w:pPr>
      <w:r>
        <w:rPr>
          <w:rFonts w:ascii="Times New Roman"/>
          <w:b w:val="false"/>
          <w:i w:val="false"/>
          <w:color w:val="000000"/>
          <w:sz w:val="28"/>
        </w:rPr>
        <w:t>
      Назначение счета: Учет стоимости прочих запасов, необходимых для обеспечения административно-хозяйственной деятельности, ремонта зданий (собственных, арендованных), а также для иных целей.</w:t>
      </w:r>
    </w:p>
    <w:bookmarkEnd w:id="339"/>
    <w:bookmarkStart w:name="z1221" w:id="340"/>
    <w:p>
      <w:pPr>
        <w:spacing w:after="0"/>
        <w:ind w:left="0"/>
        <w:jc w:val="both"/>
      </w:pPr>
      <w:r>
        <w:rPr>
          <w:rFonts w:ascii="Times New Roman"/>
          <w:b w:val="false"/>
          <w:i w:val="false"/>
          <w:color w:val="000000"/>
          <w:sz w:val="28"/>
        </w:rPr>
        <w:t>
      По дебету счета проводится стоимость приобретенных прочих запасов, находящихся на складе.</w:t>
      </w:r>
    </w:p>
    <w:bookmarkEnd w:id="340"/>
    <w:bookmarkStart w:name="z1222" w:id="341"/>
    <w:p>
      <w:pPr>
        <w:spacing w:after="0"/>
        <w:ind w:left="0"/>
        <w:jc w:val="both"/>
      </w:pPr>
      <w:r>
        <w:rPr>
          <w:rFonts w:ascii="Times New Roman"/>
          <w:b w:val="false"/>
          <w:i w:val="false"/>
          <w:color w:val="000000"/>
          <w:sz w:val="28"/>
        </w:rPr>
        <w:t>
      По кредиту счета проводится списание стоимости приобретенных прочих запасов при их выбытии со склада по назначению.";</w:t>
      </w:r>
    </w:p>
    <w:bookmarkEnd w:id="341"/>
    <w:bookmarkStart w:name="z1223" w:id="342"/>
    <w:p>
      <w:pPr>
        <w:spacing w:after="0"/>
        <w:ind w:left="0"/>
        <w:jc w:val="both"/>
      </w:pPr>
      <w:r>
        <w:rPr>
          <w:rFonts w:ascii="Times New Roman"/>
          <w:b w:val="false"/>
          <w:i w:val="false"/>
          <w:color w:val="000000"/>
          <w:sz w:val="28"/>
        </w:rPr>
        <w:t>
      номера, названия и описания счетов 1733 и 1734 исключить;</w:t>
      </w:r>
    </w:p>
    <w:bookmarkEnd w:id="342"/>
    <w:bookmarkStart w:name="z1224" w:id="343"/>
    <w:p>
      <w:pPr>
        <w:spacing w:after="0"/>
        <w:ind w:left="0"/>
        <w:jc w:val="both"/>
      </w:pPr>
      <w:r>
        <w:rPr>
          <w:rFonts w:ascii="Times New Roman"/>
          <w:b w:val="false"/>
          <w:i w:val="false"/>
          <w:color w:val="000000"/>
          <w:sz w:val="28"/>
        </w:rPr>
        <w:t xml:space="preserve">
      описание счета 1741 изложить в следующей редакции: </w:t>
      </w:r>
    </w:p>
    <w:bookmarkEnd w:id="343"/>
    <w:bookmarkStart w:name="z1225" w:id="344"/>
    <w:p>
      <w:pPr>
        <w:spacing w:after="0"/>
        <w:ind w:left="0"/>
        <w:jc w:val="both"/>
      </w:pPr>
      <w:r>
        <w:rPr>
          <w:rFonts w:ascii="Times New Roman"/>
          <w:b w:val="false"/>
          <w:i w:val="false"/>
          <w:color w:val="000000"/>
          <w:sz w:val="28"/>
        </w:rPr>
        <w:t>
      "Назначение счета: Учет сумм просроченного вознаграждения по займам и финансовому лизингу, предоставленным клиентам, а также вознаграждения, начисленного на просроченный основной долг.</w:t>
      </w:r>
    </w:p>
    <w:bookmarkEnd w:id="344"/>
    <w:bookmarkStart w:name="z1226" w:id="345"/>
    <w:p>
      <w:pPr>
        <w:spacing w:after="0"/>
        <w:ind w:left="0"/>
        <w:jc w:val="both"/>
      </w:pPr>
      <w:r>
        <w:rPr>
          <w:rFonts w:ascii="Times New Roman"/>
          <w:b w:val="false"/>
          <w:i w:val="false"/>
          <w:color w:val="000000"/>
          <w:sz w:val="28"/>
        </w:rPr>
        <w:t>
      По дебету счета проводятся суммы просроченного вознаграждения по займам и финансовому лизингу, предоставленным клиенту, а также вознаграждения, начисленного на просроченный основной долг.</w:t>
      </w:r>
    </w:p>
    <w:bookmarkEnd w:id="345"/>
    <w:bookmarkStart w:name="z1227" w:id="346"/>
    <w:p>
      <w:pPr>
        <w:spacing w:after="0"/>
        <w:ind w:left="0"/>
        <w:jc w:val="both"/>
      </w:pPr>
      <w:r>
        <w:rPr>
          <w:rFonts w:ascii="Times New Roman"/>
          <w:b w:val="false"/>
          <w:i w:val="false"/>
          <w:color w:val="000000"/>
          <w:sz w:val="28"/>
        </w:rPr>
        <w:t xml:space="preserve">
      По кредиту счета проводится списание сумм просроченного вознаграждения по предоставленным займам и финансовому лизингу, а также вознаграждения, начисленного на просроченный основной долг, при их оплате клиентом или списании их с баланса."; </w:t>
      </w:r>
    </w:p>
    <w:bookmarkEnd w:id="346"/>
    <w:bookmarkStart w:name="z1228" w:id="347"/>
    <w:p>
      <w:pPr>
        <w:spacing w:after="0"/>
        <w:ind w:left="0"/>
        <w:jc w:val="both"/>
      </w:pPr>
      <w:r>
        <w:rPr>
          <w:rFonts w:ascii="Times New Roman"/>
          <w:b w:val="false"/>
          <w:i w:val="false"/>
          <w:color w:val="000000"/>
          <w:sz w:val="28"/>
        </w:rPr>
        <w:t>
      названия и описания счетов 1745 и 1746 изложить в следующей редакции:</w:t>
      </w:r>
    </w:p>
    <w:bookmarkEnd w:id="347"/>
    <w:bookmarkStart w:name="z1229" w:id="348"/>
    <w:p>
      <w:pPr>
        <w:spacing w:after="0"/>
        <w:ind w:left="0"/>
        <w:jc w:val="both"/>
      </w:pPr>
      <w:r>
        <w:rPr>
          <w:rFonts w:ascii="Times New Roman"/>
          <w:b w:val="false"/>
          <w:i w:val="false"/>
          <w:color w:val="000000"/>
          <w:sz w:val="28"/>
        </w:rPr>
        <w:t>
      "1745. Начисленные доходы по ценным бумагам, учитываемым по амортизированной стоимости (активный).</w:t>
      </w:r>
    </w:p>
    <w:bookmarkEnd w:id="348"/>
    <w:bookmarkStart w:name="z1230" w:id="349"/>
    <w:p>
      <w:pPr>
        <w:spacing w:after="0"/>
        <w:ind w:left="0"/>
        <w:jc w:val="both"/>
      </w:pPr>
      <w:r>
        <w:rPr>
          <w:rFonts w:ascii="Times New Roman"/>
          <w:b w:val="false"/>
          <w:i w:val="false"/>
          <w:color w:val="000000"/>
          <w:sz w:val="28"/>
        </w:rPr>
        <w:t>
      Назначение счета: Учет сумм начисленных доходов по ценным бумагам, учитываемым по амортизированной стоимости, относящихся к настоящему периоду, поступление которых ожидается в будущем.</w:t>
      </w:r>
    </w:p>
    <w:bookmarkEnd w:id="349"/>
    <w:bookmarkStart w:name="z1231" w:id="350"/>
    <w:p>
      <w:pPr>
        <w:spacing w:after="0"/>
        <w:ind w:left="0"/>
        <w:jc w:val="both"/>
      </w:pPr>
      <w:r>
        <w:rPr>
          <w:rFonts w:ascii="Times New Roman"/>
          <w:b w:val="false"/>
          <w:i w:val="false"/>
          <w:color w:val="000000"/>
          <w:sz w:val="28"/>
        </w:rPr>
        <w:t>
      По дебету счета проводится сумма начисленных доходов по ценным бумагам, учитываемым по амортизированной стоимости.</w:t>
      </w:r>
    </w:p>
    <w:bookmarkEnd w:id="350"/>
    <w:bookmarkStart w:name="z1232" w:id="351"/>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по ценным бумагам, учитываемым по амортизированной стоимости, при их погашении. </w:t>
      </w:r>
    </w:p>
    <w:bookmarkEnd w:id="351"/>
    <w:bookmarkStart w:name="z1233" w:id="352"/>
    <w:p>
      <w:pPr>
        <w:spacing w:after="0"/>
        <w:ind w:left="0"/>
        <w:jc w:val="both"/>
      </w:pPr>
      <w:r>
        <w:rPr>
          <w:rFonts w:ascii="Times New Roman"/>
          <w:b w:val="false"/>
          <w:i w:val="false"/>
          <w:color w:val="000000"/>
          <w:sz w:val="28"/>
        </w:rPr>
        <w:t>
      1746. Начисленные доходы по ценным бумагам, учитываемым по справедливой стоимости через прочий совокупный доход (активный).</w:t>
      </w:r>
    </w:p>
    <w:bookmarkEnd w:id="352"/>
    <w:bookmarkStart w:name="z1234" w:id="353"/>
    <w:p>
      <w:pPr>
        <w:spacing w:after="0"/>
        <w:ind w:left="0"/>
        <w:jc w:val="both"/>
      </w:pPr>
      <w:r>
        <w:rPr>
          <w:rFonts w:ascii="Times New Roman"/>
          <w:b w:val="false"/>
          <w:i w:val="false"/>
          <w:color w:val="000000"/>
          <w:sz w:val="28"/>
        </w:rPr>
        <w:t>
      Назначение счета: Учет сумм начисленных доходов по ценным бумагам, учитываемым по справедливой стоимости через прочий совокупный доход.</w:t>
      </w:r>
    </w:p>
    <w:bookmarkEnd w:id="353"/>
    <w:bookmarkStart w:name="z1235" w:id="354"/>
    <w:p>
      <w:pPr>
        <w:spacing w:after="0"/>
        <w:ind w:left="0"/>
        <w:jc w:val="both"/>
      </w:pPr>
      <w:r>
        <w:rPr>
          <w:rFonts w:ascii="Times New Roman"/>
          <w:b w:val="false"/>
          <w:i w:val="false"/>
          <w:color w:val="000000"/>
          <w:sz w:val="28"/>
        </w:rPr>
        <w:t>
      По дебету счета проводится сумма начисленных доходов по ценным бумагам, учитываемым по справедливой стоимости через прочий совокупный доход.</w:t>
      </w:r>
    </w:p>
    <w:bookmarkEnd w:id="354"/>
    <w:bookmarkStart w:name="z1236" w:id="355"/>
    <w:p>
      <w:pPr>
        <w:spacing w:after="0"/>
        <w:ind w:left="0"/>
        <w:jc w:val="both"/>
      </w:pPr>
      <w:r>
        <w:rPr>
          <w:rFonts w:ascii="Times New Roman"/>
          <w:b w:val="false"/>
          <w:i w:val="false"/>
          <w:color w:val="000000"/>
          <w:sz w:val="28"/>
        </w:rPr>
        <w:t>
      По кредиту счета проводится списание сумм начисленных доходов по ценным бумагам, учитываемым по справедливой стоимости через прочий совокупный доход, при их погашении.";</w:t>
      </w:r>
    </w:p>
    <w:bookmarkEnd w:id="355"/>
    <w:bookmarkStart w:name="z1237" w:id="356"/>
    <w:p>
      <w:pPr>
        <w:spacing w:after="0"/>
        <w:ind w:left="0"/>
        <w:jc w:val="both"/>
      </w:pPr>
      <w:r>
        <w:rPr>
          <w:rFonts w:ascii="Times New Roman"/>
          <w:b w:val="false"/>
          <w:i w:val="false"/>
          <w:color w:val="000000"/>
          <w:sz w:val="28"/>
        </w:rPr>
        <w:t>
      после описания счета 1844 дополнить номером, названием и описанием счета 1845 следующего содержания:</w:t>
      </w:r>
    </w:p>
    <w:bookmarkEnd w:id="356"/>
    <w:bookmarkStart w:name="z1238" w:id="357"/>
    <w:p>
      <w:pPr>
        <w:spacing w:after="0"/>
        <w:ind w:left="0"/>
        <w:jc w:val="both"/>
      </w:pPr>
      <w:r>
        <w:rPr>
          <w:rFonts w:ascii="Times New Roman"/>
          <w:b w:val="false"/>
          <w:i w:val="false"/>
          <w:color w:val="000000"/>
          <w:sz w:val="28"/>
        </w:rPr>
        <w:t>
      "1845. Резервы (провизии) на покрытие убытков по начисленным и просроченным комиссионным доходам (контрактивный).</w:t>
      </w:r>
    </w:p>
    <w:bookmarkEnd w:id="357"/>
    <w:bookmarkStart w:name="z1239" w:id="358"/>
    <w:p>
      <w:pPr>
        <w:spacing w:after="0"/>
        <w:ind w:left="0"/>
        <w:jc w:val="both"/>
      </w:pPr>
      <w:r>
        <w:rPr>
          <w:rFonts w:ascii="Times New Roman"/>
          <w:b w:val="false"/>
          <w:i w:val="false"/>
          <w:color w:val="000000"/>
          <w:sz w:val="28"/>
        </w:rPr>
        <w:t>
      Назначение счета: Учет сумм резервов (провизий) на покрытие убытков по начисленным и просроченным комиссионным доходам.</w:t>
      </w:r>
    </w:p>
    <w:bookmarkEnd w:id="358"/>
    <w:bookmarkStart w:name="z1240" w:id="359"/>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начисленным и просроченным комиссионным доходам.</w:t>
      </w:r>
    </w:p>
    <w:bookmarkEnd w:id="359"/>
    <w:bookmarkStart w:name="z1241" w:id="360"/>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 баланса начисленных и просроченных комиссионных доходов.";</w:t>
      </w:r>
    </w:p>
    <w:bookmarkEnd w:id="360"/>
    <w:bookmarkStart w:name="z1242" w:id="361"/>
    <w:p>
      <w:pPr>
        <w:spacing w:after="0"/>
        <w:ind w:left="0"/>
        <w:jc w:val="both"/>
      </w:pPr>
      <w:r>
        <w:rPr>
          <w:rFonts w:ascii="Times New Roman"/>
          <w:b w:val="false"/>
          <w:i w:val="false"/>
          <w:color w:val="000000"/>
          <w:sz w:val="28"/>
        </w:rPr>
        <w:t>
      после описания счета 1870 дополнить номером, названием и описанием счета 1871 следующего содержания:</w:t>
      </w:r>
    </w:p>
    <w:bookmarkEnd w:id="361"/>
    <w:bookmarkStart w:name="z1243" w:id="362"/>
    <w:p>
      <w:pPr>
        <w:spacing w:after="0"/>
        <w:ind w:left="0"/>
        <w:jc w:val="both"/>
      </w:pPr>
      <w:r>
        <w:rPr>
          <w:rFonts w:ascii="Times New Roman"/>
          <w:b w:val="false"/>
          <w:i w:val="false"/>
          <w:color w:val="000000"/>
          <w:sz w:val="28"/>
        </w:rPr>
        <w:t xml:space="preserve">
      "1871. Транзитные счета для переводов физических лиц без открытия счета (активный). </w:t>
      </w:r>
    </w:p>
    <w:bookmarkEnd w:id="362"/>
    <w:bookmarkStart w:name="z1244" w:id="363"/>
    <w:p>
      <w:pPr>
        <w:spacing w:after="0"/>
        <w:ind w:left="0"/>
        <w:jc w:val="both"/>
      </w:pPr>
      <w:r>
        <w:rPr>
          <w:rFonts w:ascii="Times New Roman"/>
          <w:b w:val="false"/>
          <w:i w:val="false"/>
          <w:color w:val="000000"/>
          <w:sz w:val="28"/>
        </w:rPr>
        <w:t xml:space="preserve">
      Назначение счета: Учет сумм выплаты на транзитных счетах по переводам физических лиц без открытия счета. </w:t>
      </w:r>
    </w:p>
    <w:bookmarkEnd w:id="363"/>
    <w:bookmarkStart w:name="z1245" w:id="364"/>
    <w:p>
      <w:pPr>
        <w:spacing w:after="0"/>
        <w:ind w:left="0"/>
        <w:jc w:val="both"/>
      </w:pPr>
      <w:r>
        <w:rPr>
          <w:rFonts w:ascii="Times New Roman"/>
          <w:b w:val="false"/>
          <w:i w:val="false"/>
          <w:color w:val="000000"/>
          <w:sz w:val="28"/>
        </w:rPr>
        <w:t xml:space="preserve">
      По дебету счета проводятся сумма выплаты на транзитных счетах либо суммы денег, подлежащие возврату, по переводам физических лиц без открытия счета. </w:t>
      </w:r>
    </w:p>
    <w:bookmarkEnd w:id="364"/>
    <w:bookmarkStart w:name="z1246" w:id="365"/>
    <w:p>
      <w:pPr>
        <w:spacing w:after="0"/>
        <w:ind w:left="0"/>
        <w:jc w:val="both"/>
      </w:pPr>
      <w:r>
        <w:rPr>
          <w:rFonts w:ascii="Times New Roman"/>
          <w:b w:val="false"/>
          <w:i w:val="false"/>
          <w:color w:val="000000"/>
          <w:sz w:val="28"/>
        </w:rPr>
        <w:t xml:space="preserve">
      По кредиту счета проводится списание сумм денег на транзитных счетах для переводов физических лиц без открытия счета."; </w:t>
      </w:r>
    </w:p>
    <w:bookmarkEnd w:id="365"/>
    <w:bookmarkStart w:name="z1247" w:id="366"/>
    <w:p>
      <w:pPr>
        <w:spacing w:after="0"/>
        <w:ind w:left="0"/>
        <w:jc w:val="both"/>
      </w:pPr>
      <w:r>
        <w:rPr>
          <w:rFonts w:ascii="Times New Roman"/>
          <w:b w:val="false"/>
          <w:i w:val="false"/>
          <w:color w:val="000000"/>
          <w:sz w:val="28"/>
        </w:rPr>
        <w:t>
      после описания счета 2024 дополнить номерами, названиями и описаниями счетов 2031 и 2032 следующего содержания:</w:t>
      </w:r>
    </w:p>
    <w:bookmarkEnd w:id="366"/>
    <w:bookmarkStart w:name="z1248" w:id="367"/>
    <w:p>
      <w:pPr>
        <w:spacing w:after="0"/>
        <w:ind w:left="0"/>
        <w:jc w:val="both"/>
      </w:pPr>
      <w:r>
        <w:rPr>
          <w:rFonts w:ascii="Times New Roman"/>
          <w:b w:val="false"/>
          <w:i w:val="false"/>
          <w:color w:val="000000"/>
          <w:sz w:val="28"/>
        </w:rPr>
        <w:t>
      "2031. Премия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(пассивный).</w:t>
      </w:r>
    </w:p>
    <w:bookmarkEnd w:id="367"/>
    <w:bookmarkStart w:name="z1249" w:id="368"/>
    <w:p>
      <w:pPr>
        <w:spacing w:after="0"/>
        <w:ind w:left="0"/>
        <w:jc w:val="both"/>
      </w:pPr>
      <w:r>
        <w:rPr>
          <w:rFonts w:ascii="Times New Roman"/>
          <w:b w:val="false"/>
          <w:i w:val="false"/>
          <w:color w:val="000000"/>
          <w:sz w:val="28"/>
        </w:rPr>
        <w:t>
      Назначение счета: Учет сумм превышения суммы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над погашаемой суммой займа (премия).</w:t>
      </w:r>
    </w:p>
    <w:bookmarkEnd w:id="368"/>
    <w:bookmarkStart w:name="z1250" w:id="369"/>
    <w:p>
      <w:pPr>
        <w:spacing w:after="0"/>
        <w:ind w:left="0"/>
        <w:jc w:val="both"/>
      </w:pPr>
      <w:r>
        <w:rPr>
          <w:rFonts w:ascii="Times New Roman"/>
          <w:b w:val="false"/>
          <w:i w:val="false"/>
          <w:color w:val="000000"/>
          <w:sz w:val="28"/>
        </w:rPr>
        <w:t>
      По кредиту счета проводится сумма превышения суммы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над погашаемой суммой займа (премия).</w:t>
      </w:r>
    </w:p>
    <w:bookmarkEnd w:id="369"/>
    <w:bookmarkStart w:name="z1251" w:id="370"/>
    <w:p>
      <w:pPr>
        <w:spacing w:after="0"/>
        <w:ind w:left="0"/>
        <w:jc w:val="both"/>
      </w:pPr>
      <w:r>
        <w:rPr>
          <w:rFonts w:ascii="Times New Roman"/>
          <w:b w:val="false"/>
          <w:i w:val="false"/>
          <w:color w:val="000000"/>
          <w:sz w:val="28"/>
        </w:rPr>
        <w:t>
      По дебету счета проводится сумма амортизации премии по полученному займу от Правительства Республики Казахстан, местных исполнительных органов Республики Казахстан и национального управляющего холдинга в корреспонденции с балансовым счетом № 4331 и списание суммы несамортизированной премии при прекращении признания.</w:t>
      </w:r>
    </w:p>
    <w:bookmarkEnd w:id="370"/>
    <w:bookmarkStart w:name="z1252" w:id="371"/>
    <w:p>
      <w:pPr>
        <w:spacing w:after="0"/>
        <w:ind w:left="0"/>
        <w:jc w:val="both"/>
      </w:pPr>
      <w:r>
        <w:rPr>
          <w:rFonts w:ascii="Times New Roman"/>
          <w:b w:val="false"/>
          <w:i w:val="false"/>
          <w:color w:val="000000"/>
          <w:sz w:val="28"/>
        </w:rPr>
        <w:t>
      2032. Дисконт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(контрпассивный).</w:t>
      </w:r>
    </w:p>
    <w:bookmarkEnd w:id="371"/>
    <w:bookmarkStart w:name="z1253" w:id="372"/>
    <w:p>
      <w:pPr>
        <w:spacing w:after="0"/>
        <w:ind w:left="0"/>
        <w:jc w:val="both"/>
      </w:pPr>
      <w:r>
        <w:rPr>
          <w:rFonts w:ascii="Times New Roman"/>
          <w:b w:val="false"/>
          <w:i w:val="false"/>
          <w:color w:val="000000"/>
          <w:sz w:val="28"/>
        </w:rPr>
        <w:t xml:space="preserve">
      Назначение счета: Учет сумм превышения погашаемой суммы займа над суммой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(дисконта). </w:t>
      </w:r>
    </w:p>
    <w:bookmarkEnd w:id="372"/>
    <w:bookmarkStart w:name="z1254" w:id="373"/>
    <w:p>
      <w:pPr>
        <w:spacing w:after="0"/>
        <w:ind w:left="0"/>
        <w:jc w:val="both"/>
      </w:pPr>
      <w:r>
        <w:rPr>
          <w:rFonts w:ascii="Times New Roman"/>
          <w:b w:val="false"/>
          <w:i w:val="false"/>
          <w:color w:val="000000"/>
          <w:sz w:val="28"/>
        </w:rPr>
        <w:t>
      По дебету счета проводится сумма превышения погашаемой суммы займа над суммой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(дисконт).</w:t>
      </w:r>
    </w:p>
    <w:bookmarkEnd w:id="373"/>
    <w:bookmarkStart w:name="z1255" w:id="374"/>
    <w:p>
      <w:pPr>
        <w:spacing w:after="0"/>
        <w:ind w:left="0"/>
        <w:jc w:val="both"/>
      </w:pPr>
      <w:r>
        <w:rPr>
          <w:rFonts w:ascii="Times New Roman"/>
          <w:b w:val="false"/>
          <w:i w:val="false"/>
          <w:color w:val="000000"/>
          <w:sz w:val="28"/>
        </w:rPr>
        <w:t>
      По кредиту счета проводится сумма амортизации дисконта по займу, полученному от Правительства Республики Казахстан, местных исполнительных органов Республики Казахстан и национального управляющего холдинга в корреспонденции с балансовым счетом № 5069 и списание суммы несамортизированного дисконта при прекращении признания.";</w:t>
      </w:r>
    </w:p>
    <w:bookmarkEnd w:id="374"/>
    <w:bookmarkStart w:name="z1256" w:id="375"/>
    <w:p>
      <w:pPr>
        <w:spacing w:after="0"/>
        <w:ind w:left="0"/>
        <w:jc w:val="both"/>
      </w:pPr>
      <w:r>
        <w:rPr>
          <w:rFonts w:ascii="Times New Roman"/>
          <w:b w:val="false"/>
          <w:i w:val="false"/>
          <w:color w:val="000000"/>
          <w:sz w:val="28"/>
        </w:rPr>
        <w:t>
      описание счета 2041 изложить в следующей редакции:</w:t>
      </w:r>
    </w:p>
    <w:bookmarkEnd w:id="375"/>
    <w:bookmarkStart w:name="z1257" w:id="376"/>
    <w:p>
      <w:pPr>
        <w:spacing w:after="0"/>
        <w:ind w:left="0"/>
        <w:jc w:val="both"/>
      </w:pPr>
      <w:r>
        <w:rPr>
          <w:rFonts w:ascii="Times New Roman"/>
          <w:b w:val="false"/>
          <w:i w:val="false"/>
          <w:color w:val="000000"/>
          <w:sz w:val="28"/>
        </w:rPr>
        <w:t>
      "Назначение счета: Учет сумм превышения погашаемой суммы займа над суммой фактически полученного займа от международных финансовых организаций (с учетом затрат по сделке) (дисконта).</w:t>
      </w:r>
    </w:p>
    <w:bookmarkEnd w:id="376"/>
    <w:bookmarkStart w:name="z1258" w:id="377"/>
    <w:p>
      <w:pPr>
        <w:spacing w:after="0"/>
        <w:ind w:left="0"/>
        <w:jc w:val="both"/>
      </w:pPr>
      <w:r>
        <w:rPr>
          <w:rFonts w:ascii="Times New Roman"/>
          <w:b w:val="false"/>
          <w:i w:val="false"/>
          <w:color w:val="000000"/>
          <w:sz w:val="28"/>
        </w:rPr>
        <w:t>
      По дебету счета проводится сумма превышения погашаемой суммы займа над суммой фактически полученного займа от международных финансовых организаций (с учетом затрат по сделке) (дисконта).</w:t>
      </w:r>
    </w:p>
    <w:bookmarkEnd w:id="377"/>
    <w:bookmarkStart w:name="z1259" w:id="378"/>
    <w:p>
      <w:pPr>
        <w:spacing w:after="0"/>
        <w:ind w:left="0"/>
        <w:jc w:val="both"/>
      </w:pPr>
      <w:r>
        <w:rPr>
          <w:rFonts w:ascii="Times New Roman"/>
          <w:b w:val="false"/>
          <w:i w:val="false"/>
          <w:color w:val="000000"/>
          <w:sz w:val="28"/>
        </w:rPr>
        <w:t>
      По кредиту счета проводится сумма амортизации дисконта по займу, полученному от международных финансовых организаций, в корреспонденции с балансовым счетом № 5069 и списание суммы несамортизированного дисконта при прекращении признания.";</w:t>
      </w:r>
    </w:p>
    <w:bookmarkEnd w:id="378"/>
    <w:bookmarkStart w:name="z1260" w:id="379"/>
    <w:p>
      <w:pPr>
        <w:spacing w:after="0"/>
        <w:ind w:left="0"/>
        <w:jc w:val="both"/>
      </w:pPr>
      <w:r>
        <w:rPr>
          <w:rFonts w:ascii="Times New Roman"/>
          <w:b w:val="false"/>
          <w:i w:val="false"/>
          <w:color w:val="000000"/>
          <w:sz w:val="28"/>
        </w:rPr>
        <w:t>
      описание счета 2042 изложить в следующей редакции:</w:t>
      </w:r>
    </w:p>
    <w:bookmarkEnd w:id="379"/>
    <w:bookmarkStart w:name="z1261" w:id="380"/>
    <w:p>
      <w:pPr>
        <w:spacing w:after="0"/>
        <w:ind w:left="0"/>
        <w:jc w:val="both"/>
      </w:pPr>
      <w:r>
        <w:rPr>
          <w:rFonts w:ascii="Times New Roman"/>
          <w:b w:val="false"/>
          <w:i w:val="false"/>
          <w:color w:val="000000"/>
          <w:sz w:val="28"/>
        </w:rPr>
        <w:t>
      "Назначение счета: Учет сумм превышения суммы фактически полученного займа от международной финансовой организации (с учетом затрат по сделке) над погашаемой суммой займа (премии).</w:t>
      </w:r>
    </w:p>
    <w:bookmarkEnd w:id="380"/>
    <w:bookmarkStart w:name="z1262" w:id="381"/>
    <w:p>
      <w:pPr>
        <w:spacing w:after="0"/>
        <w:ind w:left="0"/>
        <w:jc w:val="both"/>
      </w:pPr>
      <w:r>
        <w:rPr>
          <w:rFonts w:ascii="Times New Roman"/>
          <w:b w:val="false"/>
          <w:i w:val="false"/>
          <w:color w:val="000000"/>
          <w:sz w:val="28"/>
        </w:rPr>
        <w:t>
      По кредиту счета проводится сумма превышения суммы фактически полученного займа от международной финансовой организации (с учетом затрат по сделке) над погашаемой суммой займа (премии).</w:t>
      </w:r>
    </w:p>
    <w:bookmarkEnd w:id="381"/>
    <w:bookmarkStart w:name="z1263" w:id="382"/>
    <w:p>
      <w:pPr>
        <w:spacing w:after="0"/>
        <w:ind w:left="0"/>
        <w:jc w:val="both"/>
      </w:pPr>
      <w:r>
        <w:rPr>
          <w:rFonts w:ascii="Times New Roman"/>
          <w:b w:val="false"/>
          <w:i w:val="false"/>
          <w:color w:val="000000"/>
          <w:sz w:val="28"/>
        </w:rPr>
        <w:t>
      По дебету счета проводится сумма амортизации премии по полученному займу от международной финансовой организации в корреспонденции с балансовым счетом № 4331 и списание суммы несамортизированной премии при прекращении признания.";</w:t>
      </w:r>
    </w:p>
    <w:bookmarkEnd w:id="382"/>
    <w:bookmarkStart w:name="z1264" w:id="383"/>
    <w:p>
      <w:pPr>
        <w:spacing w:after="0"/>
        <w:ind w:left="0"/>
        <w:jc w:val="both"/>
      </w:pPr>
      <w:r>
        <w:rPr>
          <w:rFonts w:ascii="Times New Roman"/>
          <w:b w:val="false"/>
          <w:i w:val="false"/>
          <w:color w:val="000000"/>
          <w:sz w:val="28"/>
        </w:rPr>
        <w:t>
      описание счета 2069 изложить в следующей редакции:</w:t>
      </w:r>
    </w:p>
    <w:bookmarkEnd w:id="383"/>
    <w:bookmarkStart w:name="z1265" w:id="384"/>
    <w:p>
      <w:pPr>
        <w:spacing w:after="0"/>
        <w:ind w:left="0"/>
        <w:jc w:val="both"/>
      </w:pPr>
      <w:r>
        <w:rPr>
          <w:rFonts w:ascii="Times New Roman"/>
          <w:b w:val="false"/>
          <w:i w:val="false"/>
          <w:color w:val="000000"/>
          <w:sz w:val="28"/>
        </w:rPr>
        <w:t>
      "Назначение счета: Учет сумм превышения суммы фактически полученного займа (с учетом затрат по сделке) над погашаемой суммой займа (премия).</w:t>
      </w:r>
    </w:p>
    <w:bookmarkEnd w:id="384"/>
    <w:bookmarkStart w:name="z1266" w:id="385"/>
    <w:p>
      <w:pPr>
        <w:spacing w:after="0"/>
        <w:ind w:left="0"/>
        <w:jc w:val="both"/>
      </w:pPr>
      <w:r>
        <w:rPr>
          <w:rFonts w:ascii="Times New Roman"/>
          <w:b w:val="false"/>
          <w:i w:val="false"/>
          <w:color w:val="000000"/>
          <w:sz w:val="28"/>
        </w:rPr>
        <w:t>
      По кредиту счета проводится сумма превышения суммы фактически полученного займа (с учетом затрат по сделке) над погашаемой суммой займа (премия).</w:t>
      </w:r>
    </w:p>
    <w:bookmarkEnd w:id="385"/>
    <w:bookmarkStart w:name="z1267" w:id="386"/>
    <w:p>
      <w:pPr>
        <w:spacing w:after="0"/>
        <w:ind w:left="0"/>
        <w:jc w:val="both"/>
      </w:pPr>
      <w:r>
        <w:rPr>
          <w:rFonts w:ascii="Times New Roman"/>
          <w:b w:val="false"/>
          <w:i w:val="false"/>
          <w:color w:val="000000"/>
          <w:sz w:val="28"/>
        </w:rPr>
        <w:t>
      По дебету счета проводится сумма амортизации премии по полученному займу в корреспонденции с балансовым счетом № 4331 и списание суммы несамортизированной премии при прекращении признания.";</w:t>
      </w:r>
    </w:p>
    <w:bookmarkEnd w:id="386"/>
    <w:bookmarkStart w:name="z1268" w:id="387"/>
    <w:p>
      <w:pPr>
        <w:spacing w:after="0"/>
        <w:ind w:left="0"/>
        <w:jc w:val="both"/>
      </w:pPr>
      <w:r>
        <w:rPr>
          <w:rFonts w:ascii="Times New Roman"/>
          <w:b w:val="false"/>
          <w:i w:val="false"/>
          <w:color w:val="000000"/>
          <w:sz w:val="28"/>
        </w:rPr>
        <w:t>
      описание счета 2070 изложить в следующей редакции:</w:t>
      </w:r>
    </w:p>
    <w:bookmarkEnd w:id="387"/>
    <w:bookmarkStart w:name="z1269" w:id="388"/>
    <w:p>
      <w:pPr>
        <w:spacing w:after="0"/>
        <w:ind w:left="0"/>
        <w:jc w:val="both"/>
      </w:pPr>
      <w:r>
        <w:rPr>
          <w:rFonts w:ascii="Times New Roman"/>
          <w:b w:val="false"/>
          <w:i w:val="false"/>
          <w:color w:val="000000"/>
          <w:sz w:val="28"/>
        </w:rPr>
        <w:t>
      "Назначение счета: Учет сумм превышения погашаемой суммы займа над суммой фактически полученного займа (с учетом затрат по сделке) (дисконт).</w:t>
      </w:r>
    </w:p>
    <w:bookmarkEnd w:id="388"/>
    <w:bookmarkStart w:name="z1270" w:id="389"/>
    <w:p>
      <w:pPr>
        <w:spacing w:after="0"/>
        <w:ind w:left="0"/>
        <w:jc w:val="both"/>
      </w:pPr>
      <w:r>
        <w:rPr>
          <w:rFonts w:ascii="Times New Roman"/>
          <w:b w:val="false"/>
          <w:i w:val="false"/>
          <w:color w:val="000000"/>
          <w:sz w:val="28"/>
        </w:rPr>
        <w:t>
      По дебету счета проводится сумма превышения погашаемой суммы займа над суммой фактически полученного займа (с учетом затрат по сделке) (дисконт).</w:t>
      </w:r>
    </w:p>
    <w:bookmarkEnd w:id="389"/>
    <w:bookmarkStart w:name="z1271" w:id="390"/>
    <w:p>
      <w:pPr>
        <w:spacing w:after="0"/>
        <w:ind w:left="0"/>
        <w:jc w:val="both"/>
      </w:pPr>
      <w:r>
        <w:rPr>
          <w:rFonts w:ascii="Times New Roman"/>
          <w:b w:val="false"/>
          <w:i w:val="false"/>
          <w:color w:val="000000"/>
          <w:sz w:val="28"/>
        </w:rPr>
        <w:t>
      По кредиту счета проводится сумма амортизации дисконта по полученному займу в корреспонденции с балансовым счетом № 5069 и списание суммы несамортизированного дисконта при прекращении признания.";</w:t>
      </w:r>
    </w:p>
    <w:bookmarkEnd w:id="390"/>
    <w:bookmarkStart w:name="z1272" w:id="391"/>
    <w:p>
      <w:pPr>
        <w:spacing w:after="0"/>
        <w:ind w:left="0"/>
        <w:jc w:val="both"/>
      </w:pPr>
      <w:r>
        <w:rPr>
          <w:rFonts w:ascii="Times New Roman"/>
          <w:b w:val="false"/>
          <w:i w:val="false"/>
          <w:color w:val="000000"/>
          <w:sz w:val="28"/>
        </w:rPr>
        <w:t>
      описание счета 2139 изложить в следующей редакции:</w:t>
      </w:r>
    </w:p>
    <w:bookmarkEnd w:id="391"/>
    <w:bookmarkStart w:name="z1273" w:id="392"/>
    <w:p>
      <w:pPr>
        <w:spacing w:after="0"/>
        <w:ind w:left="0"/>
        <w:jc w:val="both"/>
      </w:pPr>
      <w:r>
        <w:rPr>
          <w:rFonts w:ascii="Times New Roman"/>
          <w:b w:val="false"/>
          <w:i w:val="false"/>
          <w:color w:val="000000"/>
          <w:sz w:val="28"/>
        </w:rPr>
        <w:t>
      "Назначение счета: Учет сумм превышения суммы фактически полученных денег по вкладам, привлеченным от Национального Банка Республики Казахстан, иностранных центральных банков и других банков (с учетом затрат по сделке), над возвращаемой суммой денег по вкладам (премии).</w:t>
      </w:r>
    </w:p>
    <w:bookmarkEnd w:id="392"/>
    <w:bookmarkStart w:name="z1274" w:id="393"/>
    <w:p>
      <w:pPr>
        <w:spacing w:after="0"/>
        <w:ind w:left="0"/>
        <w:jc w:val="both"/>
      </w:pPr>
      <w:r>
        <w:rPr>
          <w:rFonts w:ascii="Times New Roman"/>
          <w:b w:val="false"/>
          <w:i w:val="false"/>
          <w:color w:val="000000"/>
          <w:sz w:val="28"/>
        </w:rPr>
        <w:t>
      По кредиту счета проводится сумма превышения суммы фактически полученных денег по вкладу (с учетом затрат по сделке), над возвращаемой суммой денег по вкладу (премии).</w:t>
      </w:r>
    </w:p>
    <w:bookmarkEnd w:id="393"/>
    <w:bookmarkStart w:name="z1275" w:id="394"/>
    <w:p>
      <w:pPr>
        <w:spacing w:after="0"/>
        <w:ind w:left="0"/>
        <w:jc w:val="both"/>
      </w:pPr>
      <w:r>
        <w:rPr>
          <w:rFonts w:ascii="Times New Roman"/>
          <w:b w:val="false"/>
          <w:i w:val="false"/>
          <w:color w:val="000000"/>
          <w:sz w:val="28"/>
        </w:rPr>
        <w:t xml:space="preserve">
      По дебету счета проводится сумма амортизации премии по привлеченному вкладу в корреспонденции с балансовым счетом № 4270 и списание суммы несамортизированной премии при прекращении признания."; </w:t>
      </w:r>
    </w:p>
    <w:bookmarkEnd w:id="394"/>
    <w:bookmarkStart w:name="z1276" w:id="395"/>
    <w:p>
      <w:pPr>
        <w:spacing w:after="0"/>
        <w:ind w:left="0"/>
        <w:jc w:val="both"/>
      </w:pPr>
      <w:r>
        <w:rPr>
          <w:rFonts w:ascii="Times New Roman"/>
          <w:b w:val="false"/>
          <w:i w:val="false"/>
          <w:color w:val="000000"/>
          <w:sz w:val="28"/>
        </w:rPr>
        <w:t>
      описание счета 2140 изложить в следующей редакции:</w:t>
      </w:r>
    </w:p>
    <w:bookmarkEnd w:id="395"/>
    <w:bookmarkStart w:name="z1277" w:id="396"/>
    <w:p>
      <w:pPr>
        <w:spacing w:after="0"/>
        <w:ind w:left="0"/>
        <w:jc w:val="both"/>
      </w:pPr>
      <w:r>
        <w:rPr>
          <w:rFonts w:ascii="Times New Roman"/>
          <w:b w:val="false"/>
          <w:i w:val="false"/>
          <w:color w:val="000000"/>
          <w:sz w:val="28"/>
        </w:rPr>
        <w:t>
      "Назначение счета: Учет сумм превышения возвращаемой суммы денег по вкладам, привлеченным от Национального Банка Республики Казахстан, иностранных центральных банков и других банков, над суммой фактически полученных денег по вкладам (с учетом затрат по сделке) (дисконта).</w:t>
      </w:r>
    </w:p>
    <w:bookmarkEnd w:id="396"/>
    <w:bookmarkStart w:name="z1278" w:id="397"/>
    <w:p>
      <w:pPr>
        <w:spacing w:after="0"/>
        <w:ind w:left="0"/>
        <w:jc w:val="both"/>
      </w:pPr>
      <w:r>
        <w:rPr>
          <w:rFonts w:ascii="Times New Roman"/>
          <w:b w:val="false"/>
          <w:i w:val="false"/>
          <w:color w:val="000000"/>
          <w:sz w:val="28"/>
        </w:rPr>
        <w:t>
      По дебету счета проводится сумма превышения возвращаемой суммы денег по вкладу над суммой фактически полученных денег по вкладу (с учетом затрат по сделке) (дисконта).</w:t>
      </w:r>
    </w:p>
    <w:bookmarkEnd w:id="397"/>
    <w:bookmarkStart w:name="z1279" w:id="398"/>
    <w:p>
      <w:pPr>
        <w:spacing w:after="0"/>
        <w:ind w:left="0"/>
        <w:jc w:val="both"/>
      </w:pPr>
      <w:r>
        <w:rPr>
          <w:rFonts w:ascii="Times New Roman"/>
          <w:b w:val="false"/>
          <w:i w:val="false"/>
          <w:color w:val="000000"/>
          <w:sz w:val="28"/>
        </w:rPr>
        <w:t xml:space="preserve">
      По кредиту счета проводится сумма амортизации дисконта по привлеченному вкладу в корреспонденции с балансовым счетом № 5138 и списание суммы несамортизированного дисконта при прекращении признания."; </w:t>
      </w:r>
    </w:p>
    <w:bookmarkEnd w:id="398"/>
    <w:bookmarkStart w:name="z1280" w:id="399"/>
    <w:p>
      <w:pPr>
        <w:spacing w:after="0"/>
        <w:ind w:left="0"/>
        <w:jc w:val="both"/>
      </w:pPr>
      <w:r>
        <w:rPr>
          <w:rFonts w:ascii="Times New Roman"/>
          <w:b w:val="false"/>
          <w:i w:val="false"/>
          <w:color w:val="000000"/>
          <w:sz w:val="28"/>
        </w:rPr>
        <w:t>
      номер, название и описание счета 2209 исключить;</w:t>
      </w:r>
    </w:p>
    <w:bookmarkEnd w:id="399"/>
    <w:bookmarkStart w:name="z1281" w:id="400"/>
    <w:p>
      <w:pPr>
        <w:spacing w:after="0"/>
        <w:ind w:left="0"/>
        <w:jc w:val="both"/>
      </w:pPr>
      <w:r>
        <w:rPr>
          <w:rFonts w:ascii="Times New Roman"/>
          <w:b w:val="false"/>
          <w:i w:val="false"/>
          <w:color w:val="000000"/>
          <w:sz w:val="28"/>
        </w:rPr>
        <w:t>
      номер, название и описание счета 2221 исключить;</w:t>
      </w:r>
    </w:p>
    <w:bookmarkEnd w:id="400"/>
    <w:bookmarkStart w:name="z1282" w:id="401"/>
    <w:p>
      <w:pPr>
        <w:spacing w:after="0"/>
        <w:ind w:left="0"/>
        <w:jc w:val="both"/>
      </w:pPr>
      <w:r>
        <w:rPr>
          <w:rFonts w:ascii="Times New Roman"/>
          <w:b w:val="false"/>
          <w:i w:val="false"/>
          <w:color w:val="000000"/>
          <w:sz w:val="28"/>
        </w:rPr>
        <w:t xml:space="preserve">
      описание счета 2238 изложить в следующей редакции: </w:t>
      </w:r>
    </w:p>
    <w:bookmarkEnd w:id="401"/>
    <w:bookmarkStart w:name="z1283" w:id="402"/>
    <w:p>
      <w:pPr>
        <w:spacing w:after="0"/>
        <w:ind w:left="0"/>
        <w:jc w:val="both"/>
      </w:pPr>
      <w:r>
        <w:rPr>
          <w:rFonts w:ascii="Times New Roman"/>
          <w:b w:val="false"/>
          <w:i w:val="false"/>
          <w:color w:val="000000"/>
          <w:sz w:val="28"/>
        </w:rPr>
        <w:t>
      "Назначение счета: Учет сумм превышения суммы фактически полученных денег по вкладам, привлеченным от клиентов (с учетом затрат по сделке) над возвращаемой суммой денег по вкладам (премии).</w:t>
      </w:r>
    </w:p>
    <w:bookmarkEnd w:id="402"/>
    <w:bookmarkStart w:name="z1284" w:id="403"/>
    <w:p>
      <w:pPr>
        <w:spacing w:after="0"/>
        <w:ind w:left="0"/>
        <w:jc w:val="both"/>
      </w:pPr>
      <w:r>
        <w:rPr>
          <w:rFonts w:ascii="Times New Roman"/>
          <w:b w:val="false"/>
          <w:i w:val="false"/>
          <w:color w:val="000000"/>
          <w:sz w:val="28"/>
        </w:rPr>
        <w:t>
      По кредиту счета проводится сумма превышения суммы фактически полученных денег по вкладу (с учетом затрат по сделке) над возвращаемой суммой денег по вкладу (премии).</w:t>
      </w:r>
    </w:p>
    <w:bookmarkEnd w:id="403"/>
    <w:bookmarkStart w:name="z1285" w:id="404"/>
    <w:p>
      <w:pPr>
        <w:spacing w:after="0"/>
        <w:ind w:left="0"/>
        <w:jc w:val="both"/>
      </w:pPr>
      <w:r>
        <w:rPr>
          <w:rFonts w:ascii="Times New Roman"/>
          <w:b w:val="false"/>
          <w:i w:val="false"/>
          <w:color w:val="000000"/>
          <w:sz w:val="28"/>
        </w:rPr>
        <w:t>
      По дебету счета проводится сумма амортизации премии по привлеченному вкладу в корреспонденции с балансовым счетом № 4440 и списание суммы несамортизированной премии при прекращении признания.";</w:t>
      </w:r>
    </w:p>
    <w:bookmarkEnd w:id="404"/>
    <w:bookmarkStart w:name="z1286" w:id="405"/>
    <w:p>
      <w:pPr>
        <w:spacing w:after="0"/>
        <w:ind w:left="0"/>
        <w:jc w:val="both"/>
      </w:pPr>
      <w:r>
        <w:rPr>
          <w:rFonts w:ascii="Times New Roman"/>
          <w:b w:val="false"/>
          <w:i w:val="false"/>
          <w:color w:val="000000"/>
          <w:sz w:val="28"/>
        </w:rPr>
        <w:t xml:space="preserve">
      описание счета 2239 изложить в следующей редакции: </w:t>
      </w:r>
    </w:p>
    <w:bookmarkEnd w:id="405"/>
    <w:bookmarkStart w:name="z1287" w:id="406"/>
    <w:p>
      <w:pPr>
        <w:spacing w:after="0"/>
        <w:ind w:left="0"/>
        <w:jc w:val="both"/>
      </w:pPr>
      <w:r>
        <w:rPr>
          <w:rFonts w:ascii="Times New Roman"/>
          <w:b w:val="false"/>
          <w:i w:val="false"/>
          <w:color w:val="000000"/>
          <w:sz w:val="28"/>
        </w:rPr>
        <w:t>
      "Назначение счета: Учет сумм превышения возвращаемой суммы денег по вкладам, привлеченным от клиентов, над суммой фактически полученных денег по вкладам (с учетом затрат по сделке) (дисконта).</w:t>
      </w:r>
    </w:p>
    <w:bookmarkEnd w:id="406"/>
    <w:bookmarkStart w:name="z1288" w:id="407"/>
    <w:p>
      <w:pPr>
        <w:spacing w:after="0"/>
        <w:ind w:left="0"/>
        <w:jc w:val="both"/>
      </w:pPr>
      <w:r>
        <w:rPr>
          <w:rFonts w:ascii="Times New Roman"/>
          <w:b w:val="false"/>
          <w:i w:val="false"/>
          <w:color w:val="000000"/>
          <w:sz w:val="28"/>
        </w:rPr>
        <w:t>
      По дебету счета проводится сумма превышения возвращаемой суммы денег по вкладу над суммой фактически полученных денег по вкладу (с учетом затрат по сделке) (дисконта).</w:t>
      </w:r>
    </w:p>
    <w:bookmarkEnd w:id="407"/>
    <w:bookmarkStart w:name="z1289" w:id="408"/>
    <w:p>
      <w:pPr>
        <w:spacing w:after="0"/>
        <w:ind w:left="0"/>
        <w:jc w:val="both"/>
      </w:pPr>
      <w:r>
        <w:rPr>
          <w:rFonts w:ascii="Times New Roman"/>
          <w:b w:val="false"/>
          <w:i w:val="false"/>
          <w:color w:val="000000"/>
          <w:sz w:val="28"/>
        </w:rPr>
        <w:t>
      По кредиту счета проводится сумма амортизации дисконта по привлеченному вкладу в корреспонденции с балансовым счетом № 5236 и списание суммы несамортизированного дисконта при прекращении признания.";</w:t>
      </w:r>
    </w:p>
    <w:bookmarkEnd w:id="408"/>
    <w:bookmarkStart w:name="z1290" w:id="409"/>
    <w:p>
      <w:pPr>
        <w:spacing w:after="0"/>
        <w:ind w:left="0"/>
        <w:jc w:val="both"/>
      </w:pPr>
      <w:r>
        <w:rPr>
          <w:rFonts w:ascii="Times New Roman"/>
          <w:b w:val="false"/>
          <w:i w:val="false"/>
          <w:color w:val="000000"/>
          <w:sz w:val="28"/>
        </w:rPr>
        <w:t xml:space="preserve">
      описание счета 2240 изложить в следующей редакции: </w:t>
      </w:r>
    </w:p>
    <w:bookmarkEnd w:id="409"/>
    <w:bookmarkStart w:name="z1291" w:id="410"/>
    <w:p>
      <w:pPr>
        <w:spacing w:after="0"/>
        <w:ind w:left="0"/>
        <w:jc w:val="both"/>
      </w:pPr>
      <w:r>
        <w:rPr>
          <w:rFonts w:ascii="Times New Roman"/>
          <w:b w:val="false"/>
          <w:i w:val="false"/>
          <w:color w:val="000000"/>
          <w:sz w:val="28"/>
        </w:rPr>
        <w:t>
      "Назначение счета: Учет сумм денег клиентов, принятых по договору о залоге или соглашению о предоставлении задатка в качестве обеспечения (заклад, задаток) их обязательств, владение которыми осуществляется залогодержателем, а также сумм денег клиентов, принятых в качестве покрытия по выданным гарантиям. Данный счет не является банковским счетом.</w:t>
      </w:r>
    </w:p>
    <w:bookmarkEnd w:id="410"/>
    <w:bookmarkStart w:name="z1292" w:id="411"/>
    <w:p>
      <w:pPr>
        <w:spacing w:after="0"/>
        <w:ind w:left="0"/>
        <w:jc w:val="both"/>
      </w:pPr>
      <w:r>
        <w:rPr>
          <w:rFonts w:ascii="Times New Roman"/>
          <w:b w:val="false"/>
          <w:i w:val="false"/>
          <w:color w:val="000000"/>
          <w:sz w:val="28"/>
        </w:rPr>
        <w:t>
      По кредиту счета проводится сумма денег клиента, принятых в качестве обеспечения (заклад, задаток) его обязательств, а также сумма денег клиентов, принятая в качестве покрытия по выданным гарантиям.</w:t>
      </w:r>
    </w:p>
    <w:bookmarkEnd w:id="411"/>
    <w:bookmarkStart w:name="z1293" w:id="412"/>
    <w:p>
      <w:pPr>
        <w:spacing w:after="0"/>
        <w:ind w:left="0"/>
        <w:jc w:val="both"/>
      </w:pPr>
      <w:r>
        <w:rPr>
          <w:rFonts w:ascii="Times New Roman"/>
          <w:b w:val="false"/>
          <w:i w:val="false"/>
          <w:color w:val="000000"/>
          <w:sz w:val="28"/>
        </w:rPr>
        <w:t xml:space="preserve">
      По дебету счета проводится списание сумм денег клиента, принятых в качестве обеспечения (заклад, задаток) его обязательств, в соответствии с условиями договора о залоге или соглашения о предоставлении задатка и законодательством Республики Казахстан, а также сумм денег клиентов, принятых в качестве покрытия по выданным гарантиям."; </w:t>
      </w:r>
    </w:p>
    <w:bookmarkEnd w:id="412"/>
    <w:bookmarkStart w:name="z1294" w:id="413"/>
    <w:p>
      <w:pPr>
        <w:spacing w:after="0"/>
        <w:ind w:left="0"/>
        <w:jc w:val="both"/>
      </w:pPr>
      <w:r>
        <w:rPr>
          <w:rFonts w:ascii="Times New Roman"/>
          <w:b w:val="false"/>
          <w:i w:val="false"/>
          <w:color w:val="000000"/>
          <w:sz w:val="28"/>
        </w:rPr>
        <w:t xml:space="preserve">
      описание счета 2304 изложить в следующей редакции: </w:t>
      </w:r>
    </w:p>
    <w:bookmarkEnd w:id="413"/>
    <w:bookmarkStart w:name="z1295" w:id="414"/>
    <w:p>
      <w:pPr>
        <w:spacing w:after="0"/>
        <w:ind w:left="0"/>
        <w:jc w:val="both"/>
      </w:pPr>
      <w:r>
        <w:rPr>
          <w:rFonts w:ascii="Times New Roman"/>
          <w:b w:val="false"/>
          <w:i w:val="false"/>
          <w:color w:val="000000"/>
          <w:sz w:val="28"/>
        </w:rPr>
        <w:t>
      "Назначение счета: Учет сумм превышения стоимости размещения ценных бумаг, выпущенных в обращение, над их номинальной стоимостью (премии).</w:t>
      </w:r>
    </w:p>
    <w:bookmarkEnd w:id="414"/>
    <w:bookmarkStart w:name="z1296" w:id="415"/>
    <w:p>
      <w:pPr>
        <w:spacing w:after="0"/>
        <w:ind w:left="0"/>
        <w:jc w:val="both"/>
      </w:pPr>
      <w:r>
        <w:rPr>
          <w:rFonts w:ascii="Times New Roman"/>
          <w:b w:val="false"/>
          <w:i w:val="false"/>
          <w:color w:val="000000"/>
          <w:sz w:val="28"/>
        </w:rPr>
        <w:t>
      По кредиту счета проводятся суммы превышения стоимости размещения ценных бумаг, выпущенных в обращение, над их номинальной стоимостью (премии).</w:t>
      </w:r>
    </w:p>
    <w:bookmarkEnd w:id="415"/>
    <w:bookmarkStart w:name="z1297" w:id="416"/>
    <w:p>
      <w:pPr>
        <w:spacing w:after="0"/>
        <w:ind w:left="0"/>
        <w:jc w:val="both"/>
      </w:pPr>
      <w:r>
        <w:rPr>
          <w:rFonts w:ascii="Times New Roman"/>
          <w:b w:val="false"/>
          <w:i w:val="false"/>
          <w:color w:val="000000"/>
          <w:sz w:val="28"/>
        </w:rPr>
        <w:t>
      По дебету счета проводятся суммы амортизации премии по ценным бумагам, выпущенным в обращение, в корреспонденции с балансовым счетом № 4454 и списание суммы несамортизированной премии при прекращении признания.";</w:t>
      </w:r>
    </w:p>
    <w:bookmarkEnd w:id="416"/>
    <w:bookmarkStart w:name="z1298" w:id="417"/>
    <w:p>
      <w:pPr>
        <w:spacing w:after="0"/>
        <w:ind w:left="0"/>
        <w:jc w:val="both"/>
      </w:pPr>
      <w:r>
        <w:rPr>
          <w:rFonts w:ascii="Times New Roman"/>
          <w:b w:val="false"/>
          <w:i w:val="false"/>
          <w:color w:val="000000"/>
          <w:sz w:val="28"/>
        </w:rPr>
        <w:t xml:space="preserve">
      описание счета 2305 изложить в следующей редакции: </w:t>
      </w:r>
    </w:p>
    <w:bookmarkEnd w:id="417"/>
    <w:bookmarkStart w:name="z1299" w:id="418"/>
    <w:p>
      <w:pPr>
        <w:spacing w:after="0"/>
        <w:ind w:left="0"/>
        <w:jc w:val="both"/>
      </w:pPr>
      <w:r>
        <w:rPr>
          <w:rFonts w:ascii="Times New Roman"/>
          <w:b w:val="false"/>
          <w:i w:val="false"/>
          <w:color w:val="000000"/>
          <w:sz w:val="28"/>
        </w:rPr>
        <w:t>
      "Назначение счета: Учет сумм превышения номинальной стоимости ценных бумаг, выпущенных в обращение, над стоимостью их размещения (дисконт).</w:t>
      </w:r>
    </w:p>
    <w:bookmarkEnd w:id="418"/>
    <w:bookmarkStart w:name="z1300" w:id="419"/>
    <w:p>
      <w:pPr>
        <w:spacing w:after="0"/>
        <w:ind w:left="0"/>
        <w:jc w:val="both"/>
      </w:pPr>
      <w:r>
        <w:rPr>
          <w:rFonts w:ascii="Times New Roman"/>
          <w:b w:val="false"/>
          <w:i w:val="false"/>
          <w:color w:val="000000"/>
          <w:sz w:val="28"/>
        </w:rPr>
        <w:t>
      По дебету счета проводятся суммы превышения номинальной стоимости ценных бумаг, выпущенных в обращение, над стоимостью их размещения (дисконт).</w:t>
      </w:r>
    </w:p>
    <w:bookmarkEnd w:id="419"/>
    <w:bookmarkStart w:name="z1301" w:id="420"/>
    <w:p>
      <w:pPr>
        <w:spacing w:after="0"/>
        <w:ind w:left="0"/>
        <w:jc w:val="both"/>
      </w:pPr>
      <w:r>
        <w:rPr>
          <w:rFonts w:ascii="Times New Roman"/>
          <w:b w:val="false"/>
          <w:i w:val="false"/>
          <w:color w:val="000000"/>
          <w:sz w:val="28"/>
        </w:rPr>
        <w:t>
      По кредиту счета проводятся суммы амортизации дисконта по ценным бумагам, выпущенным в обращение, в корреспонденции с балансовым счетом № 5307 и списание суммы несамортизированного дисконта при прекращении признания.";</w:t>
      </w:r>
    </w:p>
    <w:bookmarkEnd w:id="420"/>
    <w:bookmarkStart w:name="z1302" w:id="421"/>
    <w:p>
      <w:pPr>
        <w:spacing w:after="0"/>
        <w:ind w:left="0"/>
        <w:jc w:val="both"/>
      </w:pPr>
      <w:r>
        <w:rPr>
          <w:rFonts w:ascii="Times New Roman"/>
          <w:b w:val="false"/>
          <w:i w:val="false"/>
          <w:color w:val="000000"/>
          <w:sz w:val="28"/>
        </w:rPr>
        <w:t xml:space="preserve">
      описание счета 2403 изложить в следующей редакции: </w:t>
      </w:r>
    </w:p>
    <w:bookmarkEnd w:id="421"/>
    <w:bookmarkStart w:name="z1303" w:id="422"/>
    <w:p>
      <w:pPr>
        <w:spacing w:after="0"/>
        <w:ind w:left="0"/>
        <w:jc w:val="both"/>
      </w:pPr>
      <w:r>
        <w:rPr>
          <w:rFonts w:ascii="Times New Roman"/>
          <w:b w:val="false"/>
          <w:i w:val="false"/>
          <w:color w:val="000000"/>
          <w:sz w:val="28"/>
        </w:rPr>
        <w:t>
      "Назначение счета: Учет сумм превышения стоимости размещения субординированных облигаций, выпущенных в обращение, над их номинальной стоимостью (премии).</w:t>
      </w:r>
    </w:p>
    <w:bookmarkEnd w:id="422"/>
    <w:bookmarkStart w:name="z1304" w:id="423"/>
    <w:p>
      <w:pPr>
        <w:spacing w:after="0"/>
        <w:ind w:left="0"/>
        <w:jc w:val="both"/>
      </w:pPr>
      <w:r>
        <w:rPr>
          <w:rFonts w:ascii="Times New Roman"/>
          <w:b w:val="false"/>
          <w:i w:val="false"/>
          <w:color w:val="000000"/>
          <w:sz w:val="28"/>
        </w:rPr>
        <w:t>
      По кредиту счета проводится сумма превышения стоимости размещения субординированных облигаций, выпущенных в обращение, над их номинальной стоимостью (премии).</w:t>
      </w:r>
    </w:p>
    <w:bookmarkEnd w:id="423"/>
    <w:bookmarkStart w:name="z1305" w:id="424"/>
    <w:p>
      <w:pPr>
        <w:spacing w:after="0"/>
        <w:ind w:left="0"/>
        <w:jc w:val="both"/>
      </w:pPr>
      <w:r>
        <w:rPr>
          <w:rFonts w:ascii="Times New Roman"/>
          <w:b w:val="false"/>
          <w:i w:val="false"/>
          <w:color w:val="000000"/>
          <w:sz w:val="28"/>
        </w:rPr>
        <w:t>
      По дебету счета проводится сумма амортизации премии по субординированным облигациям, выпущенным в обращение, в корреспонденции с балансовым счетом № 4455 и списание суммы несамортизированной премии при прекращении признания.";</w:t>
      </w:r>
    </w:p>
    <w:bookmarkEnd w:id="424"/>
    <w:bookmarkStart w:name="z1306" w:id="425"/>
    <w:p>
      <w:pPr>
        <w:spacing w:after="0"/>
        <w:ind w:left="0"/>
        <w:jc w:val="both"/>
      </w:pPr>
      <w:r>
        <w:rPr>
          <w:rFonts w:ascii="Times New Roman"/>
          <w:b w:val="false"/>
          <w:i w:val="false"/>
          <w:color w:val="000000"/>
          <w:sz w:val="28"/>
        </w:rPr>
        <w:t xml:space="preserve">
      описание счета 2404 изложить в следующей редакции: </w:t>
      </w:r>
    </w:p>
    <w:bookmarkEnd w:id="425"/>
    <w:bookmarkStart w:name="z1307" w:id="426"/>
    <w:p>
      <w:pPr>
        <w:spacing w:after="0"/>
        <w:ind w:left="0"/>
        <w:jc w:val="both"/>
      </w:pPr>
      <w:r>
        <w:rPr>
          <w:rFonts w:ascii="Times New Roman"/>
          <w:b w:val="false"/>
          <w:i w:val="false"/>
          <w:color w:val="000000"/>
          <w:sz w:val="28"/>
        </w:rPr>
        <w:t>
      "Назначение счета: Учет сумм превышения номинальной стоимости субординированных облигаций, выпущенных в обращение, над стоимостью их размещения (дисконта).</w:t>
      </w:r>
    </w:p>
    <w:bookmarkEnd w:id="426"/>
    <w:bookmarkStart w:name="z1308" w:id="427"/>
    <w:p>
      <w:pPr>
        <w:spacing w:after="0"/>
        <w:ind w:left="0"/>
        <w:jc w:val="both"/>
      </w:pPr>
      <w:r>
        <w:rPr>
          <w:rFonts w:ascii="Times New Roman"/>
          <w:b w:val="false"/>
          <w:i w:val="false"/>
          <w:color w:val="000000"/>
          <w:sz w:val="28"/>
        </w:rPr>
        <w:t>
      По дебету счета проводится сумма превышения номинальной стоимости субординированных облигаций, выпущенных в обращение, над стоимостью их размещения (дисконта).</w:t>
      </w:r>
    </w:p>
    <w:bookmarkEnd w:id="427"/>
    <w:bookmarkStart w:name="z1309" w:id="428"/>
    <w:p>
      <w:pPr>
        <w:spacing w:after="0"/>
        <w:ind w:left="0"/>
        <w:jc w:val="both"/>
      </w:pPr>
      <w:r>
        <w:rPr>
          <w:rFonts w:ascii="Times New Roman"/>
          <w:b w:val="false"/>
          <w:i w:val="false"/>
          <w:color w:val="000000"/>
          <w:sz w:val="28"/>
        </w:rPr>
        <w:t>
      По кредиту счета проводится сумма амортизации дисконта по субординированным облигациям, выпущенным в обращение, в корреспонденции с балансовым счетом № 5404 и списание суммы несамортизированного дисконта при прекращении признания.";</w:t>
      </w:r>
    </w:p>
    <w:bookmarkEnd w:id="428"/>
    <w:bookmarkStart w:name="z1310" w:id="429"/>
    <w:p>
      <w:pPr>
        <w:spacing w:after="0"/>
        <w:ind w:left="0"/>
        <w:jc w:val="both"/>
      </w:pPr>
      <w:r>
        <w:rPr>
          <w:rFonts w:ascii="Times New Roman"/>
          <w:b w:val="false"/>
          <w:i w:val="false"/>
          <w:color w:val="000000"/>
          <w:sz w:val="28"/>
        </w:rPr>
        <w:t>
      после описания счета 2406 дополнить номерами, названиями и описаниями счетов 2407 и 2408 следующего содержания:</w:t>
      </w:r>
    </w:p>
    <w:bookmarkEnd w:id="429"/>
    <w:bookmarkStart w:name="z1311" w:id="430"/>
    <w:p>
      <w:pPr>
        <w:spacing w:after="0"/>
        <w:ind w:left="0"/>
        <w:jc w:val="both"/>
      </w:pPr>
      <w:r>
        <w:rPr>
          <w:rFonts w:ascii="Times New Roman"/>
          <w:b w:val="false"/>
          <w:i w:val="false"/>
          <w:color w:val="000000"/>
          <w:sz w:val="28"/>
        </w:rPr>
        <w:t>
      "2407. Премия по субординированному долгу (пассивный).</w:t>
      </w:r>
    </w:p>
    <w:bookmarkEnd w:id="430"/>
    <w:bookmarkStart w:name="z1312" w:id="431"/>
    <w:p>
      <w:pPr>
        <w:spacing w:after="0"/>
        <w:ind w:left="0"/>
        <w:jc w:val="both"/>
      </w:pPr>
      <w:r>
        <w:rPr>
          <w:rFonts w:ascii="Times New Roman"/>
          <w:b w:val="false"/>
          <w:i w:val="false"/>
          <w:color w:val="000000"/>
          <w:sz w:val="28"/>
        </w:rPr>
        <w:t>
      Назначение счета: Учет сумм превышения суммы фактически полученного субординированного долга (с учетом затрат по сделке) над погашаемой суммой долга (премия).</w:t>
      </w:r>
    </w:p>
    <w:bookmarkEnd w:id="431"/>
    <w:bookmarkStart w:name="z1313" w:id="432"/>
    <w:p>
      <w:pPr>
        <w:spacing w:after="0"/>
        <w:ind w:left="0"/>
        <w:jc w:val="both"/>
      </w:pPr>
      <w:r>
        <w:rPr>
          <w:rFonts w:ascii="Times New Roman"/>
          <w:b w:val="false"/>
          <w:i w:val="false"/>
          <w:color w:val="000000"/>
          <w:sz w:val="28"/>
        </w:rPr>
        <w:t xml:space="preserve">
      По кредиту счета проводится сумма превышения суммы фактически полученного субординированного долга (с учетом затрат по сделке) над погашаемой суммой долга (премия). </w:t>
      </w:r>
    </w:p>
    <w:bookmarkEnd w:id="432"/>
    <w:bookmarkStart w:name="z1314" w:id="433"/>
    <w:p>
      <w:pPr>
        <w:spacing w:after="0"/>
        <w:ind w:left="0"/>
        <w:jc w:val="both"/>
      </w:pPr>
      <w:r>
        <w:rPr>
          <w:rFonts w:ascii="Times New Roman"/>
          <w:b w:val="false"/>
          <w:i w:val="false"/>
          <w:color w:val="000000"/>
          <w:sz w:val="28"/>
        </w:rPr>
        <w:t>
      По дебету счета проводится сумма амортизации премии по полученному субординированному долгу в корреспонденции с балансовым счетом № 4456.</w:t>
      </w:r>
    </w:p>
    <w:bookmarkEnd w:id="433"/>
    <w:bookmarkStart w:name="z1315" w:id="434"/>
    <w:p>
      <w:pPr>
        <w:spacing w:after="0"/>
        <w:ind w:left="0"/>
        <w:jc w:val="both"/>
      </w:pPr>
      <w:r>
        <w:rPr>
          <w:rFonts w:ascii="Times New Roman"/>
          <w:b w:val="false"/>
          <w:i w:val="false"/>
          <w:color w:val="000000"/>
          <w:sz w:val="28"/>
        </w:rPr>
        <w:t>
      2408. Дисконт по субординированному долгу (контрпассивный).</w:t>
      </w:r>
    </w:p>
    <w:bookmarkEnd w:id="434"/>
    <w:bookmarkStart w:name="z1316" w:id="435"/>
    <w:p>
      <w:pPr>
        <w:spacing w:after="0"/>
        <w:ind w:left="0"/>
        <w:jc w:val="both"/>
      </w:pPr>
      <w:r>
        <w:rPr>
          <w:rFonts w:ascii="Times New Roman"/>
          <w:b w:val="false"/>
          <w:i w:val="false"/>
          <w:color w:val="000000"/>
          <w:sz w:val="28"/>
        </w:rPr>
        <w:t>
      Назначение счета: Учет сумм превышения погашаемой суммы долга над суммой фактически полученного субординированного долга (с учетом затрат по сделке) (дисконт).</w:t>
      </w:r>
    </w:p>
    <w:bookmarkEnd w:id="435"/>
    <w:bookmarkStart w:name="z1317" w:id="436"/>
    <w:p>
      <w:pPr>
        <w:spacing w:after="0"/>
        <w:ind w:left="0"/>
        <w:jc w:val="both"/>
      </w:pPr>
      <w:r>
        <w:rPr>
          <w:rFonts w:ascii="Times New Roman"/>
          <w:b w:val="false"/>
          <w:i w:val="false"/>
          <w:color w:val="000000"/>
          <w:sz w:val="28"/>
        </w:rPr>
        <w:t>
      По дебету счета проводится сумма превышения погашаемой суммы долга над суммой фактически полученного субординированного долга (с учетом затрат по сделке) (дисконт).</w:t>
      </w:r>
    </w:p>
    <w:bookmarkEnd w:id="436"/>
    <w:bookmarkStart w:name="z1318" w:id="437"/>
    <w:p>
      <w:pPr>
        <w:spacing w:after="0"/>
        <w:ind w:left="0"/>
        <w:jc w:val="both"/>
      </w:pPr>
      <w:r>
        <w:rPr>
          <w:rFonts w:ascii="Times New Roman"/>
          <w:b w:val="false"/>
          <w:i w:val="false"/>
          <w:color w:val="000000"/>
          <w:sz w:val="28"/>
        </w:rPr>
        <w:t>
      По кредиту счета проводится сумма амортизации дисконта по полученному субординированному долгу в корреспонденции с балансовым счетом № 5403.";</w:t>
      </w:r>
    </w:p>
    <w:bookmarkEnd w:id="437"/>
    <w:bookmarkStart w:name="z1319" w:id="438"/>
    <w:p>
      <w:pPr>
        <w:spacing w:after="0"/>
        <w:ind w:left="0"/>
        <w:jc w:val="both"/>
      </w:pPr>
      <w:r>
        <w:rPr>
          <w:rFonts w:ascii="Times New Roman"/>
          <w:b w:val="false"/>
          <w:i w:val="false"/>
          <w:color w:val="000000"/>
          <w:sz w:val="28"/>
        </w:rPr>
        <w:t>
      описание счета 2451 изложить в следующей редакции:</w:t>
      </w:r>
    </w:p>
    <w:bookmarkEnd w:id="438"/>
    <w:bookmarkStart w:name="z1320" w:id="439"/>
    <w:p>
      <w:pPr>
        <w:spacing w:after="0"/>
        <w:ind w:left="0"/>
        <w:jc w:val="both"/>
      </w:pPr>
      <w:r>
        <w:rPr>
          <w:rFonts w:ascii="Times New Roman"/>
          <w:b w:val="false"/>
          <w:i w:val="false"/>
          <w:color w:val="000000"/>
          <w:sz w:val="28"/>
        </w:rPr>
        <w:t>
      "Назначение счета: Учет стоимости размещенных и (или) выкупленных бессрочных финансовых инструментов.</w:t>
      </w:r>
    </w:p>
    <w:bookmarkEnd w:id="439"/>
    <w:bookmarkStart w:name="z1321" w:id="440"/>
    <w:p>
      <w:pPr>
        <w:spacing w:after="0"/>
        <w:ind w:left="0"/>
        <w:jc w:val="both"/>
      </w:pPr>
      <w:r>
        <w:rPr>
          <w:rFonts w:ascii="Times New Roman"/>
          <w:b w:val="false"/>
          <w:i w:val="false"/>
          <w:color w:val="000000"/>
          <w:sz w:val="28"/>
        </w:rPr>
        <w:t>
      По кредиту счета проводится стоимость бессрочных финансовых инструментов, а также списание выкупленных бессрочных финансовых инструментов при их продаже.</w:t>
      </w:r>
    </w:p>
    <w:bookmarkEnd w:id="440"/>
    <w:bookmarkStart w:name="z1322" w:id="441"/>
    <w:p>
      <w:pPr>
        <w:spacing w:after="0"/>
        <w:ind w:left="0"/>
        <w:jc w:val="both"/>
      </w:pPr>
      <w:r>
        <w:rPr>
          <w:rFonts w:ascii="Times New Roman"/>
          <w:b w:val="false"/>
          <w:i w:val="false"/>
          <w:color w:val="000000"/>
          <w:sz w:val="28"/>
        </w:rPr>
        <w:t>
      По дебету счета проводится списание стоимости бессрочных финансовых инструментов при их оплате, а также стоимости выкупленных у держателей бессрочных финансовых инструментов или аннулировании.";</w:t>
      </w:r>
    </w:p>
    <w:bookmarkEnd w:id="441"/>
    <w:bookmarkStart w:name="z1323" w:id="442"/>
    <w:p>
      <w:pPr>
        <w:spacing w:after="0"/>
        <w:ind w:left="0"/>
        <w:jc w:val="both"/>
      </w:pPr>
      <w:r>
        <w:rPr>
          <w:rFonts w:ascii="Times New Roman"/>
          <w:b w:val="false"/>
          <w:i w:val="false"/>
          <w:color w:val="000000"/>
          <w:sz w:val="28"/>
        </w:rPr>
        <w:t>
      номер, название и описание счета 2726 исключить;</w:t>
      </w:r>
    </w:p>
    <w:bookmarkEnd w:id="442"/>
    <w:bookmarkStart w:name="z1324" w:id="443"/>
    <w:p>
      <w:pPr>
        <w:spacing w:after="0"/>
        <w:ind w:left="0"/>
        <w:jc w:val="both"/>
      </w:pPr>
      <w:r>
        <w:rPr>
          <w:rFonts w:ascii="Times New Roman"/>
          <w:b w:val="false"/>
          <w:i w:val="false"/>
          <w:color w:val="000000"/>
          <w:sz w:val="28"/>
        </w:rPr>
        <w:t>
      описание счета 2817 изложить в следующей редакции:</w:t>
      </w:r>
    </w:p>
    <w:bookmarkEnd w:id="443"/>
    <w:bookmarkStart w:name="z1325" w:id="444"/>
    <w:p>
      <w:pPr>
        <w:spacing w:after="0"/>
        <w:ind w:left="0"/>
        <w:jc w:val="both"/>
      </w:pPr>
      <w:r>
        <w:rPr>
          <w:rFonts w:ascii="Times New Roman"/>
          <w:b w:val="false"/>
          <w:i w:val="false"/>
          <w:color w:val="000000"/>
          <w:sz w:val="28"/>
        </w:rPr>
        <w:t>
      "2817. Начисленные комиссионные расходы за услуги по открытию и ведению банковских счетов клиентов (пассивный).</w:t>
      </w:r>
    </w:p>
    <w:bookmarkEnd w:id="444"/>
    <w:bookmarkStart w:name="z1326" w:id="445"/>
    <w:p>
      <w:pPr>
        <w:spacing w:after="0"/>
        <w:ind w:left="0"/>
        <w:jc w:val="both"/>
      </w:pPr>
      <w:r>
        <w:rPr>
          <w:rFonts w:ascii="Times New Roman"/>
          <w:b w:val="false"/>
          <w:i w:val="false"/>
          <w:color w:val="000000"/>
          <w:sz w:val="28"/>
        </w:rPr>
        <w:t>
      Назначение счета: Учет сумм начисленных комиссионных расходов за услуги по открытию и ведению банковских счетов клиентов.</w:t>
      </w:r>
    </w:p>
    <w:bookmarkEnd w:id="445"/>
    <w:bookmarkStart w:name="z1327" w:id="446"/>
    <w:p>
      <w:pPr>
        <w:spacing w:after="0"/>
        <w:ind w:left="0"/>
        <w:jc w:val="both"/>
      </w:pPr>
      <w:r>
        <w:rPr>
          <w:rFonts w:ascii="Times New Roman"/>
          <w:b w:val="false"/>
          <w:i w:val="false"/>
          <w:color w:val="000000"/>
          <w:sz w:val="28"/>
        </w:rPr>
        <w:t>
      По кредиту счета проводятся суммы начисленных комиссионных расходов за услуги по открытию и ведению банковских счетов клиентов.</w:t>
      </w:r>
    </w:p>
    <w:bookmarkEnd w:id="446"/>
    <w:bookmarkStart w:name="z1328" w:id="447"/>
    <w:p>
      <w:pPr>
        <w:spacing w:after="0"/>
        <w:ind w:left="0"/>
        <w:jc w:val="both"/>
      </w:pPr>
      <w:r>
        <w:rPr>
          <w:rFonts w:ascii="Times New Roman"/>
          <w:b w:val="false"/>
          <w:i w:val="false"/>
          <w:color w:val="000000"/>
          <w:sz w:val="28"/>
        </w:rPr>
        <w:t>
      По дебету счета проводится списание сумм начисленных комиссионных расходов за услуги по открытию и ведению банковских счетов клиентов.";</w:t>
      </w:r>
    </w:p>
    <w:bookmarkEnd w:id="447"/>
    <w:bookmarkStart w:name="z1329" w:id="448"/>
    <w:p>
      <w:pPr>
        <w:spacing w:after="0"/>
        <w:ind w:left="0"/>
        <w:jc w:val="both"/>
      </w:pPr>
      <w:r>
        <w:rPr>
          <w:rFonts w:ascii="Times New Roman"/>
          <w:b w:val="false"/>
          <w:i w:val="false"/>
          <w:color w:val="000000"/>
          <w:sz w:val="28"/>
        </w:rPr>
        <w:t>
      после описания счета 2873 дополнить номером, названием и описанием счета 2874 следующего содержания:</w:t>
      </w:r>
    </w:p>
    <w:bookmarkEnd w:id="448"/>
    <w:bookmarkStart w:name="z1330" w:id="449"/>
    <w:p>
      <w:pPr>
        <w:spacing w:after="0"/>
        <w:ind w:left="0"/>
        <w:jc w:val="both"/>
      </w:pPr>
      <w:r>
        <w:rPr>
          <w:rFonts w:ascii="Times New Roman"/>
          <w:b w:val="false"/>
          <w:i w:val="false"/>
          <w:color w:val="000000"/>
          <w:sz w:val="28"/>
        </w:rPr>
        <w:t>
      "2874. Транзитные счета для переводов физических лиц без открытия счета (пассивный).</w:t>
      </w:r>
    </w:p>
    <w:bookmarkEnd w:id="449"/>
    <w:bookmarkStart w:name="z1331" w:id="450"/>
    <w:p>
      <w:pPr>
        <w:spacing w:after="0"/>
        <w:ind w:left="0"/>
        <w:jc w:val="both"/>
      </w:pPr>
      <w:r>
        <w:rPr>
          <w:rFonts w:ascii="Times New Roman"/>
          <w:b w:val="false"/>
          <w:i w:val="false"/>
          <w:color w:val="000000"/>
          <w:sz w:val="28"/>
        </w:rPr>
        <w:t xml:space="preserve">
      Назначение счета: Учет сумм денег клиента на транзитных счетах для осуществления переводов физических лиц без открытия счета. </w:t>
      </w:r>
    </w:p>
    <w:bookmarkEnd w:id="450"/>
    <w:bookmarkStart w:name="z1332" w:id="451"/>
    <w:p>
      <w:pPr>
        <w:spacing w:after="0"/>
        <w:ind w:left="0"/>
        <w:jc w:val="both"/>
      </w:pPr>
      <w:r>
        <w:rPr>
          <w:rFonts w:ascii="Times New Roman"/>
          <w:b w:val="false"/>
          <w:i w:val="false"/>
          <w:color w:val="000000"/>
          <w:sz w:val="28"/>
        </w:rPr>
        <w:t xml:space="preserve">
      По кредиту счета проводятся суммы денег клиента, поступивших на транзитный счет, для осуществления переводов физических лиц без открытия счета. </w:t>
      </w:r>
    </w:p>
    <w:bookmarkEnd w:id="451"/>
    <w:bookmarkStart w:name="z1333" w:id="452"/>
    <w:p>
      <w:pPr>
        <w:spacing w:after="0"/>
        <w:ind w:left="0"/>
        <w:jc w:val="both"/>
      </w:pPr>
      <w:r>
        <w:rPr>
          <w:rFonts w:ascii="Times New Roman"/>
          <w:b w:val="false"/>
          <w:i w:val="false"/>
          <w:color w:val="000000"/>
          <w:sz w:val="28"/>
        </w:rPr>
        <w:t xml:space="preserve">
      По дебету счета проводится списание сумм денег клиента с транзитного счета для осуществления переводов физических лиц без открытия счета."; </w:t>
      </w:r>
    </w:p>
    <w:bookmarkEnd w:id="452"/>
    <w:bookmarkStart w:name="z1334" w:id="453"/>
    <w:p>
      <w:pPr>
        <w:spacing w:after="0"/>
        <w:ind w:left="0"/>
        <w:jc w:val="both"/>
      </w:pPr>
      <w:r>
        <w:rPr>
          <w:rFonts w:ascii="Times New Roman"/>
          <w:b w:val="false"/>
          <w:i w:val="false"/>
          <w:color w:val="000000"/>
          <w:sz w:val="28"/>
        </w:rPr>
        <w:t>
      название счета 2899 изложить в следующей редакции:</w:t>
      </w:r>
    </w:p>
    <w:bookmarkEnd w:id="453"/>
    <w:bookmarkStart w:name="z1335" w:id="454"/>
    <w:p>
      <w:pPr>
        <w:spacing w:after="0"/>
        <w:ind w:left="0"/>
        <w:jc w:val="both"/>
      </w:pPr>
      <w:r>
        <w:rPr>
          <w:rFonts w:ascii="Times New Roman"/>
          <w:b w:val="false"/>
          <w:i w:val="false"/>
          <w:color w:val="000000"/>
          <w:sz w:val="28"/>
        </w:rPr>
        <w:t>
      "2899. Обязательства по операциям с прочими производными финансовыми инструментами (пассивный).";</w:t>
      </w:r>
    </w:p>
    <w:bookmarkEnd w:id="454"/>
    <w:bookmarkStart w:name="z1336" w:id="455"/>
    <w:p>
      <w:pPr>
        <w:spacing w:after="0"/>
        <w:ind w:left="0"/>
        <w:jc w:val="both"/>
      </w:pPr>
      <w:r>
        <w:rPr>
          <w:rFonts w:ascii="Times New Roman"/>
          <w:b w:val="false"/>
          <w:i w:val="false"/>
          <w:color w:val="000000"/>
          <w:sz w:val="28"/>
        </w:rPr>
        <w:t>
      название счета 3003 изложить в следующей редакции:</w:t>
      </w:r>
    </w:p>
    <w:bookmarkEnd w:id="455"/>
    <w:bookmarkStart w:name="z1337" w:id="456"/>
    <w:p>
      <w:pPr>
        <w:spacing w:after="0"/>
        <w:ind w:left="0"/>
        <w:jc w:val="both"/>
      </w:pPr>
      <w:r>
        <w:rPr>
          <w:rFonts w:ascii="Times New Roman"/>
          <w:b w:val="false"/>
          <w:i w:val="false"/>
          <w:color w:val="000000"/>
          <w:sz w:val="28"/>
        </w:rPr>
        <w:t>
      "3003. Выкупленные простые акции (контрпассивный).";</w:t>
      </w:r>
    </w:p>
    <w:bookmarkEnd w:id="456"/>
    <w:bookmarkStart w:name="z1338" w:id="457"/>
    <w:p>
      <w:pPr>
        <w:spacing w:after="0"/>
        <w:ind w:left="0"/>
        <w:jc w:val="both"/>
      </w:pPr>
      <w:r>
        <w:rPr>
          <w:rFonts w:ascii="Times New Roman"/>
          <w:b w:val="false"/>
          <w:i w:val="false"/>
          <w:color w:val="000000"/>
          <w:sz w:val="28"/>
        </w:rPr>
        <w:t>
      название счета 3027 изложить в следующей редакции:</w:t>
      </w:r>
    </w:p>
    <w:bookmarkEnd w:id="457"/>
    <w:bookmarkStart w:name="z1339" w:id="458"/>
    <w:p>
      <w:pPr>
        <w:spacing w:after="0"/>
        <w:ind w:left="0"/>
        <w:jc w:val="both"/>
      </w:pPr>
      <w:r>
        <w:rPr>
          <w:rFonts w:ascii="Times New Roman"/>
          <w:b w:val="false"/>
          <w:i w:val="false"/>
          <w:color w:val="000000"/>
          <w:sz w:val="28"/>
        </w:rPr>
        <w:t>
      "3027. Выкупленные привилегированные акции (контрпассивный).";</w:t>
      </w:r>
    </w:p>
    <w:bookmarkEnd w:id="458"/>
    <w:bookmarkStart w:name="z1340" w:id="459"/>
    <w:p>
      <w:pPr>
        <w:spacing w:after="0"/>
        <w:ind w:left="0"/>
        <w:jc w:val="both"/>
      </w:pPr>
      <w:r>
        <w:rPr>
          <w:rFonts w:ascii="Times New Roman"/>
          <w:b w:val="false"/>
          <w:i w:val="false"/>
          <w:color w:val="000000"/>
          <w:sz w:val="28"/>
        </w:rPr>
        <w:t>
      название и описание счета 3101 изложить в следующей редакции:</w:t>
      </w:r>
    </w:p>
    <w:bookmarkEnd w:id="459"/>
    <w:bookmarkStart w:name="z1341" w:id="460"/>
    <w:p>
      <w:pPr>
        <w:spacing w:after="0"/>
        <w:ind w:left="0"/>
        <w:jc w:val="both"/>
      </w:pPr>
      <w:r>
        <w:rPr>
          <w:rFonts w:ascii="Times New Roman"/>
          <w:b w:val="false"/>
          <w:i w:val="false"/>
          <w:color w:val="000000"/>
          <w:sz w:val="28"/>
        </w:rPr>
        <w:t>
      "3101. Дополнительный оплаченный капитал.</w:t>
      </w:r>
    </w:p>
    <w:bookmarkEnd w:id="460"/>
    <w:bookmarkStart w:name="z1342" w:id="461"/>
    <w:p>
      <w:pPr>
        <w:spacing w:after="0"/>
        <w:ind w:left="0"/>
        <w:jc w:val="both"/>
      </w:pPr>
      <w:r>
        <w:rPr>
          <w:rFonts w:ascii="Times New Roman"/>
          <w:b w:val="false"/>
          <w:i w:val="false"/>
          <w:color w:val="000000"/>
          <w:sz w:val="28"/>
        </w:rPr>
        <w:t>
      Назначение счета: Учет сумм дополнительного оплаченного капитала по акциям (разница между ценой размещения акций и их номинальной стоимостью), выпущенным до 16 мая 2003 года, или в виде разницы между ценой выкупа размещенных акций и ценой последующей продажи, в виде сумм превышения внесенных вкладов (имущественных взносов) над стоимостью вклада (имущественного взноса), определенной в учредительных документах, а также возникающего при совершении операций с материнской организацией и других операций, предусмотренных законодательством.</w:t>
      </w:r>
    </w:p>
    <w:bookmarkEnd w:id="461"/>
    <w:bookmarkStart w:name="z1343" w:id="462"/>
    <w:p>
      <w:pPr>
        <w:spacing w:after="0"/>
        <w:ind w:left="0"/>
        <w:jc w:val="both"/>
      </w:pPr>
      <w:r>
        <w:rPr>
          <w:rFonts w:ascii="Times New Roman"/>
          <w:b w:val="false"/>
          <w:i w:val="false"/>
          <w:color w:val="000000"/>
          <w:sz w:val="28"/>
        </w:rPr>
        <w:t xml:space="preserve">
      По кредиту счета проводится увеличение сумм дополнительного оплаченного капитала. </w:t>
      </w:r>
    </w:p>
    <w:bookmarkEnd w:id="462"/>
    <w:bookmarkStart w:name="z1344" w:id="463"/>
    <w:p>
      <w:pPr>
        <w:spacing w:after="0"/>
        <w:ind w:left="0"/>
        <w:jc w:val="both"/>
      </w:pPr>
      <w:r>
        <w:rPr>
          <w:rFonts w:ascii="Times New Roman"/>
          <w:b w:val="false"/>
          <w:i w:val="false"/>
          <w:color w:val="000000"/>
          <w:sz w:val="28"/>
        </w:rPr>
        <w:t xml:space="preserve">
      По дебету счета проводится уменьшение сумм дополнительного оплаченного капитала."; </w:t>
      </w:r>
    </w:p>
    <w:bookmarkEnd w:id="463"/>
    <w:bookmarkStart w:name="z1345" w:id="464"/>
    <w:p>
      <w:pPr>
        <w:spacing w:after="0"/>
        <w:ind w:left="0"/>
        <w:jc w:val="both"/>
      </w:pPr>
      <w:r>
        <w:rPr>
          <w:rFonts w:ascii="Times New Roman"/>
          <w:b w:val="false"/>
          <w:i w:val="false"/>
          <w:color w:val="000000"/>
          <w:sz w:val="28"/>
        </w:rPr>
        <w:t>
      описание счета 3540 изложить в следующей редакции:</w:t>
      </w:r>
    </w:p>
    <w:bookmarkEnd w:id="464"/>
    <w:bookmarkStart w:name="z1346" w:id="465"/>
    <w:p>
      <w:pPr>
        <w:spacing w:after="0"/>
        <w:ind w:left="0"/>
        <w:jc w:val="both"/>
      </w:pPr>
      <w:r>
        <w:rPr>
          <w:rFonts w:ascii="Times New Roman"/>
          <w:b w:val="false"/>
          <w:i w:val="false"/>
          <w:color w:val="000000"/>
          <w:sz w:val="28"/>
        </w:rPr>
        <w:t>
      "Назначение счета: Учет сумм резервов переоценки основных средств, образовавшихся в результате их индексации или реиндексации (переоценки).</w:t>
      </w:r>
    </w:p>
    <w:bookmarkEnd w:id="465"/>
    <w:bookmarkStart w:name="z1347" w:id="466"/>
    <w:p>
      <w:pPr>
        <w:spacing w:after="0"/>
        <w:ind w:left="0"/>
        <w:jc w:val="both"/>
      </w:pPr>
      <w:r>
        <w:rPr>
          <w:rFonts w:ascii="Times New Roman"/>
          <w:b w:val="false"/>
          <w:i w:val="false"/>
          <w:color w:val="000000"/>
          <w:sz w:val="28"/>
        </w:rPr>
        <w:t>
      По кредиту счета проводятся суммы положительной разницы от переоценки основных средств при увеличении их балансовой стоимости.</w:t>
      </w:r>
    </w:p>
    <w:bookmarkEnd w:id="466"/>
    <w:bookmarkStart w:name="z1348" w:id="467"/>
    <w:p>
      <w:pPr>
        <w:spacing w:after="0"/>
        <w:ind w:left="0"/>
        <w:jc w:val="both"/>
      </w:pPr>
      <w:r>
        <w:rPr>
          <w:rFonts w:ascii="Times New Roman"/>
          <w:b w:val="false"/>
          <w:i w:val="false"/>
          <w:color w:val="000000"/>
          <w:sz w:val="28"/>
        </w:rPr>
        <w:t>
      По дебету счета проводятся суммы отрицательной разницы от переоценки основных средств при уменьшении их балансовой стоимости, а также проводится списание сумм положительной переоценки основных средств на балансовый счет № 3580 по мере эксплуатации или в момент выбытия основных средств.";</w:t>
      </w:r>
    </w:p>
    <w:bookmarkEnd w:id="467"/>
    <w:bookmarkStart w:name="z1349" w:id="468"/>
    <w:p>
      <w:pPr>
        <w:spacing w:after="0"/>
        <w:ind w:left="0"/>
        <w:jc w:val="both"/>
      </w:pPr>
      <w:r>
        <w:rPr>
          <w:rFonts w:ascii="Times New Roman"/>
          <w:b w:val="false"/>
          <w:i w:val="false"/>
          <w:color w:val="000000"/>
          <w:sz w:val="28"/>
        </w:rPr>
        <w:t>
      название и описание счета 3561 изложить в следующей редакции:</w:t>
      </w:r>
    </w:p>
    <w:bookmarkEnd w:id="468"/>
    <w:bookmarkStart w:name="z1350" w:id="469"/>
    <w:p>
      <w:pPr>
        <w:spacing w:after="0"/>
        <w:ind w:left="0"/>
        <w:jc w:val="both"/>
      </w:pPr>
      <w:r>
        <w:rPr>
          <w:rFonts w:ascii="Times New Roman"/>
          <w:b w:val="false"/>
          <w:i w:val="false"/>
          <w:color w:val="000000"/>
          <w:sz w:val="28"/>
        </w:rPr>
        <w:t>
      "3561. Резервы переоценки стоимости ценных бумаг, учитываемых по справедливой стоимости через прочий совокупный доход.</w:t>
      </w:r>
    </w:p>
    <w:bookmarkEnd w:id="469"/>
    <w:bookmarkStart w:name="z1351" w:id="470"/>
    <w:p>
      <w:pPr>
        <w:spacing w:after="0"/>
        <w:ind w:left="0"/>
        <w:jc w:val="both"/>
      </w:pPr>
      <w:r>
        <w:rPr>
          <w:rFonts w:ascii="Times New Roman"/>
          <w:b w:val="false"/>
          <w:i w:val="false"/>
          <w:color w:val="000000"/>
          <w:sz w:val="28"/>
        </w:rPr>
        <w:t>
      Назначение счета: Учет сумм резервов переоценки стоимости ценных бумаг, учитываемых по справедливой стоимости через прочий совокупный доход.</w:t>
      </w:r>
    </w:p>
    <w:bookmarkEnd w:id="470"/>
    <w:bookmarkStart w:name="z1352" w:id="471"/>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ценных бумаг,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471"/>
    <w:bookmarkStart w:name="z1353" w:id="472"/>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ценных бумаг,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472"/>
    <w:bookmarkStart w:name="z1354" w:id="473"/>
    <w:p>
      <w:pPr>
        <w:spacing w:after="0"/>
        <w:ind w:left="0"/>
        <w:jc w:val="both"/>
      </w:pPr>
      <w:r>
        <w:rPr>
          <w:rFonts w:ascii="Times New Roman"/>
          <w:b w:val="false"/>
          <w:i w:val="false"/>
          <w:color w:val="000000"/>
          <w:sz w:val="28"/>
        </w:rPr>
        <w:t>
      после описания счета 3561 дополнить номерами, названиями и описаниями счетов 3562, 3563 и 3564 следующего содержания:</w:t>
      </w:r>
    </w:p>
    <w:bookmarkEnd w:id="473"/>
    <w:bookmarkStart w:name="z1355" w:id="474"/>
    <w:p>
      <w:pPr>
        <w:spacing w:after="0"/>
        <w:ind w:left="0"/>
        <w:jc w:val="both"/>
      </w:pPr>
      <w:r>
        <w:rPr>
          <w:rFonts w:ascii="Times New Roman"/>
          <w:b w:val="false"/>
          <w:i w:val="false"/>
          <w:color w:val="000000"/>
          <w:sz w:val="28"/>
        </w:rPr>
        <w:t>
      "3562 Резервы (провизии) на покрытие убытков по ценным бумагам, учитываемым по справедливой стоимости через прочий совокупный доход (пассивный).</w:t>
      </w:r>
    </w:p>
    <w:bookmarkEnd w:id="474"/>
    <w:bookmarkStart w:name="z1356" w:id="475"/>
    <w:p>
      <w:pPr>
        <w:spacing w:after="0"/>
        <w:ind w:left="0"/>
        <w:jc w:val="both"/>
      </w:pPr>
      <w:r>
        <w:rPr>
          <w:rFonts w:ascii="Times New Roman"/>
          <w:b w:val="false"/>
          <w:i w:val="false"/>
          <w:color w:val="000000"/>
          <w:sz w:val="28"/>
        </w:rPr>
        <w:t>
      Назначение счета: Учет сумм резервов (провизий) на покрытие убытков по ценным бумагам, учитываемым по справедливой стоимости через прочий совокупный доход.</w:t>
      </w:r>
    </w:p>
    <w:bookmarkEnd w:id="475"/>
    <w:bookmarkStart w:name="z1357" w:id="476"/>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ценным бумагам, учитываемым по справедливой стоимости через прочий совокупный доход.</w:t>
      </w:r>
    </w:p>
    <w:bookmarkEnd w:id="476"/>
    <w:bookmarkStart w:name="z1358" w:id="477"/>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на покрытие убытков по ценным бумагам, учитываемым по справедливой стоимости через прочий совокупный доход, при их аннулировании или списании требования по финансовому активу с баланса.</w:t>
      </w:r>
    </w:p>
    <w:bookmarkEnd w:id="477"/>
    <w:bookmarkStart w:name="z1359" w:id="478"/>
    <w:p>
      <w:pPr>
        <w:spacing w:after="0"/>
        <w:ind w:left="0"/>
        <w:jc w:val="both"/>
      </w:pPr>
      <w:r>
        <w:rPr>
          <w:rFonts w:ascii="Times New Roman"/>
          <w:b w:val="false"/>
          <w:i w:val="false"/>
          <w:color w:val="000000"/>
          <w:sz w:val="28"/>
        </w:rPr>
        <w:t>
      3563. Резервы переоценки стоимости займов, учитываемых по справедливой стоимости через прочий совокупный доход (пассивный).</w:t>
      </w:r>
    </w:p>
    <w:bookmarkEnd w:id="478"/>
    <w:bookmarkStart w:name="z1360" w:id="479"/>
    <w:p>
      <w:pPr>
        <w:spacing w:after="0"/>
        <w:ind w:left="0"/>
        <w:jc w:val="both"/>
      </w:pPr>
      <w:r>
        <w:rPr>
          <w:rFonts w:ascii="Times New Roman"/>
          <w:b w:val="false"/>
          <w:i w:val="false"/>
          <w:color w:val="000000"/>
          <w:sz w:val="28"/>
        </w:rPr>
        <w:t>
      Назначение счета: Учет сумм резервов переоценки стоимости займов, учитываемых по справедливой стоимости через прочий совокупный доход.</w:t>
      </w:r>
    </w:p>
    <w:bookmarkEnd w:id="479"/>
    <w:bookmarkStart w:name="z1361" w:id="480"/>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bookmarkEnd w:id="480"/>
    <w:bookmarkStart w:name="z1362" w:id="481"/>
    <w:p>
      <w:pPr>
        <w:spacing w:after="0"/>
        <w:ind w:left="0"/>
        <w:jc w:val="both"/>
      </w:pPr>
      <w:r>
        <w:rPr>
          <w:rFonts w:ascii="Times New Roman"/>
          <w:b w:val="false"/>
          <w:i w:val="false"/>
          <w:color w:val="000000"/>
          <w:sz w:val="28"/>
        </w:rPr>
        <w:t xml:space="preserve">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 </w:t>
      </w:r>
    </w:p>
    <w:bookmarkEnd w:id="481"/>
    <w:bookmarkStart w:name="z1363" w:id="482"/>
    <w:p>
      <w:pPr>
        <w:spacing w:after="0"/>
        <w:ind w:left="0"/>
        <w:jc w:val="both"/>
      </w:pPr>
      <w:r>
        <w:rPr>
          <w:rFonts w:ascii="Times New Roman"/>
          <w:b w:val="false"/>
          <w:i w:val="false"/>
          <w:color w:val="000000"/>
          <w:sz w:val="28"/>
        </w:rPr>
        <w:t>
      3564. Резервы (провизии) на покрытие убытков по займам, учитываемым по справедливой стоимости через прочий совокупный доход (пассивный).</w:t>
      </w:r>
    </w:p>
    <w:bookmarkEnd w:id="482"/>
    <w:bookmarkStart w:name="z1364" w:id="483"/>
    <w:p>
      <w:pPr>
        <w:spacing w:after="0"/>
        <w:ind w:left="0"/>
        <w:jc w:val="both"/>
      </w:pPr>
      <w:r>
        <w:rPr>
          <w:rFonts w:ascii="Times New Roman"/>
          <w:b w:val="false"/>
          <w:i w:val="false"/>
          <w:color w:val="000000"/>
          <w:sz w:val="28"/>
        </w:rPr>
        <w:t xml:space="preserve">
      Назначение счета: Учет сумм резервов (провизий) на покрытие убытков по займам, учитываемым по справедливой стоимости через прочий совокупный доход. </w:t>
      </w:r>
    </w:p>
    <w:bookmarkEnd w:id="483"/>
    <w:bookmarkStart w:name="z1365" w:id="484"/>
    <w:p>
      <w:pPr>
        <w:spacing w:after="0"/>
        <w:ind w:left="0"/>
        <w:jc w:val="both"/>
      </w:pPr>
      <w:r>
        <w:rPr>
          <w:rFonts w:ascii="Times New Roman"/>
          <w:b w:val="false"/>
          <w:i w:val="false"/>
          <w:color w:val="000000"/>
          <w:sz w:val="28"/>
        </w:rPr>
        <w:t>
      По кредиту счета проводятся суммы создаваемых резервов (провизий) на покрытие убытков по займам, учитываемым по справедливой стоимости через прочий совокупный доход.</w:t>
      </w:r>
    </w:p>
    <w:bookmarkEnd w:id="484"/>
    <w:bookmarkStart w:name="z1366" w:id="485"/>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(провизий) на покрытие убытков по займам, учитываемым по справедливой стоимости через прочий совокупный доход."; </w:t>
      </w:r>
    </w:p>
    <w:bookmarkEnd w:id="485"/>
    <w:bookmarkStart w:name="z1367" w:id="486"/>
    <w:p>
      <w:pPr>
        <w:spacing w:after="0"/>
        <w:ind w:left="0"/>
        <w:jc w:val="both"/>
      </w:pPr>
      <w:r>
        <w:rPr>
          <w:rFonts w:ascii="Times New Roman"/>
          <w:b w:val="false"/>
          <w:i w:val="false"/>
          <w:color w:val="000000"/>
          <w:sz w:val="28"/>
        </w:rPr>
        <w:t>
      название счета 3580 изложить в следующей редакции:</w:t>
      </w:r>
    </w:p>
    <w:bookmarkEnd w:id="486"/>
    <w:bookmarkStart w:name="z1368" w:id="487"/>
    <w:p>
      <w:pPr>
        <w:spacing w:after="0"/>
        <w:ind w:left="0"/>
        <w:jc w:val="both"/>
      </w:pPr>
      <w:r>
        <w:rPr>
          <w:rFonts w:ascii="Times New Roman"/>
          <w:b w:val="false"/>
          <w:i w:val="false"/>
          <w:color w:val="000000"/>
          <w:sz w:val="28"/>
        </w:rPr>
        <w:t>
      "3580. Нераспределенная чистая прибыль (непокрытый убыток) прошлых лет.";</w:t>
      </w:r>
    </w:p>
    <w:bookmarkEnd w:id="487"/>
    <w:bookmarkStart w:name="z1369" w:id="488"/>
    <w:p>
      <w:pPr>
        <w:spacing w:after="0"/>
        <w:ind w:left="0"/>
        <w:jc w:val="both"/>
      </w:pPr>
      <w:r>
        <w:rPr>
          <w:rFonts w:ascii="Times New Roman"/>
          <w:b w:val="false"/>
          <w:i w:val="false"/>
          <w:color w:val="000000"/>
          <w:sz w:val="28"/>
        </w:rPr>
        <w:t>
      название счета 3589 изложить в следующей редакции:</w:t>
      </w:r>
    </w:p>
    <w:bookmarkEnd w:id="488"/>
    <w:bookmarkStart w:name="z1370" w:id="489"/>
    <w:p>
      <w:pPr>
        <w:spacing w:after="0"/>
        <w:ind w:left="0"/>
        <w:jc w:val="both"/>
      </w:pPr>
      <w:r>
        <w:rPr>
          <w:rFonts w:ascii="Times New Roman"/>
          <w:b w:val="false"/>
          <w:i w:val="false"/>
          <w:color w:val="000000"/>
          <w:sz w:val="28"/>
        </w:rPr>
        <w:t>
      "3589. Резервы по прочей переоценке.";</w:t>
      </w:r>
    </w:p>
    <w:bookmarkEnd w:id="489"/>
    <w:bookmarkStart w:name="z1371" w:id="490"/>
    <w:p>
      <w:pPr>
        <w:spacing w:after="0"/>
        <w:ind w:left="0"/>
        <w:jc w:val="both"/>
      </w:pPr>
      <w:r>
        <w:rPr>
          <w:rFonts w:ascii="Times New Roman"/>
          <w:b w:val="false"/>
          <w:i w:val="false"/>
          <w:color w:val="000000"/>
          <w:sz w:val="28"/>
        </w:rPr>
        <w:t>
      название счета 3599 изложить в следующей редакции:</w:t>
      </w:r>
    </w:p>
    <w:bookmarkEnd w:id="490"/>
    <w:bookmarkStart w:name="z1372" w:id="491"/>
    <w:p>
      <w:pPr>
        <w:spacing w:after="0"/>
        <w:ind w:left="0"/>
        <w:jc w:val="both"/>
      </w:pPr>
      <w:r>
        <w:rPr>
          <w:rFonts w:ascii="Times New Roman"/>
          <w:b w:val="false"/>
          <w:i w:val="false"/>
          <w:color w:val="000000"/>
          <w:sz w:val="28"/>
        </w:rPr>
        <w:t>
      "3599. Нераспределенная чистая прибыль (непокрытый убыток).";</w:t>
      </w:r>
    </w:p>
    <w:bookmarkEnd w:id="491"/>
    <w:bookmarkStart w:name="z1373" w:id="492"/>
    <w:p>
      <w:pPr>
        <w:spacing w:after="0"/>
        <w:ind w:left="0"/>
        <w:jc w:val="both"/>
      </w:pPr>
      <w:r>
        <w:rPr>
          <w:rFonts w:ascii="Times New Roman"/>
          <w:b w:val="false"/>
          <w:i w:val="false"/>
          <w:color w:val="000000"/>
          <w:sz w:val="28"/>
        </w:rPr>
        <w:t>
      после описания счета 4052 дополнить номером, названием и описанием счета 4091 следующего содержания:</w:t>
      </w:r>
    </w:p>
    <w:bookmarkEnd w:id="492"/>
    <w:bookmarkStart w:name="z1374" w:id="493"/>
    <w:p>
      <w:pPr>
        <w:spacing w:after="0"/>
        <w:ind w:left="0"/>
        <w:jc w:val="both"/>
      </w:pPr>
      <w:r>
        <w:rPr>
          <w:rFonts w:ascii="Times New Roman"/>
          <w:b w:val="false"/>
          <w:i w:val="false"/>
          <w:color w:val="000000"/>
          <w:sz w:val="28"/>
        </w:rPr>
        <w:t>
      "4091. Другие доходы, связанные с получением вознаграждения по операциям с другими банками.</w:t>
      </w:r>
    </w:p>
    <w:bookmarkEnd w:id="493"/>
    <w:bookmarkStart w:name="z1375" w:id="494"/>
    <w:p>
      <w:pPr>
        <w:spacing w:after="0"/>
        <w:ind w:left="0"/>
        <w:jc w:val="both"/>
      </w:pPr>
      <w:r>
        <w:rPr>
          <w:rFonts w:ascii="Times New Roman"/>
          <w:b w:val="false"/>
          <w:i w:val="false"/>
          <w:color w:val="000000"/>
          <w:sz w:val="28"/>
        </w:rPr>
        <w:t>
      Назначение счета: Учет сумм других доходов, связанных с получением вознаграждения по операциям с другими банками.</w:t>
      </w:r>
    </w:p>
    <w:bookmarkEnd w:id="494"/>
    <w:bookmarkStart w:name="z1376" w:id="495"/>
    <w:p>
      <w:pPr>
        <w:spacing w:after="0"/>
        <w:ind w:left="0"/>
        <w:jc w:val="both"/>
      </w:pPr>
      <w:r>
        <w:rPr>
          <w:rFonts w:ascii="Times New Roman"/>
          <w:b w:val="false"/>
          <w:i w:val="false"/>
          <w:color w:val="000000"/>
          <w:sz w:val="28"/>
        </w:rPr>
        <w:t>
      По кредиту счета проводятся суммы других доходов, связанных с получением вознаграждения по операциям с другим банком.</w:t>
      </w:r>
    </w:p>
    <w:bookmarkEnd w:id="495"/>
    <w:bookmarkStart w:name="z1377" w:id="496"/>
    <w:p>
      <w:pPr>
        <w:spacing w:after="0"/>
        <w:ind w:left="0"/>
        <w:jc w:val="both"/>
      </w:pPr>
      <w:r>
        <w:rPr>
          <w:rFonts w:ascii="Times New Roman"/>
          <w:b w:val="false"/>
          <w:i w:val="false"/>
          <w:color w:val="000000"/>
          <w:sz w:val="28"/>
        </w:rPr>
        <w:t>
      По дебету счета проводится списание сумм понесенных доходов на балансовый счет № 4999.";</w:t>
      </w:r>
    </w:p>
    <w:bookmarkEnd w:id="496"/>
    <w:bookmarkStart w:name="z1378" w:id="497"/>
    <w:p>
      <w:pPr>
        <w:spacing w:after="0"/>
        <w:ind w:left="0"/>
        <w:jc w:val="both"/>
      </w:pPr>
      <w:r>
        <w:rPr>
          <w:rFonts w:ascii="Times New Roman"/>
          <w:b w:val="false"/>
          <w:i w:val="false"/>
          <w:color w:val="000000"/>
          <w:sz w:val="28"/>
        </w:rPr>
        <w:t xml:space="preserve">
      после описания счета 4266 дополнить номером, названием и описанием счета 4267 следующего содержания: </w:t>
      </w:r>
    </w:p>
    <w:bookmarkEnd w:id="497"/>
    <w:bookmarkStart w:name="z1379" w:id="498"/>
    <w:p>
      <w:pPr>
        <w:spacing w:after="0"/>
        <w:ind w:left="0"/>
        <w:jc w:val="both"/>
      </w:pPr>
      <w:r>
        <w:rPr>
          <w:rFonts w:ascii="Times New Roman"/>
          <w:b w:val="false"/>
          <w:i w:val="false"/>
          <w:color w:val="000000"/>
          <w:sz w:val="28"/>
        </w:rPr>
        <w:t xml:space="preserve">
      "4267. Доходы, связанные с получением вознаграждения на сумму денег, переданных в качестве обеспечения (заклад, задаток) обязательств. </w:t>
      </w:r>
    </w:p>
    <w:bookmarkEnd w:id="498"/>
    <w:bookmarkStart w:name="z1380" w:id="499"/>
    <w:p>
      <w:pPr>
        <w:spacing w:after="0"/>
        <w:ind w:left="0"/>
        <w:jc w:val="both"/>
      </w:pPr>
      <w:r>
        <w:rPr>
          <w:rFonts w:ascii="Times New Roman"/>
          <w:b w:val="false"/>
          <w:i w:val="false"/>
          <w:color w:val="000000"/>
          <w:sz w:val="28"/>
        </w:rPr>
        <w:t>
      Назначение счета: Учет сумм доходов, связанных с получением вознаграждения по сумме денег, переданных в качестве обеспечения (заклад, задаток) обязательств.</w:t>
      </w:r>
    </w:p>
    <w:bookmarkEnd w:id="499"/>
    <w:bookmarkStart w:name="z1381" w:id="500"/>
    <w:p>
      <w:pPr>
        <w:spacing w:after="0"/>
        <w:ind w:left="0"/>
        <w:jc w:val="both"/>
      </w:pPr>
      <w:r>
        <w:rPr>
          <w:rFonts w:ascii="Times New Roman"/>
          <w:b w:val="false"/>
          <w:i w:val="false"/>
          <w:color w:val="000000"/>
          <w:sz w:val="28"/>
        </w:rPr>
        <w:t>
      По кредиту счета проводятся сумма доходов, связанных с получением вознаграждения по сумме денег, переданных в качестве обеспечения (заклад, задаток) обязательств.</w:t>
      </w:r>
    </w:p>
    <w:bookmarkEnd w:id="500"/>
    <w:bookmarkStart w:name="z1382" w:id="501"/>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4999."; </w:t>
      </w:r>
    </w:p>
    <w:bookmarkEnd w:id="501"/>
    <w:bookmarkStart w:name="z1383" w:id="502"/>
    <w:p>
      <w:pPr>
        <w:spacing w:after="0"/>
        <w:ind w:left="0"/>
        <w:jc w:val="both"/>
      </w:pPr>
      <w:r>
        <w:rPr>
          <w:rFonts w:ascii="Times New Roman"/>
          <w:b w:val="false"/>
          <w:i w:val="false"/>
          <w:color w:val="000000"/>
          <w:sz w:val="28"/>
        </w:rPr>
        <w:t>
      номера, названия и описания счетов 4321, 4322, 4323 и 4324 исключить;</w:t>
      </w:r>
    </w:p>
    <w:bookmarkEnd w:id="502"/>
    <w:bookmarkStart w:name="z1384" w:id="503"/>
    <w:p>
      <w:pPr>
        <w:spacing w:after="0"/>
        <w:ind w:left="0"/>
        <w:jc w:val="both"/>
      </w:pPr>
      <w:r>
        <w:rPr>
          <w:rFonts w:ascii="Times New Roman"/>
          <w:b w:val="false"/>
          <w:i w:val="false"/>
          <w:color w:val="000000"/>
          <w:sz w:val="28"/>
        </w:rPr>
        <w:t>
      номер, название и описание счетов 4326, 4327, 4328 и 4330 исключить;</w:t>
      </w:r>
    </w:p>
    <w:bookmarkEnd w:id="503"/>
    <w:bookmarkStart w:name="z1385" w:id="504"/>
    <w:p>
      <w:pPr>
        <w:spacing w:after="0"/>
        <w:ind w:left="0"/>
        <w:jc w:val="both"/>
      </w:pPr>
      <w:r>
        <w:rPr>
          <w:rFonts w:ascii="Times New Roman"/>
          <w:b w:val="false"/>
          <w:i w:val="false"/>
          <w:color w:val="000000"/>
          <w:sz w:val="28"/>
        </w:rPr>
        <w:t>
      после описания счета 4434 дополнить номером, названием и описанием счета 4435 следующего содержания:</w:t>
      </w:r>
    </w:p>
    <w:bookmarkEnd w:id="504"/>
    <w:bookmarkStart w:name="z1386" w:id="505"/>
    <w:p>
      <w:pPr>
        <w:spacing w:after="0"/>
        <w:ind w:left="0"/>
        <w:jc w:val="both"/>
      </w:pPr>
      <w:r>
        <w:rPr>
          <w:rFonts w:ascii="Times New Roman"/>
          <w:b w:val="false"/>
          <w:i w:val="false"/>
          <w:color w:val="000000"/>
          <w:sz w:val="28"/>
        </w:rPr>
        <w:t>
      "4435. Реализованные доходы от изменения стоимости займов, учитываемых по справедливой стоимости через прочий совокупный доход.</w:t>
      </w:r>
    </w:p>
    <w:bookmarkEnd w:id="505"/>
    <w:bookmarkStart w:name="z1387" w:id="506"/>
    <w:p>
      <w:pPr>
        <w:spacing w:after="0"/>
        <w:ind w:left="0"/>
        <w:jc w:val="both"/>
      </w:pPr>
      <w:r>
        <w:rPr>
          <w:rFonts w:ascii="Times New Roman"/>
          <w:b w:val="false"/>
          <w:i w:val="false"/>
          <w:color w:val="000000"/>
          <w:sz w:val="28"/>
        </w:rPr>
        <w:t xml:space="preserve">
      Назначение счета: Учет сумм реализованного дохода, полученного от изменения стоимости займов, учитываемых по справедливой стоимости через прочий совокупный доход. </w:t>
      </w:r>
    </w:p>
    <w:bookmarkEnd w:id="506"/>
    <w:bookmarkStart w:name="z1388" w:id="507"/>
    <w:p>
      <w:pPr>
        <w:spacing w:after="0"/>
        <w:ind w:left="0"/>
        <w:jc w:val="both"/>
      </w:pPr>
      <w:r>
        <w:rPr>
          <w:rFonts w:ascii="Times New Roman"/>
          <w:b w:val="false"/>
          <w:i w:val="false"/>
          <w:color w:val="000000"/>
          <w:sz w:val="28"/>
        </w:rPr>
        <w:t>
      По кредиту счета проводятся суммы реализованного дохода, полученного при выбытии займов, учитываемых по справедливой стоимости через прочий совокупный доход.</w:t>
      </w:r>
    </w:p>
    <w:bookmarkEnd w:id="507"/>
    <w:bookmarkStart w:name="z1389" w:id="508"/>
    <w:p>
      <w:pPr>
        <w:spacing w:after="0"/>
        <w:ind w:left="0"/>
        <w:jc w:val="both"/>
      </w:pPr>
      <w:r>
        <w:rPr>
          <w:rFonts w:ascii="Times New Roman"/>
          <w:b w:val="false"/>
          <w:i w:val="false"/>
          <w:color w:val="000000"/>
          <w:sz w:val="28"/>
        </w:rPr>
        <w:t>
      По дебету счета проводится списание сумм реализованного дохода на балансовый счет № 4999.";</w:t>
      </w:r>
    </w:p>
    <w:bookmarkEnd w:id="508"/>
    <w:bookmarkStart w:name="z1390" w:id="509"/>
    <w:p>
      <w:pPr>
        <w:spacing w:after="0"/>
        <w:ind w:left="0"/>
        <w:jc w:val="both"/>
      </w:pPr>
      <w:r>
        <w:rPr>
          <w:rFonts w:ascii="Times New Roman"/>
          <w:b w:val="false"/>
          <w:i w:val="false"/>
          <w:color w:val="000000"/>
          <w:sz w:val="28"/>
        </w:rPr>
        <w:t>
      названия и описания счетов 4452 и 4453 изложить в следующей редакции:</w:t>
      </w:r>
    </w:p>
    <w:bookmarkEnd w:id="509"/>
    <w:bookmarkStart w:name="z1391" w:id="510"/>
    <w:p>
      <w:pPr>
        <w:spacing w:after="0"/>
        <w:ind w:left="0"/>
        <w:jc w:val="both"/>
      </w:pPr>
      <w:r>
        <w:rPr>
          <w:rFonts w:ascii="Times New Roman"/>
          <w:b w:val="false"/>
          <w:i w:val="false"/>
          <w:color w:val="000000"/>
          <w:sz w:val="28"/>
        </w:rPr>
        <w:t>
      "4452. Доходы, связанные с получением вознаграждения по ценным бумагам, учитываемым по справедливой стоимости через прочий совокупный доход.</w:t>
      </w:r>
    </w:p>
    <w:bookmarkEnd w:id="510"/>
    <w:bookmarkStart w:name="z1392" w:id="511"/>
    <w:p>
      <w:pPr>
        <w:spacing w:after="0"/>
        <w:ind w:left="0"/>
        <w:jc w:val="both"/>
      </w:pPr>
      <w:r>
        <w:rPr>
          <w:rFonts w:ascii="Times New Roman"/>
          <w:b w:val="false"/>
          <w:i w:val="false"/>
          <w:color w:val="000000"/>
          <w:sz w:val="28"/>
        </w:rPr>
        <w:t>
      Назначение счета: Учет сумм доходов, связанных с получением вознаграждения по ценным бумагам, учитываемым по справедливой стоимости через прочий совокупный доход.</w:t>
      </w:r>
    </w:p>
    <w:bookmarkEnd w:id="511"/>
    <w:bookmarkStart w:name="z1393" w:id="512"/>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ценным бумагам, учитываемым по справедливой стоимости через прочий совокупный доход.</w:t>
      </w:r>
    </w:p>
    <w:bookmarkEnd w:id="512"/>
    <w:bookmarkStart w:name="z1394" w:id="51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13"/>
    <w:bookmarkStart w:name="z1395" w:id="514"/>
    <w:p>
      <w:pPr>
        <w:spacing w:after="0"/>
        <w:ind w:left="0"/>
        <w:jc w:val="both"/>
      </w:pPr>
      <w:r>
        <w:rPr>
          <w:rFonts w:ascii="Times New Roman"/>
          <w:b w:val="false"/>
          <w:i w:val="false"/>
          <w:color w:val="000000"/>
          <w:sz w:val="28"/>
        </w:rPr>
        <w:t>
      4453. Доходы по амортизации дисконта по ценным бумагам, учитываемым по справедливой стоимости через прочий совокупный доход.</w:t>
      </w:r>
    </w:p>
    <w:bookmarkEnd w:id="514"/>
    <w:bookmarkStart w:name="z1396" w:id="515"/>
    <w:p>
      <w:pPr>
        <w:spacing w:after="0"/>
        <w:ind w:left="0"/>
        <w:jc w:val="both"/>
      </w:pPr>
      <w:r>
        <w:rPr>
          <w:rFonts w:ascii="Times New Roman"/>
          <w:b w:val="false"/>
          <w:i w:val="false"/>
          <w:color w:val="000000"/>
          <w:sz w:val="28"/>
        </w:rPr>
        <w:t>
      Назначение счета: Учет сумм доходов, связанных с амортизацией дисконта по ценным бумагам, учитываемым по справедливой стоимости через прочий совокупный доход.</w:t>
      </w:r>
    </w:p>
    <w:bookmarkEnd w:id="515"/>
    <w:bookmarkStart w:name="z1397" w:id="516"/>
    <w:p>
      <w:pPr>
        <w:spacing w:after="0"/>
        <w:ind w:left="0"/>
        <w:jc w:val="both"/>
      </w:pPr>
      <w:r>
        <w:rPr>
          <w:rFonts w:ascii="Times New Roman"/>
          <w:b w:val="false"/>
          <w:i w:val="false"/>
          <w:color w:val="000000"/>
          <w:sz w:val="28"/>
        </w:rPr>
        <w:t>
      По кредиту счета проводится сумма доходов, связанных с амортизацией дисконта по ценным бумагам, учитываемым по справедливой стоимости через прочий совокупный доход.</w:t>
      </w:r>
    </w:p>
    <w:bookmarkEnd w:id="516"/>
    <w:bookmarkStart w:name="z1398" w:id="51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17"/>
    <w:bookmarkStart w:name="z1399" w:id="518"/>
    <w:p>
      <w:pPr>
        <w:spacing w:after="0"/>
        <w:ind w:left="0"/>
        <w:jc w:val="both"/>
      </w:pPr>
      <w:r>
        <w:rPr>
          <w:rFonts w:ascii="Times New Roman"/>
          <w:b w:val="false"/>
          <w:i w:val="false"/>
          <w:color w:val="000000"/>
          <w:sz w:val="28"/>
        </w:rPr>
        <w:t>
      после описания счета 4455 дополнить номером, названием и описанием счета 4456 следующего содержания:</w:t>
      </w:r>
    </w:p>
    <w:bookmarkEnd w:id="518"/>
    <w:bookmarkStart w:name="z1400" w:id="519"/>
    <w:p>
      <w:pPr>
        <w:spacing w:after="0"/>
        <w:ind w:left="0"/>
        <w:jc w:val="both"/>
      </w:pPr>
      <w:r>
        <w:rPr>
          <w:rFonts w:ascii="Times New Roman"/>
          <w:b w:val="false"/>
          <w:i w:val="false"/>
          <w:color w:val="000000"/>
          <w:sz w:val="28"/>
        </w:rPr>
        <w:t>
      "4456. Доходы по амортизации премии по субординированному долгу.</w:t>
      </w:r>
    </w:p>
    <w:bookmarkEnd w:id="519"/>
    <w:bookmarkStart w:name="z1401" w:id="520"/>
    <w:p>
      <w:pPr>
        <w:spacing w:after="0"/>
        <w:ind w:left="0"/>
        <w:jc w:val="both"/>
      </w:pPr>
      <w:r>
        <w:rPr>
          <w:rFonts w:ascii="Times New Roman"/>
          <w:b w:val="false"/>
          <w:i w:val="false"/>
          <w:color w:val="000000"/>
          <w:sz w:val="28"/>
        </w:rPr>
        <w:t>
      Назначение счета: Учет сумм доходов, связанных с амортизацией премии по субординированному долгу.</w:t>
      </w:r>
    </w:p>
    <w:bookmarkEnd w:id="520"/>
    <w:bookmarkStart w:name="z1402" w:id="521"/>
    <w:p>
      <w:pPr>
        <w:spacing w:after="0"/>
        <w:ind w:left="0"/>
        <w:jc w:val="both"/>
      </w:pPr>
      <w:r>
        <w:rPr>
          <w:rFonts w:ascii="Times New Roman"/>
          <w:b w:val="false"/>
          <w:i w:val="false"/>
          <w:color w:val="000000"/>
          <w:sz w:val="28"/>
        </w:rPr>
        <w:t>
      По кредиту счета проводятся суммы доходов, связанных с амортизацией премии по субординированному долгу.</w:t>
      </w:r>
    </w:p>
    <w:bookmarkEnd w:id="521"/>
    <w:bookmarkStart w:name="z1403" w:id="52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22"/>
    <w:bookmarkStart w:name="z1404" w:id="523"/>
    <w:p>
      <w:pPr>
        <w:spacing w:after="0"/>
        <w:ind w:left="0"/>
        <w:jc w:val="both"/>
      </w:pPr>
      <w:r>
        <w:rPr>
          <w:rFonts w:ascii="Times New Roman"/>
          <w:b w:val="false"/>
          <w:i w:val="false"/>
          <w:color w:val="000000"/>
          <w:sz w:val="28"/>
        </w:rPr>
        <w:t>
      названия и описания счетов 4481 и 4482 изложить в следующей редакции:</w:t>
      </w:r>
    </w:p>
    <w:bookmarkEnd w:id="523"/>
    <w:bookmarkStart w:name="z1405" w:id="524"/>
    <w:p>
      <w:pPr>
        <w:spacing w:after="0"/>
        <w:ind w:left="0"/>
        <w:jc w:val="both"/>
      </w:pPr>
      <w:r>
        <w:rPr>
          <w:rFonts w:ascii="Times New Roman"/>
          <w:b w:val="false"/>
          <w:i w:val="false"/>
          <w:color w:val="000000"/>
          <w:sz w:val="28"/>
        </w:rPr>
        <w:t>
      "4481. Доходы, связанные с получением вознаграждения по ценным бумагам, учитываемым по амортизированной стоимости.</w:t>
      </w:r>
    </w:p>
    <w:bookmarkEnd w:id="524"/>
    <w:bookmarkStart w:name="z1406" w:id="525"/>
    <w:p>
      <w:pPr>
        <w:spacing w:after="0"/>
        <w:ind w:left="0"/>
        <w:jc w:val="both"/>
      </w:pPr>
      <w:r>
        <w:rPr>
          <w:rFonts w:ascii="Times New Roman"/>
          <w:b w:val="false"/>
          <w:i w:val="false"/>
          <w:color w:val="000000"/>
          <w:sz w:val="28"/>
        </w:rPr>
        <w:t>
      Назначение счета: Учет сумм доходов, связанных с получением вознаграждения по ценным бумагам, учитываемым по амортизированной стоимости.</w:t>
      </w:r>
    </w:p>
    <w:bookmarkEnd w:id="525"/>
    <w:bookmarkStart w:name="z1407" w:id="526"/>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ценным бумагам, учитываемым по амортизированной стоимости.</w:t>
      </w:r>
    </w:p>
    <w:bookmarkEnd w:id="526"/>
    <w:bookmarkStart w:name="z1408" w:id="52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27"/>
    <w:bookmarkStart w:name="z1409" w:id="528"/>
    <w:p>
      <w:pPr>
        <w:spacing w:after="0"/>
        <w:ind w:left="0"/>
        <w:jc w:val="both"/>
      </w:pPr>
      <w:r>
        <w:rPr>
          <w:rFonts w:ascii="Times New Roman"/>
          <w:b w:val="false"/>
          <w:i w:val="false"/>
          <w:color w:val="000000"/>
          <w:sz w:val="28"/>
        </w:rPr>
        <w:t>
      4482. Доходы по амортизации дисконта по ценным бумагам, учитываемым по амортизированной стоимости.</w:t>
      </w:r>
    </w:p>
    <w:bookmarkEnd w:id="528"/>
    <w:bookmarkStart w:name="z1410" w:id="529"/>
    <w:p>
      <w:pPr>
        <w:spacing w:after="0"/>
        <w:ind w:left="0"/>
        <w:jc w:val="both"/>
      </w:pPr>
      <w:r>
        <w:rPr>
          <w:rFonts w:ascii="Times New Roman"/>
          <w:b w:val="false"/>
          <w:i w:val="false"/>
          <w:color w:val="000000"/>
          <w:sz w:val="28"/>
        </w:rPr>
        <w:t>
      Назначение счета: Учет сумм доходов, связанных с амортизацией дисконта по ценным бумагам, учитываемым по амортизированной стоимости.</w:t>
      </w:r>
    </w:p>
    <w:bookmarkEnd w:id="529"/>
    <w:bookmarkStart w:name="z1411" w:id="530"/>
    <w:p>
      <w:pPr>
        <w:spacing w:after="0"/>
        <w:ind w:left="0"/>
        <w:jc w:val="both"/>
      </w:pPr>
      <w:r>
        <w:rPr>
          <w:rFonts w:ascii="Times New Roman"/>
          <w:b w:val="false"/>
          <w:i w:val="false"/>
          <w:color w:val="000000"/>
          <w:sz w:val="28"/>
        </w:rPr>
        <w:t>
      По кредиту счета проводится сумма доходов, связанных с амортизацией дисконта по ценным бумагам, учитываемым по амортизированной стоимости.</w:t>
      </w:r>
    </w:p>
    <w:bookmarkEnd w:id="530"/>
    <w:bookmarkStart w:name="z1412" w:id="53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31"/>
    <w:bookmarkStart w:name="z1413" w:id="532"/>
    <w:p>
      <w:pPr>
        <w:spacing w:after="0"/>
        <w:ind w:left="0"/>
        <w:jc w:val="both"/>
      </w:pPr>
      <w:r>
        <w:rPr>
          <w:rFonts w:ascii="Times New Roman"/>
          <w:b w:val="false"/>
          <w:i w:val="false"/>
          <w:color w:val="000000"/>
          <w:sz w:val="28"/>
        </w:rPr>
        <w:t>
      названия и описания счетов 4491 и 4492 изложить в следующей редакции:</w:t>
      </w:r>
    </w:p>
    <w:bookmarkEnd w:id="532"/>
    <w:bookmarkStart w:name="z1414" w:id="533"/>
    <w:p>
      <w:pPr>
        <w:spacing w:after="0"/>
        <w:ind w:left="0"/>
        <w:jc w:val="both"/>
      </w:pPr>
      <w:r>
        <w:rPr>
          <w:rFonts w:ascii="Times New Roman"/>
          <w:b w:val="false"/>
          <w:i w:val="false"/>
          <w:color w:val="000000"/>
          <w:sz w:val="28"/>
        </w:rPr>
        <w:t>
      "4491. Доходы, связанные с получением вознаграждения по прочим финансовым активам, учитываемым по амортизированной стоимости.</w:t>
      </w:r>
    </w:p>
    <w:bookmarkEnd w:id="533"/>
    <w:bookmarkStart w:name="z1415" w:id="534"/>
    <w:p>
      <w:pPr>
        <w:spacing w:after="0"/>
        <w:ind w:left="0"/>
        <w:jc w:val="both"/>
      </w:pPr>
      <w:r>
        <w:rPr>
          <w:rFonts w:ascii="Times New Roman"/>
          <w:b w:val="false"/>
          <w:i w:val="false"/>
          <w:color w:val="000000"/>
          <w:sz w:val="28"/>
        </w:rPr>
        <w:t>
      Назначение счета: Учет сумм доходов, связанных с получением вознаграждения по прочим финансовым активам, учитываемым по амортизированной стоимости.</w:t>
      </w:r>
    </w:p>
    <w:bookmarkEnd w:id="534"/>
    <w:bookmarkStart w:name="z1416" w:id="535"/>
    <w:p>
      <w:pPr>
        <w:spacing w:after="0"/>
        <w:ind w:left="0"/>
        <w:jc w:val="both"/>
      </w:pPr>
      <w:r>
        <w:rPr>
          <w:rFonts w:ascii="Times New Roman"/>
          <w:b w:val="false"/>
          <w:i w:val="false"/>
          <w:color w:val="000000"/>
          <w:sz w:val="28"/>
        </w:rPr>
        <w:t>
      По кредиту счета проводятся суммы доходов, связанных с получением вознаграждения, по прочим финансовым активам, учитываемым по амортизированной стоимости.</w:t>
      </w:r>
    </w:p>
    <w:bookmarkEnd w:id="535"/>
    <w:bookmarkStart w:name="z1417" w:id="536"/>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36"/>
    <w:bookmarkStart w:name="z1418" w:id="537"/>
    <w:p>
      <w:pPr>
        <w:spacing w:after="0"/>
        <w:ind w:left="0"/>
        <w:jc w:val="both"/>
      </w:pPr>
      <w:r>
        <w:rPr>
          <w:rFonts w:ascii="Times New Roman"/>
          <w:b w:val="false"/>
          <w:i w:val="false"/>
          <w:color w:val="000000"/>
          <w:sz w:val="28"/>
        </w:rPr>
        <w:t>
      4492. Доходы по амортизации дисконта по прочим финансовым активам, учитываемым по амортизированной стоимости.</w:t>
      </w:r>
    </w:p>
    <w:bookmarkEnd w:id="537"/>
    <w:bookmarkStart w:name="z1419" w:id="538"/>
    <w:p>
      <w:pPr>
        <w:spacing w:after="0"/>
        <w:ind w:left="0"/>
        <w:jc w:val="both"/>
      </w:pPr>
      <w:r>
        <w:rPr>
          <w:rFonts w:ascii="Times New Roman"/>
          <w:b w:val="false"/>
          <w:i w:val="false"/>
          <w:color w:val="000000"/>
          <w:sz w:val="28"/>
        </w:rPr>
        <w:t>
      Назначение счета: Учет сумм доходов, связанных с амортизацией дисконта по прочим финансовым активам, учитываемым по амортизированной стоимости.</w:t>
      </w:r>
    </w:p>
    <w:bookmarkEnd w:id="538"/>
    <w:bookmarkStart w:name="z1420" w:id="539"/>
    <w:p>
      <w:pPr>
        <w:spacing w:after="0"/>
        <w:ind w:left="0"/>
        <w:jc w:val="both"/>
      </w:pPr>
      <w:r>
        <w:rPr>
          <w:rFonts w:ascii="Times New Roman"/>
          <w:b w:val="false"/>
          <w:i w:val="false"/>
          <w:color w:val="000000"/>
          <w:sz w:val="28"/>
        </w:rPr>
        <w:t>
      По кредиту счета проводятся суммы доходов, связанных с амортизацией дисконта, по прочим финансовым активам, учитываемым по амортизированной стоимости.</w:t>
      </w:r>
    </w:p>
    <w:bookmarkEnd w:id="539"/>
    <w:bookmarkStart w:name="z1421" w:id="540"/>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4999."; </w:t>
      </w:r>
    </w:p>
    <w:bookmarkEnd w:id="540"/>
    <w:bookmarkStart w:name="z1422" w:id="541"/>
    <w:p>
      <w:pPr>
        <w:spacing w:after="0"/>
        <w:ind w:left="0"/>
        <w:jc w:val="both"/>
      </w:pPr>
      <w:r>
        <w:rPr>
          <w:rFonts w:ascii="Times New Roman"/>
          <w:b w:val="false"/>
          <w:i w:val="false"/>
          <w:color w:val="000000"/>
          <w:sz w:val="28"/>
        </w:rPr>
        <w:t xml:space="preserve">
      после описания счета 4618 дополнить номером, названием и описанием счета 4619 следующего содержания: </w:t>
      </w:r>
    </w:p>
    <w:bookmarkEnd w:id="541"/>
    <w:bookmarkStart w:name="z1423" w:id="542"/>
    <w:p>
      <w:pPr>
        <w:spacing w:after="0"/>
        <w:ind w:left="0"/>
        <w:jc w:val="both"/>
      </w:pPr>
      <w:r>
        <w:rPr>
          <w:rFonts w:ascii="Times New Roman"/>
          <w:b w:val="false"/>
          <w:i w:val="false"/>
          <w:color w:val="000000"/>
          <w:sz w:val="28"/>
        </w:rPr>
        <w:t xml:space="preserve">
      "4619. Комиссионные доходы за обслуживание платежных карточек. </w:t>
      </w:r>
    </w:p>
    <w:bookmarkEnd w:id="542"/>
    <w:bookmarkStart w:name="z1424" w:id="543"/>
    <w:p>
      <w:pPr>
        <w:spacing w:after="0"/>
        <w:ind w:left="0"/>
        <w:jc w:val="both"/>
      </w:pPr>
      <w:r>
        <w:rPr>
          <w:rFonts w:ascii="Times New Roman"/>
          <w:b w:val="false"/>
          <w:i w:val="false"/>
          <w:color w:val="000000"/>
          <w:sz w:val="28"/>
        </w:rPr>
        <w:t xml:space="preserve">
      Назначение счета: Учет сумм комиссионных доходов, начисленных за обслуживание платежных карточек. </w:t>
      </w:r>
    </w:p>
    <w:bookmarkEnd w:id="543"/>
    <w:bookmarkStart w:name="z1425" w:id="544"/>
    <w:p>
      <w:pPr>
        <w:spacing w:after="0"/>
        <w:ind w:left="0"/>
        <w:jc w:val="both"/>
      </w:pPr>
      <w:r>
        <w:rPr>
          <w:rFonts w:ascii="Times New Roman"/>
          <w:b w:val="false"/>
          <w:i w:val="false"/>
          <w:color w:val="000000"/>
          <w:sz w:val="28"/>
        </w:rPr>
        <w:t>
      По кредиту счета проводятся суммы комиссионных доходов, начисленных за обслуживание платежных карточек.</w:t>
      </w:r>
    </w:p>
    <w:bookmarkEnd w:id="544"/>
    <w:bookmarkStart w:name="z1426" w:id="545"/>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4999."; </w:t>
      </w:r>
    </w:p>
    <w:bookmarkEnd w:id="545"/>
    <w:bookmarkStart w:name="z1427" w:id="546"/>
    <w:p>
      <w:pPr>
        <w:spacing w:after="0"/>
        <w:ind w:left="0"/>
        <w:jc w:val="both"/>
      </w:pPr>
      <w:r>
        <w:rPr>
          <w:rFonts w:ascii="Times New Roman"/>
          <w:b w:val="false"/>
          <w:i w:val="false"/>
          <w:color w:val="000000"/>
          <w:sz w:val="28"/>
        </w:rPr>
        <w:t xml:space="preserve">
      название и описание счета 4703 изложить в следующей редакции: </w:t>
      </w:r>
    </w:p>
    <w:bookmarkEnd w:id="546"/>
    <w:bookmarkStart w:name="z1428" w:id="547"/>
    <w:p>
      <w:pPr>
        <w:spacing w:after="0"/>
        <w:ind w:left="0"/>
        <w:jc w:val="both"/>
      </w:pPr>
      <w:r>
        <w:rPr>
          <w:rFonts w:ascii="Times New Roman"/>
          <w:b w:val="false"/>
          <w:i w:val="false"/>
          <w:color w:val="000000"/>
          <w:sz w:val="28"/>
        </w:rPr>
        <w:t>
      "4703. Доходы от переоценки иностранной валюты.</w:t>
      </w:r>
    </w:p>
    <w:bookmarkEnd w:id="547"/>
    <w:bookmarkStart w:name="z1429" w:id="548"/>
    <w:p>
      <w:pPr>
        <w:spacing w:after="0"/>
        <w:ind w:left="0"/>
        <w:jc w:val="both"/>
      </w:pPr>
      <w:r>
        <w:rPr>
          <w:rFonts w:ascii="Times New Roman"/>
          <w:b w:val="false"/>
          <w:i w:val="false"/>
          <w:color w:val="000000"/>
          <w:sz w:val="28"/>
        </w:rPr>
        <w:t xml:space="preserve">
      Назначение счета: Учет сумм доходов, полученных от переоценки иностранной валюты. </w:t>
      </w:r>
    </w:p>
    <w:bookmarkEnd w:id="548"/>
    <w:bookmarkStart w:name="z1430" w:id="549"/>
    <w:p>
      <w:pPr>
        <w:spacing w:after="0"/>
        <w:ind w:left="0"/>
        <w:jc w:val="both"/>
      </w:pPr>
      <w:r>
        <w:rPr>
          <w:rFonts w:ascii="Times New Roman"/>
          <w:b w:val="false"/>
          <w:i w:val="false"/>
          <w:color w:val="000000"/>
          <w:sz w:val="28"/>
        </w:rPr>
        <w:t>
      По кредиту счета проводятся суммы доходов от положительной переоценки (курсовой разницы) иностранной валюты.</w:t>
      </w:r>
    </w:p>
    <w:bookmarkEnd w:id="549"/>
    <w:bookmarkStart w:name="z1431" w:id="550"/>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4999."; </w:t>
      </w:r>
    </w:p>
    <w:bookmarkEnd w:id="550"/>
    <w:bookmarkStart w:name="z1432" w:id="551"/>
    <w:p>
      <w:pPr>
        <w:spacing w:after="0"/>
        <w:ind w:left="0"/>
        <w:jc w:val="both"/>
      </w:pPr>
      <w:r>
        <w:rPr>
          <w:rFonts w:ascii="Times New Roman"/>
          <w:b w:val="false"/>
          <w:i w:val="false"/>
          <w:color w:val="000000"/>
          <w:sz w:val="28"/>
        </w:rPr>
        <w:t>
      после описания счета 4713 дополнить номером, названием и описанием счета 4714 следующего содержания:</w:t>
      </w:r>
    </w:p>
    <w:bookmarkEnd w:id="551"/>
    <w:bookmarkStart w:name="z1433" w:id="552"/>
    <w:p>
      <w:pPr>
        <w:spacing w:after="0"/>
        <w:ind w:left="0"/>
        <w:jc w:val="both"/>
      </w:pPr>
      <w:r>
        <w:rPr>
          <w:rFonts w:ascii="Times New Roman"/>
          <w:b w:val="false"/>
          <w:i w:val="false"/>
          <w:color w:val="000000"/>
          <w:sz w:val="28"/>
        </w:rPr>
        <w:t>
      "4714. Доходы от восстановления убытка от обесценения долгосрочных активов, предназначенных для продажи.</w:t>
      </w:r>
    </w:p>
    <w:bookmarkEnd w:id="552"/>
    <w:bookmarkStart w:name="z1434" w:id="553"/>
    <w:p>
      <w:pPr>
        <w:spacing w:after="0"/>
        <w:ind w:left="0"/>
        <w:jc w:val="both"/>
      </w:pPr>
      <w:r>
        <w:rPr>
          <w:rFonts w:ascii="Times New Roman"/>
          <w:b w:val="false"/>
          <w:i w:val="false"/>
          <w:color w:val="000000"/>
          <w:sz w:val="28"/>
        </w:rPr>
        <w:t>
      Назначение счета: Учет сумм доходов от восстановления убытка от обесценения долгосрочных активов, предназначенных для продажи, учитываемого на балансовом счете № 5715.</w:t>
      </w:r>
    </w:p>
    <w:bookmarkEnd w:id="553"/>
    <w:bookmarkStart w:name="z1435" w:id="554"/>
    <w:p>
      <w:pPr>
        <w:spacing w:after="0"/>
        <w:ind w:left="0"/>
        <w:jc w:val="both"/>
      </w:pPr>
      <w:r>
        <w:rPr>
          <w:rFonts w:ascii="Times New Roman"/>
          <w:b w:val="false"/>
          <w:i w:val="false"/>
          <w:color w:val="000000"/>
          <w:sz w:val="28"/>
        </w:rPr>
        <w:t>
      По кредиту счета проводятся суммы доходов от восстановления убытка от обесценения долгосрочных активов, предназначенных для продажи, учитываемого на балансовом счете № 5715.</w:t>
      </w:r>
    </w:p>
    <w:bookmarkEnd w:id="554"/>
    <w:bookmarkStart w:name="z1436" w:id="55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55"/>
    <w:bookmarkStart w:name="z1437" w:id="556"/>
    <w:p>
      <w:pPr>
        <w:spacing w:after="0"/>
        <w:ind w:left="0"/>
        <w:jc w:val="both"/>
      </w:pPr>
      <w:r>
        <w:rPr>
          <w:rFonts w:ascii="Times New Roman"/>
          <w:b w:val="false"/>
          <w:i w:val="false"/>
          <w:color w:val="000000"/>
          <w:sz w:val="28"/>
        </w:rPr>
        <w:t>
      номер, название и описание счета 4731 исключить;</w:t>
      </w:r>
    </w:p>
    <w:bookmarkEnd w:id="556"/>
    <w:bookmarkStart w:name="z1438" w:id="557"/>
    <w:p>
      <w:pPr>
        <w:spacing w:after="0"/>
        <w:ind w:left="0"/>
        <w:jc w:val="both"/>
      </w:pPr>
      <w:r>
        <w:rPr>
          <w:rFonts w:ascii="Times New Roman"/>
          <w:b w:val="false"/>
          <w:i w:val="false"/>
          <w:color w:val="000000"/>
          <w:sz w:val="28"/>
        </w:rPr>
        <w:t>
      название и описание счета 4733 изложить в следующей редакции:</w:t>
      </w:r>
    </w:p>
    <w:bookmarkEnd w:id="557"/>
    <w:bookmarkStart w:name="z1439" w:id="558"/>
    <w:p>
      <w:pPr>
        <w:spacing w:after="0"/>
        <w:ind w:left="0"/>
        <w:jc w:val="both"/>
      </w:pPr>
      <w:r>
        <w:rPr>
          <w:rFonts w:ascii="Times New Roman"/>
          <w:b w:val="false"/>
          <w:i w:val="false"/>
          <w:color w:val="000000"/>
          <w:sz w:val="28"/>
        </w:rPr>
        <w:t>
      "4733. Реализованные доходы от изменения стоимости ценных бумаг, учитываемых по справедливой стоимости через прибыль или убыток и через прочий совокупный доход.</w:t>
      </w:r>
    </w:p>
    <w:bookmarkEnd w:id="558"/>
    <w:bookmarkStart w:name="z1440" w:id="559"/>
    <w:p>
      <w:pPr>
        <w:spacing w:after="0"/>
        <w:ind w:left="0"/>
        <w:jc w:val="both"/>
      </w:pPr>
      <w:r>
        <w:rPr>
          <w:rFonts w:ascii="Times New Roman"/>
          <w:b w:val="false"/>
          <w:i w:val="false"/>
          <w:color w:val="000000"/>
          <w:sz w:val="28"/>
        </w:rPr>
        <w:t>
      Назначение счета: Учет сумм реализованного дохода, полученного от изменения стоимости ценных бумаг, учитываемых по справедливой стоимости через прибыль или убыток и через прочий совокупный доход.</w:t>
      </w:r>
    </w:p>
    <w:bookmarkEnd w:id="559"/>
    <w:bookmarkStart w:name="z1441" w:id="560"/>
    <w:p>
      <w:pPr>
        <w:spacing w:after="0"/>
        <w:ind w:left="0"/>
        <w:jc w:val="both"/>
      </w:pPr>
      <w:r>
        <w:rPr>
          <w:rFonts w:ascii="Times New Roman"/>
          <w:b w:val="false"/>
          <w:i w:val="false"/>
          <w:color w:val="000000"/>
          <w:sz w:val="28"/>
        </w:rPr>
        <w:t>
      По кредиту счета проводится сумма реализованного дохода, полученного при выбытии ценных бумаг, учитываемых по справедливой стоимости через прибыль или убыток и через прочий совокупный доход.</w:t>
      </w:r>
    </w:p>
    <w:bookmarkEnd w:id="560"/>
    <w:bookmarkStart w:name="z1442" w:id="561"/>
    <w:p>
      <w:pPr>
        <w:spacing w:after="0"/>
        <w:ind w:left="0"/>
        <w:jc w:val="both"/>
      </w:pPr>
      <w:r>
        <w:rPr>
          <w:rFonts w:ascii="Times New Roman"/>
          <w:b w:val="false"/>
          <w:i w:val="false"/>
          <w:color w:val="000000"/>
          <w:sz w:val="28"/>
        </w:rPr>
        <w:t>
      По дебету счета проводится списание сумм реализованного дохода на балансовый счет № 4999.";</w:t>
      </w:r>
    </w:p>
    <w:bookmarkEnd w:id="561"/>
    <w:bookmarkStart w:name="z1443" w:id="562"/>
    <w:p>
      <w:pPr>
        <w:spacing w:after="0"/>
        <w:ind w:left="0"/>
        <w:jc w:val="both"/>
      </w:pPr>
      <w:r>
        <w:rPr>
          <w:rFonts w:ascii="Times New Roman"/>
          <w:b w:val="false"/>
          <w:i w:val="false"/>
          <w:color w:val="000000"/>
          <w:sz w:val="28"/>
        </w:rPr>
        <w:t>
      название и описание счета 4853 изложить в следующей редакции:</w:t>
      </w:r>
    </w:p>
    <w:bookmarkEnd w:id="562"/>
    <w:bookmarkStart w:name="z1444" w:id="563"/>
    <w:p>
      <w:pPr>
        <w:spacing w:after="0"/>
        <w:ind w:left="0"/>
        <w:jc w:val="both"/>
      </w:pPr>
      <w:r>
        <w:rPr>
          <w:rFonts w:ascii="Times New Roman"/>
          <w:b w:val="false"/>
          <w:i w:val="false"/>
          <w:color w:val="000000"/>
          <w:sz w:val="28"/>
        </w:rPr>
        <w:t>
      "4853. Доходы от реализации запасов.</w:t>
      </w:r>
    </w:p>
    <w:bookmarkEnd w:id="563"/>
    <w:bookmarkStart w:name="z1445" w:id="564"/>
    <w:p>
      <w:pPr>
        <w:spacing w:after="0"/>
        <w:ind w:left="0"/>
        <w:jc w:val="both"/>
      </w:pPr>
      <w:r>
        <w:rPr>
          <w:rFonts w:ascii="Times New Roman"/>
          <w:b w:val="false"/>
          <w:i w:val="false"/>
          <w:color w:val="000000"/>
          <w:sz w:val="28"/>
        </w:rPr>
        <w:t>
      Назначение счета: Учет сумм доходов от реализации запасов.</w:t>
      </w:r>
    </w:p>
    <w:bookmarkEnd w:id="564"/>
    <w:bookmarkStart w:name="z1446" w:id="565"/>
    <w:p>
      <w:pPr>
        <w:spacing w:after="0"/>
        <w:ind w:left="0"/>
        <w:jc w:val="both"/>
      </w:pPr>
      <w:r>
        <w:rPr>
          <w:rFonts w:ascii="Times New Roman"/>
          <w:b w:val="false"/>
          <w:i w:val="false"/>
          <w:color w:val="000000"/>
          <w:sz w:val="28"/>
        </w:rPr>
        <w:t>
      По кредиту счета проводятся суммы доходов от реализации запасов.</w:t>
      </w:r>
    </w:p>
    <w:bookmarkEnd w:id="565"/>
    <w:bookmarkStart w:name="z1447" w:id="566"/>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66"/>
    <w:bookmarkStart w:name="z1448" w:id="567"/>
    <w:p>
      <w:pPr>
        <w:spacing w:after="0"/>
        <w:ind w:left="0"/>
        <w:jc w:val="both"/>
      </w:pPr>
      <w:r>
        <w:rPr>
          <w:rFonts w:ascii="Times New Roman"/>
          <w:b w:val="false"/>
          <w:i w:val="false"/>
          <w:color w:val="000000"/>
          <w:sz w:val="28"/>
        </w:rPr>
        <w:t>
      после описания счета 4853 дополнить номером, названием и описанием счета 4854 следующего содержания:</w:t>
      </w:r>
    </w:p>
    <w:bookmarkEnd w:id="567"/>
    <w:bookmarkStart w:name="z1449" w:id="568"/>
    <w:p>
      <w:pPr>
        <w:spacing w:after="0"/>
        <w:ind w:left="0"/>
        <w:jc w:val="both"/>
      </w:pPr>
      <w:r>
        <w:rPr>
          <w:rFonts w:ascii="Times New Roman"/>
          <w:b w:val="false"/>
          <w:i w:val="false"/>
          <w:color w:val="000000"/>
          <w:sz w:val="28"/>
        </w:rPr>
        <w:t>
      "4854. Доходы от реализации долгосрочных активов, предназначенных для продажи.</w:t>
      </w:r>
    </w:p>
    <w:bookmarkEnd w:id="568"/>
    <w:bookmarkStart w:name="z1450" w:id="569"/>
    <w:p>
      <w:pPr>
        <w:spacing w:after="0"/>
        <w:ind w:left="0"/>
        <w:jc w:val="both"/>
      </w:pPr>
      <w:r>
        <w:rPr>
          <w:rFonts w:ascii="Times New Roman"/>
          <w:b w:val="false"/>
          <w:i w:val="false"/>
          <w:color w:val="000000"/>
          <w:sz w:val="28"/>
        </w:rPr>
        <w:t>
      Назначение счета: Учет сумм доходов от реализации долгосрочных активов, предназначенных для продажи.</w:t>
      </w:r>
    </w:p>
    <w:bookmarkEnd w:id="569"/>
    <w:bookmarkStart w:name="z1451" w:id="570"/>
    <w:p>
      <w:pPr>
        <w:spacing w:after="0"/>
        <w:ind w:left="0"/>
        <w:jc w:val="both"/>
      </w:pPr>
      <w:r>
        <w:rPr>
          <w:rFonts w:ascii="Times New Roman"/>
          <w:b w:val="false"/>
          <w:i w:val="false"/>
          <w:color w:val="000000"/>
          <w:sz w:val="28"/>
        </w:rPr>
        <w:t>
      По кредиту счета проводятся суммы доходов от реализации долгосрочных активов, предназначенных для продажи.</w:t>
      </w:r>
    </w:p>
    <w:bookmarkEnd w:id="570"/>
    <w:bookmarkStart w:name="z1452" w:id="57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71"/>
    <w:bookmarkStart w:name="z1453" w:id="572"/>
    <w:p>
      <w:pPr>
        <w:spacing w:after="0"/>
        <w:ind w:left="0"/>
        <w:jc w:val="both"/>
      </w:pPr>
      <w:r>
        <w:rPr>
          <w:rFonts w:ascii="Times New Roman"/>
          <w:b w:val="false"/>
          <w:i w:val="false"/>
          <w:color w:val="000000"/>
          <w:sz w:val="28"/>
        </w:rPr>
        <w:t>
      номер, название и описание счета 4956 исключить;</w:t>
      </w:r>
    </w:p>
    <w:bookmarkEnd w:id="572"/>
    <w:bookmarkStart w:name="z1454" w:id="573"/>
    <w:p>
      <w:pPr>
        <w:spacing w:after="0"/>
        <w:ind w:left="0"/>
        <w:jc w:val="both"/>
      </w:pPr>
      <w:r>
        <w:rPr>
          <w:rFonts w:ascii="Times New Roman"/>
          <w:b w:val="false"/>
          <w:i w:val="false"/>
          <w:color w:val="000000"/>
          <w:sz w:val="28"/>
        </w:rPr>
        <w:t>
      название и описание счета 4957 изложить в следующей редакции:</w:t>
      </w:r>
    </w:p>
    <w:bookmarkEnd w:id="573"/>
    <w:bookmarkStart w:name="z1455" w:id="574"/>
    <w:p>
      <w:pPr>
        <w:spacing w:after="0"/>
        <w:ind w:left="0"/>
        <w:jc w:val="both"/>
      </w:pPr>
      <w:r>
        <w:rPr>
          <w:rFonts w:ascii="Times New Roman"/>
          <w:b w:val="false"/>
          <w:i w:val="false"/>
          <w:color w:val="000000"/>
          <w:sz w:val="28"/>
        </w:rPr>
        <w:t>
      "4957. Доходы от восстановления резервов (провизий), созданных на покрытие убытков по начисленным и просроченным комиссионным доходам.</w:t>
      </w:r>
    </w:p>
    <w:bookmarkEnd w:id="574"/>
    <w:bookmarkStart w:name="z1456" w:id="575"/>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созданных на покрытие убытков по начисленным и просроченным комиссионным доходам.</w:t>
      </w:r>
    </w:p>
    <w:bookmarkEnd w:id="575"/>
    <w:bookmarkStart w:name="z1457" w:id="576"/>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созданных на покрытие убытков по начисленным и просроченным комиссионным доходам при исполнении обязательств должником, переклассификации и других случаях.</w:t>
      </w:r>
    </w:p>
    <w:bookmarkEnd w:id="576"/>
    <w:bookmarkStart w:name="z1458" w:id="577"/>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4999."; </w:t>
      </w:r>
    </w:p>
    <w:bookmarkEnd w:id="577"/>
    <w:bookmarkStart w:name="z1459" w:id="578"/>
    <w:p>
      <w:pPr>
        <w:spacing w:after="0"/>
        <w:ind w:left="0"/>
        <w:jc w:val="both"/>
      </w:pPr>
      <w:r>
        <w:rPr>
          <w:rFonts w:ascii="Times New Roman"/>
          <w:b w:val="false"/>
          <w:i w:val="false"/>
          <w:color w:val="000000"/>
          <w:sz w:val="28"/>
        </w:rPr>
        <w:t>
      после описания счета 4959 дополнить номером, названием и описанием счета 4960 следующего содержания:</w:t>
      </w:r>
    </w:p>
    <w:bookmarkEnd w:id="578"/>
    <w:bookmarkStart w:name="z1460" w:id="579"/>
    <w:p>
      <w:pPr>
        <w:spacing w:after="0"/>
        <w:ind w:left="0"/>
        <w:jc w:val="both"/>
      </w:pPr>
      <w:r>
        <w:rPr>
          <w:rFonts w:ascii="Times New Roman"/>
          <w:b w:val="false"/>
          <w:i w:val="false"/>
          <w:color w:val="000000"/>
          <w:sz w:val="28"/>
        </w:rPr>
        <w:t>
      "4960. Доходы от восстановления резервов (провизий), созданных по операциям "обратное РЕПО" с ценными бумагами.</w:t>
      </w:r>
    </w:p>
    <w:bookmarkEnd w:id="579"/>
    <w:bookmarkStart w:name="z1461" w:id="580"/>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созданных по операциям "обратное РЕПО" с ценными бумагами.</w:t>
      </w:r>
    </w:p>
    <w:bookmarkEnd w:id="580"/>
    <w:bookmarkStart w:name="z1462" w:id="581"/>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созданных по операциям "обратное РЕПО" с ценными бумагами, при исполнении обязательств должником, переклассификации и других случаях.</w:t>
      </w:r>
    </w:p>
    <w:bookmarkEnd w:id="581"/>
    <w:bookmarkStart w:name="z1463" w:id="58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82"/>
    <w:bookmarkStart w:name="z1464" w:id="583"/>
    <w:p>
      <w:pPr>
        <w:spacing w:after="0"/>
        <w:ind w:left="0"/>
        <w:jc w:val="both"/>
      </w:pPr>
      <w:r>
        <w:rPr>
          <w:rFonts w:ascii="Times New Roman"/>
          <w:b w:val="false"/>
          <w:i w:val="false"/>
          <w:color w:val="000000"/>
          <w:sz w:val="28"/>
        </w:rPr>
        <w:t>
      номер, название и описание счета 5067 исключить;</w:t>
      </w:r>
    </w:p>
    <w:bookmarkEnd w:id="583"/>
    <w:bookmarkStart w:name="z1465" w:id="584"/>
    <w:p>
      <w:pPr>
        <w:spacing w:after="0"/>
        <w:ind w:left="0"/>
        <w:jc w:val="both"/>
      </w:pPr>
      <w:r>
        <w:rPr>
          <w:rFonts w:ascii="Times New Roman"/>
          <w:b w:val="false"/>
          <w:i w:val="false"/>
          <w:color w:val="000000"/>
          <w:sz w:val="28"/>
        </w:rPr>
        <w:t>
      номер, название и описание счета 5071 исключить;</w:t>
      </w:r>
    </w:p>
    <w:bookmarkEnd w:id="584"/>
    <w:bookmarkStart w:name="z1466" w:id="585"/>
    <w:p>
      <w:pPr>
        <w:spacing w:after="0"/>
        <w:ind w:left="0"/>
        <w:jc w:val="both"/>
      </w:pPr>
      <w:r>
        <w:rPr>
          <w:rFonts w:ascii="Times New Roman"/>
          <w:b w:val="false"/>
          <w:i w:val="false"/>
          <w:color w:val="000000"/>
          <w:sz w:val="28"/>
        </w:rPr>
        <w:t>
      номер, название и описание счета 5221 исключить;</w:t>
      </w:r>
    </w:p>
    <w:bookmarkEnd w:id="585"/>
    <w:bookmarkStart w:name="z1467" w:id="586"/>
    <w:p>
      <w:pPr>
        <w:spacing w:after="0"/>
        <w:ind w:left="0"/>
        <w:jc w:val="both"/>
      </w:pPr>
      <w:r>
        <w:rPr>
          <w:rFonts w:ascii="Times New Roman"/>
          <w:b w:val="false"/>
          <w:i w:val="false"/>
          <w:color w:val="000000"/>
          <w:sz w:val="28"/>
        </w:rPr>
        <w:t>
      после описания счета 5236 дополнить номером, названием и описанием счета 5237 следующего содержания:</w:t>
      </w:r>
    </w:p>
    <w:bookmarkEnd w:id="586"/>
    <w:bookmarkStart w:name="z1468" w:id="587"/>
    <w:p>
      <w:pPr>
        <w:spacing w:after="0"/>
        <w:ind w:left="0"/>
        <w:jc w:val="both"/>
      </w:pPr>
      <w:r>
        <w:rPr>
          <w:rFonts w:ascii="Times New Roman"/>
          <w:b w:val="false"/>
          <w:i w:val="false"/>
          <w:color w:val="000000"/>
          <w:sz w:val="28"/>
        </w:rPr>
        <w:t>
      "5237. Реализованные расходы от изменения стоимости займов, учитываемых по справедливой стоимости через прочий совокупный доход.</w:t>
      </w:r>
    </w:p>
    <w:bookmarkEnd w:id="587"/>
    <w:bookmarkStart w:name="z1469" w:id="588"/>
    <w:p>
      <w:pPr>
        <w:spacing w:after="0"/>
        <w:ind w:left="0"/>
        <w:jc w:val="both"/>
      </w:pPr>
      <w:r>
        <w:rPr>
          <w:rFonts w:ascii="Times New Roman"/>
          <w:b w:val="false"/>
          <w:i w:val="false"/>
          <w:color w:val="000000"/>
          <w:sz w:val="28"/>
        </w:rPr>
        <w:t xml:space="preserve">
      Назначение счета: Учет сумм реализованного расхода, понесенного от изменения стоимости займов, учитываемых по справедливой стоимости через прочий совокупный доход. </w:t>
      </w:r>
    </w:p>
    <w:bookmarkEnd w:id="588"/>
    <w:bookmarkStart w:name="z1470" w:id="589"/>
    <w:p>
      <w:pPr>
        <w:spacing w:after="0"/>
        <w:ind w:left="0"/>
        <w:jc w:val="both"/>
      </w:pPr>
      <w:r>
        <w:rPr>
          <w:rFonts w:ascii="Times New Roman"/>
          <w:b w:val="false"/>
          <w:i w:val="false"/>
          <w:color w:val="000000"/>
          <w:sz w:val="28"/>
        </w:rPr>
        <w:t>
      По дебету счета проводятся сумма реализованного расхода, понесенного при выбытии займов, учитываемых по справедливой стоимости через прочий совокупный доход.</w:t>
      </w:r>
    </w:p>
    <w:bookmarkEnd w:id="589"/>
    <w:bookmarkStart w:name="z1471" w:id="590"/>
    <w:p>
      <w:pPr>
        <w:spacing w:after="0"/>
        <w:ind w:left="0"/>
        <w:jc w:val="both"/>
      </w:pPr>
      <w:r>
        <w:rPr>
          <w:rFonts w:ascii="Times New Roman"/>
          <w:b w:val="false"/>
          <w:i w:val="false"/>
          <w:color w:val="000000"/>
          <w:sz w:val="28"/>
        </w:rPr>
        <w:t xml:space="preserve">
      По кредиту счета проводится списание сумм реализованных расходов на балансовый счет № 4999."; </w:t>
      </w:r>
    </w:p>
    <w:bookmarkEnd w:id="590"/>
    <w:bookmarkStart w:name="z1472" w:id="591"/>
    <w:p>
      <w:pPr>
        <w:spacing w:after="0"/>
        <w:ind w:left="0"/>
        <w:jc w:val="both"/>
      </w:pPr>
      <w:r>
        <w:rPr>
          <w:rFonts w:ascii="Times New Roman"/>
          <w:b w:val="false"/>
          <w:i w:val="false"/>
          <w:color w:val="000000"/>
          <w:sz w:val="28"/>
        </w:rPr>
        <w:t>
      название и описание счета 5306 изложить в следующей редакции:</w:t>
      </w:r>
    </w:p>
    <w:bookmarkEnd w:id="591"/>
    <w:bookmarkStart w:name="z1473" w:id="592"/>
    <w:p>
      <w:pPr>
        <w:spacing w:after="0"/>
        <w:ind w:left="0"/>
        <w:jc w:val="both"/>
      </w:pPr>
      <w:r>
        <w:rPr>
          <w:rFonts w:ascii="Times New Roman"/>
          <w:b w:val="false"/>
          <w:i w:val="false"/>
          <w:color w:val="000000"/>
          <w:sz w:val="28"/>
        </w:rPr>
        <w:t>
      "5306. Расходы по амортизации премии по ценным бумагам, учитываемым по справедливой стоимости через прочий совокупный доход.</w:t>
      </w:r>
    </w:p>
    <w:bookmarkEnd w:id="592"/>
    <w:bookmarkStart w:name="z1474" w:id="593"/>
    <w:p>
      <w:pPr>
        <w:spacing w:after="0"/>
        <w:ind w:left="0"/>
        <w:jc w:val="both"/>
      </w:pPr>
      <w:r>
        <w:rPr>
          <w:rFonts w:ascii="Times New Roman"/>
          <w:b w:val="false"/>
          <w:i w:val="false"/>
          <w:color w:val="000000"/>
          <w:sz w:val="28"/>
        </w:rPr>
        <w:t>
      Назначение счета: Учет сумм расходов, связанных с амортизацией премии по ценным бумагам, учитываемым по справедливой стоимости через прочий совокупный доход.</w:t>
      </w:r>
    </w:p>
    <w:bookmarkEnd w:id="593"/>
    <w:bookmarkStart w:name="z1475" w:id="594"/>
    <w:p>
      <w:pPr>
        <w:spacing w:after="0"/>
        <w:ind w:left="0"/>
        <w:jc w:val="both"/>
      </w:pPr>
      <w:r>
        <w:rPr>
          <w:rFonts w:ascii="Times New Roman"/>
          <w:b w:val="false"/>
          <w:i w:val="false"/>
          <w:color w:val="000000"/>
          <w:sz w:val="28"/>
        </w:rPr>
        <w:t>
      По дебету счета проводится сумма расходов, связанных с амортизацией премии по ценным бумагам, учитываемым по справедливой стоимости через прочий совокупный доход.</w:t>
      </w:r>
    </w:p>
    <w:bookmarkEnd w:id="594"/>
    <w:bookmarkStart w:name="z1476" w:id="59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595"/>
    <w:bookmarkStart w:name="z1477" w:id="596"/>
    <w:p>
      <w:pPr>
        <w:spacing w:after="0"/>
        <w:ind w:left="0"/>
        <w:jc w:val="both"/>
      </w:pPr>
      <w:r>
        <w:rPr>
          <w:rFonts w:ascii="Times New Roman"/>
          <w:b w:val="false"/>
          <w:i w:val="false"/>
          <w:color w:val="000000"/>
          <w:sz w:val="28"/>
        </w:rPr>
        <w:t>
      название и описание счетов 5308 и 5309 изложить в следующей редакции:</w:t>
      </w:r>
    </w:p>
    <w:bookmarkEnd w:id="596"/>
    <w:bookmarkStart w:name="z1478" w:id="597"/>
    <w:p>
      <w:pPr>
        <w:spacing w:after="0"/>
        <w:ind w:left="0"/>
        <w:jc w:val="both"/>
      </w:pPr>
      <w:r>
        <w:rPr>
          <w:rFonts w:ascii="Times New Roman"/>
          <w:b w:val="false"/>
          <w:i w:val="false"/>
          <w:color w:val="000000"/>
          <w:sz w:val="28"/>
        </w:rPr>
        <w:t>
      "5308. Расходы по амортизации премии по ценным бумагам, учитываемым по амортизированной стоимости.</w:t>
      </w:r>
    </w:p>
    <w:bookmarkEnd w:id="597"/>
    <w:bookmarkStart w:name="z1479" w:id="598"/>
    <w:p>
      <w:pPr>
        <w:spacing w:after="0"/>
        <w:ind w:left="0"/>
        <w:jc w:val="both"/>
      </w:pPr>
      <w:r>
        <w:rPr>
          <w:rFonts w:ascii="Times New Roman"/>
          <w:b w:val="false"/>
          <w:i w:val="false"/>
          <w:color w:val="000000"/>
          <w:sz w:val="28"/>
        </w:rPr>
        <w:t>
      Назначение счета: Учет сумм расходов, связанных с амортизацией премии по ценным бумагам, учитываемым по амортизированной стоимости.</w:t>
      </w:r>
    </w:p>
    <w:bookmarkEnd w:id="598"/>
    <w:bookmarkStart w:name="z1480" w:id="599"/>
    <w:p>
      <w:pPr>
        <w:spacing w:after="0"/>
        <w:ind w:left="0"/>
        <w:jc w:val="both"/>
      </w:pPr>
      <w:r>
        <w:rPr>
          <w:rFonts w:ascii="Times New Roman"/>
          <w:b w:val="false"/>
          <w:i w:val="false"/>
          <w:color w:val="000000"/>
          <w:sz w:val="28"/>
        </w:rPr>
        <w:t>
      По дебету счета проводится сумма расходов, связанных с амортизацией премии по ценным бумагам, учитываемым по амортизированной стоимости.</w:t>
      </w:r>
    </w:p>
    <w:bookmarkEnd w:id="599"/>
    <w:bookmarkStart w:name="z1481" w:id="60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00"/>
    <w:bookmarkStart w:name="z1482" w:id="601"/>
    <w:p>
      <w:pPr>
        <w:spacing w:after="0"/>
        <w:ind w:left="0"/>
        <w:jc w:val="both"/>
      </w:pPr>
      <w:r>
        <w:rPr>
          <w:rFonts w:ascii="Times New Roman"/>
          <w:b w:val="false"/>
          <w:i w:val="false"/>
          <w:color w:val="000000"/>
          <w:sz w:val="28"/>
        </w:rPr>
        <w:t>
      5309. Расходы по амортизации премии по прочим финансовым активам, учитываемым по амортизированной стоимости.</w:t>
      </w:r>
    </w:p>
    <w:bookmarkEnd w:id="601"/>
    <w:bookmarkStart w:name="z1483" w:id="602"/>
    <w:p>
      <w:pPr>
        <w:spacing w:after="0"/>
        <w:ind w:left="0"/>
        <w:jc w:val="both"/>
      </w:pPr>
      <w:r>
        <w:rPr>
          <w:rFonts w:ascii="Times New Roman"/>
          <w:b w:val="false"/>
          <w:i w:val="false"/>
          <w:color w:val="000000"/>
          <w:sz w:val="28"/>
        </w:rPr>
        <w:t>
      Назначение счета: Учет сумм расходов, связанных с амортизацией премии по прочим финансовым активам, учитываемым по амортизированной стоимости.</w:t>
      </w:r>
    </w:p>
    <w:bookmarkEnd w:id="602"/>
    <w:bookmarkStart w:name="z1484" w:id="603"/>
    <w:p>
      <w:pPr>
        <w:spacing w:after="0"/>
        <w:ind w:left="0"/>
        <w:jc w:val="both"/>
      </w:pPr>
      <w:r>
        <w:rPr>
          <w:rFonts w:ascii="Times New Roman"/>
          <w:b w:val="false"/>
          <w:i w:val="false"/>
          <w:color w:val="000000"/>
          <w:sz w:val="28"/>
        </w:rPr>
        <w:t>
      По дебету счета проводятся суммы расходов, связанных с амортизацией премии по прочим финансовым активам, учитываемым по амортизированной стоимости.</w:t>
      </w:r>
    </w:p>
    <w:bookmarkEnd w:id="603"/>
    <w:bookmarkStart w:name="z1485" w:id="604"/>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4999."; </w:t>
      </w:r>
    </w:p>
    <w:bookmarkEnd w:id="604"/>
    <w:bookmarkStart w:name="z1486" w:id="605"/>
    <w:p>
      <w:pPr>
        <w:spacing w:after="0"/>
        <w:ind w:left="0"/>
        <w:jc w:val="both"/>
      </w:pPr>
      <w:r>
        <w:rPr>
          <w:rFonts w:ascii="Times New Roman"/>
          <w:b w:val="false"/>
          <w:i w:val="false"/>
          <w:color w:val="000000"/>
          <w:sz w:val="28"/>
        </w:rPr>
        <w:t>
      после описания счета 5402 дополнить номером, названием и описанием счета 5403 следующего содержания:</w:t>
      </w:r>
    </w:p>
    <w:bookmarkEnd w:id="605"/>
    <w:bookmarkStart w:name="z1487" w:id="606"/>
    <w:p>
      <w:pPr>
        <w:spacing w:after="0"/>
        <w:ind w:left="0"/>
        <w:jc w:val="both"/>
      </w:pPr>
      <w:r>
        <w:rPr>
          <w:rFonts w:ascii="Times New Roman"/>
          <w:b w:val="false"/>
          <w:i w:val="false"/>
          <w:color w:val="000000"/>
          <w:sz w:val="28"/>
        </w:rPr>
        <w:t>
      "5403. Расходы по амортизации дисконта по субординированному долгу.</w:t>
      </w:r>
    </w:p>
    <w:bookmarkEnd w:id="606"/>
    <w:bookmarkStart w:name="z1488" w:id="607"/>
    <w:p>
      <w:pPr>
        <w:spacing w:after="0"/>
        <w:ind w:left="0"/>
        <w:jc w:val="both"/>
      </w:pPr>
      <w:r>
        <w:rPr>
          <w:rFonts w:ascii="Times New Roman"/>
          <w:b w:val="false"/>
          <w:i w:val="false"/>
          <w:color w:val="000000"/>
          <w:sz w:val="28"/>
        </w:rPr>
        <w:t>
      Назначение счета: Учет сумм расходов, связанных с амортизацией дисконта по субординированному долгу.</w:t>
      </w:r>
    </w:p>
    <w:bookmarkEnd w:id="607"/>
    <w:bookmarkStart w:name="z1489" w:id="608"/>
    <w:p>
      <w:pPr>
        <w:spacing w:after="0"/>
        <w:ind w:left="0"/>
        <w:jc w:val="both"/>
      </w:pPr>
      <w:r>
        <w:rPr>
          <w:rFonts w:ascii="Times New Roman"/>
          <w:b w:val="false"/>
          <w:i w:val="false"/>
          <w:color w:val="000000"/>
          <w:sz w:val="28"/>
        </w:rPr>
        <w:t>
      По дебету счета проводятся суммы расходов, связанных с амортизацией дисконта по субординированному долгу.</w:t>
      </w:r>
    </w:p>
    <w:bookmarkEnd w:id="608"/>
    <w:bookmarkStart w:name="z1490" w:id="60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09"/>
    <w:bookmarkStart w:name="z1491" w:id="610"/>
    <w:p>
      <w:pPr>
        <w:spacing w:after="0"/>
        <w:ind w:left="0"/>
        <w:jc w:val="both"/>
      </w:pPr>
      <w:r>
        <w:rPr>
          <w:rFonts w:ascii="Times New Roman"/>
          <w:b w:val="false"/>
          <w:i w:val="false"/>
          <w:color w:val="000000"/>
          <w:sz w:val="28"/>
        </w:rPr>
        <w:t>
      название и описание счета 5457 изложить в следующей редакции:</w:t>
      </w:r>
    </w:p>
    <w:bookmarkEnd w:id="610"/>
    <w:bookmarkStart w:name="z1492" w:id="611"/>
    <w:p>
      <w:pPr>
        <w:spacing w:after="0"/>
        <w:ind w:left="0"/>
        <w:jc w:val="both"/>
      </w:pPr>
      <w:r>
        <w:rPr>
          <w:rFonts w:ascii="Times New Roman"/>
          <w:b w:val="false"/>
          <w:i w:val="false"/>
          <w:color w:val="000000"/>
          <w:sz w:val="28"/>
        </w:rPr>
        <w:t xml:space="preserve">
      "5457. Ассигнования на резервы (провизии) на покрытие убытков по начисленным и просроченным комиссионным доходам. </w:t>
      </w:r>
    </w:p>
    <w:bookmarkEnd w:id="611"/>
    <w:bookmarkStart w:name="z1493" w:id="612"/>
    <w:p>
      <w:pPr>
        <w:spacing w:after="0"/>
        <w:ind w:left="0"/>
        <w:jc w:val="both"/>
      </w:pPr>
      <w:r>
        <w:rPr>
          <w:rFonts w:ascii="Times New Roman"/>
          <w:b w:val="false"/>
          <w:i w:val="false"/>
          <w:color w:val="000000"/>
          <w:sz w:val="28"/>
        </w:rPr>
        <w:t>
      Назначение счета: Учет сумм расходов на ассигнования на резервы (провизии) на покрытие убытков по начисленным и просроченным комиссионным доходам.</w:t>
      </w:r>
    </w:p>
    <w:bookmarkEnd w:id="612"/>
    <w:bookmarkStart w:name="z1494" w:id="613"/>
    <w:p>
      <w:pPr>
        <w:spacing w:after="0"/>
        <w:ind w:left="0"/>
        <w:jc w:val="both"/>
      </w:pPr>
      <w:r>
        <w:rPr>
          <w:rFonts w:ascii="Times New Roman"/>
          <w:b w:val="false"/>
          <w:i w:val="false"/>
          <w:color w:val="000000"/>
          <w:sz w:val="28"/>
        </w:rPr>
        <w:t>
      По дебету счета проводятся суммы расходов на ассигнования на резервы (провизии) на покрытие убытков по начисленным и просроченным комиссионным доходам.</w:t>
      </w:r>
    </w:p>
    <w:bookmarkEnd w:id="613"/>
    <w:bookmarkStart w:name="z1495" w:id="61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14"/>
    <w:bookmarkStart w:name="z1496" w:id="615"/>
    <w:p>
      <w:pPr>
        <w:spacing w:after="0"/>
        <w:ind w:left="0"/>
        <w:jc w:val="both"/>
      </w:pPr>
      <w:r>
        <w:rPr>
          <w:rFonts w:ascii="Times New Roman"/>
          <w:b w:val="false"/>
          <w:i w:val="false"/>
          <w:color w:val="000000"/>
          <w:sz w:val="28"/>
        </w:rPr>
        <w:t>
      номер, название и описание счета 5466 исключить;</w:t>
      </w:r>
    </w:p>
    <w:bookmarkEnd w:id="615"/>
    <w:bookmarkStart w:name="z1497" w:id="616"/>
    <w:p>
      <w:pPr>
        <w:spacing w:after="0"/>
        <w:ind w:left="0"/>
        <w:jc w:val="both"/>
      </w:pPr>
      <w:r>
        <w:rPr>
          <w:rFonts w:ascii="Times New Roman"/>
          <w:b w:val="false"/>
          <w:i w:val="false"/>
          <w:color w:val="000000"/>
          <w:sz w:val="28"/>
        </w:rPr>
        <w:t>
      после описания счета 5468 дополнить номером, названием и описанием счета 5469 следующего содержания:</w:t>
      </w:r>
    </w:p>
    <w:bookmarkEnd w:id="616"/>
    <w:bookmarkStart w:name="z1498" w:id="617"/>
    <w:p>
      <w:pPr>
        <w:spacing w:after="0"/>
        <w:ind w:left="0"/>
        <w:jc w:val="both"/>
      </w:pPr>
      <w:r>
        <w:rPr>
          <w:rFonts w:ascii="Times New Roman"/>
          <w:b w:val="false"/>
          <w:i w:val="false"/>
          <w:color w:val="000000"/>
          <w:sz w:val="28"/>
        </w:rPr>
        <w:t xml:space="preserve">
      "5469. Ассигнования на резервы (провизии) на покрытие убытков по операциям "обратное РЕПО" с ценными бумагами. </w:t>
      </w:r>
    </w:p>
    <w:bookmarkEnd w:id="617"/>
    <w:bookmarkStart w:name="z1499" w:id="618"/>
    <w:p>
      <w:pPr>
        <w:spacing w:after="0"/>
        <w:ind w:left="0"/>
        <w:jc w:val="both"/>
      </w:pPr>
      <w:r>
        <w:rPr>
          <w:rFonts w:ascii="Times New Roman"/>
          <w:b w:val="false"/>
          <w:i w:val="false"/>
          <w:color w:val="000000"/>
          <w:sz w:val="28"/>
        </w:rPr>
        <w:t>
      Назначение счета: Учет сумм расходов на ассигнования на резервы (провизии) на покрытие убытков по операциям "обратное РЕПО" с ценными бумагами.</w:t>
      </w:r>
    </w:p>
    <w:bookmarkEnd w:id="618"/>
    <w:bookmarkStart w:name="z1500" w:id="619"/>
    <w:p>
      <w:pPr>
        <w:spacing w:after="0"/>
        <w:ind w:left="0"/>
        <w:jc w:val="both"/>
      </w:pPr>
      <w:r>
        <w:rPr>
          <w:rFonts w:ascii="Times New Roman"/>
          <w:b w:val="false"/>
          <w:i w:val="false"/>
          <w:color w:val="000000"/>
          <w:sz w:val="28"/>
        </w:rPr>
        <w:t>
      По дебету счета проводятся суммы расходов на ассигнования на резервы (провизии) на покрытие убытков по операциям "обратное РЕПО" с ценными бумагами.</w:t>
      </w:r>
    </w:p>
    <w:bookmarkEnd w:id="619"/>
    <w:bookmarkStart w:name="z1501" w:id="620"/>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4999."; </w:t>
      </w:r>
    </w:p>
    <w:bookmarkEnd w:id="620"/>
    <w:bookmarkStart w:name="z1502" w:id="621"/>
    <w:p>
      <w:pPr>
        <w:spacing w:after="0"/>
        <w:ind w:left="0"/>
        <w:jc w:val="both"/>
      </w:pPr>
      <w:r>
        <w:rPr>
          <w:rFonts w:ascii="Times New Roman"/>
          <w:b w:val="false"/>
          <w:i w:val="false"/>
          <w:color w:val="000000"/>
          <w:sz w:val="28"/>
        </w:rPr>
        <w:t>
      название и описание счета 5607 изложить в следующей редакции:</w:t>
      </w:r>
    </w:p>
    <w:bookmarkEnd w:id="621"/>
    <w:bookmarkStart w:name="z1503" w:id="622"/>
    <w:p>
      <w:pPr>
        <w:spacing w:after="0"/>
        <w:ind w:left="0"/>
        <w:jc w:val="both"/>
      </w:pPr>
      <w:r>
        <w:rPr>
          <w:rFonts w:ascii="Times New Roman"/>
          <w:b w:val="false"/>
          <w:i w:val="false"/>
          <w:color w:val="000000"/>
          <w:sz w:val="28"/>
        </w:rPr>
        <w:t>
      "5607. Комиссионные расходы за услуги по открытию и ведению банковских счетов клиентов.</w:t>
      </w:r>
    </w:p>
    <w:bookmarkEnd w:id="622"/>
    <w:bookmarkStart w:name="z1504" w:id="623"/>
    <w:p>
      <w:pPr>
        <w:spacing w:after="0"/>
        <w:ind w:left="0"/>
        <w:jc w:val="both"/>
      </w:pPr>
      <w:r>
        <w:rPr>
          <w:rFonts w:ascii="Times New Roman"/>
          <w:b w:val="false"/>
          <w:i w:val="false"/>
          <w:color w:val="000000"/>
          <w:sz w:val="28"/>
        </w:rPr>
        <w:t>
      Назначение счета: Учет сумм комиссионных расходов по открытию и ведению банковских счетов клиентов.</w:t>
      </w:r>
    </w:p>
    <w:bookmarkEnd w:id="623"/>
    <w:bookmarkStart w:name="z1505" w:id="624"/>
    <w:p>
      <w:pPr>
        <w:spacing w:after="0"/>
        <w:ind w:left="0"/>
        <w:jc w:val="both"/>
      </w:pPr>
      <w:r>
        <w:rPr>
          <w:rFonts w:ascii="Times New Roman"/>
          <w:b w:val="false"/>
          <w:i w:val="false"/>
          <w:color w:val="000000"/>
          <w:sz w:val="28"/>
        </w:rPr>
        <w:t>
      По дебету счета проводятся суммы комиссионных расходов по открытию и ведению банковских счетов клиентов.</w:t>
      </w:r>
    </w:p>
    <w:bookmarkEnd w:id="624"/>
    <w:bookmarkStart w:name="z1506" w:id="62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25"/>
    <w:bookmarkStart w:name="z1507" w:id="626"/>
    <w:p>
      <w:pPr>
        <w:spacing w:after="0"/>
        <w:ind w:left="0"/>
        <w:jc w:val="both"/>
      </w:pPr>
      <w:r>
        <w:rPr>
          <w:rFonts w:ascii="Times New Roman"/>
          <w:b w:val="false"/>
          <w:i w:val="false"/>
          <w:color w:val="000000"/>
          <w:sz w:val="28"/>
        </w:rPr>
        <w:t>
      после описания счета 5609 дополнить номерами, названиями и описаниями счетов 5610 и 5611 следующего содержания:</w:t>
      </w:r>
    </w:p>
    <w:bookmarkEnd w:id="626"/>
    <w:bookmarkStart w:name="z1508" w:id="627"/>
    <w:p>
      <w:pPr>
        <w:spacing w:after="0"/>
        <w:ind w:left="0"/>
        <w:jc w:val="both"/>
      </w:pPr>
      <w:r>
        <w:rPr>
          <w:rFonts w:ascii="Times New Roman"/>
          <w:b w:val="false"/>
          <w:i w:val="false"/>
          <w:color w:val="000000"/>
          <w:sz w:val="28"/>
        </w:rPr>
        <w:t>
      "5610. Комиссионные расходы по документарным расчетам.</w:t>
      </w:r>
    </w:p>
    <w:bookmarkEnd w:id="627"/>
    <w:bookmarkStart w:name="z1509" w:id="628"/>
    <w:p>
      <w:pPr>
        <w:spacing w:after="0"/>
        <w:ind w:left="0"/>
        <w:jc w:val="both"/>
      </w:pPr>
      <w:r>
        <w:rPr>
          <w:rFonts w:ascii="Times New Roman"/>
          <w:b w:val="false"/>
          <w:i w:val="false"/>
          <w:color w:val="000000"/>
          <w:sz w:val="28"/>
        </w:rPr>
        <w:t>
      Назначение счета: Учет сумм комиссионных доходов по документарным расчетам.</w:t>
      </w:r>
    </w:p>
    <w:bookmarkEnd w:id="628"/>
    <w:bookmarkStart w:name="z1510" w:id="629"/>
    <w:p>
      <w:pPr>
        <w:spacing w:after="0"/>
        <w:ind w:left="0"/>
        <w:jc w:val="both"/>
      </w:pPr>
      <w:r>
        <w:rPr>
          <w:rFonts w:ascii="Times New Roman"/>
          <w:b w:val="false"/>
          <w:i w:val="false"/>
          <w:color w:val="000000"/>
          <w:sz w:val="28"/>
        </w:rPr>
        <w:t>
      По дебету счета проводятся суммы комиссионных расходов по документарным расчетам.</w:t>
      </w:r>
    </w:p>
    <w:bookmarkEnd w:id="629"/>
    <w:bookmarkStart w:name="z1511" w:id="63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30"/>
    <w:bookmarkStart w:name="z1512" w:id="631"/>
    <w:p>
      <w:pPr>
        <w:spacing w:after="0"/>
        <w:ind w:left="0"/>
        <w:jc w:val="both"/>
      </w:pPr>
      <w:r>
        <w:rPr>
          <w:rFonts w:ascii="Times New Roman"/>
          <w:b w:val="false"/>
          <w:i w:val="false"/>
          <w:color w:val="000000"/>
          <w:sz w:val="28"/>
        </w:rPr>
        <w:t>
      5611. Комиссионные расходы за услуги по кассовым операциям.</w:t>
      </w:r>
    </w:p>
    <w:bookmarkEnd w:id="631"/>
    <w:bookmarkStart w:name="z1513" w:id="632"/>
    <w:p>
      <w:pPr>
        <w:spacing w:after="0"/>
        <w:ind w:left="0"/>
        <w:jc w:val="both"/>
      </w:pPr>
      <w:r>
        <w:rPr>
          <w:rFonts w:ascii="Times New Roman"/>
          <w:b w:val="false"/>
          <w:i w:val="false"/>
          <w:color w:val="000000"/>
          <w:sz w:val="28"/>
        </w:rPr>
        <w:t>
      Назначение счета: Учет сумм комиссионных расходов за услуги по кассовым операциям.</w:t>
      </w:r>
    </w:p>
    <w:bookmarkEnd w:id="632"/>
    <w:bookmarkStart w:name="z1514" w:id="633"/>
    <w:p>
      <w:pPr>
        <w:spacing w:after="0"/>
        <w:ind w:left="0"/>
        <w:jc w:val="both"/>
      </w:pPr>
      <w:r>
        <w:rPr>
          <w:rFonts w:ascii="Times New Roman"/>
          <w:b w:val="false"/>
          <w:i w:val="false"/>
          <w:color w:val="000000"/>
          <w:sz w:val="28"/>
        </w:rPr>
        <w:t>
      По дебету счета проводятся суммы комиссионного расхода за услуги по кассовым операциям.</w:t>
      </w:r>
    </w:p>
    <w:bookmarkEnd w:id="633"/>
    <w:bookmarkStart w:name="z1515" w:id="63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34"/>
    <w:bookmarkStart w:name="z1516" w:id="635"/>
    <w:p>
      <w:pPr>
        <w:spacing w:after="0"/>
        <w:ind w:left="0"/>
        <w:jc w:val="both"/>
      </w:pPr>
      <w:r>
        <w:rPr>
          <w:rFonts w:ascii="Times New Roman"/>
          <w:b w:val="false"/>
          <w:i w:val="false"/>
          <w:color w:val="000000"/>
          <w:sz w:val="28"/>
        </w:rPr>
        <w:t xml:space="preserve">
      название и описание счета 5703 изложить в следующей редакции: </w:t>
      </w:r>
    </w:p>
    <w:bookmarkEnd w:id="635"/>
    <w:bookmarkStart w:name="z1517" w:id="636"/>
    <w:p>
      <w:pPr>
        <w:spacing w:after="0"/>
        <w:ind w:left="0"/>
        <w:jc w:val="both"/>
      </w:pPr>
      <w:r>
        <w:rPr>
          <w:rFonts w:ascii="Times New Roman"/>
          <w:b w:val="false"/>
          <w:i w:val="false"/>
          <w:color w:val="000000"/>
          <w:sz w:val="28"/>
        </w:rPr>
        <w:t>
      "5703. Расходы от переоценки иностранной валюты.</w:t>
      </w:r>
    </w:p>
    <w:bookmarkEnd w:id="636"/>
    <w:bookmarkStart w:name="z1518" w:id="637"/>
    <w:p>
      <w:pPr>
        <w:spacing w:after="0"/>
        <w:ind w:left="0"/>
        <w:jc w:val="both"/>
      </w:pPr>
      <w:r>
        <w:rPr>
          <w:rFonts w:ascii="Times New Roman"/>
          <w:b w:val="false"/>
          <w:i w:val="false"/>
          <w:color w:val="000000"/>
          <w:sz w:val="28"/>
        </w:rPr>
        <w:t xml:space="preserve">
      Назначение счета: Учет сумм расходов, понесенных от переоценки иностранной валюты. </w:t>
      </w:r>
    </w:p>
    <w:bookmarkEnd w:id="637"/>
    <w:bookmarkStart w:name="z1519" w:id="638"/>
    <w:p>
      <w:pPr>
        <w:spacing w:after="0"/>
        <w:ind w:left="0"/>
        <w:jc w:val="both"/>
      </w:pPr>
      <w:r>
        <w:rPr>
          <w:rFonts w:ascii="Times New Roman"/>
          <w:b w:val="false"/>
          <w:i w:val="false"/>
          <w:color w:val="000000"/>
          <w:sz w:val="28"/>
        </w:rPr>
        <w:t xml:space="preserve">
      По дебету счета проводятся суммы расходов от отрицательной переоценки (курсовой разницы) иностранной валюты. </w:t>
      </w:r>
    </w:p>
    <w:bookmarkEnd w:id="638"/>
    <w:bookmarkStart w:name="z1520" w:id="639"/>
    <w:p>
      <w:pPr>
        <w:spacing w:after="0"/>
        <w:ind w:left="0"/>
        <w:jc w:val="both"/>
      </w:pPr>
      <w:r>
        <w:rPr>
          <w:rFonts w:ascii="Times New Roman"/>
          <w:b w:val="false"/>
          <w:i w:val="false"/>
          <w:color w:val="000000"/>
          <w:sz w:val="28"/>
        </w:rPr>
        <w:t xml:space="preserve">
      По кредиту счета проводится списание сумм расходов на балансовый счет № 4999."; </w:t>
      </w:r>
    </w:p>
    <w:bookmarkEnd w:id="639"/>
    <w:bookmarkStart w:name="z1521" w:id="640"/>
    <w:p>
      <w:pPr>
        <w:spacing w:after="0"/>
        <w:ind w:left="0"/>
        <w:jc w:val="both"/>
      </w:pPr>
      <w:r>
        <w:rPr>
          <w:rFonts w:ascii="Times New Roman"/>
          <w:b w:val="false"/>
          <w:i w:val="false"/>
          <w:color w:val="000000"/>
          <w:sz w:val="28"/>
        </w:rPr>
        <w:t>
      после описания счета 5714 дополнить номером, названием и описанием счета 5715 следующего содержания:</w:t>
      </w:r>
    </w:p>
    <w:bookmarkEnd w:id="640"/>
    <w:bookmarkStart w:name="z1522" w:id="641"/>
    <w:p>
      <w:pPr>
        <w:spacing w:after="0"/>
        <w:ind w:left="0"/>
        <w:jc w:val="both"/>
      </w:pPr>
      <w:r>
        <w:rPr>
          <w:rFonts w:ascii="Times New Roman"/>
          <w:b w:val="false"/>
          <w:i w:val="false"/>
          <w:color w:val="000000"/>
          <w:sz w:val="28"/>
        </w:rPr>
        <w:t>
      "5715. Расходы от обесценения долгосрочных активов, предназначенных для продажи.</w:t>
      </w:r>
    </w:p>
    <w:bookmarkEnd w:id="641"/>
    <w:bookmarkStart w:name="z1523" w:id="642"/>
    <w:p>
      <w:pPr>
        <w:spacing w:after="0"/>
        <w:ind w:left="0"/>
        <w:jc w:val="both"/>
      </w:pPr>
      <w:r>
        <w:rPr>
          <w:rFonts w:ascii="Times New Roman"/>
          <w:b w:val="false"/>
          <w:i w:val="false"/>
          <w:color w:val="000000"/>
          <w:sz w:val="28"/>
        </w:rPr>
        <w:t>
      Назначение счета: Учет сумм расходов от обесценения долгосрочных активов, предназначенных для продажи.</w:t>
      </w:r>
    </w:p>
    <w:bookmarkEnd w:id="642"/>
    <w:bookmarkStart w:name="z1524" w:id="643"/>
    <w:p>
      <w:pPr>
        <w:spacing w:after="0"/>
        <w:ind w:left="0"/>
        <w:jc w:val="both"/>
      </w:pPr>
      <w:r>
        <w:rPr>
          <w:rFonts w:ascii="Times New Roman"/>
          <w:b w:val="false"/>
          <w:i w:val="false"/>
          <w:color w:val="000000"/>
          <w:sz w:val="28"/>
        </w:rPr>
        <w:t>
      По дебету счета проводятся суммы расходов от обесценения долгосрочных активов, предназначенных для продажи.</w:t>
      </w:r>
    </w:p>
    <w:bookmarkEnd w:id="643"/>
    <w:bookmarkStart w:name="z1525" w:id="644"/>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4999.";</w:t>
      </w:r>
    </w:p>
    <w:bookmarkEnd w:id="644"/>
    <w:bookmarkStart w:name="z1526" w:id="645"/>
    <w:p>
      <w:pPr>
        <w:spacing w:after="0"/>
        <w:ind w:left="0"/>
        <w:jc w:val="both"/>
      </w:pPr>
      <w:r>
        <w:rPr>
          <w:rFonts w:ascii="Times New Roman"/>
          <w:b w:val="false"/>
          <w:i w:val="false"/>
          <w:color w:val="000000"/>
          <w:sz w:val="28"/>
        </w:rPr>
        <w:t>
      номер, название и описание счета 5731 исключить;</w:t>
      </w:r>
    </w:p>
    <w:bookmarkEnd w:id="645"/>
    <w:bookmarkStart w:name="z1527" w:id="646"/>
    <w:p>
      <w:pPr>
        <w:spacing w:after="0"/>
        <w:ind w:left="0"/>
        <w:jc w:val="both"/>
      </w:pPr>
      <w:r>
        <w:rPr>
          <w:rFonts w:ascii="Times New Roman"/>
          <w:b w:val="false"/>
          <w:i w:val="false"/>
          <w:color w:val="000000"/>
          <w:sz w:val="28"/>
        </w:rPr>
        <w:t>
      название и описание счета 5733 изложить в следующей редакции:</w:t>
      </w:r>
    </w:p>
    <w:bookmarkEnd w:id="646"/>
    <w:bookmarkStart w:name="z1528" w:id="647"/>
    <w:p>
      <w:pPr>
        <w:spacing w:after="0"/>
        <w:ind w:left="0"/>
        <w:jc w:val="both"/>
      </w:pPr>
      <w:r>
        <w:rPr>
          <w:rFonts w:ascii="Times New Roman"/>
          <w:b w:val="false"/>
          <w:i w:val="false"/>
          <w:color w:val="000000"/>
          <w:sz w:val="28"/>
        </w:rPr>
        <w:t>
      "5733. Реализованные расходы от изменения стоимости ценных бумаг, учитываемых по справедливой стоимости через прибыль или убыток и через прочий совокупный доход.</w:t>
      </w:r>
    </w:p>
    <w:bookmarkEnd w:id="647"/>
    <w:bookmarkStart w:name="z1529" w:id="648"/>
    <w:p>
      <w:pPr>
        <w:spacing w:after="0"/>
        <w:ind w:left="0"/>
        <w:jc w:val="both"/>
      </w:pPr>
      <w:r>
        <w:rPr>
          <w:rFonts w:ascii="Times New Roman"/>
          <w:b w:val="false"/>
          <w:i w:val="false"/>
          <w:color w:val="000000"/>
          <w:sz w:val="28"/>
        </w:rPr>
        <w:t>
      Назначение счета: Учет сумм реализованных расходов, понесенных от изменения стоимости ценных бумаг, учитываемых по справедливой стоимости через прибыль или убыток и через прочий совокупный доход.</w:t>
      </w:r>
    </w:p>
    <w:bookmarkEnd w:id="648"/>
    <w:bookmarkStart w:name="z1530" w:id="649"/>
    <w:p>
      <w:pPr>
        <w:spacing w:after="0"/>
        <w:ind w:left="0"/>
        <w:jc w:val="both"/>
      </w:pPr>
      <w:r>
        <w:rPr>
          <w:rFonts w:ascii="Times New Roman"/>
          <w:b w:val="false"/>
          <w:i w:val="false"/>
          <w:color w:val="000000"/>
          <w:sz w:val="28"/>
        </w:rPr>
        <w:t>
      По дебету счета проводится суммы реализованных расходов, понесенных при выбытии ценных бумаг, учитываемых по справедливой стоимости через прибыль или убыток и через прочий совокупный доход.</w:t>
      </w:r>
    </w:p>
    <w:bookmarkEnd w:id="649"/>
    <w:bookmarkStart w:name="z1531" w:id="650"/>
    <w:p>
      <w:pPr>
        <w:spacing w:after="0"/>
        <w:ind w:left="0"/>
        <w:jc w:val="both"/>
      </w:pPr>
      <w:r>
        <w:rPr>
          <w:rFonts w:ascii="Times New Roman"/>
          <w:b w:val="false"/>
          <w:i w:val="false"/>
          <w:color w:val="000000"/>
          <w:sz w:val="28"/>
        </w:rPr>
        <w:t xml:space="preserve">
      По кредиту счета проводится списание сумм реализованных расходов на балансовый счет № 4999."; </w:t>
      </w:r>
    </w:p>
    <w:bookmarkEnd w:id="650"/>
    <w:bookmarkStart w:name="z1532" w:id="651"/>
    <w:p>
      <w:pPr>
        <w:spacing w:after="0"/>
        <w:ind w:left="0"/>
        <w:jc w:val="both"/>
      </w:pPr>
      <w:r>
        <w:rPr>
          <w:rFonts w:ascii="Times New Roman"/>
          <w:b w:val="false"/>
          <w:i w:val="false"/>
          <w:color w:val="000000"/>
          <w:sz w:val="28"/>
        </w:rPr>
        <w:t>
      название и описание счета 5854 изложить в следующей редакции:</w:t>
      </w:r>
    </w:p>
    <w:bookmarkEnd w:id="651"/>
    <w:bookmarkStart w:name="z1533" w:id="652"/>
    <w:p>
      <w:pPr>
        <w:spacing w:after="0"/>
        <w:ind w:left="0"/>
        <w:jc w:val="both"/>
      </w:pPr>
      <w:r>
        <w:rPr>
          <w:rFonts w:ascii="Times New Roman"/>
          <w:b w:val="false"/>
          <w:i w:val="false"/>
          <w:color w:val="000000"/>
          <w:sz w:val="28"/>
        </w:rPr>
        <w:t>
      "5854. Расходы от реализации запасов.</w:t>
      </w:r>
    </w:p>
    <w:bookmarkEnd w:id="652"/>
    <w:bookmarkStart w:name="z1534" w:id="653"/>
    <w:p>
      <w:pPr>
        <w:spacing w:after="0"/>
        <w:ind w:left="0"/>
        <w:jc w:val="both"/>
      </w:pPr>
      <w:r>
        <w:rPr>
          <w:rFonts w:ascii="Times New Roman"/>
          <w:b w:val="false"/>
          <w:i w:val="false"/>
          <w:color w:val="000000"/>
          <w:sz w:val="28"/>
        </w:rPr>
        <w:t>
      Назначение счета: Учет сумм расходов от реализации запасов.</w:t>
      </w:r>
    </w:p>
    <w:bookmarkEnd w:id="653"/>
    <w:bookmarkStart w:name="z1535" w:id="654"/>
    <w:p>
      <w:pPr>
        <w:spacing w:after="0"/>
        <w:ind w:left="0"/>
        <w:jc w:val="both"/>
      </w:pPr>
      <w:r>
        <w:rPr>
          <w:rFonts w:ascii="Times New Roman"/>
          <w:b w:val="false"/>
          <w:i w:val="false"/>
          <w:color w:val="000000"/>
          <w:sz w:val="28"/>
        </w:rPr>
        <w:t>
      По дебету счета проводятся суммы расходов от реализации запасов.</w:t>
      </w:r>
    </w:p>
    <w:bookmarkEnd w:id="654"/>
    <w:bookmarkStart w:name="z1536" w:id="65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55"/>
    <w:bookmarkStart w:name="z1537" w:id="656"/>
    <w:p>
      <w:pPr>
        <w:spacing w:after="0"/>
        <w:ind w:left="0"/>
        <w:jc w:val="both"/>
      </w:pPr>
      <w:r>
        <w:rPr>
          <w:rFonts w:ascii="Times New Roman"/>
          <w:b w:val="false"/>
          <w:i w:val="false"/>
          <w:color w:val="000000"/>
          <w:sz w:val="28"/>
        </w:rPr>
        <w:t>
      после описания счета 5856 дополнить номером, названием и описанием счета 5857 следующего содержания:</w:t>
      </w:r>
    </w:p>
    <w:bookmarkEnd w:id="656"/>
    <w:bookmarkStart w:name="z1538" w:id="657"/>
    <w:p>
      <w:pPr>
        <w:spacing w:after="0"/>
        <w:ind w:left="0"/>
        <w:jc w:val="both"/>
      </w:pPr>
      <w:r>
        <w:rPr>
          <w:rFonts w:ascii="Times New Roman"/>
          <w:b w:val="false"/>
          <w:i w:val="false"/>
          <w:color w:val="000000"/>
          <w:sz w:val="28"/>
        </w:rPr>
        <w:t>
      "5857. Расходы от реализации долгосрочных активов, предназначенных для продажи.</w:t>
      </w:r>
    </w:p>
    <w:bookmarkEnd w:id="657"/>
    <w:bookmarkStart w:name="z1539" w:id="658"/>
    <w:p>
      <w:pPr>
        <w:spacing w:after="0"/>
        <w:ind w:left="0"/>
        <w:jc w:val="both"/>
      </w:pPr>
      <w:r>
        <w:rPr>
          <w:rFonts w:ascii="Times New Roman"/>
          <w:b w:val="false"/>
          <w:i w:val="false"/>
          <w:color w:val="000000"/>
          <w:sz w:val="28"/>
        </w:rPr>
        <w:t>
      Назначение счета: Учет сумм расходов от реализации долгосрочных активов, предназначенных для продажи.</w:t>
      </w:r>
    </w:p>
    <w:bookmarkEnd w:id="658"/>
    <w:bookmarkStart w:name="z1540" w:id="659"/>
    <w:p>
      <w:pPr>
        <w:spacing w:after="0"/>
        <w:ind w:left="0"/>
        <w:jc w:val="both"/>
      </w:pPr>
      <w:r>
        <w:rPr>
          <w:rFonts w:ascii="Times New Roman"/>
          <w:b w:val="false"/>
          <w:i w:val="false"/>
          <w:color w:val="000000"/>
          <w:sz w:val="28"/>
        </w:rPr>
        <w:t>
      По дебету счета проводятся суммы расходов от реализации долгосрочных активов, предназначенных для продажи.</w:t>
      </w:r>
    </w:p>
    <w:bookmarkEnd w:id="659"/>
    <w:bookmarkStart w:name="z1541" w:id="660"/>
    <w:p>
      <w:pPr>
        <w:spacing w:after="0"/>
        <w:ind w:left="0"/>
        <w:jc w:val="both"/>
      </w:pPr>
      <w:r>
        <w:rPr>
          <w:rFonts w:ascii="Times New Roman"/>
          <w:b w:val="false"/>
          <w:i w:val="false"/>
          <w:color w:val="000000"/>
          <w:sz w:val="28"/>
        </w:rPr>
        <w:t xml:space="preserve">
      По кредиту счета проводится списание сумм расходов на балансовый счет № 4999."; </w:t>
      </w:r>
    </w:p>
    <w:bookmarkEnd w:id="660"/>
    <w:bookmarkStart w:name="z1542" w:id="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w:t>
      </w:r>
    </w:p>
    <w:bookmarkEnd w:id="661"/>
    <w:bookmarkStart w:name="z1543" w:id="662"/>
    <w:p>
      <w:pPr>
        <w:spacing w:after="0"/>
        <w:ind w:left="0"/>
        <w:jc w:val="both"/>
      </w:pPr>
      <w:r>
        <w:rPr>
          <w:rFonts w:ascii="Times New Roman"/>
          <w:b w:val="false"/>
          <w:i w:val="false"/>
          <w:color w:val="000000"/>
          <w:sz w:val="28"/>
        </w:rPr>
        <w:t>
      описание счета 6177 изложить в следующей редакции:</w:t>
      </w:r>
    </w:p>
    <w:bookmarkEnd w:id="662"/>
    <w:bookmarkStart w:name="z1544" w:id="663"/>
    <w:p>
      <w:pPr>
        <w:spacing w:after="0"/>
        <w:ind w:left="0"/>
        <w:jc w:val="both"/>
      </w:pPr>
      <w:r>
        <w:rPr>
          <w:rFonts w:ascii="Times New Roman"/>
          <w:b w:val="false"/>
          <w:i w:val="false"/>
          <w:color w:val="000000"/>
          <w:sz w:val="28"/>
        </w:rPr>
        <w:t>
      "Назначение счета: Учет сумм условных требований к клиентам по предоставленным им займам, права требования по которым переданы организациям, осуществляющим отдельные виды банковских операций.</w:t>
      </w:r>
    </w:p>
    <w:bookmarkEnd w:id="663"/>
    <w:bookmarkStart w:name="z1545" w:id="664"/>
    <w:p>
      <w:pPr>
        <w:spacing w:after="0"/>
        <w:ind w:left="0"/>
        <w:jc w:val="both"/>
      </w:pPr>
      <w:r>
        <w:rPr>
          <w:rFonts w:ascii="Times New Roman"/>
          <w:b w:val="false"/>
          <w:i w:val="false"/>
          <w:color w:val="000000"/>
          <w:sz w:val="28"/>
        </w:rPr>
        <w:t>
      По дебету счета проводятся суммы условных требований к клиентам по предоставленным им займам, права требования по которым переданы организациям, осуществляющим отдельные виды банковских операций.</w:t>
      </w:r>
    </w:p>
    <w:bookmarkEnd w:id="664"/>
    <w:bookmarkStart w:name="z1546" w:id="665"/>
    <w:p>
      <w:pPr>
        <w:spacing w:after="0"/>
        <w:ind w:left="0"/>
        <w:jc w:val="both"/>
      </w:pPr>
      <w:r>
        <w:rPr>
          <w:rFonts w:ascii="Times New Roman"/>
          <w:b w:val="false"/>
          <w:i w:val="false"/>
          <w:color w:val="000000"/>
          <w:sz w:val="28"/>
        </w:rPr>
        <w:t>
      По кредиту счета проводится списание сумм условных требований к клиентам по предоставленным им займам в случае их обратного выкупа банком либо погашения займов клиентом.";</w:t>
      </w:r>
    </w:p>
    <w:bookmarkEnd w:id="665"/>
    <w:bookmarkStart w:name="z1547" w:id="666"/>
    <w:p>
      <w:pPr>
        <w:spacing w:after="0"/>
        <w:ind w:left="0"/>
        <w:jc w:val="both"/>
      </w:pPr>
      <w:r>
        <w:rPr>
          <w:rFonts w:ascii="Times New Roman"/>
          <w:b w:val="false"/>
          <w:i w:val="false"/>
          <w:color w:val="000000"/>
          <w:sz w:val="28"/>
        </w:rPr>
        <w:t>
      описание счета 6677 изложить в следующей редакции:</w:t>
      </w:r>
    </w:p>
    <w:bookmarkEnd w:id="666"/>
    <w:bookmarkStart w:name="z1548" w:id="667"/>
    <w:p>
      <w:pPr>
        <w:spacing w:after="0"/>
        <w:ind w:left="0"/>
        <w:jc w:val="both"/>
      </w:pPr>
      <w:r>
        <w:rPr>
          <w:rFonts w:ascii="Times New Roman"/>
          <w:b w:val="false"/>
          <w:i w:val="false"/>
          <w:color w:val="000000"/>
          <w:sz w:val="28"/>
        </w:rPr>
        <w:t>
      "Назначение счета: Учет сумм условных обязательств перед организациями, осуществляющими отдельные виды банковских операций, по займам, предоставленным клиентам, права требования по которым переданы организациям, осуществляющим отдельные виды банковских операций.</w:t>
      </w:r>
    </w:p>
    <w:bookmarkEnd w:id="667"/>
    <w:bookmarkStart w:name="z1549" w:id="668"/>
    <w:p>
      <w:pPr>
        <w:spacing w:after="0"/>
        <w:ind w:left="0"/>
        <w:jc w:val="both"/>
      </w:pPr>
      <w:r>
        <w:rPr>
          <w:rFonts w:ascii="Times New Roman"/>
          <w:b w:val="false"/>
          <w:i w:val="false"/>
          <w:color w:val="000000"/>
          <w:sz w:val="28"/>
        </w:rPr>
        <w:t>
      По кредиту счета проводятся суммы условных обязательств перед организациями, осуществляющими отдельные виды банковских операций, по займам, предоставленным клиентам, права требования по которым переданы организациям, осуществляющим отдельные виды банковских операций.</w:t>
      </w:r>
    </w:p>
    <w:bookmarkEnd w:id="668"/>
    <w:bookmarkStart w:name="z1550" w:id="669"/>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перед организациями, осуществляющими отдельные виды банковских операций, по займам, предоставленным клиентам при их обратном выкупе банком либо при погашении займов клиентом."; </w:t>
      </w:r>
    </w:p>
    <w:bookmarkEnd w:id="669"/>
    <w:bookmarkStart w:name="z1551" w:id="670"/>
    <w:p>
      <w:pPr>
        <w:spacing w:after="0"/>
        <w:ind w:left="0"/>
        <w:jc w:val="both"/>
      </w:pPr>
      <w:r>
        <w:rPr>
          <w:rFonts w:ascii="Times New Roman"/>
          <w:b w:val="false"/>
          <w:i w:val="false"/>
          <w:color w:val="000000"/>
          <w:sz w:val="28"/>
        </w:rPr>
        <w:t>
      название и описание счета 7220 изложить в следующей редакции:</w:t>
      </w:r>
    </w:p>
    <w:bookmarkEnd w:id="670"/>
    <w:bookmarkStart w:name="z1552" w:id="671"/>
    <w:p>
      <w:pPr>
        <w:spacing w:after="0"/>
        <w:ind w:left="0"/>
        <w:jc w:val="both"/>
      </w:pPr>
      <w:r>
        <w:rPr>
          <w:rFonts w:ascii="Times New Roman"/>
          <w:b w:val="false"/>
          <w:i w:val="false"/>
          <w:color w:val="000000"/>
          <w:sz w:val="28"/>
        </w:rPr>
        <w:t>
      "7220. Здания, машины, оборудование, транспортные и другие средства, принятые в операционную аренду.</w:t>
      </w:r>
    </w:p>
    <w:bookmarkEnd w:id="671"/>
    <w:bookmarkStart w:name="z1553" w:id="672"/>
    <w:p>
      <w:pPr>
        <w:spacing w:after="0"/>
        <w:ind w:left="0"/>
        <w:jc w:val="both"/>
      </w:pPr>
      <w:r>
        <w:rPr>
          <w:rFonts w:ascii="Times New Roman"/>
          <w:b w:val="false"/>
          <w:i w:val="false"/>
          <w:color w:val="000000"/>
          <w:sz w:val="28"/>
        </w:rPr>
        <w:t xml:space="preserve">
      Назначение счета: Учет общей суммы будущих минимальных арендных платежей по договору операционной аренды зданий, машин, оборудования, транспортных и других средств. </w:t>
      </w:r>
    </w:p>
    <w:bookmarkEnd w:id="672"/>
    <w:bookmarkStart w:name="z1554" w:id="673"/>
    <w:p>
      <w:pPr>
        <w:spacing w:after="0"/>
        <w:ind w:left="0"/>
        <w:jc w:val="both"/>
      </w:pPr>
      <w:r>
        <w:rPr>
          <w:rFonts w:ascii="Times New Roman"/>
          <w:b w:val="false"/>
          <w:i w:val="false"/>
          <w:color w:val="000000"/>
          <w:sz w:val="28"/>
        </w:rPr>
        <w:t>
      По приходу счета проводится общая сумма будущих минимальных арендных платежей по договору операционной аренды зданий, машин, оборудования, транспортных и других средств.</w:t>
      </w:r>
    </w:p>
    <w:bookmarkEnd w:id="673"/>
    <w:bookmarkStart w:name="z1555" w:id="674"/>
    <w:p>
      <w:pPr>
        <w:spacing w:after="0"/>
        <w:ind w:left="0"/>
        <w:jc w:val="both"/>
      </w:pPr>
      <w:r>
        <w:rPr>
          <w:rFonts w:ascii="Times New Roman"/>
          <w:b w:val="false"/>
          <w:i w:val="false"/>
          <w:color w:val="000000"/>
          <w:sz w:val="28"/>
        </w:rPr>
        <w:t xml:space="preserve">
      По расходу счета проводится списание общей суммы будущих минимальных арендных платежей по договору операционной аренды зданий, машин, оборудования, транспортных и других средств при их возврате в связи с истечением срока действия заключенного договора или выкупе с последующим зачислением их на баланс.". </w:t>
      </w:r>
    </w:p>
    <w:bookmarkEnd w:id="6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