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37380" w14:textId="a737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12 декабря 2017 года № 859. Зарегистрирован в Министерстве юстиции Республики Казахстан 23 января 2018 года № 16265. Утратил силу приказом Министра индустрии и инфраструктурного развития Республики Казахстан от 29 апреля 2020 года № 244.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29.04.2020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по инвестициям и развитию Республики Казахстан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___________Т. Сулейменов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2017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___________С. Жумангарин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января 2018 год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 № 859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индустрии и инфраструктурного развития РК от 25.07.2019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строительства" (далее – государственная услуга).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индустрии и инфраструктурного развития Республики Казахстан (далее – Министерство).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акционерным обществом "Фонд развития предпринимательства "Даму" (далее - услугодатель).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Порядок оказания государственной услуги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пакета документов услугодателю – 10 (десять) рабочих дней;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максимальное допустимое время ожидания для сдачи пакета документов – 30 (тридцать) минут;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обслуживания – 20 (двадцать) минут.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1 (одного) рабочего дня с момента получения документов услугополучателя проверяет полноту представленных документов.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пунктом 9 настоящего стандарта государственной услуги, и (или) документов с истекшим сроком действия услугодатель отказывает в приеме заявления.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выписка из протокола заседания услугодателя либо письменный мотивированный ответ об отказе в оказании государственной услуги в случаях и по основаниям, предусмотренных пунктом 10 настоящего стандарта государственной услуги.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юридическим лицам (далее – услугополучатель).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пятницу с 9.00 до 19.00 часов, с перерывом на обед с 13.00 часов до 15:00 часов, кроме выходных и праздничных дней в соответствии с трудовым законодательством Республики Казахстан.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19.00 часов с перерывом на обед с 13.00 часов до 15:00 часов.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представитель по доверенности) с предъявлением документа, удостоверяющего личность (для идентификации личности):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заявление-анкета на получение субсидии по форме согласно приложению к настоящему стандарту государственной услуги;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реализуемого проекта (формируется в произвольной форме с приложением разрешительной документации на строительство проекта, бизнес-плана);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письмо БВУ с положительным решением о возможности предоставления (рефинансирования) кредита для реализации проекта;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комплексной вневедомственной экспертизы;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информация по объекту (презентации, рекламные материалы, планировка квартир, площадь и количество квартир), в том числе в электронном виде.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документов является регистрация (штамп, входящий номер и дата) в канцелярии услугодателя, с указанием фамилии и инициалов лица, принявшего документы.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Сведения о документе, удостоверяющем личность, о регистрации (перерегистрации) юридического лица работник услугодателя получает из соответствующих государственных информационных систем.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государственной услуги по следующим основаниям: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</w:r>
    </w:p>
    <w:bookmarkEnd w:id="42"/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Порядок обжалования решений, действий (бездействия) услугодателя и (или) его должностных лиц, по вопросам оказания государственной услуги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Жалобы принимаются в письменной форме по почте либо нарочно через канцелярию услугодателя.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Обжалование решений, действий (бездействий) услугодателя и (или) его должностных лиц, по вопросам оказания государственных услуг: жалоба подается на имя руководителя услугодателя по адресам, указанным в пункте 13 настоящего стандарта государственной услуги.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50"/>
    <w:bookmarkStart w:name="z5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Иные требования с учетом особенностей оказания государственной услуги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услугодателя размещены на интернет-ресурсе www.miid.gov.kz.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 – центра по вопросам оказания государственных услуг.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размещены на интернет-ресурсе www.miid.gov.kz, единого контакт – центра по вопросам оказания государственных услуг: 1414.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"Субсидирования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выдаваемым кредитам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банками второго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предпринимательства для целей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строительства"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Куда: Акционерное общество "Фонд развития предпринимательства "Даму"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от кого __________________________________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ЗАЯВЛЕНИЕ-АНКЕТА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на получение субсидии № __________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Государственной программой жилищного строительства "Нұрлы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жер", прошу инициировать вынесение вопроса о субсидировании кредита для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проекта ________________________________________ согласно нижеследующего: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Сведения об участнике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1"/>
        <w:gridCol w:w="1039"/>
      </w:tblGrid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СЧП</w:t>
            </w:r>
          </w:p>
          <w:bookmarkEnd w:id="59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об учредителе (-ях)</w:t>
            </w:r>
          </w:p>
          <w:bookmarkEnd w:id="60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  <w:bookmarkEnd w:id="61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адрес</w:t>
            </w:r>
          </w:p>
          <w:bookmarkEnd w:id="62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адрес</w:t>
            </w:r>
          </w:p>
          <w:bookmarkEnd w:id="63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номер государственной регистрации/ перерегистрации</w:t>
            </w:r>
          </w:p>
          <w:bookmarkEnd w:id="64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деятельности</w:t>
            </w:r>
          </w:p>
          <w:bookmarkEnd w:id="65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Курирующее ведомство, холдинг или материнская компания</w:t>
            </w:r>
          </w:p>
          <w:bookmarkEnd w:id="66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  <w:bookmarkEnd w:id="67"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Руководство</w:t>
      </w:r>
    </w:p>
    <w:bookmarkEnd w:id="68"/>
    <w:bookmarkStart w:name="z9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2"/>
        <w:gridCol w:w="808"/>
      </w:tblGrid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bookmarkEnd w:id="70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bookmarkEnd w:id="71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рабочий/домашний</w:t>
            </w:r>
          </w:p>
          <w:bookmarkEnd w:id="72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 место рождения</w:t>
            </w:r>
          </w:p>
          <w:bookmarkEnd w:id="73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документа, удостоверяющего личность</w:t>
            </w:r>
          </w:p>
          <w:bookmarkEnd w:id="74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жительства (фактическое)</w:t>
            </w:r>
          </w:p>
          <w:bookmarkEnd w:id="75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Прописка</w:t>
            </w:r>
          </w:p>
          <w:bookmarkEnd w:id="76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  <w:bookmarkEnd w:id="77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(при наличии)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2"/>
        <w:gridCol w:w="808"/>
      </w:tblGrid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bookmarkEnd w:id="79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рабочий/домашний</w:t>
            </w:r>
          </w:p>
          <w:bookmarkEnd w:id="80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 место рождения</w:t>
            </w:r>
          </w:p>
          <w:bookmarkEnd w:id="81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документа, удостоверяющего личность</w:t>
            </w:r>
          </w:p>
          <w:bookmarkEnd w:id="82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жительства (фактическое)</w:t>
            </w:r>
          </w:p>
          <w:bookmarkEnd w:id="83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Прописка</w:t>
            </w:r>
          </w:p>
          <w:bookmarkEnd w:id="84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  <w:bookmarkEnd w:id="85"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Контактное лицо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7"/>
        <w:gridCol w:w="693"/>
      </w:tblGrid>
      <w:tr>
        <w:trPr>
          <w:trHeight w:val="30" w:hRule="atLeast"/>
        </w:trPr>
        <w:tc>
          <w:tcPr>
            <w:tcW w:w="1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наличии), должность</w:t>
            </w:r>
          </w:p>
          <w:bookmarkEnd w:id="87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рабочий/домашний</w:t>
            </w:r>
          </w:p>
          <w:bookmarkEnd w:id="88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Собственники</w:t>
      </w:r>
    </w:p>
    <w:bookmarkEnd w:id="89"/>
    <w:bookmarkStart w:name="z14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(учредитель, участники, для товарищества с ограниченной ответственностью - соучредители, владеющие 1 % и более процентов акций).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7"/>
        <w:gridCol w:w="3045"/>
        <w:gridCol w:w="988"/>
      </w:tblGrid>
      <w:tr>
        <w:trPr>
          <w:trHeight w:val="30" w:hRule="atLeast"/>
        </w:trPr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Наименование/ Фамилия, имя, отчество (при его наличии)</w:t>
            </w:r>
          </w:p>
          <w:bookmarkEnd w:id="91"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</w:t>
            </w:r>
          </w:p>
        </w:tc>
      </w:tr>
      <w:tr>
        <w:trPr>
          <w:trHeight w:val="30" w:hRule="atLeast"/>
        </w:trPr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</w:p>
          <w:bookmarkEnd w:id="92"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Информация о текущей деятельности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9"/>
        <w:gridCol w:w="881"/>
      </w:tblGrid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(согласно общему классификатору видов экономической деятельности)</w:t>
            </w:r>
          </w:p>
          <w:bookmarkEnd w:id="94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Подотрасль (согласно общему классификатору видов экономической деятельности)</w:t>
            </w:r>
          </w:p>
          <w:bookmarkEnd w:id="95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продукции и услуг</w:t>
            </w:r>
          </w:p>
          <w:bookmarkEnd w:id="96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 оборот</w:t>
            </w:r>
          </w:p>
          <w:bookmarkEnd w:id="97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 или убыток на последнюю отчетную дату</w:t>
            </w:r>
          </w:p>
          <w:bookmarkEnd w:id="98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Фактическая численность работников</w:t>
            </w:r>
          </w:p>
          <w:bookmarkEnd w:id="99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 (краткое описание)</w:t>
            </w:r>
          </w:p>
          <w:bookmarkEnd w:id="100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реализации проекта (область, город)</w:t>
            </w:r>
          </w:p>
          <w:bookmarkEnd w:id="101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</w:p>
          <w:bookmarkEnd w:id="102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Информация о банковских счетах</w:t>
      </w:r>
    </w:p>
    <w:bookmarkEnd w:id="103"/>
    <w:bookmarkStart w:name="z18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 (указать все текущие и сберегательные счета во всех обслуживающих банках):_____________________________________</w:t>
      </w:r>
    </w:p>
    <w:bookmarkEnd w:id="104"/>
    <w:bookmarkStart w:name="z18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История</w:t>
      </w:r>
    </w:p>
    <w:bookmarkEnd w:id="105"/>
    <w:bookmarkStart w:name="z18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Указываются все займы, использовавшиеся в процессе работы СЧП, как погашенные, так и непогашенные в настоящее время.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812"/>
        <w:gridCol w:w="1321"/>
        <w:gridCol w:w="1830"/>
        <w:gridCol w:w="2338"/>
        <w:gridCol w:w="2339"/>
        <w:gridCol w:w="1831"/>
      </w:tblGrid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</w:t>
            </w:r>
          </w:p>
          <w:bookmarkEnd w:id="107"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погашения вознаграждения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погашения основного долга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погашения по ДБЗ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фактического погашения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8"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09"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Информация о действующих кредитах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курс валюты: ________/________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651"/>
        <w:gridCol w:w="2071"/>
        <w:gridCol w:w="1989"/>
        <w:gridCol w:w="651"/>
        <w:gridCol w:w="651"/>
        <w:gridCol w:w="2409"/>
        <w:gridCol w:w="1154"/>
        <w:gridCol w:w="1822"/>
      </w:tblGrid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пп/п</w:t>
            </w:r>
          </w:p>
          <w:bookmarkEnd w:id="111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кредитора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ДБЗ (№, дата)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вознаграждения, %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кредита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задолженности по основному долгу, на указанную дату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кредита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кредита (краткое описание)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  <w:bookmarkEnd w:id="112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  <w:bookmarkEnd w:id="113"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Информация об участии в других государственных программах и применяемых в отношении СЧП мерах государственной поддержки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5"/>
        <w:gridCol w:w="4295"/>
        <w:gridCol w:w="2365"/>
        <w:gridCol w:w="2365"/>
      </w:tblGrid>
      <w:tr>
        <w:trPr>
          <w:trHeight w:val="30" w:hRule="atLeast"/>
        </w:trPr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15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ГП /МГП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ГИР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  <w:bookmarkEnd w:id="116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Гарантии и согласия</w:t>
      </w:r>
    </w:p>
    <w:bookmarkEnd w:id="117"/>
    <w:bookmarkStart w:name="z25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СЧП заявляет и гарантирует финансовому агенту следующее:</w:t>
      </w:r>
    </w:p>
    <w:bookmarkEnd w:id="118"/>
    <w:bookmarkStart w:name="z25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Все данные, информация и документация, переданные (предоставленные) или предоставляемые финансовому агенту совместно с настоящим заявлением, либо по запросу финансового агента, являются достоверными и полностью соответствуют действительности на нижеуказанную дату, в случае изменения указанных данных незамедлительно уведомить финансового агента.</w:t>
      </w:r>
    </w:p>
    <w:bookmarkEnd w:id="119"/>
    <w:bookmarkStart w:name="z26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Предоставлять и раскрывать по первому требованию финансового агента любую информацию, содержащие банковскую и коммерческую тайну, затребованные в рамках рассмотрения настоящего заявления.</w:t>
      </w:r>
    </w:p>
    <w:bookmarkEnd w:id="120"/>
    <w:bookmarkStart w:name="z26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СЧП предупрежден об ответственности за предоставление ложных, неполных и (или) недостоверных сведений, предусмотренной законодательством Республики Казахстан.</w:t>
      </w:r>
    </w:p>
    <w:bookmarkEnd w:id="121"/>
    <w:bookmarkStart w:name="z26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СЧП подтверждает, что уставная компетенция СЧП, позволяет подавать настоящее заявление лицу, которое подписывает настоящее заявление.</w:t>
      </w:r>
    </w:p>
    <w:bookmarkEnd w:id="122"/>
    <w:bookmarkStart w:name="z26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Согласен с тем, что в случае выявления недостоверности указанных данных и информации, настоящее заявление может быть отклонено на любом этапе, когда будут выявлены сведения, подтверждающие недостоверность указанных данных.</w:t>
      </w:r>
    </w:p>
    <w:bookmarkEnd w:id="123"/>
    <w:bookmarkStart w:name="z26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СЧП настоящим предоставляет финансовому агенту согласие с тем, что:</w:t>
      </w:r>
    </w:p>
    <w:bookmarkEnd w:id="124"/>
    <w:bookmarkStart w:name="z26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Финансовый агент предоставляет указанные в настоящем заявлении сведения, информацию и предоставленные СЧП документы государственным органам (финансовым агентам), с целью проверки и рассмотрения.</w:t>
      </w:r>
    </w:p>
    <w:bookmarkEnd w:id="125"/>
    <w:bookmarkStart w:name="z26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Все сведения, содержащиеся в настоящем заявлении, а также все затребованные финансовым агентом документы предоставлены исключительно для субсидирования в рамках Программы.</w:t>
      </w:r>
    </w:p>
    <w:bookmarkEnd w:id="126"/>
    <w:bookmarkStart w:name="z26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Финансовый агент оставляет за собой возможность проверки любой сообщаемой СЧП о себе информации, а документы, предоставленные СЧП, и оригинал заявления будут храниться у финансового агента, даже если субсидирование не будет предоставлено.</w:t>
      </w:r>
    </w:p>
    <w:bookmarkEnd w:id="127"/>
    <w:bookmarkStart w:name="z26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Принятие финансовым агентом данного заявления к рассмотрению, а также возможные расходы СЧП (на оформление необходимых для получения субсидирования документов, и другие расходы) не является обязательством финансового агента предоставить субсидирование или возместить понесенные СЧП издержки.</w:t>
      </w:r>
    </w:p>
    <w:bookmarkEnd w:id="128"/>
    <w:bookmarkStart w:name="z26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Подтверждаю, что с порядком рассмотрения вопроса о субсидировании ознакомлен и согласен, в последующем претензий к финансовому агенту иметь не буду.</w:t>
      </w:r>
    </w:p>
    <w:bookmarkEnd w:id="129"/>
    <w:bookmarkStart w:name="z270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Приложения</w:t>
      </w:r>
    </w:p>
    <w:bookmarkEnd w:id="130"/>
    <w:bookmarkStart w:name="z27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________________________(подпись) дата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4"/>
        <w:gridCol w:w="852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 расшифровка аббревиатур:</w:t>
            </w:r>
          </w:p>
          <w:bookmarkEnd w:id="132"/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СЧП</w:t>
            </w:r>
          </w:p>
          <w:bookmarkEnd w:id="133"/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 частного предпринимательства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ГИР</w:t>
            </w:r>
          </w:p>
          <w:bookmarkEnd w:id="134"/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институты развития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  <w:bookmarkEnd w:id="135"/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программа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МГП</w:t>
            </w:r>
          </w:p>
          <w:bookmarkEnd w:id="136"/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государственной поддержки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ДБЗ</w:t>
            </w:r>
          </w:p>
          <w:bookmarkEnd w:id="137"/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банковского займа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