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e585" w14:textId="358e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педиатрической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2017 года № 1027. Зарегистрирован в Министерстве юстиции Республики Казахстан 25 января 2018 года № 16279. Утратил силу приказом Министра здравоохранения Республики Казахстан от 15 марта 2022 года № ҚР ДСМ 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15.03.2022 </w:t>
      </w:r>
      <w:r>
        <w:rPr>
          <w:rFonts w:ascii="Times New Roman"/>
          <w:b w:val="false"/>
          <w:i w:val="false"/>
          <w:color w:val="ff0000"/>
          <w:sz w:val="28"/>
        </w:rPr>
        <w:t>№ ҚР ДСМ 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организации оказания педиатрической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1027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педиатрической помощи в Республике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педиатрической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общие принципы организации оказания медицинской помощи детям в организациях здравоохранения.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предусматривает проведение мер по профилактике, снижению заболеваемости, инвалидности и смертности детей.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 здравоохранения, оказывающих педиатрическую помощь, устанавливаются в соответствии со штатными нормативами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6173).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регионализация перинатальной помощи - распределение медицинских организаций в масштабах области по трем уровням оказания перинатальной стационарной помощи женщинам и новорожденным в соответствии со степенью риска течения беременности и родов;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интегрированное ведение болезней детского возраста (далее – ИВБДВ) - стратегия, рекомендованная Всемирной организацией здравоохранения (далее - ВОЗ) и Детским фондом Организации Объединенных наций (далее - ЮНИСЕФ), направленная на своевременное и качественное оказание медицинской помощи, снижение заболеваемости, смертности и инвалидизации детей в возрасте до 5 лет, а также улучшение их физического, психосоциального и эмоционального развития;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диспансерному больному);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посещение - посещение больного на дому врачом/средним медицинским работником по инициативе врача, а также после передачи сведений в организации первичной медико-санитарной помощи (далее – ПМСП) из стационаров о выписанных больных, из организаций скорой помощи после обслуживания вызова к пациентам, нуждающимся в активном осмотре медицинским работником.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деятельности и структура организаций, оказывающих педиатрическую помощь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Педиатрическая помощь оказывается детям, не достигшим восемнадцатилетнего возраста (далее – детям) в следующих формах: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амбулаторно-поликлиническая помощь, включающая ПМСП и консультативно-диагностическую помощь (далее – КДП);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стационарная помощь;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стационарозамещающая помощь;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санитарная авиация.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детям в рамках гарантированного объема бесплатной медицинской помощи (далее - ГОБМП)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помощи, утвержденного постановлением Правительства Республики Казахстан от 15 декабря 2009 года № 2136 организациями здравоохранения, являющимися поставщиками услуг по оказанию ГОБМП.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Лекарственное обеспечение детей в медицинских организациях (далее – МО) в рамках ГОБМП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здравоохранения, утвержденных приказом Министра здравоохранения Республики Казахстан от 23 ноября 2009 года № 762 (зарегистрирован в Реестре государственной регистрации нормативных правовых актов за № 5900) (далее – Приказ № 762)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уровне, утвержденным приказом Министра здравоохранения Республики Казахстан от 29 августа 2017 года № 666 (зарегистрирован в Реестре государственной регистрации нормативных правовых актов за № 15724).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Педиатрическая помощь детям на амбулаторно-поликлиническом уровне осуществляется медицинскими работниками ПМСП и КДП: врачами по специальностям "Педиатрия (неонатология)" (далее – педиатр), "Общая врачебная практика (семейная медицина)" (далее – ВОП), средними медицинскими работниками по специальностям "Лечебное дело (фельдшер, фельдшер общей практики)" (далее – фельдшер), "Сестринское дело (медицинская(ий) сестра/брат, медицинская(ий) сестра/брат общей практики, специализированная(ый) медицинская(ий) сестра/брат)" (далее – медицинская(ий) сестра/брат).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Педиатрическая помощь детям на стационарном уровне осуществляется в организациях родовспоможения, многопрофильных и специализированных детских стационарах педиатрами, врачами по специальности "Анестезиология и реаниматология (перфузиология, токсикология, неонатальная реанимация) (детская)", другими профильными специалистами и средними медицинскими работниками (фельдшерами, медицинскими сестрами/братьями).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педиатрической помощи детям проводится в соответствии с клиническими протоколами диагностики и лечения, а также клиническими руководствами, утвержденными Объединенной комиссией по качеству медицинских услуг Министерства здравоохранения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 обеспечивают ведение учетной и отчетной медицинской документации в соответствии с формами первичной медицинской документации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 (далее – Приказ № 907).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направлениями деятельности МО, оказывающих педиатрическую помощь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доврачебной, квалифицированной, специализированной медицинской помощи и высокотехнологичных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детям, в том числе новорожденным;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мероприятий, обеспечивающих доступность медицинской помощи и качество медицинских услуг;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качественной консультативной, диагностической, лечебной помощи, соблюдение ИВБДВ;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диспансеризации медицинской реабилитации детям;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профилактической помощи: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 беременных;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пропаганда здорового образа жизни, рекомендации по рациональному и здоровому питанию;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с родителями по уходу за ребенком, тревожным признакам заболеваний и угрожающим состояниям;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по вопросам поддержки грудного вскармливания и лактации,по практике исключительно грудного вскармливания детей до 6-ти месяцев и продолжения грудного вскармливания до 2 лет;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скрининговых обследований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вопросам раннего развития ребенка;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профилактические осмотры;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вакцинации;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диспансеризация и динамическое наблюдение, патронаж детей, в том числе новорожденных;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социально-психологическое консультирование;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предупреждению и снижению заболеваемости, выявлению ранних форм социально значимых заболеваний, в том числе онкологических или гематологических, гепатитов B и C, ВИЧ-инфекции и туберкулеза, а также по выявлению факторов риска заболеваний, инвалидности и смертности детей.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 обеспечивают выполнение мероприятий, направленных на профилактику, раннюю диагностику, лечение пациентов с соблюдением преемственности на всех этапах оказания медицинской помощи.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обнаружении фактов насилия и телесных повреждений осуществляется оказание лечебно-профилактической помощи, проведение медицинской реабилитации, извещение органов внутренних дел.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педиатрической помощи на амбулаторно-поликлиническом уровне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 здравоохранения, оказывающие амбулаторно-поликлиническую помощь детям осуществляют свою деятельность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амбулаторно-поликлиническую помощь, утвержденного 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и правовых актов под № 6774).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развития ребенка со дня выписки из организации родовспоможения или родильного отделения многопрофильного стационара осуществляется согласно форме № 112, утвержденной Приказом № 907.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амбулаторно-поликлиническом уровне в соответствии с Правилами оказания первичной медико-санитарной помощи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и правовых актов под № 11268) проводится: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консультативная, диагностическая, лечебная помощь, проведение диспансеризации и медицинской реабилитации детям;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патронажи и активные посещения беременных, новорожденных и детей раннего возраста в соответствии с универсально-прогрессивной моделью патронажной службы;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планирование, организация и проведение вакцинации в соответствии со сроками профилактических прививок,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детей на консультации к профильным специалистам при наличии показаний;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острых и хронических заболеваний, своевременное проведение экстренных и плановых лечебных мероприятий;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детей в круглосуточный стационар, дневной стационар и организация стационара на дому при наличии показаний;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динамическое наблюдение за детьми с хроническими заболеваниями, состоящими на диспансерном учете, лечение и оздоровление;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восстановительное лечение и медицинская реабилитация;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скрининговых обследований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оздоровления детей перед поступлением их в дошкольные или школьные учреждения;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работа с родителями и членами семей или с их законными представителями по вопросам рационального питания, профилактики детских болезней и формирования здорового образа жизни.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неотложной медицинской помощи детям в медицинской организации (или медицинском пункте) осуществляется в соответствии с клиническими протоколами диагностики и лечения, утвержденными Объединенной комиссией по качеству медицинских услуг Министерства здравоохранения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оказания неотложной медицинской помощи детям в медицинской организации (или медицинском пункте) обеспечивается наличие лекарственных средств и изделий медицинского назначения согласно клиническим протоколам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 лечения, утвержденным Объединенной комиссией по качеству медицинских услуг Министерства здравоохранения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Медикаменты и изделия медицинского назначения для оказания неотложной медицинской помощи на амбулаторно-поликлиническом уровне находятся в специальных пластиковых укладках - "чемоданах" из обрабатываемого материала, которые легко переносятся и размещены в удобном и доступном месте.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Объем оказанной экстренной медицинской помощи пациенту регистрируется в листе назначения и наблюдения с указанием частоты сердечных сокращений, уровня артериального давления, пульса, температуры тела, наименования и дозы лекарственного препарата, методов и времени введения.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Оказание медицинской помощи обучающимся и воспитанникам организаций образования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образования, утвержденным приказом Министра здравоохранения Республики Казахстан от 7 апреля 2017 года № 141 (зарегистрирован в Реестре государственной регистрации нормативных правовых актов под № 15131).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выявлении хронических заболеваний осуществляется взятие на диспансерный учет по показаниям с записью осмотра в медицинской карте амбулаторного больного по форме № 025/у, утвержденной Приказом № 907, составлением плана ведения, оформлением контрольной карты диспансерного наблюдения по форме № 30/у, утвержденной Приказом № 907.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Выполняются противоэпидемические и профилактические мероприятия на участке для предупреждения распространения инфекций среди детей.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Учет профилактических прививок, осуществляется соответствующими записями в учетных формах, которые хранятся на объектах здравоохранения по месту проведения прививок, на объектах образования, дошкольного воспитания и обучения: журнал учета профилактических прививок по форме № 064/у, история развития ребенка по форме № 112/у, карта профилактических прививок по форме № 063/у, медицинская карта ребенка по форме № 026/у, утвержденным Приказом № 907.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Врач педиатр или ВОП осуществляет оформление медицинской документации детей на санаторно-курортное лечение.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Оформление и выдача листов (справок) о временной нетрудоспособности родителям (опекунам) по уходу за больным ребенком по показаниям, справка о временной нетрудоспособности для освобождения ребенка от посещения дошкольных и школьных учреждений на период заболеваний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справок о временной нетрудоспособности, утвержденным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за № 10964).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Вопрос об освобождении детей, обучающихся в организациях образования от переводных и выпускных экзаменов при заболеваниях решается на врачебно-консультативной комиссии (далее – ВКК).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медико-социальную экспертизу,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установлении инвалидности проводится разработка и выполнение индивидуальных программ реабилитации детей с ограниченными возможностями, в том числе с привлечением социальных служб.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Педиатр, ВОП и средний медицинский работник осуществляет ведение учетной и отчетной документации с предоставлением отчетов по основным медико-статистическим показателям заболеваемости, инвалидности и смертности у детей обслуживаемой территории руководителю подразделением (заведующему отделением).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Оказание профилактической помощи детям на уровне МО ПМСП осуществляется путем организации: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 кабинета развития ребенка (далее – КРР) во всех медицинских организациях, оказывающих ПМСП детскому населению, оснащение КРР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неонатального скрининга, аудиологического скрининга новорожденных и детей раннего возраста, скрининга психофизического развития детей раннего возраста, офтальмологического скрининга недоношенных новорожденных в целях ранней диагностики врожденных и наследственных заболеваний у детей, снижения детской заболеваемости и инвалидности;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патронажного наблюдения на дому беременных, новорожденных и детей раннего возраста.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Врач или средний медицинский работник КРР проводит мероприятия по: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консультированию по вопросам ухода за детьми раннего возраста и формированию родительских навыков у матерей и членов их семей, разъяснению значения игр, чтения, общения для развития ребенка;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информированию беременной или кормящей матери о правильном питании, вопросах планирования семьи, беременности, по вопросам поддержки грудного вскармливания;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обучению родителя(ей) навыкам своевременного введения прикормов и их практического приготовления с учетом санитарных норм безопасности и энергетической потребности;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разъяснению родителю(ям) мер по созданию безопасной среды для детей, предупреждающей травмы, отравления и несчастные случаи;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мониторингу психомоторного и речевого развития ребенка и консультирования родителей по выявленным проблемам;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консультированию по вопросам ухода за больными детьми на дому и за детьми с отклонениями в развитии;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профилактике бытового насилия и жестокого обращения с ребенком.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Профилактический прием (наблюдение) детей в МО включает комплексную оценку и мониторинг развития ребенка: физического, полового развития, оценку слуха, зрения, мелкой и крупной моторики, экспрессивной и рецептивной речи, эмоций, способности к саморегуляции и установлению отношений, играм и взаимному участию.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выявлении хронических заболеваний, нарушений слуха и зрения, аномалий развития органов чувств, а также стеноза гортани и трахеи, участковый врач направляет ребенка к профильным специалистам для уточнения диагноза и назначения лечения.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выявлении детей с риском отставания в психофизическом развитии, со снижением слуха и зрения, неврологической симптоматики медицинский работник направляет их на психолого-медико-педагогическую консультацию.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Пациенты с задержкой нервно-психического развития вследствие соматической патологии, синкопальных состояний, синдрома "вялого ребенка", с фебрильными судорогами после исключения патологии нервной системы врачом по специальности "Неврология (детская)" наблюдаются педиатрами.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отсутствии врача по специальности "Неврология (детская)" вопросы организации и проведения дополнительного обследования или госпитализации в профильное отделение стационара для оказания стационарной специализированной медицинской помощи решает участковый педиатр или ВОП.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КДП детям оказывается профильными специалистами в консультативно-диагностическом центре или поликлинике (отделении) по направлению врача ПМСП или другого специалиста, за исключением случаев оказания экстренной и неотложной медицинской помощи.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Организация патронажного наблюдения на дому беременных, новорожденных и детей раннего возраста проводится на основе универсально-прогрессивной модели, рекомендуемой Детским фондом ООН (ЮНИСЕФ)с целью выявления и снижения рисков медицинского или социального характера, угрожающих жизни, здоровью, развитию ребенка, а также уменьшения количества обязательных посещений в семьи, не имеющих рисков. При универсально-прогрессивной модели патронажа наряду с обязательными плановыми посещениями (универсальный подход), внедряются дополнительные активные посещения по индивидуальному плану (прогрессивный подход) для беременных, новорожденных и детей, нуждающихся в особой поддержке, в связи с наличием медицинских или социальных рисков для жизни, здоровья или развития ребенка.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Универсальное (обязательное) патронажное наблюдение предоставляется всем беременным женщин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врачом/фельдшером и средним медицинским работником на дому и на приеме в МО на уровне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Прогрессивный подход предусматривает патронажное наблюдение беременных женщин и детей,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универсально-прогрессивной модели патронажа беременных и детей до 5 лет (патронажных посещений на дому средним медицинским работником)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выявлении умеренного риска (в том числе проблем с грудным вскармливанием, прикормом, затруднений с навыками гигиены, с игрой, общением и других) средний медицинский работник проводит работу по устранению самостоятельно или совместно с участковым врачом. В случае высокого риска (жестокое обращение, насилие, пренебрежение, инвалидность ребенка и другое), когда семья нуждается в социальном сопровождении, сведения передаются социальному работнику, психологу или представителям других секторов при необходимости (образования, социальной защиты, внутренних дел, акиматов, неправительственных организаций и других).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патронажном посещении на дому новорожденных и детей раннего возраста фельдшер или медицинская сестра берет с собой детский тонометр, измерительную ленту, термометр.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патронажном посещении беременной женщины средний медицинский работник: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спрашивает у беременной женщины жалобы, измеряет артериальное давление, осматривает на наличие отеков и признаков анемии;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оценивает настроение (наличие депрессии), безопасность домашней обстановки и условий жизни, гигиену помещения и личную гигиену, факторы риска беременности;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о физических и психических изменениях, связанных с беременностью; о вредных последствиях стресса при беременности; о вредных последствиях курения и употребления алкоголя и наркотиков;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рекомендации по сбалансированному питанию, контролю веса, физической активности, соблюдению гигиены полости рта, соблюдению личной гигиены;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обучает семью тревожным признакам беременности, когда необходимо немедленно обратиться к врачу и планирует дородовое наблюдение у терапевта и гинеколога;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консультирует и обучает подготовке к родам, как подготовить комнату, место, предметы ухода и одежду для новорожденного, основному уходу за новорожденным, значению исключительно грудного вскармливания и технике грудного вскармливания.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патронажном посещении новорожденного средний медицинский работник: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оценивает признаки заболевания или местной бактериальной инфекции у новорожденного и при их наличии немедленно информирует врача;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оценивает настроение матери (родителя или иного законного представителя) с целью выявления депрессии, безопасность домашней среды и потребности новорожденного;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спрашивает о самочувствии родильницы (жалобы, состояние молочных желез, физическая активность, питание, сон, контрацепция);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информирует, консультирует и обучает мать (родителя или иного законного представителя) основному уходу за новорожденным: грудное вскармливание, температурный режим, уход в целях развития и настроенность на ребенка, участие обоих родителей (при наличии) в воспитании ребенка, вопросы гигиены и мытья рук, безопасность при купании, безопасность во сне, предупреждение синдрома внезапной смерти, гигиенический уход за пуповиной и кожей;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обучает семью опасным признакам заболеваний, при которых необходимо немедленно обратиться в медицинскую организацию: проблемы с кормлением, сниженная активность новорожденного, учащенное дыхание более 60 в минуту, трудности с дыханием, лихорадка или снижение температуры, судороги, озноб и другие;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проведению своевременной вакцинации;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первичную оценку социальных рисков, угрожающих жизни, здоровью, безопасности и развитию ребенка и в случае выявления рисков информирует социального работника МО, оказывающей амбулаторно-поликлиническую помощь;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новорожденных, нуждающихся в дополнительной помощи и планирует для них индивидуальные посещения (дети с низкой массой тела при рождении, больные или рожденные от ВИЧ-инфицированных матерей).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патронажном посещении детей раннего возраста средний медицинский работник: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оценивает общие признаки опасности, основные симптомы заболеваний (кашель, диарея, лихорадка и другие), проверяет наличие анемии или низкого веса; оценивает настроение матери (родителя или иного законного представителя) с целью выявления депрессии; потребности ребенка в зависимости от возраста; безопасность домашней обстановки в плане травм и несчастных случаев; признаки пренебрежения, жестокого обращения и насилия по отношению к ребенку;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физического, моторного, психосоциального развития;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спрашивает о самочувствии родильницы (жалобы, состояние молочных желез, физическая активность, питание, сон, контрацепция), родильницу по вопросам исключительно грудного вскармливания до 6 месяцев, введению прикорма в 6 месяцев;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родителя(ей) или законного представителя содействию развития ребенка через игру, общение, чтение; вопросам гигиены, совместному участию в воспитании ребенка обоих родителей (при наличии), опасным признакам заболеваний, при которых необходимо немедленно обратиться за медицинской помощью;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родителя(ей) или законного представителя о признаках болезней детского возраста (кашель, диарея, температура и другие) и дает рекомендации при их возникновении;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проведению вакцинации;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социальных рисков, угрожающих жизни, здоровью, безопасности и развитию ребенка и в случае выявления рисков информирует социального работника поликлиники.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случае выявления умеренного риска средний медицинский работник совместно с социальным работником, психологом и с участием беременной женщины или родителя(ей) ребенка или законного представителя составляет в рамках прогрессивного подхода индивидуальный план мероприятий патронажного наблюдения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Индивидуальный план мероприятий с целью снижения или устранения рисков для жизни, здоровья, развития и безопасности ребенка включает оценку потребностей ребенка, анализ положения ребенка в семье, информирование старшей медицинской (ого)сестры/брата, участкового врача, заведующего отделением и социального работника.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стационарной и стационарозамещающей помощи детям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Оказание медицинской помощи новорожденным в зависимости от показаний осуществляется по уровням регионализации перинатальной помощи.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структуру организаций стационаров первого уровня регионализации перинатальной помощи входят: индивидуальные родильные палаты, отделение для совместного пребывания матери и ребенка, прививочный кабинет, палаты интенсивной терапии для новорожденных, а также предусмотренные штатным расписанием ставка врача по специальности "Педиатрия (неонатология)" и круглосуточный пост неонатальной медицинской сестры.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ВМО первого уровня больному новорожденному осуществляются следующие мероприятия: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реанимационная помощь;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интенсивная и поддерживающая терапия;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оксигенотерапия;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инвазивная или неинвазивная респираторная терапия;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фототерапия;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лечебная гипотермия;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инфузионная терапия и/или парентеральное питание;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лечение, согласно утвержденным клиническим протоколам диагностики и лечения.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МО второго уровня организуются палаты реанимации и интенсивной терапии новорожденных с полным набором для реанимации, аппаратами искусственной вентиляции легких с различными режимами вентиляции (постоянное положительное давление в дыхательных путях), кувезами, клинико-диагностической лабораторией, а также предусмотренного штатным расписанием круглосуточным постом (врач неонатолог и детская медицинская сестра).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Оказание медицинской помощи новорожденным в МО второго уровня включает: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первичную реанимационную помощь новорожденного и стабилизация состояния, выхаживание недоношенных детей с сроком гестации более 34 недель;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катетеризацию центральных вен и периферических сосудов;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лечение врожденных пороков, задержки внутриутробного развития, гипогликемии новорожденных, гипербилирубинемии, неонатального сепсиса, поражения центральной нервной системы, респираторного дистресс-синдрома, пневмоторакса, некротического энтероколита и других патологических состояний неонатального периода;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интенсивной терапии, включающую коррекцию жизненно важных функций (дыхательной, сердечно-сосудистой, метаболических нарушений), инвазивной и неинвазивной респираторной терапии, инфузионной терапии и парентерального питания;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МО третьего уровня регионализации перинатальной помощи относятся организации родовспоможения, имеющие круглосуточный неонатальный пост, клиническую, биохимическую и бактериологическую лаборатории, отделение реанимации и интенсивной терапии для женщин и новорожденных, а также отделения патологии новорожденных и выхаживания недоношенных совместного пребывания с матерью.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структуре МО третьего уровня организуются отделения интенсивной терапии новорожденных, отделения патологии новорожденных и выхаживания недоношенных, оснащенные современным лечебно-диагностическим оборудованием, лекарственными препаратами, круглосуточным постом (врачебный и сестринский), экспресс-лабораторией.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Оказание медицинской помощи новорожденным в медицинских организациях третьего уровня включает: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первичную реанимацию новорожденных и уход за новорожденными;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интенсивной и поддерживающей терапии: респираторной терапии, катетеризацию центральных вен и периферических сосудов, терапевтической гипотермии, парентерального питания, выхаживание недоношенных детей;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диагностику и лечение врожденных пороков, задержки внутриутробного развития плода (малый вес к сроку гестации), гипогликемии новорожденных, неонатального сепсиса, респираторного дистресс-синдрома, гипербилирубинемии, некротического энтероколита, пневмоторакса, бронхолегочной дисплазии, персистирующей легочной гипертензии новорожденных, перинатальных поражений центральной нервной системы и других патологических состояний неонатального периода.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интенсивной и поддерживающей терапии, терапевтической гипотермии, парентерального питания;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инвазивной и не инвазивной респираторной терапии;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выхаживание недоношенных детей;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освоение и внедрение в клиническую практику современных методов диагностики и лечения патологий у новорожденных, профилактики осложнений на основе принципов доказательной медицины;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и внедрение мероприятий, направленных на повышение качества лечебно-диагностической работы в отделении и снижение больничной летальности;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круглосуточной консультативной и лечебно-диагностической помощи специалистам первого и второго уровня регионализации, оказание экстренной и неотложной медицинской помощи с выездом в медицинскую организацию.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Показания для госпитализации в отделения новорожденных в зависимости от их состояния и уровня медицинской помощи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Организации родовспоможения в зависимости от уровня оказываемой медицинской помощи оснащаются в соответствии с Перечнем медицинским оборудования и изделий медицинского назначения для организаций родовспоможения в зависимости от уровня регионализации перинатальной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Сразу после рождения проводится оценка состояния новорожденного cогласно клинических протоколов диагностики и лечения.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Здоровому новорожденному обеспечивается основной уход, включающий профилактику гипотермии с соблюдением "тепловой цепочки", кожный контакт с матерью или контакт "кожа-к-коже", раннее начало грудного вскармливания в течение первого часа (при наличии признаков готовности младенца), профилактика внутрибольничных инфекций.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Антропометрия здорового новорожденного, его полный осмотр и другие мероприятия осуществляются через 2 часа после родов, так как в течение этого периода ребенок находится на животе матери и получает грудное вскармливание.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выявлении нарушений состояния новорожденного врачом неонатологом и оказывается неотложная медицинская помощь, по показаниям осуществляется перевод в палату интенсивной терапии или отделение реанимации новорожденных.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оперативного родоразрешения (кесарево сечение) медицинский персонал оказывает практическую помощь матери, как только она сможет реагировать, в первом прикладывании ребенка к груди, путем обеспечения кожного контакта, как минимум на 30 минут, за исключением случаев, обусловленных тяжелым состоянием матери или ребенка. В случаях, когда первое прикладывание ребенка к груди матери невозможно по ее состоянию, новорожденный выкладывается на грудь партнера в родах.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Родителю (ям), законным представителям и членам семей новорожденных, находящихся в отделении интенсивной терапии, предоставляется возможность телесного (кожного) контакта и участие в уходе.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родильной палате наблюдение за матерью и здоровым новорожденным осуществляет акушер и в течение двух часов после рождения: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измеряет температуру тела у новорожденного через 15 минут после рождения, затем – каждые 30 минут;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наблюдает за частотой сердцебиения и дыхания, характером дыхания (выявление экспираторного стона, оценка степени втяжения нижних отделов грудной клетки), окраской кожных покровов, активностью сосательного рефлекса, при необходимости определяет сатурацию пульсоксиметром.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Через 2 часа после рождения здоровый новорожденный с матерью переводится в отделение совместного пребывания матери и ребенка.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послеродовом отделении в палатах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ребенком, за исключением случаев состояний матери средней и тяжелой степеней тяжести.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динамическом наблюдении проводится своевременное выявление нарушений состояния новорожденного, необходимое обследование, осмотр заведующего отделения, организуется консилиум для уточнения тактики ведения. По показаниям оказывается неотложная медицинская помощь, осуществляется перевод в палату интенсивной терапии или отделение реанимации новорожденных.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палатах совместного пребывания матери и ребенка врачи по специальности "Акушерство-гинекология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профилю основной специальности)" (далее - врач акушер-гинеколог), педиатры, неонатологи и средние медицинские работники (медицинские сестры, акушеры, фельдшеры):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поддержку практики грудного вскармливания по первому требованию ребенка без установления временных промежутков;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консультируют о преимуществах грудного вскармливания, о технике и кратности сцеживания грудного молока ручным способом,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противопоказаний к грудному вскармливанию обучают мать (родителя или законного представителя) альтернативным методам кормления детей; консультируют родильниц как поддерживать лактацию в случаях отдельного пребывания новорожденных.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Абсолютными противопоказаниями к кормлению детей грудным молоком являются наличие у них врожденных заболеваний обмена (энзимопатии) ‒ галактоземии, фенилкетонурии, болезни "кленового сиропа", а также, если матери больны туберкулезом, ВИЧ-инфицированы, принимают цитостатики, радиоактивные препараты.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Относительными противопоказаниями к грудному вскармливанию являются такие заболевания матери, как эклампсия, психоз, шоковое состояние после родов, гепатит В и С в активной форме, а также, если матери принимают препараты, противопоказанные при кормлении грудью.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Врач-неонатолог ежедневно проводит осмотр новорожденных, консультирует матерей по вопросам ухода, профилактики гипотермии и вакцинации.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наличии трех и более микроаномалий развития или выявлении врожденной патологии новорожденных проводится консультация профильными специалистами, с проведением лечебно-диагностических мероприятий и предоставлением матери рекомендаций по обследованию, лечению и реабилитации.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случае возникновения неотложных состояний у новорожденного (асфиксия, респираторный дистресс-синдром и другие)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уровней.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Вакцинация новорожденных осуществляется на основании добровольного информированного согласия родителей (матери, отца или законных представителей) на проведение профилактических прививок в соответствии со сроками проведения профилактических прививок в Республике Казахстан, утвержденными Постановлением № 2295. Данные о проведенной вакцинации вносятся в форму № 097/у "История развития новорожденного", утвержденную Приказом № 907.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Всем новорожденным перед выпиской из МО осуществляется неонатальный скрининг с целью выявления фенилкетонурии, врожденного гипотиреоза и аудиологический скрининг.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организацию ПМСП по месту фактического проживания для его дальнейшего наблюдения.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При возникновении неотложных состояний у новорожденного врач неонатолог проводит оценку тяжести состояния, стабилизацию, оценивает степень готовности к транспортировке, и организует его перевод с матерью (по согласованию с акушером-гинекологом) в МО второго или третьего уровня.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подозрении и (или) выявлении у новорожденного острой хирургической патологии, в экстренном порядке проводится консультация врача по специальности "Детская хирургия (неонатальная хирургия)". После стабилизации показателей витальных функций новорожденный переводится в хирургическое отделение другой МО (детской или многопрофильной больницы) или в неонатальное (или детское) хирургическое отделение при его наличии в структуре МО родовспоможения для оказания ему соответствующей специализированной медицинской помощи.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Доношенные новорожденные после достижения возраста 28 суток или недоношенные новорожденные, после достижения постконцептуального возраста 42 недели, нуждающиеся в дальнейшем круглосуточном медицинском наблюдении, переводятся в стационар педиатрического профиля.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детской больницы.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При выявлении у новорожденного острой хирургической патологии осуществляется его перевод в хирургическое отделение.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Госпитализация детей, не достигших восемнадцатилетнего возраста осуществляется по показаниям в детские больницы или отделения.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Стационарная помощь детям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под № 12204).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Стационарозамещающая помощь детям (экстренная и плановая)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12106).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Педиатрическая помощь детям на стационарном и стационарозамещающем уровнях предусматривает: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 и высокотехнологичных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сортировку всех обратившихся в стационар детей по неотложным признакам и в зависимости от тяжести состояния;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экстренной и плановой медицинской помощи детям;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лабораторного и инструментального исследования;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современных методов диагностики, лечения заболеваний и патологических состояний у детей в соответствии с выявленной нозологией и клиническими протоколами диагностики и лечения;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ежедневный осмотр врачом, осмотр заведующего (при поступлении в первые сутки, повторно не менее 1 раза в неделю и при необходимости);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консультаций профильных специалистов (при наличии показаний) и консилиумов (в зависимости от степени тяжести состояния пациента);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и ведение медицинской документации, ввод данных в информационные системы;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поддерживающего ухода (поддержка адекватного кормления, поддержание водного баланса, контроля боли, ведение лихорадки, кислородотерапия, эмоциональная поддержка ребенка через доступ к игрушке и возможность играть);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при наличии менее болезненных альтернативных способов лечения, не уступающих по эффективности, для избежания необоснованных болезненных процедур;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консультирование и обучение родителя (законного представителя или других ухаживающих лиц за ребенком в стационаре) по вопросам рационального питания, эмоциональной поддержки ребенка, их роли в мониторинге состояния и лечения ребенка с разъяснением возможных причин заболевания, проводимого лечения и ожидаемого результата терапии в доступной родителям форме.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информационной работы с детьми и родителями (законными представителями) по вопросам профилактики детских болезней и формированию здорового образа жизни.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Медицинская реабилитация осуществляется в реабилитационных центрах, отделениях, на койках восстановительного лечения и медицинской реабилитации многопрофильных стационаров, медицинских организациях санаторного типа.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Стационарная помощь детям и новорожденным оказывается специалистами с высшим медицинским образованием по специальностям "Педиатрия (неонатология)", "Анестезиология и реаниматология (перфузиология, токсикология, неонатальная реанимация) (детская)", а также другими профильными специалистами.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сложности в верификации диагноза или определения тактики ведения используются возможности консультирования посредством телемедицины и других средств связи с профильными республиканскими организациями.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При прогрессировании заболевания или сложности в верификации диагноза на региональном уровне пациент направляется в профильные республиканские организации. </w:t>
      </w:r>
    </w:p>
    <w:bookmarkEnd w:id="212"/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скорой медицинской помощи и медицинской помощи в форме санитарной авиации детям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Скорая медицинская помощь и медицинская помощь в форме санитарной авиации детям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Скорая медицинская помощь и медицинская помощь в форме санитарной авиации оказывается детям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под № 11263).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Транспортировка новорожденных в критическом состоянии на третий уровень перинатальной помощи, в республиканские организации здравоохранения по принципу регионализации осуществляется мобильной бригадой санитарной авиации (далее – МБСА).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транспортировке новорожденных в критическом состоянии осуществляется: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температуры тела, частоты дыхательных движений, частоты сердечной сокращении, артериальное давление, сатурации кислорода;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концентрации кислорода, влажности и температуры в транспортном инкубаторе;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инфузионная терапия с учетом объема, начала и продолжительности терапии;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адекватная вентиляция легких и поддержание витальных функций организма (установка оптимального режима и адекватных параметров аппарата искусственной вентиляции легких);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реанимационные мероприятия (при наличии медицинских показаний);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принципов преемственности ранее начатой терапии (по показаниям - инотропная терапия, аналгезия, седация, адекватная декомпрессия органов желудочно-кишечного тракта при врожденных пороках развития).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Транспортировка новорожденных осуществляется по принципу "на себя" в специализированном транспорте, оснащение которого предусмотрено перечнем медицинского оборудования и изделий медицинского назначения для оснащения автомобиля реанимационной бригады для транспортировки новорожденных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Сопровождающий ребенка медицинский работник заполняет протокол транспортировки новорожденного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2 экземплярах и предоставляет его в медицинскую организацию при госпитализации и в региональный филиал санитарной авиации.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3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кабинета развития ребенка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весы детские, взрослые, ростомер до 2-х лет и старше 2-х лет, сантиметровая лента;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набор стимулирующих игрушек для детей раннего возраста, детские книги, картинки, цветные карандаши, бумага для рисования, цветная бумага, детские ножницы, пластилин;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набор для проведения практических занятий по соблюдению теплового режима для новорожденного, обучению навыкам купания, кормления, проведения релактации, созданию безопасной среды и оказанию первой помощи в домашних условиях при травмах или несчастном случае;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кукла для демонстрации тепловой цепочки, обучению правильному расположению и прикладыванию ребенка к груди, оказанию неотложной помощи;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компьютер и другое устройство для демонстрации видеоматериала;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для проведения занятий, стол, стулья;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ресурсный центр по обучению приготовлению прикорма для ребенка (при наличии условий для соблюдения техники безопасности);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 для регистрации отоакустической эмиссии;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минимальный набор учебных материалов и наглядных пособий (на русском и казахском языках): буклет схем ИВБДВ, памятка матери, буклет информационных карт по патронажу здорового ребенка, учебно-методическое пособие "Физическое и психосоциальное развитие детей раннего возраста", индивидуальная карта роста и развития ребенка, Календарь "Уход за детьми раннего возраста в семье", "Формы записи для здорового ребенка", "Форма записи 24-часового воспроизведения питания беременной женщины и кормящей матери", видеофильм по грудному вскармливанию, видеофильм по технологии прикорма, памятка матери по технике сцеживания грудного молока ручным способом. Учебные плакаты: техника прикладывания к груди ребенка и расположение ребенка у груди, пирамида питания, вовлечение отцов, безопасная среда и предупреждение травм и несчастных случаев, мониторинг и скрининг развития детей, игры, чтение и общение с детьми. Памятка для матери по методам кормления и технике сцеживание грудного молока ручным способом.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схема наблюдения беременных, новорожденных и детей до 5 лет врачом/фельдшером и средним медицинским работником на дому и на приеме в медицинских организациях на уровне ПМСП 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Возраст ребенка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посещений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Участковым врачом/фельдшером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Средним медицинским работником, осуществляющим патронаж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беременные</w:t>
            </w:r>
          </w:p>
          <w:bookmarkEnd w:id="2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недель беременности или при первой явке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недели беременности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наблюдений беременной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Осмотр на приеме –2 раза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визита на дому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 за родившей женщиной, после выписки из родильного дома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дня после выписки из родильного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визит на дому, если женщина не пришла на осмотр в первые три дня после выписки из родильного дома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новорожденные и дети</w:t>
            </w:r>
          </w:p>
          <w:bookmarkEnd w:id="2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дня после выписки из родильного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 (совместно с врачом)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дней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дней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дней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(1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(1 год 3 месяца)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месяцев (1 год 6 месяцев)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месяц (1 год 9 месяцев)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месяца (2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месяцев (2 года 3 месяца)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месяцев (2 года 6 месяца)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месяца (2 года 9 месяцев)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месяцев (3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месяцев (4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месяцев (5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наблюдений детей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визита на дому +23 осмотра на приеме врача/фельдшером на приеме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визитов на дому средним медицинским работником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универсально-прогрессивной модели патронажа беременных, новорожденных и детей до 5 лет (патронажных посещений на дому средним медицинским работником) 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предоставляемых услуг</w:t>
            </w:r>
          </w:p>
          <w:bookmarkEnd w:id="2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осуществляет визит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пакет услуг</w:t>
            </w:r>
          </w:p>
          <w:bookmarkEnd w:id="2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беременные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 12 недель беременности или при первой явке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32 недели беременности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новорожденные и дети до 3-х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Первые 3 дня после выписки из родильного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7 дней жизни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1-2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12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18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24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36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Прогрессивный пакет услуг</w:t>
            </w:r>
          </w:p>
          <w:bookmarkEnd w:id="2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из группы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индивидуальным планом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патронаж,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и дети до 5 лет из группы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индивидуальным планом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патронаж, социальный работник, врач общей практики/педиатр – определяется индивидуальными потребностями ребенка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мероприятий патронажного наблюдения 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Организация: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 ПМСП, Ф. И. О. среднего медицинского работника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социального работника, работающего с семьей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реализации Плана: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реализации Плана: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семьи: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данные ребенка (детей):</w:t>
            </w:r>
          </w:p>
          <w:bookmarkEnd w:id="24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ребенка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(или ожидаемая дата рождения)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семьи, включая детей, вовлеченные в процесс планирования развития семьи (родители/опекуны, родственники, другие члены семьи и т.д.):</w:t>
            </w:r>
          </w:p>
          <w:bookmarkEnd w:id="2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 ребенку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государственных органов, НПО, местных социальных служб и другие, вовлеченные в процесс планирования развития семьи:</w:t>
            </w:r>
          </w:p>
          <w:bookmarkEnd w:id="2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 (при его наличии)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Составление индивидуального плана семьи (мероприятия, сроки исполнения):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действия,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лица/Организация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 примеры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___/____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число/месяц/год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Не исполнено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__/___/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число/месяц/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Исполнено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Не исполнено</w:t>
            </w:r>
          </w:p>
        </w:tc>
      </w:tr>
    </w:tbl>
    <w:bookmarkStart w:name="z3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родителей/опекунов</w:t>
            </w:r>
          </w:p>
          <w:bookmarkEnd w:id="2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ребенка (детей)</w:t>
            </w:r>
          </w:p>
          <w:bookmarkEnd w:id="2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О.среднего медицинского работника</w:t>
            </w:r>
          </w:p>
          <w:bookmarkEnd w:id="2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ВОП</w:t>
            </w:r>
          </w:p>
          <w:bookmarkEnd w:id="2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И. О. социального работника </w:t>
            </w:r>
          </w:p>
          <w:bookmarkEnd w:id="2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1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показаний для госпитализации новорожденных по уровням регионализации перинатальной помощи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уровень</w:t>
            </w:r>
          </w:p>
          <w:bookmarkEnd w:id="2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уровень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уровень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Здоровые и стабильные новорожденные, родившиеся при сроке ≥ 37 недель, с массой тела ≥ 2500 граммов: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не требующие дополнительного ухода медицинской сестры или специального лечения;) новорожденные, нуждающиеся в проведении фототерапии.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со сроком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гестации ≥ 34 недели и массой тела при рождении ≥ 1500 граммов.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Новорожденные нуждающиеся: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уходе в режиме инкубатора в связи незрелостью и недоношенностью;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оксигенотерапии, с концентрацией кислорода не более 60%;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постоянном наблюдении за состоянием сердечно-легочной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проведении анализа газов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постоянном контроле артериального 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аппаратной вентиляции легких, в течение 3-х суток;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неинвазивной (СРАР, NIPPV) вентиляции легких,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проведении общего заменного переливания крови (ОЗПК);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лечении судорог, отвечающих на лечение.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нуждающиеся в интенсивной терапии: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длительной вспомогательной вентиляции через интубационную трубку,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трахеостомии для проведения принудительной вентиляции,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катетеризации артерии для проведения анализа КОС и определения артериального давления.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сохраняющимися судорогами.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подвергшиеся объемной операции, включая открытые полостные операции, операции по поводу дефекта центральной нервной системы (ЦНС). Новорожденные, нуждающиеся в интенсивном медицинском уходе.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3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объем диагностических исследований новорожденных в зависимости от уровня регионализации перинатальной помощи 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уровень</w:t>
            </w:r>
          </w:p>
          <w:bookmarkEnd w:id="2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уровень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уровень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исследования: общий анализ крови, определение группы крови и резус-фактора, глюкоза крови, времени свертывания крови, уровня билирубина сыворотки крови и его фракции, пробы Кумбса. Рентгенологическое исследование</w:t>
            </w:r>
          </w:p>
          <w:bookmarkEnd w:id="2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группы крови и резус-фактора, глюкоза крови, времени свертывания крови, уровня билирубина и его фракций, пробы Кумбса, кислотно-основного состояния, электролитов крови; гемостазиограмма (протромбиновое время, частичное тромбопластиновое время, фибриноген), теста на определение функций печени, С-реактивного белка. Ликворограмма. Диагностика TORCH-инфекций, вирусологическое исследование, бактериологическое исследование крови. Рентгенологическое исследование. Ультразвуковое исследования головного мозга и внутренних органов. Эхокардиография с цветным допплеровским исследованием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исследования: общий анализ крови, определение группы крови и резус-фактора, глюкоза крови, времени свертывания крови, уровня билирубина и его фракций, пробы Кумбса, кислотно-основного состояния, электролитов крови, гемостазиограмма (протромбиновое время, частичное тромбопластиновое время, фибриноген), теста на определение функций печени, С-реактивного белка, прокальцитонин., триглицериды. Ликворограмма. Диагностика TORCH-инфекций, вирусологическое исследование, бактериологическое исследование крови. Ультразвуковое исследование головного мозга и внутренних органов. Эхокардиография с цветным допплеровским исследованием, магниторезонансная томография и компьютерная томография, электроэнцефалографическое исследование (ЭЭГ-исследование). Обследование на наличие метаболических и эндокринологических нарушений.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4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медицинского оборудования и изделий медицинского назначения для организаций родовспоможения в зависимости от уровня регионализации перинатальной помощи 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Родильное отделение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реанимации новорожденного: ларингоскопы с прямыми клинками двух размеров (для доношенных № 1 и недоношенных № 0), интубационные трубки (от 2,5 до 4,0 мм), аспирационные катетеры № 4, 6, 8, 10, маски двух размеров № 0;1, мешок Амбу, шприцы, ножницы, пинцет, стерильный материал, антисептик, лейкопластырь, пупочный катетер СН № 5, 6, мекониальный аспиратор,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реанимационное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кислорода-флоуметры, смесители и увлажнители газов)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расходный материал (одноразовые контуры, канюли (размеры S, M,L, XL), маски ( размеры S, M, L, XL ), генераторы и шапочки по размерам.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для проведения искусственной вентиляции легких (далее – ИВЛ) (простой модификации или экспертного класса) для стабилизации состояния новорожденного 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реанимационные столики с источником лучистого тепла (простой модификации)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изделий медицинского назначения (далее – ИМН)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ИВЛ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интенсивной терапии (далее – ПИТ) новорожденных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индивидуальную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реанимационное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(флоуметры, смесители, увлажнители газов)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рентгеновская установка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пневмоторакса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неинвазивной вентиляции с режимом постоянного положительного давления в дыхательных путях, расходный материал (одноразовые контуры, канюли (размеры S, M, L, XL), маски ( размеры S, M, L, XL ), генераторы и шапочки по размерам.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ИВЛ с одноразовыми контурами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реанимационные столики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ПИТ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ПИТ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рентген установка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аудиологического скрининга. 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ИМН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ПИТ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Родильное отделение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реанимации новорожденного: ларингоскопы с прямыми клинками двух размеров (для доношенных № 1 и недоношенных № 0), интубационные трубки (от 2,5 до 4,0 мм), аспирационные катетеры № 4, 6, 8, 10 , маски двух размеров № 0;1, мешок Амбу, шприцы, ножницы, пинцет, лигатура, лейкопластырь, стерильный материал, антисептик, пупочный катетер СН № 5,6, мекониальный аспиратор,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кислорода-флоуметры, смесители и увлажнители газов)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с сжатым воздухом, кислородом, вакуумом)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набором неонатальных датчиков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койко-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пневмоторакса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с расходным материалом (одноразовые контуры, канюли ( размеры S, M, L, XL ), маски ( размеры S, M, L, XL ), генераторы и шапочки по размерам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проведения ИВЛ (простой модификации или экспертного класса) с одноразовыми контурами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с встроенным аппаратом ИВЛ с одноразовыми контурами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аспираторы (отсосы)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ИМН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реанимации и интенсивной терапии новорожденных (далее – ОРИТН)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инвазивной ИВЛ для новорожденных (с контролем по давлению и объему) с одноразовыми контурами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койку+(1 в запасе)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 (аппарат дыхательный ручной) с набором мягких масок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новорожденного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фототерапии 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датчиков, манжеток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новорожденных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Фонендоском для новорожденного 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состояния, электролитов, билирубина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Глюкомер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чрескожного мониторирования газового состава крови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реанимационное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контролирования ЭЭГ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ЭКГ аппарат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 организацию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рентген установка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высокочастотной ИВЛ с одноразовыми контурами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вентиляции легких для новорожденных с расходным материалом (одноразовые контуры, канюли (размеры S, M, L, XL), маски (размеры S, M, L, XL ), генераторы и шапочки по размерам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 (+1)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датчиков и допплерометрическим блоком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активной аспирации из полостей</w:t>
            </w:r>
          </w:p>
          <w:bookmarkEnd w:id="3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- бокс с ламинарным потоком воздуха для приготовления инфузионных растворов</w:t>
            </w:r>
          </w:p>
          <w:bookmarkEnd w:id="3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со встроенным аппаратом ИВЛ (с кислородными баллонами емкостью на 3 часа и более работы)</w:t>
            </w:r>
          </w:p>
          <w:bookmarkEnd w:id="3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  <w:bookmarkEnd w:id="3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3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ОРИТН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система для изготовления инфузионных растворов и парентерального питания с расходным материалом</w:t>
            </w:r>
          </w:p>
          <w:bookmarkEnd w:id="3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аппарат на неонатальные отделения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3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  <w:bookmarkEnd w:id="3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  <w:bookmarkEnd w:id="3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  <w:bookmarkEnd w:id="3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  <w:bookmarkEnd w:id="3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3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3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медикаментов</w:t>
            </w:r>
          </w:p>
          <w:bookmarkEnd w:id="3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Транскутанный билирубинометр.</w:t>
            </w:r>
          </w:p>
          <w:bookmarkEnd w:id="3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3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совместного пребывания матери и ребенка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3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3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  <w:bookmarkEnd w:id="3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3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  <w:bookmarkEnd w:id="3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3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3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3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Родильное отделение</w:t>
            </w:r>
          </w:p>
          <w:bookmarkEnd w:id="37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Набор для проведения реанимации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новорожденного: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ларингоскопы с прямыми клинками трех размеров (для доношенных № 1 и недоношенных № 0; № 00), интубационные трубки (от 2,0 до 4,0 мм), аспирационные катетеры № 4, 6, 8, 10, маски двух размеров № 0;1, ларингиальная маска для новорожденного, мешок Амбу, шприцы, ножницы, стерильный материал, антисептик, пинцет, лейкопластырь, пупочный катетер СН № 5,6, 8 мекониальный аспиратор, лигатура,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3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3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кислорода-флоуметр, смеситель и увлажнитель газов)</w:t>
            </w:r>
          </w:p>
          <w:bookmarkEnd w:id="3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воздухом)</w:t>
            </w:r>
          </w:p>
          <w:bookmarkEnd w:id="3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родильной палате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3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3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пневмоторакса с расходными материалами</w:t>
            </w:r>
          </w:p>
          <w:bookmarkEnd w:id="3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с расходным материалом (одноразовые контуры, канюли (размеры S, M, L, XL), маски (размеры S,M,L,XL), генераторы и шапочки по размерам</w:t>
            </w:r>
          </w:p>
          <w:bookmarkEnd w:id="3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проведения ИВЛ (простой модификации или экспертного класса) с одноразовыми контурами</w:t>
            </w:r>
          </w:p>
          <w:bookmarkEnd w:id="3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  <w:bookmarkEnd w:id="3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электродов, датчиков и манжеток</w:t>
            </w:r>
          </w:p>
          <w:bookmarkEnd w:id="3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с встроенным аппаратом ИВЛ с одноразовыми контурами</w:t>
            </w:r>
          </w:p>
          <w:bookmarkEnd w:id="3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  <w:bookmarkEnd w:id="3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реанимации и интенсивной терапии новорожденных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инвазивный искусственной вентиляции для новорожденного (с контролем по давлению и объему, циклические по времени и потоку, с системой триггерной вентиляции, небулайзерами) с одноразовыми контурами</w:t>
            </w:r>
          </w:p>
          <w:bookmarkEnd w:id="3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система для изготовления инфузионных растворов и парентерального питания с расходным материалом</w:t>
            </w:r>
          </w:p>
          <w:bookmarkEnd w:id="3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аппарат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для новорожденного с набором мягких масок разных размеров (мешок Амбу)</w:t>
            </w:r>
          </w:p>
          <w:bookmarkEnd w:id="3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Т-образная система </w:t>
            </w:r>
          </w:p>
          <w:bookmarkEnd w:id="3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3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новорожденного (интенсивная модель)</w:t>
            </w:r>
          </w:p>
          <w:bookmarkEnd w:id="3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3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электродов, датчиков и манжеток</w:t>
            </w:r>
          </w:p>
          <w:bookmarkEnd w:id="3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новорожденного</w:t>
            </w:r>
          </w:p>
          <w:bookmarkEnd w:id="3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определения кислотно-основного состояния, электролитов и билирубина </w:t>
            </w:r>
          </w:p>
          <w:bookmarkEnd w:id="4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  <w:bookmarkEnd w:id="4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  <w:bookmarkEnd w:id="4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чрезкожного мониторирования газового состава крови</w:t>
            </w:r>
          </w:p>
          <w:bookmarkEnd w:id="4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воздухом)</w:t>
            </w:r>
          </w:p>
          <w:bookmarkEnd w:id="4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мониторирования ЭЭГ(передвижной монитор)</w:t>
            </w:r>
          </w:p>
          <w:bookmarkEnd w:id="4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осцилляторной ИВЛ с одноразовыми контурами</w:t>
            </w:r>
          </w:p>
          <w:bookmarkEnd w:id="4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 (с вариабельным потоком) с расходным материалом (одноразовые контуры, канюли (размеры S, M,L, XL), маски (размеры S,M,L, XL), генераторы и шапочки по размерам</w:t>
            </w:r>
          </w:p>
          <w:bookmarkEnd w:id="4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 к аппарату ИВЛ для подачи оксид азота с одноразовыми контурами подачи газа, баллоны с монооксидом азота 10-20 литров.</w:t>
            </w:r>
          </w:p>
          <w:bookmarkEnd w:id="4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неонатальных датчиков и допплерометрическим блоком и кардиологической программой</w:t>
            </w:r>
          </w:p>
          <w:bookmarkEnd w:id="4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ЭКГ для новорожденного, оснащенный системой защиты от электрических помех</w:t>
            </w:r>
          </w:p>
          <w:bookmarkEnd w:id="4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 установка</w:t>
            </w:r>
          </w:p>
          <w:bookmarkEnd w:id="4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  <w:bookmarkEnd w:id="4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4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патологии новорожденных и выхаживания недоношенных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4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4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  <w:bookmarkEnd w:id="4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  <w:bookmarkEnd w:id="4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новорожденных</w:t>
            </w:r>
          </w:p>
          <w:bookmarkEnd w:id="4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койко-место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4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неонатальный с датчиками, и манжетками для измерения не инвазивного артериального давления</w:t>
            </w:r>
          </w:p>
          <w:bookmarkEnd w:id="4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  <w:bookmarkEnd w:id="4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4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койко-мест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  <w:bookmarkEnd w:id="4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  <w:bookmarkEnd w:id="4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4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4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</w:t>
            </w:r>
          </w:p>
          <w:bookmarkEnd w:id="4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 с расходным материалом (одноразовые контуры, канюли (размеры S, M, L, XL), маски (размеры S, M, L, XL), генераторы и шапочки по размерам</w:t>
            </w:r>
          </w:p>
          <w:bookmarkEnd w:id="4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4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</w:t>
            </w:r>
          </w:p>
          <w:bookmarkEnd w:id="4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аппарат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  <w:bookmarkEnd w:id="4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4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Ванночка для купания новорожденного</w:t>
            </w:r>
          </w:p>
          <w:bookmarkEnd w:id="4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4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совместного пребывания матери и ребенка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4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4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  <w:bookmarkEnd w:id="4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4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  <w:bookmarkEnd w:id="4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4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4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4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4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2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медицинского оборудования и изделий медицинского назначения для оснащения автомобиля реанимационной бригады для транспортировки новорожденных</w:t>
      </w:r>
    </w:p>
    <w:bookmarkEnd w:id="447"/>
    <w:bookmarkStart w:name="z52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Оборудование:</w:t>
      </w:r>
    </w:p>
    <w:bookmarkEnd w:id="448"/>
    <w:bookmarkStart w:name="z52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кувез (переносной или перевозной);</w:t>
      </w:r>
    </w:p>
    <w:bookmarkEnd w:id="449"/>
    <w:bookmarkStart w:name="z52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"печка" для обогрева салона автомобиля;</w:t>
      </w:r>
    </w:p>
    <w:bookmarkEnd w:id="450"/>
    <w:bookmarkStart w:name="z53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термоизолирующая пленка для ребенка;</w:t>
      </w:r>
    </w:p>
    <w:bookmarkEnd w:id="451"/>
    <w:bookmarkStart w:name="z53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белье для ребенка (одеяло, пеленки, одежда и т.д.);</w:t>
      </w:r>
    </w:p>
    <w:bookmarkEnd w:id="452"/>
    <w:bookmarkStart w:name="z53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 ЭКГ и АД с набором манжет и датчиков, </w:t>
      </w:r>
    </w:p>
    <w:bookmarkEnd w:id="453"/>
    <w:bookmarkStart w:name="z53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пульсоксиметр с одноразовыми манжетами;</w:t>
      </w:r>
    </w:p>
    <w:bookmarkEnd w:id="454"/>
    <w:bookmarkStart w:name="z53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с секундной стрелкой;</w:t>
      </w:r>
    </w:p>
    <w:bookmarkEnd w:id="455"/>
    <w:bookmarkStart w:name="z53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термометр электронный;</w:t>
      </w:r>
    </w:p>
    <w:bookmarkEnd w:id="456"/>
    <w:bookmarkStart w:name="z53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фонендоскоп.</w:t>
      </w:r>
    </w:p>
    <w:bookmarkEnd w:id="457"/>
    <w:bookmarkStart w:name="z53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Оборудование для респираторной поддержки:</w:t>
      </w:r>
    </w:p>
    <w:bookmarkEnd w:id="458"/>
    <w:bookmarkStart w:name="z53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кислородный баллон;</w:t>
      </w:r>
    </w:p>
    <w:bookmarkEnd w:id="459"/>
    <w:bookmarkStart w:name="z53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воздушный компрессор для проведения ИВЛ и использования вакуумных средств;</w:t>
      </w:r>
    </w:p>
    <w:bookmarkEnd w:id="460"/>
    <w:bookmarkStart w:name="z54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дозиметр кислородный для баллонов;</w:t>
      </w:r>
    </w:p>
    <w:bookmarkEnd w:id="461"/>
    <w:bookmarkStart w:name="z54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 ИВЛ портативный с системой увлажнения и обогрева дыхательной смеси;</w:t>
      </w:r>
    </w:p>
    <w:bookmarkEnd w:id="462"/>
    <w:bookmarkStart w:name="z54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кислородный смеситель;</w:t>
      </w:r>
    </w:p>
    <w:bookmarkEnd w:id="463"/>
    <w:bookmarkStart w:name="z54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мешок Амбу, объем не более 700 кубических см.;</w:t>
      </w:r>
    </w:p>
    <w:bookmarkEnd w:id="464"/>
    <w:bookmarkStart w:name="z54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набор масок разных размеров для ИВЛ;</w:t>
      </w:r>
    </w:p>
    <w:bookmarkEnd w:id="465"/>
    <w:bookmarkStart w:name="z54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оральные воздуховоды;</w:t>
      </w:r>
    </w:p>
    <w:bookmarkEnd w:id="466"/>
    <w:bookmarkStart w:name="z54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респираторной поддержки N СРАР.</w:t>
      </w:r>
    </w:p>
    <w:bookmarkEnd w:id="467"/>
    <w:bookmarkStart w:name="z54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Оборудование и изделия медицинского назначения для интубации трахеи и санации дыхательных путей:</w:t>
      </w:r>
    </w:p>
    <w:bookmarkEnd w:id="468"/>
    <w:bookmarkStart w:name="z54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ларингоскоп с прямыми клинками № 0 и № 1;</w:t>
      </w:r>
    </w:p>
    <w:bookmarkEnd w:id="469"/>
    <w:bookmarkStart w:name="z54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интубационные трубки (D-диаметр 2,5; 3,0; 3,5; 4,0);</w:t>
      </w:r>
    </w:p>
    <w:bookmarkEnd w:id="470"/>
    <w:bookmarkStart w:name="z55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электрический или вакуумный отсос, груша одноразовая и набор катетеров для аспирации (№ 5, 6, 8, 10, 12, 14);</w:t>
      </w:r>
    </w:p>
    <w:bookmarkEnd w:id="471"/>
    <w:bookmarkStart w:name="z55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назогастральный зонд – диаметр 6 мм.</w:t>
      </w:r>
    </w:p>
    <w:bookmarkEnd w:id="472"/>
    <w:bookmarkStart w:name="z55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Оборудование 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изделия медицинского назначения для введения лекарственных препаратов:</w:t>
      </w:r>
    </w:p>
    <w:bookmarkEnd w:id="473"/>
    <w:bookmarkStart w:name="z55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инфузомат, шприцевый насос (2-3 штуки на аккумуляторах);</w:t>
      </w:r>
    </w:p>
    <w:bookmarkEnd w:id="474"/>
    <w:bookmarkStart w:name="z55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наборы для катетеризации периферических вен;</w:t>
      </w:r>
    </w:p>
    <w:bookmarkEnd w:id="475"/>
    <w:bookmarkStart w:name="z55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для проведения инфузии;</w:t>
      </w:r>
    </w:p>
    <w:bookmarkEnd w:id="476"/>
    <w:bookmarkStart w:name="z55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шприцы различных объемов;</w:t>
      </w:r>
    </w:p>
    <w:bookmarkEnd w:id="477"/>
    <w:bookmarkStart w:name="z55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тройники;</w:t>
      </w:r>
    </w:p>
    <w:bookmarkEnd w:id="478"/>
    <w:bookmarkStart w:name="z55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иглы-бабочки;</w:t>
      </w:r>
    </w:p>
    <w:bookmarkEnd w:id="479"/>
    <w:bookmarkStart w:name="z55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хирургические пинцеты, скальпель, ножницы;</w:t>
      </w:r>
    </w:p>
    <w:bookmarkEnd w:id="480"/>
    <w:bookmarkStart w:name="z56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стерильные перчатки.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6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транспортировки новорожденного 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</w:t>
            </w:r>
          </w:p>
          <w:bookmarkEnd w:id="4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Гестационный возраст: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Постконцептуальный возраст: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Возраст:</w:t>
            </w:r>
          </w:p>
          <w:bookmarkEnd w:id="4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 при рождении: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масса тела: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ребенка:</w:t>
            </w:r>
          </w:p>
          <w:bookmarkEnd w:id="4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перевода новорожденного: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транспортировки:</w:t>
            </w:r>
          </w:p>
        </w:tc>
      </w:tr>
    </w:tbl>
    <w:bookmarkStart w:name="z56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матери</w:t>
      </w:r>
    </w:p>
    <w:bookmarkEnd w:id="486"/>
    <w:bookmarkStart w:name="z56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</w:t>
      </w:r>
    </w:p>
    <w:bookmarkEnd w:id="487"/>
    <w:bookmarkStart w:name="z56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2.______________________________________________________________________</w:t>
      </w:r>
    </w:p>
    <w:bookmarkEnd w:id="488"/>
    <w:bookmarkStart w:name="z56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новорожденного ребенка</w:t>
      </w:r>
    </w:p>
    <w:bookmarkEnd w:id="489"/>
    <w:bookmarkStart w:name="z57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</w:t>
      </w:r>
    </w:p>
    <w:bookmarkEnd w:id="490"/>
    <w:bookmarkStart w:name="z57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2.______________________________________________________________________</w:t>
      </w:r>
    </w:p>
    <w:bookmarkEnd w:id="491"/>
    <w:bookmarkStart w:name="z57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новорожденного ребенка перед транспортировкой _____________________________</w:t>
      </w:r>
    </w:p>
    <w:bookmarkEnd w:id="492"/>
    <w:bookmarkStart w:name="z57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транспортировки</w:t>
      </w:r>
    </w:p>
    <w:bookmarkEnd w:id="493"/>
    <w:bookmarkStart w:name="z57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транспорта: автомобиль, другой санитарный транспорт, авиатранспорт</w:t>
      </w:r>
    </w:p>
    <w:bookmarkEnd w:id="494"/>
    <w:bookmarkStart w:name="z57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респираторной терапии: ИВЛ, ВИВЛ, оксигенотерапия ______________________________</w:t>
      </w:r>
    </w:p>
    <w:bookmarkEnd w:id="495"/>
    <w:bookmarkStart w:name="z57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для инфузионной терапии - инфузомат или система</w:t>
      </w:r>
    </w:p>
    <w:bookmarkEnd w:id="496"/>
    <w:bookmarkStart w:name="z57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Мониторинг: пульсоксиметрия, измерение АД, термометрия</w:t>
      </w:r>
    </w:p>
    <w:bookmarkEnd w:id="497"/>
    <w:bookmarkStart w:name="z57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(часы, минуты)_________________________________________________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Подготовка к транспортировке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Транспортировка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 кювезе (градусов Цельсия° С)</w:t>
            </w:r>
          </w:p>
          <w:bookmarkEnd w:id="4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кислорода (FiO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%</w:t>
            </w:r>
          </w:p>
          <w:bookmarkEnd w:id="5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Параметры ИВЛ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(л/мин)</w:t>
            </w:r>
          </w:p>
          <w:bookmarkEnd w:id="5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дыхания (ЧД) в минуту</w:t>
            </w:r>
          </w:p>
          <w:bookmarkEnd w:id="5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вентиляции</w:t>
            </w:r>
          </w:p>
          <w:bookmarkEnd w:id="5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 на вдохе (Pi/e), 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вод.ст.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 выдохе (РЕЕР), см. вод. ст.</w:t>
            </w:r>
          </w:p>
          <w:bookmarkEnd w:id="5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Инфузия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(мл.)</w:t>
            </w:r>
          </w:p>
          <w:bookmarkEnd w:id="5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(мл/час)</w:t>
            </w:r>
          </w:p>
          <w:bookmarkEnd w:id="5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  <w:bookmarkEnd w:id="5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ЧД (в мин.)</w:t>
            </w:r>
          </w:p>
          <w:bookmarkEnd w:id="5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сердечных сокращений (ЧСС), уд/мин/АД (мм рт ст)</w:t>
            </w:r>
          </w:p>
          <w:bookmarkEnd w:id="5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тела (градусов Цельсия° С)</w:t>
            </w:r>
          </w:p>
          <w:bookmarkEnd w:id="5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Сатурация кислорода (SpO2), %</w:t>
            </w:r>
          </w:p>
          <w:bookmarkEnd w:id="5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(потери) мл</w:t>
            </w:r>
          </w:p>
          <w:bookmarkEnd w:id="5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Судорожный синдром</w:t>
            </w:r>
          </w:p>
          <w:bookmarkEnd w:id="5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синдром (кожные проявления, желудочно-кишечный тракт, дыхательные пути)</w:t>
            </w:r>
          </w:p>
          <w:bookmarkEnd w:id="5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0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Осложнения при транспортировке</w:t>
      </w:r>
    </w:p>
    <w:bookmarkEnd w:id="516"/>
    <w:bookmarkStart w:name="z60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Смерть</w:t>
      </w:r>
    </w:p>
    <w:bookmarkEnd w:id="517"/>
    <w:bookmarkStart w:name="z60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Ухудшение состояния</w:t>
      </w:r>
    </w:p>
    <w:bookmarkEnd w:id="518"/>
    <w:bookmarkStart w:name="z60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ситуации</w:t>
      </w:r>
    </w:p>
    <w:bookmarkEnd w:id="519"/>
    <w:bookmarkStart w:name="z60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________________________________________</w:t>
      </w:r>
    </w:p>
    <w:bookmarkEnd w:id="520"/>
    <w:bookmarkStart w:name="z60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длительность транспортировки</w:t>
      </w:r>
    </w:p>
    <w:bookmarkEnd w:id="521"/>
    <w:bookmarkStart w:name="z60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врача (транспортной бригады и принимащий новорожденного)</w:t>
      </w:r>
    </w:p>
    <w:bookmarkEnd w:id="5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