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a8eb" w14:textId="1c9a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плана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 - нерезидентов Республики Казахстан, Инструкции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и филиалами страховых (перестраховочных) организаций - нерезидентов Республики Казахстан и внесении изменений и дополнений в некоторые нормативные правовые акты Республики Казахстан по вопросам ведения бухгалтерского учета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22 декабря 2017 года № 251. Зарегистрировано в Министерстве юстиции Республики Казахстан 20 февраля 2018 года № 16390.</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Национального Банка РК от 21.09.2020 </w:t>
      </w:r>
      <w:r>
        <w:rPr>
          <w:rFonts w:ascii="Times New Roman"/>
          <w:b w:val="false"/>
          <w:i w:val="false"/>
          <w:color w:val="ff0000"/>
          <w:sz w:val="28"/>
        </w:rPr>
        <w:t>№ 108</w:t>
      </w:r>
      <w:r>
        <w:rPr>
          <w:rFonts w:ascii="Times New Roman"/>
          <w:b w:val="false"/>
          <w:i w:val="false"/>
          <w:color w:val="ff0000"/>
          <w:sz w:val="28"/>
        </w:rPr>
        <w:t xml:space="preserve"> (вводится в действие с 16.12.2020).</w:t>
      </w:r>
    </w:p>
    <w:bookmarkStart w:name="z4" w:id="0"/>
    <w:p>
      <w:pPr>
        <w:spacing w:after="0"/>
        <w:ind w:left="0"/>
        <w:jc w:val="both"/>
      </w:pPr>
      <w:r>
        <w:rPr>
          <w:rFonts w:ascii="Times New Roman"/>
          <w:b w:val="false"/>
          <w:i w:val="false"/>
          <w:color w:val="000000"/>
          <w:sz w:val="28"/>
        </w:rPr>
        <w:t xml:space="preserve">
      В соответствии с подпунктом 63) части второй статьи 15 Закона Республики Казахстан "О Национальном Банке Республики Казахстан", подпунктами 1) и 3-4) пункта 6 статьи 20 Закона Республики Казахстан "О бухгалтерском учете и финансовой отчетности" и подпунктом 2) пункта 3 статьи 16 Закона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Типовой план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 - нерезидентов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Инструкцию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и филиалами страховых (перестраховочных) организаций - нерезидентов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8" w:id="4"/>
    <w:p>
      <w:pPr>
        <w:spacing w:after="0"/>
        <w:ind w:left="0"/>
        <w:jc w:val="both"/>
      </w:pPr>
      <w:r>
        <w:rPr>
          <w:rFonts w:ascii="Times New Roman"/>
          <w:b w:val="false"/>
          <w:i w:val="false"/>
          <w:color w:val="000000"/>
          <w:sz w:val="28"/>
        </w:rPr>
        <w:t xml:space="preserve">
      3) Перечень некоторых нормативных правовых актов Республики Казахстан, в которые вносятся изменения и дополнения по вопросам ведения бухгалтерского учета,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21.09.2020 </w:t>
      </w:r>
      <w:r>
        <w:rPr>
          <w:rFonts w:ascii="Times New Roman"/>
          <w:b w:val="false"/>
          <w:i w:val="false"/>
          <w:color w:val="000000"/>
          <w:sz w:val="28"/>
        </w:rPr>
        <w:t>№ 108</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2. Департаменту бухгалтерского учета (Рахметова С.К.)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9"/>
    <w:bookmarkStart w:name="z14" w:id="10"/>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0"/>
    <w:bookmarkStart w:name="z15" w:id="11"/>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Галиевой Д.Т.</w:t>
      </w:r>
    </w:p>
    <w:bookmarkEnd w:id="11"/>
    <w:bookmarkStart w:name="z16" w:id="12"/>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p>
      <w:pPr>
        <w:spacing w:after="0"/>
        <w:ind w:left="0"/>
        <w:jc w:val="both"/>
      </w:pPr>
      <w:bookmarkStart w:name="z18"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Председатель 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_____________________Н. Айдапкелов</w:t>
      </w:r>
    </w:p>
    <w:p>
      <w:pPr>
        <w:spacing w:after="0"/>
        <w:ind w:left="0"/>
        <w:jc w:val="both"/>
      </w:pPr>
      <w:r>
        <w:rPr>
          <w:rFonts w:ascii="Times New Roman"/>
          <w:b w:val="false"/>
          <w:i w:val="false"/>
          <w:color w:val="000000"/>
          <w:sz w:val="28"/>
        </w:rPr>
        <w:t>2 февраля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2017 года № 251</w:t>
            </w:r>
          </w:p>
        </w:tc>
      </w:tr>
    </w:tbl>
    <w:bookmarkStart w:name="z20" w:id="14"/>
    <w:p>
      <w:pPr>
        <w:spacing w:after="0"/>
        <w:ind w:left="0"/>
        <w:jc w:val="left"/>
      </w:pPr>
      <w:r>
        <w:rPr>
          <w:rFonts w:ascii="Times New Roman"/>
          <w:b/>
          <w:i w:val="false"/>
          <w:color w:val="000000"/>
        </w:rPr>
        <w:t xml:space="preserve"> Типовой план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 - нерезидентов Республики Казахстан</w:t>
      </w:r>
    </w:p>
    <w:bookmarkEnd w:id="14"/>
    <w:p>
      <w:pPr>
        <w:spacing w:after="0"/>
        <w:ind w:left="0"/>
        <w:jc w:val="both"/>
      </w:pPr>
      <w:r>
        <w:rPr>
          <w:rFonts w:ascii="Times New Roman"/>
          <w:b w:val="false"/>
          <w:i w:val="false"/>
          <w:color w:val="ff0000"/>
          <w:sz w:val="28"/>
        </w:rPr>
        <w:t xml:space="preserve">
      Сноска. Заголовок - в редакции постановления Правления Национального Банка РК от 21.09.2020 </w:t>
      </w:r>
      <w:r>
        <w:rPr>
          <w:rFonts w:ascii="Times New Roman"/>
          <w:b w:val="false"/>
          <w:i w:val="false"/>
          <w:color w:val="ff0000"/>
          <w:sz w:val="28"/>
        </w:rPr>
        <w:t>№ 108</w:t>
      </w:r>
      <w:r>
        <w:rPr>
          <w:rFonts w:ascii="Times New Roman"/>
          <w:b w:val="false"/>
          <w:i w:val="false"/>
          <w:color w:val="ff0000"/>
          <w:sz w:val="28"/>
        </w:rPr>
        <w:t xml:space="preserve"> (вводится в действие с 16.12.2020).</w:t>
      </w:r>
    </w:p>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1. Настоящий Типовой план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 - нерезидентов Республики Казахстан (далее – План счетов) разработан в соответствии с подпунктом 63) части второй статьи 15 Закона Республики Казахстан "О Национальном Банке Республики Казахстан", подпунктами 1) и 3-4) пункта 6 статьи 20 Закона Республики Казахстан "О бухгалтерском учете и финансовой отчетности", подпунктом 2) пункта 3 статьи 16 Закона Республики Казахстан "О государственной статистике" и предназначен для группировки и текущего отражения элементов финансовой отчетности в стоимостном выражении страховыми (перестраховочными) организациями, исламскими страховыми (перестраховочными) организациями, обществами взаимного страхования (далее – организации) на счетах бухгалтерского учета для составления финансовой отчетности и текущего отражения элементов отчетности по данным бухгалтерского учета в стоимостном выражении филиалами страховых (перестраховочных) организаций - нерезидентов Республики Казахстан на счетах бухгалтерского учета для составления отчетности по данным бухгалтерского учета.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В Плане счетов используются понятия, предусмотренные Законом Республики Казахстан "О бухгалтерском учете и финансовой отчетности" и международными стандартами финансовой отчетности.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3. План счетов представляет собой схему группировки финансово-хозяйственных операций в бухгалтерском учете.</w:t>
      </w:r>
    </w:p>
    <w:bookmarkEnd w:id="18"/>
    <w:bookmarkStart w:name="z25" w:id="19"/>
    <w:p>
      <w:pPr>
        <w:spacing w:after="0"/>
        <w:ind w:left="0"/>
        <w:jc w:val="both"/>
      </w:pPr>
      <w:r>
        <w:rPr>
          <w:rFonts w:ascii="Times New Roman"/>
          <w:b w:val="false"/>
          <w:i w:val="false"/>
          <w:color w:val="000000"/>
          <w:sz w:val="28"/>
        </w:rPr>
        <w:t>
      Номера синтетических счетов бухгалтерского учета в Плане счетов содержат четыре и (или) шесть знаков. Первая цифра номера указывает на принадлежность к параграфам главы 2 Плана счетов, вторая – на принадлежность к группам, третья и четвертая – на принадлежность к подгруппам синтетических счетов, пятая и шестая цифры детализируют применяемые подгруппы.</w:t>
      </w:r>
    </w:p>
    <w:bookmarkEnd w:id="19"/>
    <w:bookmarkStart w:name="z26" w:id="20"/>
    <w:p>
      <w:pPr>
        <w:spacing w:after="0"/>
        <w:ind w:left="0"/>
        <w:jc w:val="both"/>
      </w:pPr>
      <w:r>
        <w:rPr>
          <w:rFonts w:ascii="Times New Roman"/>
          <w:b w:val="false"/>
          <w:i w:val="false"/>
          <w:color w:val="000000"/>
          <w:sz w:val="28"/>
        </w:rPr>
        <w:t>
      4. Порядок ведения аналитического учета операций и событий устанавливается должностными лицами организации, которые в соответствии с законодательными актами Республики Казахстан и учредительными документами осуществляют текущее руководство и ведение дел, исходя из потребностей организации.</w:t>
      </w:r>
    </w:p>
    <w:bookmarkEnd w:id="20"/>
    <w:bookmarkStart w:name="z27" w:id="21"/>
    <w:p>
      <w:pPr>
        <w:spacing w:after="0"/>
        <w:ind w:left="0"/>
        <w:jc w:val="both"/>
      </w:pPr>
      <w:r>
        <w:rPr>
          <w:rFonts w:ascii="Times New Roman"/>
          <w:b w:val="false"/>
          <w:i w:val="false"/>
          <w:color w:val="000000"/>
          <w:sz w:val="28"/>
        </w:rPr>
        <w:t xml:space="preserve">
      5. Счета, предусмотренные </w:t>
      </w:r>
      <w:r>
        <w:rPr>
          <w:rFonts w:ascii="Times New Roman"/>
          <w:b w:val="false"/>
          <w:i w:val="false"/>
          <w:color w:val="000000"/>
          <w:sz w:val="28"/>
        </w:rPr>
        <w:t>параграфами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главы 2 Плана счетов, отражаются в бухгалтерском балансе организации.</w:t>
      </w:r>
    </w:p>
    <w:bookmarkEnd w:id="21"/>
    <w:p>
      <w:pPr>
        <w:spacing w:after="0"/>
        <w:ind w:left="0"/>
        <w:jc w:val="both"/>
      </w:pPr>
      <w:r>
        <w:rPr>
          <w:rFonts w:ascii="Times New Roman"/>
          <w:b w:val="false"/>
          <w:i w:val="false"/>
          <w:color w:val="000000"/>
          <w:sz w:val="28"/>
        </w:rPr>
        <w:t xml:space="preserve">
      Счета, предусмотренные </w:t>
      </w:r>
      <w:r>
        <w:rPr>
          <w:rFonts w:ascii="Times New Roman"/>
          <w:b w:val="false"/>
          <w:i w:val="false"/>
          <w:color w:val="000000"/>
          <w:sz w:val="28"/>
        </w:rPr>
        <w:t>параграфами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главы 2 Плана счетов, отражаются в отчете о прибылях и убытках организации.</w:t>
      </w:r>
    </w:p>
    <w:p>
      <w:pPr>
        <w:spacing w:after="0"/>
        <w:ind w:left="0"/>
        <w:jc w:val="both"/>
      </w:pPr>
      <w:r>
        <w:rPr>
          <w:rFonts w:ascii="Times New Roman"/>
          <w:b w:val="false"/>
          <w:i w:val="false"/>
          <w:color w:val="000000"/>
          <w:sz w:val="28"/>
        </w:rPr>
        <w:t xml:space="preserve">
      Счета, предусмотренные </w:t>
      </w:r>
      <w:r>
        <w:rPr>
          <w:rFonts w:ascii="Times New Roman"/>
          <w:b w:val="false"/>
          <w:i w:val="false"/>
          <w:color w:val="000000"/>
          <w:sz w:val="28"/>
        </w:rPr>
        <w:t>параграфом 8</w:t>
      </w:r>
      <w:r>
        <w:rPr>
          <w:rFonts w:ascii="Times New Roman"/>
          <w:b w:val="false"/>
          <w:i w:val="false"/>
          <w:color w:val="000000"/>
          <w:sz w:val="28"/>
        </w:rPr>
        <w:t xml:space="preserve"> главы 2 Плана счетов, относятся к внебалансовым счетам и предназначены для учета условных и возможных требований и обязательств организации.</w:t>
      </w:r>
    </w:p>
    <w:p>
      <w:pPr>
        <w:spacing w:after="0"/>
        <w:ind w:left="0"/>
        <w:jc w:val="both"/>
      </w:pPr>
      <w:r>
        <w:rPr>
          <w:rFonts w:ascii="Times New Roman"/>
          <w:b w:val="false"/>
          <w:i w:val="false"/>
          <w:color w:val="000000"/>
          <w:sz w:val="28"/>
        </w:rPr>
        <w:t xml:space="preserve">
      Счета, предусмотренные </w:t>
      </w:r>
      <w:r>
        <w:rPr>
          <w:rFonts w:ascii="Times New Roman"/>
          <w:b w:val="false"/>
          <w:i w:val="false"/>
          <w:color w:val="000000"/>
          <w:sz w:val="28"/>
        </w:rPr>
        <w:t>параграфом 9</w:t>
      </w:r>
      <w:r>
        <w:rPr>
          <w:rFonts w:ascii="Times New Roman"/>
          <w:b w:val="false"/>
          <w:i w:val="false"/>
          <w:color w:val="000000"/>
          <w:sz w:val="28"/>
        </w:rPr>
        <w:t xml:space="preserve"> главы 2 Плана счетов, относятся к внебалансовым счетам и являются счетами меморандума.</w:t>
      </w:r>
    </w:p>
    <w:p>
      <w:pPr>
        <w:spacing w:after="0"/>
        <w:ind w:left="0"/>
        <w:jc w:val="both"/>
      </w:pPr>
      <w:r>
        <w:rPr>
          <w:rFonts w:ascii="Times New Roman"/>
          <w:b w:val="false"/>
          <w:i w:val="false"/>
          <w:color w:val="000000"/>
          <w:sz w:val="28"/>
        </w:rPr>
        <w:t>
      Счета, предусмотренные параграфом 10 главы 2 Плана счетов, относятся к внебалансовым счетам и предназначены для учета активов клиентов, находящихся в инвестиционном управлении.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27.08.2018 </w:t>
      </w:r>
      <w:r>
        <w:rPr>
          <w:rFonts w:ascii="Times New Roman"/>
          <w:b w:val="false"/>
          <w:i w:val="false"/>
          <w:color w:val="000000"/>
          <w:sz w:val="28"/>
        </w:rPr>
        <w:t xml:space="preserve"> № 185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2"/>
    <w:p>
      <w:pPr>
        <w:spacing w:after="0"/>
        <w:ind w:left="0"/>
        <w:jc w:val="left"/>
      </w:pPr>
      <w:r>
        <w:rPr>
          <w:rFonts w:ascii="Times New Roman"/>
          <w:b/>
          <w:i w:val="false"/>
          <w:color w:val="000000"/>
        </w:rPr>
        <w:t xml:space="preserve"> Глава 2. Счета</w:t>
      </w:r>
    </w:p>
    <w:bookmarkEnd w:id="22"/>
    <w:bookmarkStart w:name="z32" w:id="23"/>
    <w:p>
      <w:pPr>
        <w:spacing w:after="0"/>
        <w:ind w:left="0"/>
        <w:jc w:val="left"/>
      </w:pPr>
      <w:r>
        <w:rPr>
          <w:rFonts w:ascii="Times New Roman"/>
          <w:b/>
          <w:i w:val="false"/>
          <w:color w:val="000000"/>
        </w:rPr>
        <w:t xml:space="preserve"> Параграф 1. Краткосрочные активы</w:t>
      </w:r>
    </w:p>
    <w:bookmarkEnd w:id="23"/>
    <w:p>
      <w:pPr>
        <w:spacing w:after="0"/>
        <w:ind w:left="0"/>
        <w:jc w:val="both"/>
      </w:pPr>
      <w:r>
        <w:rPr>
          <w:rFonts w:ascii="Times New Roman"/>
          <w:b w:val="false"/>
          <w:i w:val="false"/>
          <w:color w:val="ff0000"/>
          <w:sz w:val="28"/>
        </w:rPr>
        <w:t xml:space="preserve">
      Сноска. Параграф 1 с изменениями, внесенными постановлениями Правления Национального Банка РК от 14.10.2019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 от 21.08.2023 </w:t>
      </w:r>
      <w:r>
        <w:rPr>
          <w:rFonts w:ascii="Times New Roman"/>
          <w:b w:val="false"/>
          <w:i w:val="false"/>
          <w:color w:val="ff0000"/>
          <w:sz w:val="28"/>
        </w:rPr>
        <w:t>№ 63</w:t>
      </w:r>
      <w:r>
        <w:rPr>
          <w:rFonts w:ascii="Times New Roman"/>
          <w:b w:val="false"/>
          <w:i w:val="false"/>
          <w:color w:val="ff0000"/>
          <w:sz w:val="28"/>
        </w:rPr>
        <w:t xml:space="preserve"> (вводится в действие с 01.12.2023).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предоставленные займы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предоставленным займам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краткосрочным предоставленным займам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краткосрочным предоставленным займам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инвестиции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сберегательные вклады, размещенные в банках второго уровня и организациях, осуществляющих отдельные виды банковских операций (до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краткосрочным финансовым инвестициям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краткосрочным вкладам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краткосрочным вкладам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дочерних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ассоциированных и совместных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филиалов и структурных подразделений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дочерние, совместные и ассоциированные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текущим счетам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займам, предоставленным клиентам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финансовой аренде, предоставленной клиентам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начисленные доходы в виде вознаграждения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доходы в виде вознаграждения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краткосрочным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перестрахованию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доходы, связанные со страховой (перестраховочной) деятельностью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связанные со страховой (перестраховочной) деятельностью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страховая премия к получению от страхователей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страховая премия к получению от перестрахователей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от сдачи имущества в аренду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спот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сделкам с прочими производными финансовыми инструментами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Векселя полученные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аренда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финансовой аренде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страхователей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перестрахователей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посредников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лицу, ответственному за причиненный вред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страховщикам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перестраховщикам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произошедшим, но незаявленным убыткам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w:t>
            </w:r>
          </w:p>
          <w:p>
            <w:pPr>
              <w:spacing w:after="20"/>
              <w:ind w:left="20"/>
              <w:jc w:val="both"/>
            </w:pPr>
            <w:r>
              <w:rPr>
                <w:rFonts w:ascii="Times New Roman"/>
                <w:b w:val="false"/>
                <w:i w:val="false"/>
                <w:color w:val="000000"/>
                <w:sz w:val="20"/>
              </w:rPr>
              <w:t>
договорам страхования (перестрахования)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аннуитета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связанная со страховой (перестраховочной) деятельностью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ответственному страховщику по прямому урегулированию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по принятым договорам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исламской страховой организации к исламскому страховому фонду за управление фондом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исламской страховой организации в связи с недостаточностью средств исламского страхового фонда для исполнения обязательств по договорам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сомнительным требованиям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дебиторской задолженности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предоставленным клиентам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финансовой аренде, предоставленной клиентам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финансовым активам, учитываемым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текущим счетам, размещенным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(провизия) на обесценение займов, выданных исламскими страховыми организациями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1290 42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требованиям по аквизиционным денежным потокам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запасы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списанию запасов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налоговые активы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к возмещению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другие обязательные платежи в бюджет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налоги и обязательные платежи в бюджет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социальные отчисления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на выбытие, предназначенная для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авансы выданные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полученным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выплаченные страховым организациям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будущих периодов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аквизиционным расходам по договорам страхования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по прочим денежным потокам, относящимся к группе договоров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1620 06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будущих денежных потоков по активу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r>
    </w:tbl>
    <w:bookmarkStart w:name="z168" w:id="24"/>
    <w:p>
      <w:pPr>
        <w:spacing w:after="0"/>
        <w:ind w:left="0"/>
        <w:jc w:val="left"/>
      </w:pPr>
      <w:r>
        <w:rPr>
          <w:rFonts w:ascii="Times New Roman"/>
          <w:b/>
          <w:i w:val="false"/>
          <w:color w:val="000000"/>
        </w:rPr>
        <w:t xml:space="preserve"> Параграф 2. Долгосрочные активы</w:t>
      </w:r>
    </w:p>
    <w:bookmarkEnd w:id="24"/>
    <w:p>
      <w:pPr>
        <w:spacing w:after="0"/>
        <w:ind w:left="0"/>
        <w:jc w:val="both"/>
      </w:pPr>
      <w:r>
        <w:rPr>
          <w:rFonts w:ascii="Times New Roman"/>
          <w:b w:val="false"/>
          <w:i w:val="false"/>
          <w:color w:val="ff0000"/>
          <w:sz w:val="28"/>
        </w:rPr>
        <w:t xml:space="preserve">
      Сноска. Параграф 2 с изменениями, внесенными постановлениями Правления Национального Банка РК от 14.10.2019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финансовые инвестиции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предоставленные займы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2010 21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предоставленные клиентам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2010 22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долгосрочным предоставленным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2010 23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долгосрочным предоставленным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приобретенным долгосрочным финансовым активам, учитываемым по справедливой стоимости через прочий совокупный доход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финансовые инвестиции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условные вклады, размещенные в банках второго уровня и организациях, осуществляющих отдельные виды банковских операций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сберегательные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размещенные на металлических счетах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прочим долгосрочным финансовым инвестициям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2040 08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размещенным долгосрочным вкладам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размещенным долгосрочным вкладам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финансовым инвестициям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по активу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перестрахования по рисковой поправке на нефинансовый риск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возмещения убытка маржи по договорам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будущих денежных потоков по активу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задолженность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задолженность покупателей и заказчиков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задолженность дочерних организаций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задолженность ассоциированных и совместных организаций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задолженность филиалов и структурных подразделений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задолженность работников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вознаграждения к получению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в виде вознаграждения по приобретенным ценным бумагам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Вознаграждение, начисленное предыдущими держателями </w:t>
            </w:r>
          </w:p>
          <w:p>
            <w:pPr>
              <w:spacing w:after="20"/>
              <w:ind w:left="20"/>
              <w:jc w:val="both"/>
            </w:pPr>
            <w:r>
              <w:rPr>
                <w:rFonts w:ascii="Times New Roman"/>
                <w:b w:val="false"/>
                <w:i w:val="false"/>
                <w:color w:val="000000"/>
                <w:sz w:val="20"/>
              </w:rPr>
              <w:t xml:space="preserve">
по ценным бумагам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долгосрочным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2170 23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2170 24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2170 25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в виде вознаграждения по займам, предоставленным клиентам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2170 26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в виде вознаграждения по финансовой аренде, предоставленной клиентам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2170 28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начисленные доходы в виде вознаграждения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2170 29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доходы в виде вознаграждения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долгосрочная дебиторская задолженность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сделке фьючерс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сделкам с прочими производными финансовыми инструментами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учитываемые методом долевого участия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учитываемые методом долевого участия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недвижимость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недвижимость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инвестиций в недвижимость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Убыток от обесценения инвестиций в недвижимость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основных средств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Убыток от обесценения основных средств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активам в форме права 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по активам в форме права 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капитальным затратам по активам в форме права 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Разведочные и оценочные активы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Разведочные и оценочные активы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разведочных и оценочных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Убыток от обесценения разведочных и оценочных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Гудвилл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Обесценение гудвилла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нематериальные активы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прочих нематериальных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Убыток от обесценения прочих нематериальных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Отложенные налоговые активы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Отложенные налоговые активы по корпоративному подоходному налогу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активы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авансы выданные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будущих периодов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Незавершенное строительство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активы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2940 21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Финансовая аренда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2940 22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клиентов по финансовой аренде </w:t>
            </w:r>
          </w:p>
        </w:tc>
      </w:tr>
    </w:tbl>
    <w:bookmarkStart w:name="z244" w:id="25"/>
    <w:p>
      <w:pPr>
        <w:spacing w:after="0"/>
        <w:ind w:left="0"/>
        <w:jc w:val="left"/>
      </w:pPr>
      <w:r>
        <w:rPr>
          <w:rFonts w:ascii="Times New Roman"/>
          <w:b/>
          <w:i w:val="false"/>
          <w:color w:val="000000"/>
        </w:rPr>
        <w:t xml:space="preserve"> Параграф 3. Краткосрочные обязательства</w:t>
      </w:r>
    </w:p>
    <w:bookmarkEnd w:id="25"/>
    <w:p>
      <w:pPr>
        <w:spacing w:after="0"/>
        <w:ind w:left="0"/>
        <w:jc w:val="both"/>
      </w:pPr>
      <w:r>
        <w:rPr>
          <w:rFonts w:ascii="Times New Roman"/>
          <w:b w:val="false"/>
          <w:i w:val="false"/>
          <w:color w:val="ff0000"/>
          <w:sz w:val="28"/>
        </w:rPr>
        <w:t xml:space="preserve">
      Сноска. Параграф 3 с изменениями, внесенными постановлениями Правления Национального Банка РК от 14.10.2019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 от 21.08.2023 </w:t>
      </w:r>
      <w:r>
        <w:rPr>
          <w:rFonts w:ascii="Times New Roman"/>
          <w:b w:val="false"/>
          <w:i w:val="false"/>
          <w:color w:val="ff0000"/>
          <w:sz w:val="28"/>
        </w:rPr>
        <w:t>№ 63</w:t>
      </w:r>
      <w:r>
        <w:rPr>
          <w:rFonts w:ascii="Times New Roman"/>
          <w:b w:val="false"/>
          <w:i w:val="false"/>
          <w:color w:val="ff0000"/>
          <w:sz w:val="28"/>
        </w:rPr>
        <w:t xml:space="preserve"> (вводится в действие с 01.12.2023).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финансовые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банковские займы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юридических лиц за исключением банков второго уровня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кредиторская задолженность по дивидендам и доходам участников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часть долгосрочных финансовых обязательств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финансовые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Правительства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местных исполнительных органов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"РЕПО" с ценными бумагами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краткосрочным полученным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3050 06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краткосрочным полученным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налогам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налог, подлежащий уплате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добавленную стоимость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налог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транспортные средства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имущество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налоги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другим обязательным и добровольным платежам в соответствии с законодательством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социальному страхованию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пенсионным отчислениям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обязательства по другим обязательным платежам в соответствии с законодательством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обязательства по другим добровольным платежам в соответствии с законодательством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обязательным пенсионным взносам работодателя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кредиторская задолженность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кредиторская задолженность поставщикам и подрядчикам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кредиторская задолженность дочерним организациям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кредиторская задолженность ассоциированным и совместным организациям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кредиторская задолженность филиалам и структурным подразделениям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задолженность по оплате труда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задолженность по аренде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часть долгосрочной кредиторской задолженности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вознаграждения к выплате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в виде вознаграждения по ценным бумагам, выпущенным в обращение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в виде вознаграждения по операциям "РЕПО" с ценными бумагами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процентные расходы по обязательствам по аренде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3380 25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в виде вознаграждения по полученным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3380 26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в виде вознаграждения по полученной финансовой аренде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3380 27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начисленные расходы в виде вознаграждения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3380 82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за услуги по брокерской и дилерской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3380 83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за услуги по кастодиальному обслуживанию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3380 84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иных профессиональных участников рынка ценных бумаг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краткосрочная кредиторская задолженность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сделке фьючерс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сделке форвард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сделке опцион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сделке спот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сделке своп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сделкам с прочими производными финансовыми инструментами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выплате неустойки (штрафа, 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денежным потокам по договорам страхования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обязательствам по денежным потокам по договорам страхования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рисковой поправке на нефинансовый риск)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аквизиционным денежным потокам, относящимся к группе договоров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прочим денежным потокам, относящимся к группе договоров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возникшим убыткам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выпущенным договорам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исламским договорам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3390 41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посредниками по страховой (перестраховочной) деятельности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3390 42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перестраховщиками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3390 43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перестрахователями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3390 44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со страхователями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3390 45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возмещению перестраховщику регрессных требований и убытков (суброгация)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3390 46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уплате обязательных взносов в Фонд гарантирования страховых выплат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3390 47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уплате чрезвычайных взносов в Фонд гарантирования страховых выплат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прямого страховщика с выгодоприобретателем по прямому урегулированию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3390 54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кредиторская задолженность, связанная со страховой (перестраховочной) деятельностью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оценочные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гарантийные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обязательства по претензионно-исковой работе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оценочные обязательства по вознаграждениям работникам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оценочные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авансы полученные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предоставленным займам и размещенным вкладам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3510 41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Авансы, полученные по страховой (перестраховочной) деятельности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будущих периодов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группы на выбытие, предназначенной для продажи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обязательства </w:t>
            </w:r>
          </w:p>
        </w:tc>
      </w:tr>
    </w:tbl>
    <w:bookmarkStart w:name="z322" w:id="26"/>
    <w:p>
      <w:pPr>
        <w:spacing w:after="0"/>
        <w:ind w:left="0"/>
        <w:jc w:val="left"/>
      </w:pPr>
      <w:r>
        <w:rPr>
          <w:rFonts w:ascii="Times New Roman"/>
          <w:b/>
          <w:i w:val="false"/>
          <w:color w:val="000000"/>
        </w:rPr>
        <w:t xml:space="preserve"> Параграф 4. Долгосрочные обязательства</w:t>
      </w:r>
    </w:p>
    <w:bookmarkEnd w:id="26"/>
    <w:p>
      <w:pPr>
        <w:spacing w:after="0"/>
        <w:ind w:left="0"/>
        <w:jc w:val="both"/>
      </w:pPr>
      <w:r>
        <w:rPr>
          <w:rFonts w:ascii="Times New Roman"/>
          <w:b w:val="false"/>
          <w:i w:val="false"/>
          <w:color w:val="ff0000"/>
          <w:sz w:val="28"/>
        </w:rPr>
        <w:t xml:space="preserve">
      Сноска. Параграф 4 с изменениями, внесенными постановлениями Правления Национального Банка РК от 14.10.2019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 от 21.08.2023 </w:t>
      </w:r>
      <w:r>
        <w:rPr>
          <w:rFonts w:ascii="Times New Roman"/>
          <w:b w:val="false"/>
          <w:i w:val="false"/>
          <w:color w:val="ff0000"/>
          <w:sz w:val="28"/>
        </w:rPr>
        <w:t>№ 63</w:t>
      </w:r>
      <w:r>
        <w:rPr>
          <w:rFonts w:ascii="Times New Roman"/>
          <w:b w:val="false"/>
          <w:i w:val="false"/>
          <w:color w:val="ff0000"/>
          <w:sz w:val="28"/>
        </w:rPr>
        <w:t xml:space="preserve"> (вводится в действие с 01.12.2023).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финансовые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банковские займы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юридических лиц за исключением банков второго уровня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финансовые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Правительства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местных исполнительных органов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Финансовая аренда, полученная от банков второго уровня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Финансовая аренда, полученная от других юридических лиц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Выпущенные в обращение ценные бумаги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выпущенным в обращение ценным бумагам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выпущенным в обращение ценным бумагам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ценные бумаги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долгосрочным полученным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долгосрочным полученным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национального управляющего холдинга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фонд по исламским ценным бумагам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страхования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наилучшей оценке ожидаемых денежных потоков)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рисковой поправке на нефинансовый риск)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выпущенным договорам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исламским договорам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кредиторская задолженность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кредиторская задолженность поставщикам и подрядчикам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кредиторская задолженность дочерним организациям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кредиторская задолженность ассоциированным и совместным организациям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кредиторская задолженность филиалам и структурным подразделениям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вознаграждения к выплате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в виде вознаграждения по ценным бумагам, выпущенным в обращение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долгосрочная кредиторская задолженность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сделке фьючерс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сделкам с прочими производными финансовыми инструментами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оценочные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гарантийные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оценочные обязательства по претензионно-исковой работе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оценочные обязательства по вознаграждениям работникам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оценочные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Отложенные налоговые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Отложенные налоговые обязательства по корпоративному подоходному налогу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авансы полученные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будущих периодов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обязательства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w:t>
            </w:r>
          </w:p>
        </w:tc>
      </w:tr>
    </w:tbl>
    <w:bookmarkStart w:name="z365" w:id="27"/>
    <w:p>
      <w:pPr>
        <w:spacing w:after="0"/>
        <w:ind w:left="0"/>
        <w:jc w:val="left"/>
      </w:pPr>
      <w:r>
        <w:rPr>
          <w:rFonts w:ascii="Times New Roman"/>
          <w:b/>
          <w:i w:val="false"/>
          <w:color w:val="000000"/>
        </w:rPr>
        <w:t xml:space="preserve"> Параграф 5. Капитал и резервы</w:t>
      </w:r>
    </w:p>
    <w:bookmarkEnd w:id="27"/>
    <w:p>
      <w:pPr>
        <w:spacing w:after="0"/>
        <w:ind w:left="0"/>
        <w:jc w:val="both"/>
      </w:pPr>
      <w:r>
        <w:rPr>
          <w:rFonts w:ascii="Times New Roman"/>
          <w:b w:val="false"/>
          <w:i w:val="false"/>
          <w:color w:val="ff0000"/>
          <w:sz w:val="28"/>
        </w:rPr>
        <w:t xml:space="preserve">
      Сноска. Параграф 5 с изменениями, внесенными постановлениями Правления Национального Банка РК от 14.10.2019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Уставный капитал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и паи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собственные долевые инструменты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собственные долевые инструменты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Эмиссионный доход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Эмиссионный доход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Резервный капитал, установленный учредительными документами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 и активов в форме права 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переоценку нематериальных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переоценку прочих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резервы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займов, учитываемых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резервы (провизии) под ожидаемые и имеющиеся кредитные убытки по ценным бумагам,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резервы под ожидаемые и имеющиеся кредитные убытки по займам,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непредвиденных рисков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Нераспределенная прибыль (непокрытый убыток)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Нераспределенная прибыль (непокрытый убыток) предыдущих лет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 отчетного года</w:t>
            </w:r>
          </w:p>
        </w:tc>
      </w:tr>
    </w:tbl>
    <w:bookmarkStart w:name="z387" w:id="28"/>
    <w:p>
      <w:pPr>
        <w:spacing w:after="0"/>
        <w:ind w:left="0"/>
        <w:jc w:val="left"/>
      </w:pPr>
      <w:r>
        <w:rPr>
          <w:rFonts w:ascii="Times New Roman"/>
          <w:b/>
          <w:i w:val="false"/>
          <w:color w:val="000000"/>
        </w:rPr>
        <w:t xml:space="preserve"> Параграф 6. Доходы</w:t>
      </w:r>
    </w:p>
    <w:bookmarkEnd w:id="28"/>
    <w:p>
      <w:pPr>
        <w:spacing w:after="0"/>
        <w:ind w:left="0"/>
        <w:jc w:val="both"/>
      </w:pPr>
      <w:r>
        <w:rPr>
          <w:rFonts w:ascii="Times New Roman"/>
          <w:b w:val="false"/>
          <w:i w:val="false"/>
          <w:color w:val="ff0000"/>
          <w:sz w:val="28"/>
        </w:rPr>
        <w:t xml:space="preserve">
      Сноска. Параграф 6 с изменениями, внесенными постановлениями Правления Национального Банка РК от 14.10.2019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 от 21.08.2023 </w:t>
      </w:r>
      <w:r>
        <w:rPr>
          <w:rFonts w:ascii="Times New Roman"/>
          <w:b w:val="false"/>
          <w:i w:val="false"/>
          <w:color w:val="ff0000"/>
          <w:sz w:val="28"/>
        </w:rPr>
        <w:t>№ 63</w:t>
      </w:r>
      <w:r>
        <w:rPr>
          <w:rFonts w:ascii="Times New Roman"/>
          <w:b w:val="false"/>
          <w:i w:val="false"/>
          <w:color w:val="ff0000"/>
          <w:sz w:val="28"/>
        </w:rPr>
        <w:t xml:space="preserve"> (вводится в действие с 01.12.2023).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реализации продукции и оказания услуг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реализации продукции и оказания услуг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проданной продукции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Скидки с цены и продаж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финансирования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вознаграждениям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вознаграждения по приобретенным ценным бумагам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амортизацией премии по ценным бумагам, выпущенным в обращение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амортизацией дисконта по приобретенным ценным бумагам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вознаграждения по операциям "обратное РЕПО" с ценными бумагами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амортизации дисконта по размещенным вкладам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амортизации дисконта по предоставленным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6110 08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амортизации премии по полученным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6110 28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вознаграждения по текущим счетам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6110 29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вкладам до востребования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вознаграждения по срочным вкладам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6110 31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вознаграждения по условным вкладам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6110 32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вознаграждения по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сберегательным вкладам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6110 41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по договорам перестрахования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дивидендам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финансовой аренды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операций с инвестициями в недвижимость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изменения справедливой стоимости финансовых инструментов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стоимости ценных бумаг, учитываемых по справедливой стоимости, изменения которой отражаются в составе прибыли или убытка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ценным бумагам,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справедливой стоимости прочих финансовых инструментов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от финансирования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выбытия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безвозмездно полученных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государственных субсидий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убытка от обесценения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(аннулирования) резервов (провизий), созданных по вкладам, размещенным в банках второго уровня и организациях, осуществляющих отдельные виды банковских операций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(аннулирования) резервов (провизий), созданных по прочей дебиторской задолженности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текущим счетам, размещенным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6240 21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(аннулирования) резервов (провизий), созданных по займам, предоставленным клиентам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6240 22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(аннулирования) резервов (провизий), созданных по финансовой аренде, предоставленной клиентам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6240 23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(аннулирования) резервов (провизий), созданных по условным обязательствам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6240 42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по обесценению аквизиционных денежных потоков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резервного фонда по исламским ценным бумагам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курсовой разницы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операционной аренды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аффинированных 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покупки-продажи иностранной валюты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аффинированных 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прочей переоценки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6280 08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Неустойка (штраф, пеня)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покупки-продажи ценных бумаг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расходов по компоненту убытка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доходы по перестрахованию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уменьшения рисковой поправки на нефинансовый риск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амортизации маржи по договорам страхования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со страховой (перестраховочной) деятельностью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6280 41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выручка (доход от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6280 55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6280 56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формированию актива перестрахования по рисковой поправке на нефинансовый риск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6280 42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возмещением перестраховщиком страховых выплат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6280 43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возмещением регрессных требований и убытков (суброгация)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6280 44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от страховой деятельности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исламской страховой организации от управления исламским страховым фондом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сделкам с производными финансовыми инструментами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6290 09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сделкам фьючерс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6290 10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сделкам форвард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6290 11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сделкам опцион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6290 13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сделкам своп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6290 14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сделкам с прочими производными финансовыми инструментами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прекращаемой деятельностью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прекращаемой деятельностью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прибыли организаций, учитываемых по методу долевого участия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прибыли ассоциированных организаций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прибыли совместных организаций </w:t>
            </w:r>
          </w:p>
        </w:tc>
      </w:tr>
    </w:tbl>
    <w:bookmarkStart w:name="z477" w:id="29"/>
    <w:p>
      <w:pPr>
        <w:spacing w:after="0"/>
        <w:ind w:left="0"/>
        <w:jc w:val="left"/>
      </w:pPr>
      <w:r>
        <w:rPr>
          <w:rFonts w:ascii="Times New Roman"/>
          <w:b/>
          <w:i w:val="false"/>
          <w:color w:val="000000"/>
        </w:rPr>
        <w:t xml:space="preserve"> Параграф 7. Расходы</w:t>
      </w:r>
    </w:p>
    <w:bookmarkEnd w:id="29"/>
    <w:p>
      <w:pPr>
        <w:spacing w:after="0"/>
        <w:ind w:left="0"/>
        <w:jc w:val="both"/>
      </w:pPr>
      <w:r>
        <w:rPr>
          <w:rFonts w:ascii="Times New Roman"/>
          <w:b w:val="false"/>
          <w:i w:val="false"/>
          <w:color w:val="ff0000"/>
          <w:sz w:val="28"/>
        </w:rPr>
        <w:t xml:space="preserve">
      Сноска. Параграф 7 с изменениями, внесенными постановлениями Правления Национального Банка РК от 14.10.2019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реализованной продукции и оказанных услуг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реализованной продукции и оказанных услуг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реализации продукции и оказанию услуг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реализации продукции и оказанию услуг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Административные расходы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Административные расходы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налогам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социальному налогу, социальным отчислениям и обязательным пенсионным взносам работодателя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земельному налогу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налогу на имущество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налогу на транспортные средства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прочим налогам, сборам и обязательным платежам в бюджет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финансирование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вознаграждениям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по ценным бумагам, выпущенным в обращение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амортизацией премии по приобретенным ценным бумагам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амортизацией дисконта по ценным бумагам, выпущенным в обращение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по операциям "РЕПО" с ценными бумагами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Неустойка (штраф, пеня)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амортизации дисконта по полученным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амортизации премии по предоставленным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амортизации премии по размещенным вкладам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7310 11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рисковой поправки на нефинансовый риск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7310 12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компонента убытка обязательств по денежным потокам по договорам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7310 24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по полученным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выплату процентов по финансовой аренде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изменения справедливой стоимости финансовых инструментов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на финансирование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расходы по обязательствам по аренде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выбытию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обесценения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курсовой разнице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созданию резерва и списанию безнадежных требований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формированию резервов (провизий) по размещенным вкладам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формированию резервов (провизий) по прочей дебиторской задолженности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текущим счетам, размещенным в банках второго уровня и организациях,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7440 21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формированию резервов (провизий) по предоставленным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7440 22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формированию резервов (провизий) по предоставленной финансовой аренде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7440 23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формированию резервов (провизий) по условным обязательствам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7440 24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обесценению аквизиционных денежных потоков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резервного фонда по исламским ценным бумагам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операционной аренде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аффинированных 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покупке-продаже иностранной валюты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стоимости ценных бумаг, учитываемых по справедливой стоимости, изменения которой отражаются в составе прибыли или убытка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ценным бумагам,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аффинированных 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7470 08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прочей переоценки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покупки-продажи ценных бумаг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компонента убытка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расходы по страхованию (перестрахованию)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рисковой поправки на нефинансовый риск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рисковой поправки на нефинансовый риск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Аквизиционные расходы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амортизации маржи по договорам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наилучшей оценки ожидаемых денежных потоков по активу перестрахования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со страховой (перестраховочной) деятельностью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7470 41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по выплате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7470 42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осуществлению страховых выплат по перестрахованию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7470 43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урегулированию претензий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7470 44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возмещению перестраховщику регрессных требований и убытков (суброгация)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7470 45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оплате комиссионного вознаграждения по перестрахованию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7470 46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уплате обязательных взносов в Фонд гарантирования страховых выплат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7470 47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уплате чрезвычайных взносов в Фонд гарантирования страховых выплат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7470 48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оплате услуг страховых брокеров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7470 49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оплате услуг актуариев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7470 81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за услуги фондовой биржи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7470 82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за услуги по брокерской и дилерской деятельности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7470 83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за услуги по кастодиальному обслуживанию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7470 84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иных профессиональных участников рынка ценных бумаг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операциям с производными финансовыми инструментами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7480 09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сделкам фьючерс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7480 10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сделкам форвард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7480 11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сделкам опцион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7480 13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сделкам своп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7480 14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сделкам с прочими производными финансовыми инструментами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амортизации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основных средств и активов в форме права 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капитальных затрат по активам в форме права 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инвестиций в недвижимость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разведочных и оценочных активов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прочих нематериальных активов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прекращаемой деятельностью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прекращаемой деятельностью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 убытке организаций, учитываемых методом долевого участия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 убытке ассоциированных организаций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 убытке совместных организаций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корпоративному подоходному налогу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корпоративному подоходному налогу </w:t>
            </w:r>
          </w:p>
        </w:tc>
      </w:tr>
    </w:tbl>
    <w:bookmarkStart w:name="z577" w:id="30"/>
    <w:p>
      <w:pPr>
        <w:spacing w:after="0"/>
        <w:ind w:left="0"/>
        <w:jc w:val="left"/>
      </w:pPr>
      <w:r>
        <w:rPr>
          <w:rFonts w:ascii="Times New Roman"/>
          <w:b/>
          <w:i w:val="false"/>
          <w:color w:val="000000"/>
        </w:rPr>
        <w:t xml:space="preserve"> Параграф 8. Условные и возможные требования и обязательства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требований по гарантиям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Возможные требования по принятым гарантиям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чрезвычайные взносы в соответствии с законодательством Республики Казахстан о гарантировании страховых выплат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предоставляемым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получению займов в будущем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требований по производным финансовым инструментам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покупке финансовых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покупке финансовых фьючерсов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продаже финансовых фьючерсов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Фиксированный процентный своп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Плавающий процентный своп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Приобретенные сделки опцион - "колл"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Приобретенные сделки опцион - "пут"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8300 08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Проданные сделки опцион "пут" - контрсчет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Проданные сделки опцион "колл" - контрсчет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Приобретенное соглашение о будущем вознаграждении - контрсчет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8300 11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Реализованное соглашение о будущем вознаграждении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8300 12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требования по прочим производным финансовым инструментам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обязательств по гарантиям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Возможное уменьшение требований по принятым гарантиям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законодательству Республики Казахстан о гарантировании страховых выплат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обязательств по представлению (получению) займов в будущем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предоставлению займов в будущем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получаемым займам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обязательств по производным финансовым инструментам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продаже финансовых активов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покупке финансовых фьючерсов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продаже финансовых фьючерсов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Плавающий процентный своп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Фиксированный процентный своп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Приобретенные сделки опцион "колл" - контрсчет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Приобретенные сделки опцион "пут" - контрсчет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8600 08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Проданные сделки опцион "пут"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Проданные сделки опцион "колл"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Приобретенное соглашение о будущем вознаграждении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8600 11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Реализованное соглашение о будущем вознаграждении -контрсчет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8600 12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обязательства по прочим производным финансовым инструментам </w:t>
            </w:r>
          </w:p>
        </w:tc>
      </w:tr>
    </w:tbl>
    <w:bookmarkStart w:name="z615" w:id="31"/>
    <w:p>
      <w:pPr>
        <w:spacing w:after="0"/>
        <w:ind w:left="0"/>
        <w:jc w:val="left"/>
      </w:pPr>
      <w:r>
        <w:rPr>
          <w:rFonts w:ascii="Times New Roman"/>
          <w:b/>
          <w:i w:val="false"/>
          <w:color w:val="000000"/>
        </w:rPr>
        <w:t xml:space="preserve"> Параграф 9. Счета меморандума</w:t>
      </w:r>
    </w:p>
    <w:bookmarkEnd w:id="31"/>
    <w:p>
      <w:pPr>
        <w:spacing w:after="0"/>
        <w:ind w:left="0"/>
        <w:jc w:val="both"/>
      </w:pPr>
      <w:r>
        <w:rPr>
          <w:rFonts w:ascii="Times New Roman"/>
          <w:b w:val="false"/>
          <w:i w:val="false"/>
          <w:color w:val="ff0000"/>
          <w:sz w:val="28"/>
        </w:rPr>
        <w:t xml:space="preserve">
      Сноска. Параграф 9 с изменениями, внесенными постановлениями Правления Национального Банка РК от 21.08.2023 </w:t>
      </w:r>
      <w:r>
        <w:rPr>
          <w:rFonts w:ascii="Times New Roman"/>
          <w:b w:val="false"/>
          <w:i w:val="false"/>
          <w:color w:val="ff0000"/>
          <w:sz w:val="28"/>
        </w:rPr>
        <w:t>№ 63</w:t>
      </w:r>
      <w:r>
        <w:rPr>
          <w:rFonts w:ascii="Times New Roman"/>
          <w:b w:val="false"/>
          <w:i w:val="false"/>
          <w:color w:val="ff0000"/>
          <w:sz w:val="28"/>
        </w:rPr>
        <w:t xml:space="preserve"> (вводится в действие с 01.12.2023).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меморандума - активы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оборудование, транспортные и другие средства, переданные в аренду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реализуемые с рассрочкой платежа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и ценности, отосланные на инкассо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Имущество, переданное в обеспечение (залог) обязательств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(доли участия), переданные в доверительное управление оригинатору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8780 01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компонента убытка обязательств по денежным потокам по договорам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компонента убытка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рисковой поправки на нефинансовый риск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Аквизиционные расходы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со страховой деятельностью по договорам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по выплате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расходы по исламскому страхованию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8790 04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за управления исламским страховым фондом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меморандума - пассивы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оборудование, транспортные и другие средства, принятые в аренду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Имущество, принятое в обеспечение (залог) обязательств клиента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денежным потокам по договорам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обязательствам по денежным потокам по договорам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рисковой поправке на нефинансовый риск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аквизиционным денежным потокам, относящимся к группе договоров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прочим денежным потокам, относящимся к группе договоров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возникшим убыткам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наилучшей оценке ожидаемых денежных потоков)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рисковой поправке на нефинансовый риск)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8860 01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займов, учитываемых по справедливой стоимости через прочий совокупный доход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8860 02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резервы (провизии) под ожидаемые и имеющиеся кредитные убытки по ценным бумагам, учитываемым по справедливой стоимости через прочий совокупный доход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8860 03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резервы (провизии) под ожидаемые и имеющиеся кредитные убытки по займам, учитываемым по справедливой стоимости через прочий совокупный доход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8870 01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по обесценению аквизиционных денежных потоков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8870 02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расходов по компоненту убытка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8870 03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уменьшения рисковой поправки на нефинансовый риск для исламских страховых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8870 04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амортизации маржи по договорам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8870 05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выручка (доход от исламского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меморандума - прочие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Кредитные линии, открытые иностранными государствами и зарубежными банками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Разные ценности и документы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8940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Разные ценности и документы, отосланные и выданные в подотчет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на хранении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8960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и другие ценные бумаги на хранении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8970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"депо" </w:t>
            </w:r>
          </w:p>
        </w:tc>
      </w:tr>
    </w:tbl>
    <w:bookmarkStart w:name="z6379" w:id="32"/>
    <w:p>
      <w:pPr>
        <w:spacing w:after="0"/>
        <w:ind w:left="0"/>
        <w:jc w:val="left"/>
      </w:pPr>
      <w:r>
        <w:rPr>
          <w:rFonts w:ascii="Times New Roman"/>
          <w:b/>
          <w:i w:val="false"/>
          <w:color w:val="000000"/>
        </w:rPr>
        <w:t xml:space="preserve"> Параграф 10. Активы клиентов, находящиеся в инвестиционном управлении</w:t>
      </w:r>
    </w:p>
    <w:bookmarkEnd w:id="32"/>
    <w:p>
      <w:pPr>
        <w:spacing w:after="0"/>
        <w:ind w:left="0"/>
        <w:jc w:val="both"/>
      </w:pPr>
      <w:r>
        <w:rPr>
          <w:rFonts w:ascii="Times New Roman"/>
          <w:b w:val="false"/>
          <w:i w:val="false"/>
          <w:color w:val="ff0000"/>
          <w:sz w:val="28"/>
        </w:rPr>
        <w:t>
      Сноска. Глава 2 дополнена параграфом 10 в соответствии с постановлением Правления Национального Банка РК от 27.08.2018</w:t>
      </w:r>
      <w:r>
        <w:rPr>
          <w:rFonts w:ascii="Times New Roman"/>
          <w:b w:val="false"/>
          <w:i w:val="false"/>
          <w:color w:val="ff0000"/>
          <w:sz w:val="28"/>
        </w:rPr>
        <w:t xml:space="preserve"> № 185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14.10.2019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получению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сделкам с производными финансовыми инструментами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оплате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сделкам с производными финансовыми инструментами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активов от клиента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(дивиденды)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активов по справедливой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сделок с производными финансовыми инструментами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активов клиента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комиссионных вознаграждений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активов по справедливой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сделок с производными финансовыми инструментами</w:t>
            </w:r>
          </w:p>
        </w:tc>
      </w:tr>
    </w:tbl>
    <w:bookmarkStart w:name="z632" w:id="33"/>
    <w:p>
      <w:pPr>
        <w:spacing w:after="0"/>
        <w:ind w:left="0"/>
        <w:jc w:val="left"/>
      </w:pPr>
      <w:r>
        <w:rPr>
          <w:rFonts w:ascii="Times New Roman"/>
          <w:b/>
          <w:i w:val="false"/>
          <w:color w:val="000000"/>
        </w:rPr>
        <w:t xml:space="preserve"> Глава 3. Описание счетов</w:t>
      </w:r>
    </w:p>
    <w:bookmarkEnd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параграф 1 предусмотрены изменения постановлениями Правления Национального Банка РК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633" w:id="34"/>
    <w:p>
      <w:pPr>
        <w:spacing w:after="0"/>
        <w:ind w:left="0"/>
        <w:jc w:val="left"/>
      </w:pPr>
      <w:r>
        <w:rPr>
          <w:rFonts w:ascii="Times New Roman"/>
          <w:b/>
          <w:i w:val="false"/>
          <w:color w:val="000000"/>
        </w:rPr>
        <w:t xml:space="preserve"> Параграф 1. Балансовые счета</w:t>
      </w:r>
    </w:p>
    <w:bookmarkEnd w:id="34"/>
    <w:p>
      <w:pPr>
        <w:spacing w:after="0"/>
        <w:ind w:left="0"/>
        <w:jc w:val="both"/>
      </w:pPr>
      <w:r>
        <w:rPr>
          <w:rFonts w:ascii="Times New Roman"/>
          <w:b w:val="false"/>
          <w:i w:val="false"/>
          <w:color w:val="ff0000"/>
          <w:sz w:val="28"/>
        </w:rPr>
        <w:t xml:space="preserve">
      Сноска. Параграф 1 с изменениями, внесенными постановлениями Правления Национального Банка РК от 14.10.2019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19.12.2022 </w:t>
      </w:r>
      <w:r>
        <w:rPr>
          <w:rFonts w:ascii="Times New Roman"/>
          <w:b w:val="false"/>
          <w:i w:val="false"/>
          <w:color w:val="ff0000"/>
          <w:sz w:val="28"/>
        </w:rPr>
        <w:t>№ 122</w:t>
      </w:r>
      <w:r>
        <w:rPr>
          <w:rFonts w:ascii="Times New Roman"/>
          <w:b w:val="false"/>
          <w:i w:val="false"/>
          <w:color w:val="ff0000"/>
          <w:sz w:val="28"/>
        </w:rPr>
        <w:t xml:space="preserve"> (вводится в действие c 01.01.2023); от 21.08.2023 </w:t>
      </w:r>
      <w:r>
        <w:rPr>
          <w:rFonts w:ascii="Times New Roman"/>
          <w:b w:val="false"/>
          <w:i w:val="false"/>
          <w:color w:val="ff0000"/>
          <w:sz w:val="28"/>
        </w:rPr>
        <w:t>№ 63</w:t>
      </w:r>
      <w:r>
        <w:rPr>
          <w:rFonts w:ascii="Times New Roman"/>
          <w:b w:val="false"/>
          <w:i w:val="false"/>
          <w:color w:val="ff0000"/>
          <w:sz w:val="28"/>
        </w:rPr>
        <w:t xml:space="preserve"> (вводится в действие с 01.12.2023).</w:t>
      </w:r>
    </w:p>
    <w:bookmarkStart w:name="z634" w:id="35"/>
    <w:p>
      <w:pPr>
        <w:spacing w:after="0"/>
        <w:ind w:left="0"/>
        <w:jc w:val="both"/>
      </w:pPr>
      <w:r>
        <w:rPr>
          <w:rFonts w:ascii="Times New Roman"/>
          <w:b w:val="false"/>
          <w:i w:val="false"/>
          <w:color w:val="000000"/>
          <w:sz w:val="28"/>
        </w:rPr>
        <w:t>
      1010 "Денежные средства в кассе" (активный).</w:t>
      </w:r>
    </w:p>
    <w:bookmarkEnd w:id="35"/>
    <w:bookmarkStart w:name="z635" w:id="36"/>
    <w:p>
      <w:pPr>
        <w:spacing w:after="0"/>
        <w:ind w:left="0"/>
        <w:jc w:val="both"/>
      </w:pPr>
      <w:r>
        <w:rPr>
          <w:rFonts w:ascii="Times New Roman"/>
          <w:b w:val="false"/>
          <w:i w:val="false"/>
          <w:color w:val="000000"/>
          <w:sz w:val="28"/>
        </w:rPr>
        <w:t>
      Назначение: учет сумм денег в национальной и иностранной валютах в кассе организации.</w:t>
      </w:r>
    </w:p>
    <w:bookmarkEnd w:id="36"/>
    <w:bookmarkStart w:name="z636" w:id="37"/>
    <w:p>
      <w:pPr>
        <w:spacing w:after="0"/>
        <w:ind w:left="0"/>
        <w:jc w:val="both"/>
      </w:pPr>
      <w:r>
        <w:rPr>
          <w:rFonts w:ascii="Times New Roman"/>
          <w:b w:val="false"/>
          <w:i w:val="false"/>
          <w:color w:val="000000"/>
          <w:sz w:val="28"/>
        </w:rPr>
        <w:t>
      По дебету счета проводится сумма наличных денег в национальной и иностранной валютах, поступивших в кассу организации.</w:t>
      </w:r>
    </w:p>
    <w:bookmarkEnd w:id="37"/>
    <w:bookmarkStart w:name="z637" w:id="38"/>
    <w:p>
      <w:pPr>
        <w:spacing w:after="0"/>
        <w:ind w:left="0"/>
        <w:jc w:val="both"/>
      </w:pPr>
      <w:r>
        <w:rPr>
          <w:rFonts w:ascii="Times New Roman"/>
          <w:b w:val="false"/>
          <w:i w:val="false"/>
          <w:color w:val="000000"/>
          <w:sz w:val="28"/>
        </w:rPr>
        <w:t>
      По кредиту счета проводится списание сумм наличных денег в национальной и иностранной валютах из кассы организации.</w:t>
      </w:r>
    </w:p>
    <w:bookmarkEnd w:id="38"/>
    <w:bookmarkStart w:name="z638" w:id="39"/>
    <w:p>
      <w:pPr>
        <w:spacing w:after="0"/>
        <w:ind w:left="0"/>
        <w:jc w:val="both"/>
      </w:pPr>
      <w:r>
        <w:rPr>
          <w:rFonts w:ascii="Times New Roman"/>
          <w:b w:val="false"/>
          <w:i w:val="false"/>
          <w:color w:val="000000"/>
          <w:sz w:val="28"/>
        </w:rPr>
        <w:t>
      1020 "Денежные средства в пути" (активный).</w:t>
      </w:r>
    </w:p>
    <w:bookmarkEnd w:id="39"/>
    <w:bookmarkStart w:name="z639" w:id="40"/>
    <w:p>
      <w:pPr>
        <w:spacing w:after="0"/>
        <w:ind w:left="0"/>
        <w:jc w:val="both"/>
      </w:pPr>
      <w:r>
        <w:rPr>
          <w:rFonts w:ascii="Times New Roman"/>
          <w:b w:val="false"/>
          <w:i w:val="false"/>
          <w:color w:val="000000"/>
          <w:sz w:val="28"/>
        </w:rPr>
        <w:t>
      Назначение: учет сумм денег в национальной и иностранной валютах в пути.</w:t>
      </w:r>
    </w:p>
    <w:bookmarkEnd w:id="40"/>
    <w:bookmarkStart w:name="z640" w:id="41"/>
    <w:p>
      <w:pPr>
        <w:spacing w:after="0"/>
        <w:ind w:left="0"/>
        <w:jc w:val="both"/>
      </w:pPr>
      <w:r>
        <w:rPr>
          <w:rFonts w:ascii="Times New Roman"/>
          <w:b w:val="false"/>
          <w:i w:val="false"/>
          <w:color w:val="000000"/>
          <w:sz w:val="28"/>
        </w:rPr>
        <w:t>
      По дебету счета проводится сумма денег, находящихся в пути.</w:t>
      </w:r>
    </w:p>
    <w:bookmarkEnd w:id="41"/>
    <w:bookmarkStart w:name="z641" w:id="42"/>
    <w:p>
      <w:pPr>
        <w:spacing w:after="0"/>
        <w:ind w:left="0"/>
        <w:jc w:val="both"/>
      </w:pPr>
      <w:r>
        <w:rPr>
          <w:rFonts w:ascii="Times New Roman"/>
          <w:b w:val="false"/>
          <w:i w:val="false"/>
          <w:color w:val="000000"/>
          <w:sz w:val="28"/>
        </w:rPr>
        <w:t>
      По кредиту счета проводится списание сумм денег после поступления от получателя подтверждения о получении наличности и зачислении денег на банковский счет организации.</w:t>
      </w:r>
    </w:p>
    <w:bookmarkEnd w:id="42"/>
    <w:bookmarkStart w:name="z642" w:id="43"/>
    <w:p>
      <w:pPr>
        <w:spacing w:after="0"/>
        <w:ind w:left="0"/>
        <w:jc w:val="both"/>
      </w:pPr>
      <w:r>
        <w:rPr>
          <w:rFonts w:ascii="Times New Roman"/>
          <w:b w:val="false"/>
          <w:i w:val="false"/>
          <w:color w:val="000000"/>
          <w:sz w:val="28"/>
        </w:rPr>
        <w:t>
      1030 "Денежные средства на текущих счетах" (активный).</w:t>
      </w:r>
    </w:p>
    <w:bookmarkEnd w:id="43"/>
    <w:bookmarkStart w:name="z643" w:id="44"/>
    <w:p>
      <w:pPr>
        <w:spacing w:after="0"/>
        <w:ind w:left="0"/>
        <w:jc w:val="both"/>
      </w:pPr>
      <w:r>
        <w:rPr>
          <w:rFonts w:ascii="Times New Roman"/>
          <w:b w:val="false"/>
          <w:i w:val="false"/>
          <w:color w:val="000000"/>
          <w:sz w:val="28"/>
        </w:rPr>
        <w:t>
      Назначение: учет сумм денег в национальной и иностранных валютах, находящихся на текущих счетах организации.</w:t>
      </w:r>
    </w:p>
    <w:bookmarkEnd w:id="44"/>
    <w:bookmarkStart w:name="z644" w:id="45"/>
    <w:p>
      <w:pPr>
        <w:spacing w:after="0"/>
        <w:ind w:left="0"/>
        <w:jc w:val="both"/>
      </w:pPr>
      <w:r>
        <w:rPr>
          <w:rFonts w:ascii="Times New Roman"/>
          <w:b w:val="false"/>
          <w:i w:val="false"/>
          <w:color w:val="000000"/>
          <w:sz w:val="28"/>
        </w:rPr>
        <w:t>
      По дебету счета проводится сумма денег, находящихся на текущем счете организации.</w:t>
      </w:r>
    </w:p>
    <w:bookmarkEnd w:id="45"/>
    <w:bookmarkStart w:name="z645" w:id="46"/>
    <w:p>
      <w:pPr>
        <w:spacing w:after="0"/>
        <w:ind w:left="0"/>
        <w:jc w:val="both"/>
      </w:pPr>
      <w:r>
        <w:rPr>
          <w:rFonts w:ascii="Times New Roman"/>
          <w:b w:val="false"/>
          <w:i w:val="false"/>
          <w:color w:val="000000"/>
          <w:sz w:val="28"/>
        </w:rPr>
        <w:t>
      По кредиту счета проводится списание сумм денег с текущего счета организации при их использовании по назначению.</w:t>
      </w:r>
    </w:p>
    <w:bookmarkEnd w:id="46"/>
    <w:bookmarkStart w:name="z650" w:id="47"/>
    <w:p>
      <w:pPr>
        <w:spacing w:after="0"/>
        <w:ind w:left="0"/>
        <w:jc w:val="both"/>
      </w:pPr>
      <w:r>
        <w:rPr>
          <w:rFonts w:ascii="Times New Roman"/>
          <w:b w:val="false"/>
          <w:i w:val="false"/>
          <w:color w:val="000000"/>
          <w:sz w:val="28"/>
        </w:rPr>
        <w:t xml:space="preserve">
      1060 01 "Прочие денежные средства" (активный). </w:t>
      </w:r>
    </w:p>
    <w:bookmarkEnd w:id="47"/>
    <w:bookmarkStart w:name="z651" w:id="48"/>
    <w:p>
      <w:pPr>
        <w:spacing w:after="0"/>
        <w:ind w:left="0"/>
        <w:jc w:val="both"/>
      </w:pPr>
      <w:r>
        <w:rPr>
          <w:rFonts w:ascii="Times New Roman"/>
          <w:b w:val="false"/>
          <w:i w:val="false"/>
          <w:color w:val="000000"/>
          <w:sz w:val="28"/>
        </w:rPr>
        <w:t>
      Назначение: учет сумм прочих денежных средств в национальной и иностранной валютах, неучтенных на балансовых счетах № 1010, 1020, 1030 и 1050.</w:t>
      </w:r>
    </w:p>
    <w:bookmarkEnd w:id="48"/>
    <w:bookmarkStart w:name="z652" w:id="49"/>
    <w:p>
      <w:pPr>
        <w:spacing w:after="0"/>
        <w:ind w:left="0"/>
        <w:jc w:val="both"/>
      </w:pPr>
      <w:r>
        <w:rPr>
          <w:rFonts w:ascii="Times New Roman"/>
          <w:b w:val="false"/>
          <w:i w:val="false"/>
          <w:color w:val="000000"/>
          <w:sz w:val="28"/>
        </w:rPr>
        <w:t>
      По дебету счета проводится сумма денег, имеющих временный и случайный характер, которые в момент возникновения не проводятся по другим балансовым счетам.</w:t>
      </w:r>
    </w:p>
    <w:bookmarkEnd w:id="49"/>
    <w:bookmarkStart w:name="z653" w:id="50"/>
    <w:p>
      <w:pPr>
        <w:spacing w:after="0"/>
        <w:ind w:left="0"/>
        <w:jc w:val="both"/>
      </w:pPr>
      <w:r>
        <w:rPr>
          <w:rFonts w:ascii="Times New Roman"/>
          <w:b w:val="false"/>
          <w:i w:val="false"/>
          <w:color w:val="000000"/>
          <w:sz w:val="28"/>
        </w:rPr>
        <w:t>
      По кредиту счета проводится сумма денег при списании.</w:t>
      </w:r>
    </w:p>
    <w:bookmarkEnd w:id="50"/>
    <w:bookmarkStart w:name="z654" w:id="51"/>
    <w:p>
      <w:pPr>
        <w:spacing w:after="0"/>
        <w:ind w:left="0"/>
        <w:jc w:val="both"/>
      </w:pPr>
      <w:r>
        <w:rPr>
          <w:rFonts w:ascii="Times New Roman"/>
          <w:b w:val="false"/>
          <w:i w:val="false"/>
          <w:color w:val="000000"/>
          <w:sz w:val="28"/>
        </w:rPr>
        <w:t>
      1110 21 "Краткосрочные займы, предоставленные клиентам" (активный).</w:t>
      </w:r>
    </w:p>
    <w:bookmarkEnd w:id="51"/>
    <w:bookmarkStart w:name="z655" w:id="52"/>
    <w:p>
      <w:pPr>
        <w:spacing w:after="0"/>
        <w:ind w:left="0"/>
        <w:jc w:val="both"/>
      </w:pPr>
      <w:r>
        <w:rPr>
          <w:rFonts w:ascii="Times New Roman"/>
          <w:b w:val="false"/>
          <w:i w:val="false"/>
          <w:color w:val="000000"/>
          <w:sz w:val="28"/>
        </w:rPr>
        <w:t>
      Назначение: учет сумм займов, предоставленных клиентам со сроком погашения до одного года.</w:t>
      </w:r>
    </w:p>
    <w:bookmarkEnd w:id="52"/>
    <w:bookmarkStart w:name="z656" w:id="53"/>
    <w:p>
      <w:pPr>
        <w:spacing w:after="0"/>
        <w:ind w:left="0"/>
        <w:jc w:val="both"/>
      </w:pPr>
      <w:r>
        <w:rPr>
          <w:rFonts w:ascii="Times New Roman"/>
          <w:b w:val="false"/>
          <w:i w:val="false"/>
          <w:color w:val="000000"/>
          <w:sz w:val="28"/>
        </w:rPr>
        <w:t>
      По дебету счета проводится сумма краткосрочного займа, предоставленного клиенту.</w:t>
      </w:r>
    </w:p>
    <w:bookmarkEnd w:id="53"/>
    <w:bookmarkStart w:name="z657" w:id="54"/>
    <w:p>
      <w:pPr>
        <w:spacing w:after="0"/>
        <w:ind w:left="0"/>
        <w:jc w:val="both"/>
      </w:pPr>
      <w:r>
        <w:rPr>
          <w:rFonts w:ascii="Times New Roman"/>
          <w:b w:val="false"/>
          <w:i w:val="false"/>
          <w:color w:val="000000"/>
          <w:sz w:val="28"/>
        </w:rPr>
        <w:t>
      По кредиту счета проводится списание сумм краткосрочного займа при его погашении клиентом или просрочке платежа.</w:t>
      </w:r>
    </w:p>
    <w:bookmarkEnd w:id="54"/>
    <w:bookmarkStart w:name="z658" w:id="55"/>
    <w:p>
      <w:pPr>
        <w:spacing w:after="0"/>
        <w:ind w:left="0"/>
        <w:jc w:val="both"/>
      </w:pPr>
      <w:r>
        <w:rPr>
          <w:rFonts w:ascii="Times New Roman"/>
          <w:b w:val="false"/>
          <w:i w:val="false"/>
          <w:color w:val="000000"/>
          <w:sz w:val="28"/>
        </w:rPr>
        <w:t>
      1110 22 "Просроченная задолженность клиентов по предоставленным займам" (активный).</w:t>
      </w:r>
    </w:p>
    <w:bookmarkEnd w:id="55"/>
    <w:bookmarkStart w:name="z659" w:id="56"/>
    <w:p>
      <w:pPr>
        <w:spacing w:after="0"/>
        <w:ind w:left="0"/>
        <w:jc w:val="both"/>
      </w:pPr>
      <w:r>
        <w:rPr>
          <w:rFonts w:ascii="Times New Roman"/>
          <w:b w:val="false"/>
          <w:i w:val="false"/>
          <w:color w:val="000000"/>
          <w:sz w:val="28"/>
        </w:rPr>
        <w:t>
      Назначение: учет сумм просроченной задолженности по займам, предоставленным клиенту.</w:t>
      </w:r>
    </w:p>
    <w:bookmarkEnd w:id="56"/>
    <w:bookmarkStart w:name="z660" w:id="57"/>
    <w:p>
      <w:pPr>
        <w:spacing w:after="0"/>
        <w:ind w:left="0"/>
        <w:jc w:val="both"/>
      </w:pPr>
      <w:r>
        <w:rPr>
          <w:rFonts w:ascii="Times New Roman"/>
          <w:b w:val="false"/>
          <w:i w:val="false"/>
          <w:color w:val="000000"/>
          <w:sz w:val="28"/>
        </w:rPr>
        <w:t>
      По дебету счета проводится сумма просроченной задолженности по займу, предоставленному клиенту.</w:t>
      </w:r>
    </w:p>
    <w:bookmarkEnd w:id="57"/>
    <w:bookmarkStart w:name="z661" w:id="58"/>
    <w:p>
      <w:pPr>
        <w:spacing w:after="0"/>
        <w:ind w:left="0"/>
        <w:jc w:val="both"/>
      </w:pPr>
      <w:r>
        <w:rPr>
          <w:rFonts w:ascii="Times New Roman"/>
          <w:b w:val="false"/>
          <w:i w:val="false"/>
          <w:color w:val="000000"/>
          <w:sz w:val="28"/>
        </w:rPr>
        <w:t>
      По кредиту счета проводится списание сумм просроченной задолженности по предоставленному займу при его погашении клиентом или списании с баланса организации.</w:t>
      </w:r>
    </w:p>
    <w:bookmarkEnd w:id="58"/>
    <w:bookmarkStart w:name="z662" w:id="59"/>
    <w:p>
      <w:pPr>
        <w:spacing w:after="0"/>
        <w:ind w:left="0"/>
        <w:jc w:val="both"/>
      </w:pPr>
      <w:r>
        <w:rPr>
          <w:rFonts w:ascii="Times New Roman"/>
          <w:b w:val="false"/>
          <w:i w:val="false"/>
          <w:color w:val="000000"/>
          <w:sz w:val="28"/>
        </w:rPr>
        <w:t>
      1110 23 "Дисконт по краткосрочным предоставленным займам" (контрактивный).</w:t>
      </w:r>
    </w:p>
    <w:bookmarkEnd w:id="59"/>
    <w:bookmarkStart w:name="z663" w:id="60"/>
    <w:p>
      <w:pPr>
        <w:spacing w:after="0"/>
        <w:ind w:left="0"/>
        <w:jc w:val="both"/>
      </w:pPr>
      <w:r>
        <w:rPr>
          <w:rFonts w:ascii="Times New Roman"/>
          <w:b w:val="false"/>
          <w:i w:val="false"/>
          <w:color w:val="000000"/>
          <w:sz w:val="28"/>
        </w:rPr>
        <w:t>
      Назначение: учет сумм дисконта в виде превышения погашаемой суммы займа над суммой фактически предоставленного краткосрочного займа (с учетом затрат по сделке),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предоставлением краткосрочного займа, по нерыночной ставке процента.</w:t>
      </w:r>
    </w:p>
    <w:bookmarkEnd w:id="60"/>
    <w:p>
      <w:pPr>
        <w:spacing w:after="0"/>
        <w:ind w:left="0"/>
        <w:jc w:val="both"/>
      </w:pPr>
      <w:r>
        <w:rPr>
          <w:rFonts w:ascii="Times New Roman"/>
          <w:b w:val="false"/>
          <w:i w:val="false"/>
          <w:color w:val="000000"/>
          <w:sz w:val="28"/>
        </w:rPr>
        <w:t>
      По кредиту счета проводятся сумма дисконта в виде превышения погашаемой суммы займа над суммой фактически предоставленного краткосрочного займа,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предоставлением краткосрочного займа, по нерыночной ставке процента.</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предоставленному краткосрочному займу.</w:t>
      </w:r>
    </w:p>
    <w:bookmarkStart w:name="z666" w:id="61"/>
    <w:p>
      <w:pPr>
        <w:spacing w:after="0"/>
        <w:ind w:left="0"/>
        <w:jc w:val="both"/>
      </w:pPr>
      <w:r>
        <w:rPr>
          <w:rFonts w:ascii="Times New Roman"/>
          <w:b w:val="false"/>
          <w:i w:val="false"/>
          <w:color w:val="000000"/>
          <w:sz w:val="28"/>
        </w:rPr>
        <w:t>
      1110 24 "Премия по краткосрочным предоставленным займам" (активный).</w:t>
      </w:r>
    </w:p>
    <w:bookmarkEnd w:id="61"/>
    <w:bookmarkStart w:name="z667" w:id="62"/>
    <w:p>
      <w:pPr>
        <w:spacing w:after="0"/>
        <w:ind w:left="0"/>
        <w:jc w:val="both"/>
      </w:pPr>
      <w:r>
        <w:rPr>
          <w:rFonts w:ascii="Times New Roman"/>
          <w:b w:val="false"/>
          <w:i w:val="false"/>
          <w:color w:val="000000"/>
          <w:sz w:val="28"/>
        </w:rPr>
        <w:t xml:space="preserve">
      Назначение: учет сумм превышения суммы фактически предоставленного краткосрочного займа (с учетом затрат по сделке) над погашаемой суммой займа (премия), сумм корректировки, связанной с признанием процентных доходов с использованием метода эффективной процентной ставки. </w:t>
      </w:r>
    </w:p>
    <w:bookmarkEnd w:id="62"/>
    <w:p>
      <w:pPr>
        <w:spacing w:after="0"/>
        <w:ind w:left="0"/>
        <w:jc w:val="both"/>
      </w:pPr>
      <w:r>
        <w:rPr>
          <w:rFonts w:ascii="Times New Roman"/>
          <w:b w:val="false"/>
          <w:i w:val="false"/>
          <w:color w:val="000000"/>
          <w:sz w:val="28"/>
        </w:rPr>
        <w:t>
      По дебету счета проводятся сумма превышения суммы фактически предоставленного краткосрочного займа (с учетом затрат по сделке) над погашаемой суммой займа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предоставленному краткосрочному займу.</w:t>
      </w:r>
    </w:p>
    <w:bookmarkStart w:name="z689" w:id="63"/>
    <w:p>
      <w:pPr>
        <w:spacing w:after="0"/>
        <w:ind w:left="0"/>
        <w:jc w:val="both"/>
      </w:pPr>
      <w:r>
        <w:rPr>
          <w:rFonts w:ascii="Times New Roman"/>
          <w:b w:val="false"/>
          <w:i w:val="false"/>
          <w:color w:val="000000"/>
          <w:sz w:val="28"/>
        </w:rPr>
        <w:t>
      1120 01 "Краткосрочные финансовые активы, учитываемые по справедливой стоимости, изменения которой отражаются в составе прибыли или убытка" (активный).</w:t>
      </w:r>
    </w:p>
    <w:bookmarkEnd w:id="63"/>
    <w:p>
      <w:pPr>
        <w:spacing w:after="0"/>
        <w:ind w:left="0"/>
        <w:jc w:val="both"/>
      </w:pPr>
      <w:r>
        <w:rPr>
          <w:rFonts w:ascii="Times New Roman"/>
          <w:b w:val="false"/>
          <w:i w:val="false"/>
          <w:color w:val="000000"/>
          <w:sz w:val="28"/>
        </w:rPr>
        <w:t>
      Назначение: учет номинальной стоимости краткосрочных финансовых активов, приобретенных с целью дальнейшей реализации и получения дохода.</w:t>
      </w:r>
    </w:p>
    <w:p>
      <w:pPr>
        <w:spacing w:after="0"/>
        <w:ind w:left="0"/>
        <w:jc w:val="both"/>
      </w:pPr>
      <w:r>
        <w:rPr>
          <w:rFonts w:ascii="Times New Roman"/>
          <w:b w:val="false"/>
          <w:i w:val="false"/>
          <w:color w:val="000000"/>
          <w:sz w:val="28"/>
        </w:rPr>
        <w:t>
      По дебету счета проводится номинальная стоимость краткосрочного финансового актива, учитываемого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кредиту счета проводится списание номинальной стоимости краткосрочного финансового актива при его реализации, переводе в другую категорию, а также просрочке платежа.</w:t>
      </w:r>
    </w:p>
    <w:p>
      <w:pPr>
        <w:spacing w:after="0"/>
        <w:ind w:left="0"/>
        <w:jc w:val="both"/>
      </w:pPr>
      <w:r>
        <w:rPr>
          <w:rFonts w:ascii="Times New Roman"/>
          <w:b w:val="false"/>
          <w:i w:val="false"/>
          <w:color w:val="000000"/>
          <w:sz w:val="28"/>
        </w:rPr>
        <w:t>
      1120 02 "Дисконт по приобретенным краткосрочным финансовым активам, учитываемым по справедливой стоимости, изменения которой отражаются в составе прибыли или убытка"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краткосрочных финансовых активов, учитываемых по справедливой стоимости, изменения которой отражаются в составе прибыли или убытка,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краткосрочных финансовых активов, по нерыночной ставке.</w:t>
      </w:r>
    </w:p>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краткосрочного финансового актива, учитываемого по справедливой стоимости, изменения которой отражаются в составе прибыли или убытка, над стоимостью его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краткосрочного финансового актива, по нерыночной ставке.</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краткосрочному финансовому активу, учитываемому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1120 03 "Премия по приобретенным краткосрочным финансовым активам, учитываемым по справедливой стоимости, изменения которой отражаются в составе прибыли или убытка"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краткосрочных финансовых активов, учитываемых по справедливой стоимости, изменения которой отражаются в составе прибыли или убытка,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краткосрочного финансового актива, учитываемого по справедливой стоимости, изменения которой отражаются в составе прибыли или убытка, над его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приобретенному краткосрочному финансовому активу, учитываемому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1120 04 "Положительная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 (активный).</w:t>
      </w:r>
    </w:p>
    <w:p>
      <w:pPr>
        <w:spacing w:after="0"/>
        <w:ind w:left="0"/>
        <w:jc w:val="both"/>
      </w:pPr>
      <w:r>
        <w:rPr>
          <w:rFonts w:ascii="Times New Roman"/>
          <w:b w:val="false"/>
          <w:i w:val="false"/>
          <w:color w:val="000000"/>
          <w:sz w:val="28"/>
        </w:rPr>
        <w:t>
      Назначение: учет сумм положительной корректировки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дебету счета проводится сумма положительной корректировки справедливой стоимости краткосрочного финансового актива, учитываемого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краткосрочного финансового актива, учитываемого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1120 05 "Отрицательная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 (контрактивный).</w:t>
      </w:r>
    </w:p>
    <w:p>
      <w:pPr>
        <w:spacing w:after="0"/>
        <w:ind w:left="0"/>
        <w:jc w:val="both"/>
      </w:pPr>
      <w:r>
        <w:rPr>
          <w:rFonts w:ascii="Times New Roman"/>
          <w:b w:val="false"/>
          <w:i w:val="false"/>
          <w:color w:val="000000"/>
          <w:sz w:val="28"/>
        </w:rPr>
        <w:t>
      Назначение: учет сумм отрицательной корректировки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кредиту счета проводится сумма отрицательной корректировки справедливой стоимости краткосрочного финансового актива, учитываемого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краткосрочного финансового актива, учитываемого по справедливой стоимости, изменения которой отражаются в составе прибыли или убытка.</w:t>
      </w:r>
    </w:p>
    <w:bookmarkStart w:name="z6381" w:id="64"/>
    <w:p>
      <w:pPr>
        <w:spacing w:after="0"/>
        <w:ind w:left="0"/>
        <w:jc w:val="both"/>
      </w:pPr>
      <w:r>
        <w:rPr>
          <w:rFonts w:ascii="Times New Roman"/>
          <w:b w:val="false"/>
          <w:i w:val="false"/>
          <w:color w:val="000000"/>
          <w:sz w:val="28"/>
        </w:rPr>
        <w:t>
      1130 01 "Краткосрочные финансовые активы, учитываемые по амортизированной стоимости" (активный).</w:t>
      </w:r>
    </w:p>
    <w:bookmarkEnd w:id="64"/>
    <w:bookmarkStart w:name="z6382" w:id="65"/>
    <w:p>
      <w:pPr>
        <w:spacing w:after="0"/>
        <w:ind w:left="0"/>
        <w:jc w:val="both"/>
      </w:pPr>
      <w:r>
        <w:rPr>
          <w:rFonts w:ascii="Times New Roman"/>
          <w:b w:val="false"/>
          <w:i w:val="false"/>
          <w:color w:val="000000"/>
          <w:sz w:val="28"/>
        </w:rPr>
        <w:t>
      Назначение: учет номинальной стоимости краткосрочных финансовых активов, приобретенных организацией и учитываемых по амортизированной стоимости.</w:t>
      </w:r>
    </w:p>
    <w:bookmarkEnd w:id="65"/>
    <w:bookmarkStart w:name="z6383" w:id="66"/>
    <w:p>
      <w:pPr>
        <w:spacing w:after="0"/>
        <w:ind w:left="0"/>
        <w:jc w:val="both"/>
      </w:pPr>
      <w:r>
        <w:rPr>
          <w:rFonts w:ascii="Times New Roman"/>
          <w:b w:val="false"/>
          <w:i w:val="false"/>
          <w:color w:val="000000"/>
          <w:sz w:val="28"/>
        </w:rPr>
        <w:t>
      По дебету счета проводится номинальная стоимость краткосрочного финансового актива, приобретенного организацией и учитываемого по амортизированной стоимости.</w:t>
      </w:r>
    </w:p>
    <w:bookmarkEnd w:id="66"/>
    <w:bookmarkStart w:name="z6384" w:id="67"/>
    <w:p>
      <w:pPr>
        <w:spacing w:after="0"/>
        <w:ind w:left="0"/>
        <w:jc w:val="both"/>
      </w:pPr>
      <w:r>
        <w:rPr>
          <w:rFonts w:ascii="Times New Roman"/>
          <w:b w:val="false"/>
          <w:i w:val="false"/>
          <w:color w:val="000000"/>
          <w:sz w:val="28"/>
        </w:rPr>
        <w:t xml:space="preserve">
      По кредиту счета проводится списание номинальной стоимости краткосрочного финансового актива, приобретенного организацией, при ее погашении, переводе в другую категорию, а также просрочке платежа. </w:t>
      </w:r>
    </w:p>
    <w:bookmarkEnd w:id="67"/>
    <w:bookmarkStart w:name="z6385" w:id="68"/>
    <w:p>
      <w:pPr>
        <w:spacing w:after="0"/>
        <w:ind w:left="0"/>
        <w:jc w:val="both"/>
      </w:pPr>
      <w:r>
        <w:rPr>
          <w:rFonts w:ascii="Times New Roman"/>
          <w:b w:val="false"/>
          <w:i w:val="false"/>
          <w:color w:val="000000"/>
          <w:sz w:val="28"/>
        </w:rPr>
        <w:t>
      1130 02 "Дисконт по приобретенным краткосрочным финансовым активам, учитываемым по амортизированной стоимости" (контрактивный).</w:t>
      </w:r>
    </w:p>
    <w:bookmarkEnd w:id="68"/>
    <w:bookmarkStart w:name="z6386" w:id="69"/>
    <w:p>
      <w:pPr>
        <w:spacing w:after="0"/>
        <w:ind w:left="0"/>
        <w:jc w:val="both"/>
      </w:pPr>
      <w:r>
        <w:rPr>
          <w:rFonts w:ascii="Times New Roman"/>
          <w:b w:val="false"/>
          <w:i w:val="false"/>
          <w:color w:val="000000"/>
          <w:sz w:val="28"/>
        </w:rPr>
        <w:t>
      Назначение: учет сумм превышения номинальной стоимости краткосрочных финансовых активов, учитываемых по амортизированной стоимости,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bookmarkEnd w:id="69"/>
    <w:bookmarkStart w:name="z6387" w:id="70"/>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краткосрочного финансового актива, учитываемого по амортизированной стоимости, над стоимостью его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bookmarkEnd w:id="70"/>
    <w:bookmarkStart w:name="z6388" w:id="71"/>
    <w:p>
      <w:pPr>
        <w:spacing w:after="0"/>
        <w:ind w:left="0"/>
        <w:jc w:val="both"/>
      </w:pPr>
      <w:r>
        <w:rPr>
          <w:rFonts w:ascii="Times New Roman"/>
          <w:b w:val="false"/>
          <w:i w:val="false"/>
          <w:color w:val="000000"/>
          <w:sz w:val="28"/>
        </w:rPr>
        <w:t xml:space="preserve">
      По дебету счета проводится сумма амортизации и (или) списание дисконта по приобретенному краткосрочному финансовому активу, учитываемому по амортизированной стоимости. </w:t>
      </w:r>
    </w:p>
    <w:bookmarkEnd w:id="71"/>
    <w:bookmarkStart w:name="z6389" w:id="72"/>
    <w:p>
      <w:pPr>
        <w:spacing w:after="0"/>
        <w:ind w:left="0"/>
        <w:jc w:val="both"/>
      </w:pPr>
      <w:r>
        <w:rPr>
          <w:rFonts w:ascii="Times New Roman"/>
          <w:b w:val="false"/>
          <w:i w:val="false"/>
          <w:color w:val="000000"/>
          <w:sz w:val="28"/>
        </w:rPr>
        <w:t>
      1130 03 "Премия по приобретенным краткосрочным финансовым активам, учитываемым по амортизированной стоимости" (активный).</w:t>
      </w:r>
    </w:p>
    <w:bookmarkEnd w:id="72"/>
    <w:bookmarkStart w:name="z6390" w:id="73"/>
    <w:p>
      <w:pPr>
        <w:spacing w:after="0"/>
        <w:ind w:left="0"/>
        <w:jc w:val="both"/>
      </w:pPr>
      <w:r>
        <w:rPr>
          <w:rFonts w:ascii="Times New Roman"/>
          <w:b w:val="false"/>
          <w:i w:val="false"/>
          <w:color w:val="000000"/>
          <w:sz w:val="28"/>
        </w:rPr>
        <w:t>
      Назначение: учет сумм превышения стоимости приобретения краткосрочных финансовых активов, учитываемых по амортизированной стоимости,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bookmarkEnd w:id="73"/>
    <w:bookmarkStart w:name="z6391" w:id="74"/>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краткосрочного финансового актива, учитываемого по амортизированной стоимости, над его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bookmarkEnd w:id="74"/>
    <w:bookmarkStart w:name="z6392" w:id="75"/>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приобретенному краткосрочному финансовому активу, учитываемому по амортизированной стоимости.</w:t>
      </w:r>
    </w:p>
    <w:bookmarkEnd w:id="75"/>
    <w:bookmarkStart w:name="z6393" w:id="76"/>
    <w:p>
      <w:pPr>
        <w:spacing w:after="0"/>
        <w:ind w:left="0"/>
        <w:jc w:val="both"/>
      </w:pPr>
      <w:r>
        <w:rPr>
          <w:rFonts w:ascii="Times New Roman"/>
          <w:b w:val="false"/>
          <w:i w:val="false"/>
          <w:color w:val="000000"/>
          <w:sz w:val="28"/>
        </w:rPr>
        <w:t>
      1140 01 "Краткосрочные финансовые активы, учитываемые по справедливой стоимости через прочий совокупный доход" (активный).</w:t>
      </w:r>
    </w:p>
    <w:bookmarkEnd w:id="76"/>
    <w:bookmarkStart w:name="z6394" w:id="77"/>
    <w:p>
      <w:pPr>
        <w:spacing w:after="0"/>
        <w:ind w:left="0"/>
        <w:jc w:val="both"/>
      </w:pPr>
      <w:r>
        <w:rPr>
          <w:rFonts w:ascii="Times New Roman"/>
          <w:b w:val="false"/>
          <w:i w:val="false"/>
          <w:color w:val="000000"/>
          <w:sz w:val="28"/>
        </w:rPr>
        <w:t>
      Назначение: учет номинальной стоимости краткосрочных финансовых активов, учитываемых по справедливой стоимости через прочий совокупный доход.</w:t>
      </w:r>
    </w:p>
    <w:bookmarkEnd w:id="77"/>
    <w:bookmarkStart w:name="z6395" w:id="78"/>
    <w:p>
      <w:pPr>
        <w:spacing w:after="0"/>
        <w:ind w:left="0"/>
        <w:jc w:val="both"/>
      </w:pPr>
      <w:r>
        <w:rPr>
          <w:rFonts w:ascii="Times New Roman"/>
          <w:b w:val="false"/>
          <w:i w:val="false"/>
          <w:color w:val="000000"/>
          <w:sz w:val="28"/>
        </w:rPr>
        <w:t>
      По дебету счета проводится номинальная стоимость краткосрочных финансовых активов, учитываемых по справедливой стоимости через прочий совокупный доход.</w:t>
      </w:r>
    </w:p>
    <w:bookmarkEnd w:id="78"/>
    <w:bookmarkStart w:name="z6396" w:id="79"/>
    <w:p>
      <w:pPr>
        <w:spacing w:after="0"/>
        <w:ind w:left="0"/>
        <w:jc w:val="both"/>
      </w:pPr>
      <w:r>
        <w:rPr>
          <w:rFonts w:ascii="Times New Roman"/>
          <w:b w:val="false"/>
          <w:i w:val="false"/>
          <w:color w:val="000000"/>
          <w:sz w:val="28"/>
        </w:rPr>
        <w:t>
      По кредиту счета проводится списание номинальной стоимости краткосрочных финансовых активов, учитываемых по справедливой стоимости через прочий совокупный доход, при ее реализации, переводе в другую категорию финансовых активов, а также просрочке платежа.</w:t>
      </w:r>
    </w:p>
    <w:bookmarkEnd w:id="79"/>
    <w:bookmarkStart w:name="z6397" w:id="80"/>
    <w:p>
      <w:pPr>
        <w:spacing w:after="0"/>
        <w:ind w:left="0"/>
        <w:jc w:val="both"/>
      </w:pPr>
      <w:r>
        <w:rPr>
          <w:rFonts w:ascii="Times New Roman"/>
          <w:b w:val="false"/>
          <w:i w:val="false"/>
          <w:color w:val="000000"/>
          <w:sz w:val="28"/>
        </w:rPr>
        <w:t>
      1140 02 "Дисконт по приобретенным финансовым активам, учитываемым по справедливой стоимости через прочий совокупный доход" (контрактивный).</w:t>
      </w:r>
    </w:p>
    <w:bookmarkEnd w:id="80"/>
    <w:bookmarkStart w:name="z6398" w:id="81"/>
    <w:p>
      <w:pPr>
        <w:spacing w:after="0"/>
        <w:ind w:left="0"/>
        <w:jc w:val="both"/>
      </w:pPr>
      <w:r>
        <w:rPr>
          <w:rFonts w:ascii="Times New Roman"/>
          <w:b w:val="false"/>
          <w:i w:val="false"/>
          <w:color w:val="000000"/>
          <w:sz w:val="28"/>
        </w:rPr>
        <w:t>
      Назначение: учет сумм превышения номинальной стоимости приобретенных финансовых активов, учитываемых по справедливой стоимости через прочий совокупный доход,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bookmarkEnd w:id="81"/>
    <w:bookmarkStart w:name="z6399" w:id="82"/>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финансовых активов, учитываемых по справедливой стоимости через прочий совокупный доход, над стоимостью ее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bookmarkEnd w:id="82"/>
    <w:bookmarkStart w:name="z6400" w:id="83"/>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приобретенным финансовым активам, учитываемым по справедливой стоимости через прочий совокупный доход.</w:t>
      </w:r>
    </w:p>
    <w:bookmarkEnd w:id="83"/>
    <w:bookmarkStart w:name="z6401" w:id="84"/>
    <w:p>
      <w:pPr>
        <w:spacing w:after="0"/>
        <w:ind w:left="0"/>
        <w:jc w:val="both"/>
      </w:pPr>
      <w:r>
        <w:rPr>
          <w:rFonts w:ascii="Times New Roman"/>
          <w:b w:val="false"/>
          <w:i w:val="false"/>
          <w:color w:val="000000"/>
          <w:sz w:val="28"/>
        </w:rPr>
        <w:t>
      1140 03 "Премия по приобретенным финансовым активам, учитываемым по справедливой стоимости через прочий совокупный доход" (активный).</w:t>
      </w:r>
    </w:p>
    <w:bookmarkEnd w:id="84"/>
    <w:bookmarkStart w:name="z6402" w:id="85"/>
    <w:p>
      <w:pPr>
        <w:spacing w:after="0"/>
        <w:ind w:left="0"/>
        <w:jc w:val="both"/>
      </w:pPr>
      <w:r>
        <w:rPr>
          <w:rFonts w:ascii="Times New Roman"/>
          <w:b w:val="false"/>
          <w:i w:val="false"/>
          <w:color w:val="000000"/>
          <w:sz w:val="28"/>
        </w:rPr>
        <w:t>
      Назначение: учет сумм превышения стоимости приобретения финансовых активов, учитываемых по справедливой стоимости через прочий совокупный доход,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bookmarkEnd w:id="85"/>
    <w:bookmarkStart w:name="z6403" w:id="86"/>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финансовых активов, учитываемых по справедливой стоимости через прочий совокупный доход, над ее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bookmarkEnd w:id="86"/>
    <w:bookmarkStart w:name="z6404" w:id="87"/>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приобретенным финансовым активам, учитываемым по справедливой стоимости через прочий совокупный доход.</w:t>
      </w:r>
    </w:p>
    <w:bookmarkEnd w:id="87"/>
    <w:bookmarkStart w:name="z6405" w:id="88"/>
    <w:p>
      <w:pPr>
        <w:spacing w:after="0"/>
        <w:ind w:left="0"/>
        <w:jc w:val="both"/>
      </w:pPr>
      <w:r>
        <w:rPr>
          <w:rFonts w:ascii="Times New Roman"/>
          <w:b w:val="false"/>
          <w:i w:val="false"/>
          <w:color w:val="000000"/>
          <w:sz w:val="28"/>
        </w:rPr>
        <w:t>
      1140 04 "Положительная корректировка справедливой стоимости финансовых активов, учитываемых по справедливой стоимости через прочий совокупный доход" (активный).</w:t>
      </w:r>
    </w:p>
    <w:bookmarkEnd w:id="88"/>
    <w:bookmarkStart w:name="z6406" w:id="89"/>
    <w:p>
      <w:pPr>
        <w:spacing w:after="0"/>
        <w:ind w:left="0"/>
        <w:jc w:val="both"/>
      </w:pPr>
      <w:r>
        <w:rPr>
          <w:rFonts w:ascii="Times New Roman"/>
          <w:b w:val="false"/>
          <w:i w:val="false"/>
          <w:color w:val="000000"/>
          <w:sz w:val="28"/>
        </w:rPr>
        <w:t>
      Назначение: учет сумм положительной корректировки справедливой стоимости финансовых активов, учитываемых по справедливой стоимости через прочий совокупный доход.</w:t>
      </w:r>
    </w:p>
    <w:bookmarkEnd w:id="89"/>
    <w:bookmarkStart w:name="z6407" w:id="90"/>
    <w:p>
      <w:pPr>
        <w:spacing w:after="0"/>
        <w:ind w:left="0"/>
        <w:jc w:val="both"/>
      </w:pPr>
      <w:r>
        <w:rPr>
          <w:rFonts w:ascii="Times New Roman"/>
          <w:b w:val="false"/>
          <w:i w:val="false"/>
          <w:color w:val="000000"/>
          <w:sz w:val="28"/>
        </w:rPr>
        <w:t>
      По дебету счета проводится сумма положительной корректировки справедливой стоимости финансовых активов, учитываемых по справедливой стоимости через прочий совокупный доход.</w:t>
      </w:r>
    </w:p>
    <w:bookmarkEnd w:id="90"/>
    <w:bookmarkStart w:name="z6408" w:id="91"/>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финансовых активов, учитываемых по справедливой стоимости через прочий совокупный доход.</w:t>
      </w:r>
    </w:p>
    <w:bookmarkEnd w:id="91"/>
    <w:bookmarkStart w:name="z6409" w:id="92"/>
    <w:p>
      <w:pPr>
        <w:spacing w:after="0"/>
        <w:ind w:left="0"/>
        <w:jc w:val="both"/>
      </w:pPr>
      <w:r>
        <w:rPr>
          <w:rFonts w:ascii="Times New Roman"/>
          <w:b w:val="false"/>
          <w:i w:val="false"/>
          <w:color w:val="000000"/>
          <w:sz w:val="28"/>
        </w:rPr>
        <w:t>
      1140 05 "Отрицательная корректировка справедливой стоимости финансовых активов, учитываемых по справедливой стоимости через прочий совокупный доход" (контрактивный).</w:t>
      </w:r>
    </w:p>
    <w:bookmarkEnd w:id="92"/>
    <w:bookmarkStart w:name="z6410" w:id="93"/>
    <w:p>
      <w:pPr>
        <w:spacing w:after="0"/>
        <w:ind w:left="0"/>
        <w:jc w:val="both"/>
      </w:pPr>
      <w:r>
        <w:rPr>
          <w:rFonts w:ascii="Times New Roman"/>
          <w:b w:val="false"/>
          <w:i w:val="false"/>
          <w:color w:val="000000"/>
          <w:sz w:val="28"/>
        </w:rPr>
        <w:t>
      Назначение: учет сумм отрицательной корректировки справедливой стоимости финансовых активов, учитываемых по справедливой стоимости через прочий совокупный доход.</w:t>
      </w:r>
    </w:p>
    <w:bookmarkEnd w:id="93"/>
    <w:bookmarkStart w:name="z6411" w:id="94"/>
    <w:p>
      <w:pPr>
        <w:spacing w:after="0"/>
        <w:ind w:left="0"/>
        <w:jc w:val="both"/>
      </w:pPr>
      <w:r>
        <w:rPr>
          <w:rFonts w:ascii="Times New Roman"/>
          <w:b w:val="false"/>
          <w:i w:val="false"/>
          <w:color w:val="000000"/>
          <w:sz w:val="28"/>
        </w:rPr>
        <w:t>
      По кредиту счета проводится сумма отрицательной корректировки справедливой стоимости финансовых активов, учитываемых по справедливой стоимости через прочий совокупный доход.</w:t>
      </w:r>
    </w:p>
    <w:bookmarkEnd w:id="94"/>
    <w:bookmarkStart w:name="z6412" w:id="95"/>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финансовых активов, учитываемых по справедливой стоимости через прочий совокупный доход.</w:t>
      </w:r>
    </w:p>
    <w:bookmarkEnd w:id="95"/>
    <w:bookmarkStart w:name="z722" w:id="96"/>
    <w:p>
      <w:pPr>
        <w:spacing w:after="0"/>
        <w:ind w:left="0"/>
        <w:jc w:val="both"/>
      </w:pPr>
      <w:r>
        <w:rPr>
          <w:rFonts w:ascii="Times New Roman"/>
          <w:b w:val="false"/>
          <w:i w:val="false"/>
          <w:color w:val="000000"/>
          <w:sz w:val="28"/>
        </w:rPr>
        <w:t>
      1150 01 "Операции "обратное РЕПО" с ценными бумагами" (активный).</w:t>
      </w:r>
    </w:p>
    <w:bookmarkEnd w:id="96"/>
    <w:bookmarkStart w:name="z723" w:id="97"/>
    <w:p>
      <w:pPr>
        <w:spacing w:after="0"/>
        <w:ind w:left="0"/>
        <w:jc w:val="both"/>
      </w:pPr>
      <w:r>
        <w:rPr>
          <w:rFonts w:ascii="Times New Roman"/>
          <w:b w:val="false"/>
          <w:i w:val="false"/>
          <w:color w:val="000000"/>
          <w:sz w:val="28"/>
        </w:rPr>
        <w:t>
      Назначение: учет сумм требований по операциям "обратное РЕПО" с ценными бумагами, полученными в залог на дату открытия операции с обязательством вернуть в будущем продавцу ценные бумаги по оговоренной цене.</w:t>
      </w:r>
    </w:p>
    <w:bookmarkEnd w:id="97"/>
    <w:bookmarkStart w:name="z724" w:id="98"/>
    <w:p>
      <w:pPr>
        <w:spacing w:after="0"/>
        <w:ind w:left="0"/>
        <w:jc w:val="both"/>
      </w:pPr>
      <w:r>
        <w:rPr>
          <w:rFonts w:ascii="Times New Roman"/>
          <w:b w:val="false"/>
          <w:i w:val="false"/>
          <w:color w:val="000000"/>
          <w:sz w:val="28"/>
        </w:rPr>
        <w:t>
      По дебету счета проводится сумма требований по операции "обратное РЕПО" с ценными бумагами на дату открытия операции.</w:t>
      </w:r>
    </w:p>
    <w:bookmarkEnd w:id="98"/>
    <w:bookmarkStart w:name="z725" w:id="99"/>
    <w:p>
      <w:pPr>
        <w:spacing w:after="0"/>
        <w:ind w:left="0"/>
        <w:jc w:val="both"/>
      </w:pPr>
      <w:r>
        <w:rPr>
          <w:rFonts w:ascii="Times New Roman"/>
          <w:b w:val="false"/>
          <w:i w:val="false"/>
          <w:color w:val="000000"/>
          <w:sz w:val="28"/>
        </w:rPr>
        <w:t>
      По кредиту счета проводится списание сумм требований по операции "обратное РЕПО" при закрытии или аннулировании операции.</w:t>
      </w:r>
    </w:p>
    <w:bookmarkEnd w:id="99"/>
    <w:bookmarkStart w:name="z726" w:id="100"/>
    <w:p>
      <w:pPr>
        <w:spacing w:after="0"/>
        <w:ind w:left="0"/>
        <w:jc w:val="both"/>
      </w:pPr>
      <w:r>
        <w:rPr>
          <w:rFonts w:ascii="Times New Roman"/>
          <w:b w:val="false"/>
          <w:i w:val="false"/>
          <w:color w:val="000000"/>
          <w:sz w:val="28"/>
        </w:rPr>
        <w:t>
      1150 02 "Краткосрочные вклады, размещенные в банках второго уровня и организациях, осуществляющих отдельные виды банковских операций, на одну ночь" (активный).</w:t>
      </w:r>
    </w:p>
    <w:bookmarkEnd w:id="100"/>
    <w:bookmarkStart w:name="z727" w:id="101"/>
    <w:p>
      <w:pPr>
        <w:spacing w:after="0"/>
        <w:ind w:left="0"/>
        <w:jc w:val="both"/>
      </w:pPr>
      <w:r>
        <w:rPr>
          <w:rFonts w:ascii="Times New Roman"/>
          <w:b w:val="false"/>
          <w:i w:val="false"/>
          <w:color w:val="000000"/>
          <w:sz w:val="28"/>
        </w:rPr>
        <w:t>
      Назначение: учет сумм вкладов, размещенных в банках второго уровня и организациях, осуществляющих отдельные виды банковских операций, до начала рабочего дня, следующего за днем размещения вклада.</w:t>
      </w:r>
    </w:p>
    <w:bookmarkEnd w:id="101"/>
    <w:bookmarkStart w:name="z728" w:id="102"/>
    <w:p>
      <w:pPr>
        <w:spacing w:after="0"/>
        <w:ind w:left="0"/>
        <w:jc w:val="both"/>
      </w:pPr>
      <w:r>
        <w:rPr>
          <w:rFonts w:ascii="Times New Roman"/>
          <w:b w:val="false"/>
          <w:i w:val="false"/>
          <w:color w:val="000000"/>
          <w:sz w:val="28"/>
        </w:rPr>
        <w:t>
      По дебету счета проводится сумма вклада, размещенного в банке второго уровня либо организации, осуществляющей отдельные виды банковских операций, на одну ночь.</w:t>
      </w:r>
    </w:p>
    <w:bookmarkEnd w:id="102"/>
    <w:bookmarkStart w:name="z729" w:id="103"/>
    <w:p>
      <w:pPr>
        <w:spacing w:after="0"/>
        <w:ind w:left="0"/>
        <w:jc w:val="both"/>
      </w:pPr>
      <w:r>
        <w:rPr>
          <w:rFonts w:ascii="Times New Roman"/>
          <w:b w:val="false"/>
          <w:i w:val="false"/>
          <w:color w:val="000000"/>
          <w:sz w:val="28"/>
        </w:rPr>
        <w:t>
      По кредиту счета проводится списание суммы размещенного вклада при его возврате организации или просрочке платежа.</w:t>
      </w:r>
    </w:p>
    <w:bookmarkEnd w:id="103"/>
    <w:bookmarkStart w:name="z730" w:id="104"/>
    <w:p>
      <w:pPr>
        <w:spacing w:after="0"/>
        <w:ind w:left="0"/>
        <w:jc w:val="both"/>
      </w:pPr>
      <w:r>
        <w:rPr>
          <w:rFonts w:ascii="Times New Roman"/>
          <w:b w:val="false"/>
          <w:i w:val="false"/>
          <w:color w:val="000000"/>
          <w:sz w:val="28"/>
        </w:rPr>
        <w:t>
      1150 03 "Краткосрочные вклады до востребования, размещенные в банках второго уровня и организациях, осуществляющих отдельные виды банковских операций" (активный).</w:t>
      </w:r>
    </w:p>
    <w:bookmarkEnd w:id="104"/>
    <w:bookmarkStart w:name="z731" w:id="105"/>
    <w:p>
      <w:pPr>
        <w:spacing w:after="0"/>
        <w:ind w:left="0"/>
        <w:jc w:val="both"/>
      </w:pPr>
      <w:r>
        <w:rPr>
          <w:rFonts w:ascii="Times New Roman"/>
          <w:b w:val="false"/>
          <w:i w:val="false"/>
          <w:color w:val="000000"/>
          <w:sz w:val="28"/>
        </w:rPr>
        <w:t>
      Назначение: учет сумм вкладов до востребования, размещенных в банках второго уровня и организациях, осуществляющих отдельные виды банковских операций.</w:t>
      </w:r>
    </w:p>
    <w:bookmarkEnd w:id="105"/>
    <w:bookmarkStart w:name="z732" w:id="106"/>
    <w:p>
      <w:pPr>
        <w:spacing w:after="0"/>
        <w:ind w:left="0"/>
        <w:jc w:val="both"/>
      </w:pPr>
      <w:r>
        <w:rPr>
          <w:rFonts w:ascii="Times New Roman"/>
          <w:b w:val="false"/>
          <w:i w:val="false"/>
          <w:color w:val="000000"/>
          <w:sz w:val="28"/>
        </w:rPr>
        <w:t>
      По дебету счета проводится сумма вклада до востребования, размещенного в банке второго уровня либо организации, осуществляющей отдельные виды банковских операций.</w:t>
      </w:r>
    </w:p>
    <w:bookmarkEnd w:id="106"/>
    <w:bookmarkStart w:name="z733" w:id="107"/>
    <w:p>
      <w:pPr>
        <w:spacing w:after="0"/>
        <w:ind w:left="0"/>
        <w:jc w:val="both"/>
      </w:pPr>
      <w:r>
        <w:rPr>
          <w:rFonts w:ascii="Times New Roman"/>
          <w:b w:val="false"/>
          <w:i w:val="false"/>
          <w:color w:val="000000"/>
          <w:sz w:val="28"/>
        </w:rPr>
        <w:t>
      По кредиту счета проводится списание сумм размещенного вклада при его возврате организации или просрочке платежа.</w:t>
      </w:r>
    </w:p>
    <w:bookmarkEnd w:id="107"/>
    <w:bookmarkStart w:name="z734" w:id="108"/>
    <w:p>
      <w:pPr>
        <w:spacing w:after="0"/>
        <w:ind w:left="0"/>
        <w:jc w:val="both"/>
      </w:pPr>
      <w:r>
        <w:rPr>
          <w:rFonts w:ascii="Times New Roman"/>
          <w:b w:val="false"/>
          <w:i w:val="false"/>
          <w:color w:val="000000"/>
          <w:sz w:val="28"/>
        </w:rPr>
        <w:t>
      1150 04 "Краткосрочные вклады, размещенные в банках второго уровня и организациях, осуществляющих отдельные виды банковских операций" (активный).</w:t>
      </w:r>
    </w:p>
    <w:bookmarkEnd w:id="108"/>
    <w:bookmarkStart w:name="z735" w:id="109"/>
    <w:p>
      <w:pPr>
        <w:spacing w:after="0"/>
        <w:ind w:left="0"/>
        <w:jc w:val="both"/>
      </w:pPr>
      <w:r>
        <w:rPr>
          <w:rFonts w:ascii="Times New Roman"/>
          <w:b w:val="false"/>
          <w:i w:val="false"/>
          <w:color w:val="000000"/>
          <w:sz w:val="28"/>
        </w:rPr>
        <w:t>
      Назначение: учет сумм вкладов, размещенных в банках второго уровня и организациях, осуществляющих отдельные виды банковских операций, со сроком погашения до одного года.</w:t>
      </w:r>
    </w:p>
    <w:bookmarkEnd w:id="109"/>
    <w:bookmarkStart w:name="z736" w:id="110"/>
    <w:p>
      <w:pPr>
        <w:spacing w:after="0"/>
        <w:ind w:left="0"/>
        <w:jc w:val="both"/>
      </w:pPr>
      <w:r>
        <w:rPr>
          <w:rFonts w:ascii="Times New Roman"/>
          <w:b w:val="false"/>
          <w:i w:val="false"/>
          <w:color w:val="000000"/>
          <w:sz w:val="28"/>
        </w:rPr>
        <w:t xml:space="preserve">
      По дебету счета проводится сумма краткосрочного вклада, размещенного в банке второго уровня либо организации, осуществляющей отдельные виды банковских операций. </w:t>
      </w:r>
    </w:p>
    <w:bookmarkEnd w:id="110"/>
    <w:bookmarkStart w:name="z737" w:id="111"/>
    <w:p>
      <w:pPr>
        <w:spacing w:after="0"/>
        <w:ind w:left="0"/>
        <w:jc w:val="both"/>
      </w:pPr>
      <w:r>
        <w:rPr>
          <w:rFonts w:ascii="Times New Roman"/>
          <w:b w:val="false"/>
          <w:i w:val="false"/>
          <w:color w:val="000000"/>
          <w:sz w:val="28"/>
        </w:rPr>
        <w:t>
      По кредиту счета проводится списание сумм размещенного краткосрочного вклада при его возврате организации или просрочке платежа.</w:t>
      </w:r>
    </w:p>
    <w:bookmarkEnd w:id="111"/>
    <w:bookmarkStart w:name="z738" w:id="112"/>
    <w:p>
      <w:pPr>
        <w:spacing w:after="0"/>
        <w:ind w:left="0"/>
        <w:jc w:val="both"/>
      </w:pPr>
      <w:r>
        <w:rPr>
          <w:rFonts w:ascii="Times New Roman"/>
          <w:b w:val="false"/>
          <w:i w:val="false"/>
          <w:color w:val="000000"/>
          <w:sz w:val="28"/>
        </w:rPr>
        <w:t>
      1150 05 "Краткосрочные условные вклады, размещенные в банках второго уровня и организациях, осуществляющих отдельные виды банковских операций" (активный).</w:t>
      </w:r>
    </w:p>
    <w:bookmarkEnd w:id="112"/>
    <w:bookmarkStart w:name="z739" w:id="113"/>
    <w:p>
      <w:pPr>
        <w:spacing w:after="0"/>
        <w:ind w:left="0"/>
        <w:jc w:val="both"/>
      </w:pPr>
      <w:r>
        <w:rPr>
          <w:rFonts w:ascii="Times New Roman"/>
          <w:b w:val="false"/>
          <w:i w:val="false"/>
          <w:color w:val="000000"/>
          <w:sz w:val="28"/>
        </w:rPr>
        <w:t>
      Назначение: учет сумм условных вкладов, размещенных в банках второго уровня и организациях, осуществляющих отдельные виды банковских операций.</w:t>
      </w:r>
    </w:p>
    <w:bookmarkEnd w:id="113"/>
    <w:bookmarkStart w:name="z740" w:id="114"/>
    <w:p>
      <w:pPr>
        <w:spacing w:after="0"/>
        <w:ind w:left="0"/>
        <w:jc w:val="both"/>
      </w:pPr>
      <w:r>
        <w:rPr>
          <w:rFonts w:ascii="Times New Roman"/>
          <w:b w:val="false"/>
          <w:i w:val="false"/>
          <w:color w:val="000000"/>
          <w:sz w:val="28"/>
        </w:rPr>
        <w:t>
      По дебету счета проводится сумма условного вклада, размещенного в банке второго уровня либо организации, осуществляющей отдельные виды банковских операций.</w:t>
      </w:r>
    </w:p>
    <w:bookmarkEnd w:id="114"/>
    <w:p>
      <w:pPr>
        <w:spacing w:after="0"/>
        <w:ind w:left="0"/>
        <w:jc w:val="both"/>
      </w:pPr>
      <w:r>
        <w:rPr>
          <w:rFonts w:ascii="Times New Roman"/>
          <w:b w:val="false"/>
          <w:i w:val="false"/>
          <w:color w:val="000000"/>
          <w:sz w:val="28"/>
        </w:rPr>
        <w:t>
      По кредиту счета проводится списание сумм размещенного условного вклада при его возврате организации или просрочке платежа.</w:t>
      </w:r>
    </w:p>
    <w:p>
      <w:pPr>
        <w:spacing w:after="0"/>
        <w:ind w:left="0"/>
        <w:jc w:val="both"/>
      </w:pPr>
      <w:r>
        <w:rPr>
          <w:rFonts w:ascii="Times New Roman"/>
          <w:b w:val="false"/>
          <w:i w:val="false"/>
          <w:color w:val="000000"/>
          <w:sz w:val="28"/>
        </w:rPr>
        <w:t>
      1150 06 "Краткосрочные сберегательные вклады, размещенные в банках второго уровня и организациях, осуществляющих отдельные виды банковских операций (до одного года)" (активный).</w:t>
      </w:r>
    </w:p>
    <w:p>
      <w:pPr>
        <w:spacing w:after="0"/>
        <w:ind w:left="0"/>
        <w:jc w:val="both"/>
      </w:pPr>
      <w:r>
        <w:rPr>
          <w:rFonts w:ascii="Times New Roman"/>
          <w:b w:val="false"/>
          <w:i w:val="false"/>
          <w:color w:val="000000"/>
          <w:sz w:val="28"/>
        </w:rPr>
        <w:t>
      Назначение: учет сумм краткосрочных сберегательных вкладов, размещенных в банках второго уровня и организациях, осуществляющих отдельные виды банковских операций со сроком до одного года.</w:t>
      </w:r>
    </w:p>
    <w:p>
      <w:pPr>
        <w:spacing w:after="0"/>
        <w:ind w:left="0"/>
        <w:jc w:val="both"/>
      </w:pPr>
      <w:r>
        <w:rPr>
          <w:rFonts w:ascii="Times New Roman"/>
          <w:b w:val="false"/>
          <w:i w:val="false"/>
          <w:color w:val="000000"/>
          <w:sz w:val="28"/>
        </w:rPr>
        <w:t>
      По дебету счета проводится сумма краткосрочного сберегательного вклада, размещенного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списание сумм размещенного краткосрочного сберегательного вклада.</w:t>
      </w:r>
    </w:p>
    <w:bookmarkStart w:name="z750" w:id="115"/>
    <w:p>
      <w:pPr>
        <w:spacing w:after="0"/>
        <w:ind w:left="0"/>
        <w:jc w:val="both"/>
      </w:pPr>
      <w:r>
        <w:rPr>
          <w:rFonts w:ascii="Times New Roman"/>
          <w:b w:val="false"/>
          <w:i w:val="false"/>
          <w:color w:val="000000"/>
          <w:sz w:val="28"/>
        </w:rPr>
        <w:t>
      1150 09 "Аффинированные драгоценные металлы, размещенные на металлических счетах" (активный).</w:t>
      </w:r>
    </w:p>
    <w:bookmarkEnd w:id="115"/>
    <w:bookmarkStart w:name="z751" w:id="116"/>
    <w:p>
      <w:pPr>
        <w:spacing w:after="0"/>
        <w:ind w:left="0"/>
        <w:jc w:val="both"/>
      </w:pPr>
      <w:r>
        <w:rPr>
          <w:rFonts w:ascii="Times New Roman"/>
          <w:b w:val="false"/>
          <w:i w:val="false"/>
          <w:color w:val="000000"/>
          <w:sz w:val="28"/>
        </w:rPr>
        <w:t>
      Назначение: учет стоимости аффинированных драгоценных металлов, размещенных на металлических счетах организации.</w:t>
      </w:r>
    </w:p>
    <w:bookmarkEnd w:id="116"/>
    <w:bookmarkStart w:name="z752" w:id="117"/>
    <w:p>
      <w:pPr>
        <w:spacing w:after="0"/>
        <w:ind w:left="0"/>
        <w:jc w:val="both"/>
      </w:pPr>
      <w:r>
        <w:rPr>
          <w:rFonts w:ascii="Times New Roman"/>
          <w:b w:val="false"/>
          <w:i w:val="false"/>
          <w:color w:val="000000"/>
          <w:sz w:val="28"/>
        </w:rPr>
        <w:t>
      По дебету счета проводится стоимость аффинированных драгоценных металлов, размещенных на металлическом счете организации.</w:t>
      </w:r>
    </w:p>
    <w:bookmarkEnd w:id="117"/>
    <w:bookmarkStart w:name="z753" w:id="118"/>
    <w:p>
      <w:pPr>
        <w:spacing w:after="0"/>
        <w:ind w:left="0"/>
        <w:jc w:val="both"/>
      </w:pPr>
      <w:r>
        <w:rPr>
          <w:rFonts w:ascii="Times New Roman"/>
          <w:b w:val="false"/>
          <w:i w:val="false"/>
          <w:color w:val="000000"/>
          <w:sz w:val="28"/>
        </w:rPr>
        <w:t>
      По кредиту счета проводится списание стоимости аффинированных драгоценных металлов, размещенных на металлическом счете организации, при их возврате.</w:t>
      </w:r>
    </w:p>
    <w:bookmarkEnd w:id="118"/>
    <w:bookmarkStart w:name="z754" w:id="119"/>
    <w:p>
      <w:pPr>
        <w:spacing w:after="0"/>
        <w:ind w:left="0"/>
        <w:jc w:val="both"/>
      </w:pPr>
      <w:r>
        <w:rPr>
          <w:rFonts w:ascii="Times New Roman"/>
          <w:b w:val="false"/>
          <w:i w:val="false"/>
          <w:color w:val="000000"/>
          <w:sz w:val="28"/>
        </w:rPr>
        <w:t>
      1150 10 "Просроченная задолженность по прочим краткосрочным финансовым инвестициям" (активный).</w:t>
      </w:r>
    </w:p>
    <w:bookmarkEnd w:id="119"/>
    <w:bookmarkStart w:name="z755" w:id="120"/>
    <w:p>
      <w:pPr>
        <w:spacing w:after="0"/>
        <w:ind w:left="0"/>
        <w:jc w:val="both"/>
      </w:pPr>
      <w:r>
        <w:rPr>
          <w:rFonts w:ascii="Times New Roman"/>
          <w:b w:val="false"/>
          <w:i w:val="false"/>
          <w:color w:val="000000"/>
          <w:sz w:val="28"/>
        </w:rPr>
        <w:t>
      Назначение: учет сумм просроченной задолженности по прочим краткосрочным финансовым инвестициям.</w:t>
      </w:r>
    </w:p>
    <w:bookmarkEnd w:id="120"/>
    <w:bookmarkStart w:name="z756" w:id="121"/>
    <w:p>
      <w:pPr>
        <w:spacing w:after="0"/>
        <w:ind w:left="0"/>
        <w:jc w:val="both"/>
      </w:pPr>
      <w:r>
        <w:rPr>
          <w:rFonts w:ascii="Times New Roman"/>
          <w:b w:val="false"/>
          <w:i w:val="false"/>
          <w:color w:val="000000"/>
          <w:sz w:val="28"/>
        </w:rPr>
        <w:t>
      По дебету счета проводится сумма просроченной задолженности по прочим краткосрочным финансовым инвестициям.</w:t>
      </w:r>
    </w:p>
    <w:bookmarkEnd w:id="121"/>
    <w:bookmarkStart w:name="z757" w:id="122"/>
    <w:p>
      <w:pPr>
        <w:spacing w:after="0"/>
        <w:ind w:left="0"/>
        <w:jc w:val="both"/>
      </w:pPr>
      <w:r>
        <w:rPr>
          <w:rFonts w:ascii="Times New Roman"/>
          <w:b w:val="false"/>
          <w:i w:val="false"/>
          <w:color w:val="000000"/>
          <w:sz w:val="28"/>
        </w:rPr>
        <w:t>
      По кредиту счета проводится списание сумм просроченной задолженности по прочим краткосрочным финансовым инвестициям.</w:t>
      </w:r>
    </w:p>
    <w:bookmarkEnd w:id="122"/>
    <w:bookmarkStart w:name="z758" w:id="123"/>
    <w:p>
      <w:pPr>
        <w:spacing w:after="0"/>
        <w:ind w:left="0"/>
        <w:jc w:val="both"/>
      </w:pPr>
      <w:r>
        <w:rPr>
          <w:rFonts w:ascii="Times New Roman"/>
          <w:b w:val="false"/>
          <w:i w:val="false"/>
          <w:color w:val="000000"/>
          <w:sz w:val="28"/>
        </w:rPr>
        <w:t>
      1150 11 "Дисконт по размещенным краткосрочным вкладам" (контрактивный).</w:t>
      </w:r>
    </w:p>
    <w:bookmarkEnd w:id="123"/>
    <w:bookmarkStart w:name="z759" w:id="124"/>
    <w:p>
      <w:pPr>
        <w:spacing w:after="0"/>
        <w:ind w:left="0"/>
        <w:jc w:val="both"/>
      </w:pPr>
      <w:r>
        <w:rPr>
          <w:rFonts w:ascii="Times New Roman"/>
          <w:b w:val="false"/>
          <w:i w:val="false"/>
          <w:color w:val="000000"/>
          <w:sz w:val="28"/>
        </w:rPr>
        <w:t>
      Назначение: учет сумм превышения возвращаемой суммы денег по краткосрочным размещенным вкладам над суммой фактически размещенных денег по вкладам (дисконт).</w:t>
      </w:r>
    </w:p>
    <w:bookmarkEnd w:id="124"/>
    <w:bookmarkStart w:name="z760" w:id="125"/>
    <w:p>
      <w:pPr>
        <w:spacing w:after="0"/>
        <w:ind w:left="0"/>
        <w:jc w:val="both"/>
      </w:pPr>
      <w:r>
        <w:rPr>
          <w:rFonts w:ascii="Times New Roman"/>
          <w:b w:val="false"/>
          <w:i w:val="false"/>
          <w:color w:val="000000"/>
          <w:sz w:val="28"/>
        </w:rPr>
        <w:t>
      По кредиту счета проводится сумма превышения возвращаемой суммы денег по краткосрочному размещенному вкладу над суммой фактически размещенных денег по вкладу (дисконт).</w:t>
      </w:r>
    </w:p>
    <w:bookmarkEnd w:id="125"/>
    <w:bookmarkStart w:name="z761" w:id="126"/>
    <w:p>
      <w:pPr>
        <w:spacing w:after="0"/>
        <w:ind w:left="0"/>
        <w:jc w:val="both"/>
      </w:pPr>
      <w:r>
        <w:rPr>
          <w:rFonts w:ascii="Times New Roman"/>
          <w:b w:val="false"/>
          <w:i w:val="false"/>
          <w:color w:val="000000"/>
          <w:sz w:val="28"/>
        </w:rPr>
        <w:t>
      По дебету счета проводится сумма амортизации дисконта по краткосрочному размещенному вкладу в корреспонденции с балансовым счетом № 6110 05.</w:t>
      </w:r>
    </w:p>
    <w:bookmarkEnd w:id="126"/>
    <w:bookmarkStart w:name="z762" w:id="127"/>
    <w:p>
      <w:pPr>
        <w:spacing w:after="0"/>
        <w:ind w:left="0"/>
        <w:jc w:val="both"/>
      </w:pPr>
      <w:r>
        <w:rPr>
          <w:rFonts w:ascii="Times New Roman"/>
          <w:b w:val="false"/>
          <w:i w:val="false"/>
          <w:color w:val="000000"/>
          <w:sz w:val="28"/>
        </w:rPr>
        <w:t>
      1150 12 "Премия по размещенным краткосрочным вкладам" (активный).</w:t>
      </w:r>
    </w:p>
    <w:bookmarkEnd w:id="127"/>
    <w:bookmarkStart w:name="z763" w:id="128"/>
    <w:p>
      <w:pPr>
        <w:spacing w:after="0"/>
        <w:ind w:left="0"/>
        <w:jc w:val="both"/>
      </w:pPr>
      <w:r>
        <w:rPr>
          <w:rFonts w:ascii="Times New Roman"/>
          <w:b w:val="false"/>
          <w:i w:val="false"/>
          <w:color w:val="000000"/>
          <w:sz w:val="28"/>
        </w:rPr>
        <w:t>
      Назначение: учет сумм превышения суммы фактически размещенных денег по краткосрочным размещенным вкладам (с учетом затрат по сделке) над возвращаемой суммой денег по вкладам (премия).</w:t>
      </w:r>
    </w:p>
    <w:bookmarkEnd w:id="128"/>
    <w:bookmarkStart w:name="z764" w:id="129"/>
    <w:p>
      <w:pPr>
        <w:spacing w:after="0"/>
        <w:ind w:left="0"/>
        <w:jc w:val="both"/>
      </w:pPr>
      <w:r>
        <w:rPr>
          <w:rFonts w:ascii="Times New Roman"/>
          <w:b w:val="false"/>
          <w:i w:val="false"/>
          <w:color w:val="000000"/>
          <w:sz w:val="28"/>
        </w:rPr>
        <w:t>
      По дебету счета проводится сумма превышения суммы фактически размещенных денег по краткосрочным размещенным вкладам (с учетом затрат по сделке) над возвращаемой суммой денег по вкладу (премия).</w:t>
      </w:r>
    </w:p>
    <w:bookmarkEnd w:id="129"/>
    <w:bookmarkStart w:name="z765" w:id="130"/>
    <w:p>
      <w:pPr>
        <w:spacing w:after="0"/>
        <w:ind w:left="0"/>
        <w:jc w:val="both"/>
      </w:pPr>
      <w:r>
        <w:rPr>
          <w:rFonts w:ascii="Times New Roman"/>
          <w:b w:val="false"/>
          <w:i w:val="false"/>
          <w:color w:val="000000"/>
          <w:sz w:val="28"/>
        </w:rPr>
        <w:t>
      По кредиту счета проводится сумма амортизации премии по краткосрочным размещенным вкладам в корреспонденции с балансовым счетом № 7310 10.</w:t>
      </w:r>
    </w:p>
    <w:bookmarkEnd w:id="130"/>
    <w:bookmarkStart w:name="z766" w:id="131"/>
    <w:p>
      <w:pPr>
        <w:spacing w:after="0"/>
        <w:ind w:left="0"/>
        <w:jc w:val="both"/>
      </w:pPr>
      <w:r>
        <w:rPr>
          <w:rFonts w:ascii="Times New Roman"/>
          <w:b w:val="false"/>
          <w:i w:val="false"/>
          <w:color w:val="000000"/>
          <w:sz w:val="28"/>
        </w:rPr>
        <w:t>
      1160 "Просроченная задолженность по ценным бумагам" (активный).</w:t>
      </w:r>
    </w:p>
    <w:bookmarkEnd w:id="131"/>
    <w:bookmarkStart w:name="z767" w:id="132"/>
    <w:p>
      <w:pPr>
        <w:spacing w:after="0"/>
        <w:ind w:left="0"/>
        <w:jc w:val="both"/>
      </w:pPr>
      <w:r>
        <w:rPr>
          <w:rFonts w:ascii="Times New Roman"/>
          <w:b w:val="false"/>
          <w:i w:val="false"/>
          <w:color w:val="000000"/>
          <w:sz w:val="28"/>
        </w:rPr>
        <w:t>
      Назначение: учет сумм просроченной задолженности по ценным бумагам, приобретенным организацией.</w:t>
      </w:r>
    </w:p>
    <w:bookmarkEnd w:id="132"/>
    <w:bookmarkStart w:name="z768" w:id="133"/>
    <w:p>
      <w:pPr>
        <w:spacing w:after="0"/>
        <w:ind w:left="0"/>
        <w:jc w:val="both"/>
      </w:pPr>
      <w:r>
        <w:rPr>
          <w:rFonts w:ascii="Times New Roman"/>
          <w:b w:val="false"/>
          <w:i w:val="false"/>
          <w:color w:val="000000"/>
          <w:sz w:val="28"/>
        </w:rPr>
        <w:t>
      По дебету счета проводится сумма просроченной задолженности по ценным бумагам, приобретенным организацией.</w:t>
      </w:r>
    </w:p>
    <w:bookmarkEnd w:id="133"/>
    <w:bookmarkStart w:name="z769" w:id="134"/>
    <w:p>
      <w:pPr>
        <w:spacing w:after="0"/>
        <w:ind w:left="0"/>
        <w:jc w:val="both"/>
      </w:pPr>
      <w:r>
        <w:rPr>
          <w:rFonts w:ascii="Times New Roman"/>
          <w:b w:val="false"/>
          <w:i w:val="false"/>
          <w:color w:val="000000"/>
          <w:sz w:val="28"/>
        </w:rPr>
        <w:t>
      По кредиту счета проводится списание сумм просроченной задолженности по приобретенным ценным бумагам при их погашении эмитентами (оплате контрагентом) или списании с баланса организации.</w:t>
      </w:r>
    </w:p>
    <w:bookmarkEnd w:id="134"/>
    <w:bookmarkStart w:name="z770" w:id="135"/>
    <w:p>
      <w:pPr>
        <w:spacing w:after="0"/>
        <w:ind w:left="0"/>
        <w:jc w:val="both"/>
      </w:pPr>
      <w:r>
        <w:rPr>
          <w:rFonts w:ascii="Times New Roman"/>
          <w:b w:val="false"/>
          <w:i w:val="false"/>
          <w:color w:val="000000"/>
          <w:sz w:val="28"/>
        </w:rPr>
        <w:t>
      1210 "Краткосрочная дебиторская задолженность покупателей и заказчиков" (активный).</w:t>
      </w:r>
    </w:p>
    <w:bookmarkEnd w:id="135"/>
    <w:bookmarkStart w:name="z771" w:id="136"/>
    <w:p>
      <w:pPr>
        <w:spacing w:after="0"/>
        <w:ind w:left="0"/>
        <w:jc w:val="both"/>
      </w:pPr>
      <w:r>
        <w:rPr>
          <w:rFonts w:ascii="Times New Roman"/>
          <w:b w:val="false"/>
          <w:i w:val="false"/>
          <w:color w:val="000000"/>
          <w:sz w:val="28"/>
        </w:rPr>
        <w:t>
      Назначение: учет сумм требований организации к покупателям и заказчикам по предъявленным к оплате первичным документам за отгруженную готовую продукцию (товары), выполненные работы и оказанные услуги.</w:t>
      </w:r>
    </w:p>
    <w:bookmarkEnd w:id="136"/>
    <w:bookmarkStart w:name="z772" w:id="137"/>
    <w:p>
      <w:pPr>
        <w:spacing w:after="0"/>
        <w:ind w:left="0"/>
        <w:jc w:val="both"/>
      </w:pPr>
      <w:r>
        <w:rPr>
          <w:rFonts w:ascii="Times New Roman"/>
          <w:b w:val="false"/>
          <w:i w:val="false"/>
          <w:color w:val="000000"/>
          <w:sz w:val="28"/>
        </w:rPr>
        <w:t>
      По дебету счета проводится сумма требований организации к покупателю либо заказчику по предъявленным к оплате первичным документам за отгруженную готовую продукцию (товары), выполненные работы и оказанные услуги.</w:t>
      </w:r>
    </w:p>
    <w:bookmarkEnd w:id="137"/>
    <w:bookmarkStart w:name="z773" w:id="138"/>
    <w:p>
      <w:pPr>
        <w:spacing w:after="0"/>
        <w:ind w:left="0"/>
        <w:jc w:val="both"/>
      </w:pPr>
      <w:r>
        <w:rPr>
          <w:rFonts w:ascii="Times New Roman"/>
          <w:b w:val="false"/>
          <w:i w:val="false"/>
          <w:color w:val="000000"/>
          <w:sz w:val="28"/>
        </w:rPr>
        <w:t>
      По кредиту счета проводится списание сумм дебиторской задолженности покупателя либо заказчика при погашении им данной задолженности или ее списании с баланса организации.</w:t>
      </w:r>
    </w:p>
    <w:bookmarkEnd w:id="138"/>
    <w:bookmarkStart w:name="z774" w:id="139"/>
    <w:p>
      <w:pPr>
        <w:spacing w:after="0"/>
        <w:ind w:left="0"/>
        <w:jc w:val="both"/>
      </w:pPr>
      <w:r>
        <w:rPr>
          <w:rFonts w:ascii="Times New Roman"/>
          <w:b w:val="false"/>
          <w:i w:val="false"/>
          <w:color w:val="000000"/>
          <w:sz w:val="28"/>
        </w:rPr>
        <w:t>
      1220 "Краткосрочная дебиторская задолженность дочерних организаций" (активный).</w:t>
      </w:r>
    </w:p>
    <w:bookmarkEnd w:id="139"/>
    <w:bookmarkStart w:name="z775" w:id="140"/>
    <w:p>
      <w:pPr>
        <w:spacing w:after="0"/>
        <w:ind w:left="0"/>
        <w:jc w:val="both"/>
      </w:pPr>
      <w:r>
        <w:rPr>
          <w:rFonts w:ascii="Times New Roman"/>
          <w:b w:val="false"/>
          <w:i w:val="false"/>
          <w:color w:val="000000"/>
          <w:sz w:val="28"/>
        </w:rPr>
        <w:t>
      Назначение: учет сумм краткосрочной дебиторской задолженности дочерней организации перед организацией по выполненным работам и оказанным услугам.</w:t>
      </w:r>
    </w:p>
    <w:bookmarkEnd w:id="140"/>
    <w:bookmarkStart w:name="z776" w:id="141"/>
    <w:p>
      <w:pPr>
        <w:spacing w:after="0"/>
        <w:ind w:left="0"/>
        <w:jc w:val="both"/>
      </w:pPr>
      <w:r>
        <w:rPr>
          <w:rFonts w:ascii="Times New Roman"/>
          <w:b w:val="false"/>
          <w:i w:val="false"/>
          <w:color w:val="000000"/>
          <w:sz w:val="28"/>
        </w:rPr>
        <w:t>
      По дебету счета проводится сумма краткосрочной дебиторской задолженности дочерней организации.</w:t>
      </w:r>
    </w:p>
    <w:bookmarkEnd w:id="141"/>
    <w:bookmarkStart w:name="z777" w:id="142"/>
    <w:p>
      <w:pPr>
        <w:spacing w:after="0"/>
        <w:ind w:left="0"/>
        <w:jc w:val="both"/>
      </w:pPr>
      <w:r>
        <w:rPr>
          <w:rFonts w:ascii="Times New Roman"/>
          <w:b w:val="false"/>
          <w:i w:val="false"/>
          <w:color w:val="000000"/>
          <w:sz w:val="28"/>
        </w:rPr>
        <w:t>
      По кредиту счета проводится списание сумм краткосрочной дебиторской задолженности дочерней организации при ее погашении или списании с баланса организации.</w:t>
      </w:r>
    </w:p>
    <w:bookmarkEnd w:id="142"/>
    <w:bookmarkStart w:name="z778" w:id="143"/>
    <w:p>
      <w:pPr>
        <w:spacing w:after="0"/>
        <w:ind w:left="0"/>
        <w:jc w:val="both"/>
      </w:pPr>
      <w:r>
        <w:rPr>
          <w:rFonts w:ascii="Times New Roman"/>
          <w:b w:val="false"/>
          <w:i w:val="false"/>
          <w:color w:val="000000"/>
          <w:sz w:val="28"/>
        </w:rPr>
        <w:t>
      1230 "Краткосрочная дебиторская задолженность ассоциированных и совместных организаций" (активный).</w:t>
      </w:r>
    </w:p>
    <w:bookmarkEnd w:id="143"/>
    <w:bookmarkStart w:name="z779" w:id="144"/>
    <w:p>
      <w:pPr>
        <w:spacing w:after="0"/>
        <w:ind w:left="0"/>
        <w:jc w:val="both"/>
      </w:pPr>
      <w:r>
        <w:rPr>
          <w:rFonts w:ascii="Times New Roman"/>
          <w:b w:val="false"/>
          <w:i w:val="false"/>
          <w:color w:val="000000"/>
          <w:sz w:val="28"/>
        </w:rPr>
        <w:t>
      Назначение: учет сумм краткосрочной дебиторской задолженности организации к ассоциированным и совместным организациям.</w:t>
      </w:r>
    </w:p>
    <w:bookmarkEnd w:id="144"/>
    <w:bookmarkStart w:name="z780" w:id="145"/>
    <w:p>
      <w:pPr>
        <w:spacing w:after="0"/>
        <w:ind w:left="0"/>
        <w:jc w:val="both"/>
      </w:pPr>
      <w:r>
        <w:rPr>
          <w:rFonts w:ascii="Times New Roman"/>
          <w:b w:val="false"/>
          <w:i w:val="false"/>
          <w:color w:val="000000"/>
          <w:sz w:val="28"/>
        </w:rPr>
        <w:t>
      По дебету счета проводится сумма краткосрочной дебиторской задолженности ассоциированной либо совместной организации.</w:t>
      </w:r>
    </w:p>
    <w:bookmarkEnd w:id="145"/>
    <w:bookmarkStart w:name="z781" w:id="146"/>
    <w:p>
      <w:pPr>
        <w:spacing w:after="0"/>
        <w:ind w:left="0"/>
        <w:jc w:val="both"/>
      </w:pPr>
      <w:r>
        <w:rPr>
          <w:rFonts w:ascii="Times New Roman"/>
          <w:b w:val="false"/>
          <w:i w:val="false"/>
          <w:color w:val="000000"/>
          <w:sz w:val="28"/>
        </w:rPr>
        <w:t>
      По кредиту счета проводится списание сумм краткосрочной дебиторской задолженности ассоциированной либо совместной организации при ее погашении или списании с баланса организации.</w:t>
      </w:r>
    </w:p>
    <w:bookmarkEnd w:id="146"/>
    <w:bookmarkStart w:name="z782" w:id="147"/>
    <w:p>
      <w:pPr>
        <w:spacing w:after="0"/>
        <w:ind w:left="0"/>
        <w:jc w:val="both"/>
      </w:pPr>
      <w:r>
        <w:rPr>
          <w:rFonts w:ascii="Times New Roman"/>
          <w:b w:val="false"/>
          <w:i w:val="false"/>
          <w:color w:val="000000"/>
          <w:sz w:val="28"/>
        </w:rPr>
        <w:t>
      1240 "Краткосрочная дебиторская задолженность филиалов и структурных подразделений" (активный).</w:t>
      </w:r>
    </w:p>
    <w:bookmarkEnd w:id="147"/>
    <w:bookmarkStart w:name="z783" w:id="148"/>
    <w:p>
      <w:pPr>
        <w:spacing w:after="0"/>
        <w:ind w:left="0"/>
        <w:jc w:val="both"/>
      </w:pPr>
      <w:r>
        <w:rPr>
          <w:rFonts w:ascii="Times New Roman"/>
          <w:b w:val="false"/>
          <w:i w:val="false"/>
          <w:color w:val="000000"/>
          <w:sz w:val="28"/>
        </w:rPr>
        <w:t>
      Назначение: учет сумм краткосрочных требований организации к филиалам и структурным подразделениям организации.</w:t>
      </w:r>
    </w:p>
    <w:bookmarkEnd w:id="148"/>
    <w:bookmarkStart w:name="z784" w:id="149"/>
    <w:p>
      <w:pPr>
        <w:spacing w:after="0"/>
        <w:ind w:left="0"/>
        <w:jc w:val="both"/>
      </w:pPr>
      <w:r>
        <w:rPr>
          <w:rFonts w:ascii="Times New Roman"/>
          <w:b w:val="false"/>
          <w:i w:val="false"/>
          <w:color w:val="000000"/>
          <w:sz w:val="28"/>
        </w:rPr>
        <w:t>
      По дебету счета проводится сумма краткосрочной дебиторской задолженности филиала либо структурного подразделения организации.</w:t>
      </w:r>
    </w:p>
    <w:bookmarkEnd w:id="149"/>
    <w:bookmarkStart w:name="z785" w:id="150"/>
    <w:p>
      <w:pPr>
        <w:spacing w:after="0"/>
        <w:ind w:left="0"/>
        <w:jc w:val="both"/>
      </w:pPr>
      <w:r>
        <w:rPr>
          <w:rFonts w:ascii="Times New Roman"/>
          <w:b w:val="false"/>
          <w:i w:val="false"/>
          <w:color w:val="000000"/>
          <w:sz w:val="28"/>
        </w:rPr>
        <w:t>
      По кредиту счета проводится списание сумм краткосрочной дебиторской задолженности филиала либо структурного подразделения организации при ее погашении или списании с баланса организации.</w:t>
      </w:r>
    </w:p>
    <w:bookmarkEnd w:id="150"/>
    <w:bookmarkStart w:name="z786" w:id="151"/>
    <w:p>
      <w:pPr>
        <w:spacing w:after="0"/>
        <w:ind w:left="0"/>
        <w:jc w:val="both"/>
      </w:pPr>
      <w:r>
        <w:rPr>
          <w:rFonts w:ascii="Times New Roman"/>
          <w:b w:val="false"/>
          <w:i w:val="false"/>
          <w:color w:val="000000"/>
          <w:sz w:val="28"/>
        </w:rPr>
        <w:t>
      1250 "Краткосрочная дебиторская задолженность работников" (активный).</w:t>
      </w:r>
    </w:p>
    <w:bookmarkEnd w:id="151"/>
    <w:bookmarkStart w:name="z787" w:id="152"/>
    <w:p>
      <w:pPr>
        <w:spacing w:after="0"/>
        <w:ind w:left="0"/>
        <w:jc w:val="both"/>
      </w:pPr>
      <w:r>
        <w:rPr>
          <w:rFonts w:ascii="Times New Roman"/>
          <w:b w:val="false"/>
          <w:i w:val="false"/>
          <w:color w:val="000000"/>
          <w:sz w:val="28"/>
        </w:rPr>
        <w:t>
      Назначение: учет сумм краткосрочной дебиторской задолженности работников по авансовым платежам, выплаченным организацией своим работникам по оплате труда (услуг), командировочным и другим расходам, выданным в подотчет деньгам на приобретение активов, а также сумм требований по возмещению материального ущерба (недостача, хищение, порча и другие), причиненного организации работниками.</w:t>
      </w:r>
    </w:p>
    <w:bookmarkEnd w:id="152"/>
    <w:bookmarkStart w:name="z788" w:id="153"/>
    <w:p>
      <w:pPr>
        <w:spacing w:after="0"/>
        <w:ind w:left="0"/>
        <w:jc w:val="both"/>
      </w:pPr>
      <w:r>
        <w:rPr>
          <w:rFonts w:ascii="Times New Roman"/>
          <w:b w:val="false"/>
          <w:i w:val="false"/>
          <w:color w:val="000000"/>
          <w:sz w:val="28"/>
        </w:rPr>
        <w:t>
      По дебету счета проводится сумма краткосрочной дебиторской задолженности работника перед организацией.</w:t>
      </w:r>
    </w:p>
    <w:bookmarkEnd w:id="153"/>
    <w:bookmarkStart w:name="z789" w:id="154"/>
    <w:p>
      <w:pPr>
        <w:spacing w:after="0"/>
        <w:ind w:left="0"/>
        <w:jc w:val="both"/>
      </w:pPr>
      <w:r>
        <w:rPr>
          <w:rFonts w:ascii="Times New Roman"/>
          <w:b w:val="false"/>
          <w:i w:val="false"/>
          <w:color w:val="000000"/>
          <w:sz w:val="28"/>
        </w:rPr>
        <w:t>
      По кредиту счета проводится списание сумм краткосрочной дебиторской задолженности работника перед организацией по мере их погашения или списании с баланса организации.</w:t>
      </w:r>
    </w:p>
    <w:bookmarkEnd w:id="154"/>
    <w:bookmarkStart w:name="z790" w:id="155"/>
    <w:p>
      <w:pPr>
        <w:spacing w:after="0"/>
        <w:ind w:left="0"/>
        <w:jc w:val="both"/>
      </w:pPr>
      <w:r>
        <w:rPr>
          <w:rFonts w:ascii="Times New Roman"/>
          <w:b w:val="false"/>
          <w:i w:val="false"/>
          <w:color w:val="000000"/>
          <w:sz w:val="28"/>
        </w:rPr>
        <w:t xml:space="preserve">
      1260 "Краткосрочная дебиторская задолженность по аренде" (активный). </w:t>
      </w:r>
    </w:p>
    <w:bookmarkEnd w:id="155"/>
    <w:bookmarkStart w:name="z791" w:id="156"/>
    <w:p>
      <w:pPr>
        <w:spacing w:after="0"/>
        <w:ind w:left="0"/>
        <w:jc w:val="both"/>
      </w:pPr>
      <w:r>
        <w:rPr>
          <w:rFonts w:ascii="Times New Roman"/>
          <w:b w:val="false"/>
          <w:i w:val="false"/>
          <w:color w:val="000000"/>
          <w:sz w:val="28"/>
        </w:rPr>
        <w:t>
      Назначение: учет сумм краткосрочной дебиторской задолженности по операционной аренде, предоставленной клиентам.</w:t>
      </w:r>
    </w:p>
    <w:bookmarkEnd w:id="156"/>
    <w:bookmarkStart w:name="z792" w:id="157"/>
    <w:p>
      <w:pPr>
        <w:spacing w:after="0"/>
        <w:ind w:left="0"/>
        <w:jc w:val="both"/>
      </w:pPr>
      <w:r>
        <w:rPr>
          <w:rFonts w:ascii="Times New Roman"/>
          <w:b w:val="false"/>
          <w:i w:val="false"/>
          <w:color w:val="000000"/>
          <w:sz w:val="28"/>
        </w:rPr>
        <w:t>
      По дебету счета проводится сумма краткосрочной дебиторской задолженности по операционной аренде, предоставленной клиенту.</w:t>
      </w:r>
    </w:p>
    <w:bookmarkEnd w:id="157"/>
    <w:bookmarkStart w:name="z793" w:id="158"/>
    <w:p>
      <w:pPr>
        <w:spacing w:after="0"/>
        <w:ind w:left="0"/>
        <w:jc w:val="both"/>
      </w:pPr>
      <w:r>
        <w:rPr>
          <w:rFonts w:ascii="Times New Roman"/>
          <w:b w:val="false"/>
          <w:i w:val="false"/>
          <w:color w:val="000000"/>
          <w:sz w:val="28"/>
        </w:rPr>
        <w:t>
      По кредиту счета проводится списание сумм краткосрочной дебиторской задолженности по предоставленной аренде при ее погашении клиентом или просрочке платежа.</w:t>
      </w:r>
    </w:p>
    <w:bookmarkEnd w:id="158"/>
    <w:bookmarkStart w:name="z794" w:id="159"/>
    <w:p>
      <w:pPr>
        <w:spacing w:after="0"/>
        <w:ind w:left="0"/>
        <w:jc w:val="both"/>
      </w:pPr>
      <w:r>
        <w:rPr>
          <w:rFonts w:ascii="Times New Roman"/>
          <w:b w:val="false"/>
          <w:i w:val="false"/>
          <w:color w:val="000000"/>
          <w:sz w:val="28"/>
        </w:rPr>
        <w:t>
      1270 01 "Начисленные доходы в виде вознаграждения по приобретенным ценным бумагам" (активный).</w:t>
      </w:r>
    </w:p>
    <w:bookmarkEnd w:id="159"/>
    <w:bookmarkStart w:name="z795" w:id="160"/>
    <w:p>
      <w:pPr>
        <w:spacing w:after="0"/>
        <w:ind w:left="0"/>
        <w:jc w:val="both"/>
      </w:pPr>
      <w:r>
        <w:rPr>
          <w:rFonts w:ascii="Times New Roman"/>
          <w:b w:val="false"/>
          <w:i w:val="false"/>
          <w:color w:val="000000"/>
          <w:sz w:val="28"/>
        </w:rPr>
        <w:t>
      Назначение: учет сумм начисленных доходов в виде вознаграждения (купона) по ценным бумагам, приобретенным организацией.</w:t>
      </w:r>
    </w:p>
    <w:bookmarkEnd w:id="160"/>
    <w:bookmarkStart w:name="z796" w:id="161"/>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(купона) по ценным бумагам, приобретенным организацией.</w:t>
      </w:r>
    </w:p>
    <w:bookmarkEnd w:id="161"/>
    <w:bookmarkStart w:name="z797" w:id="162"/>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(купона) по приобретенным ценным бумагам при получении доходов.</w:t>
      </w:r>
    </w:p>
    <w:bookmarkEnd w:id="162"/>
    <w:bookmarkStart w:name="z798" w:id="163"/>
    <w:p>
      <w:pPr>
        <w:spacing w:after="0"/>
        <w:ind w:left="0"/>
        <w:jc w:val="both"/>
      </w:pPr>
      <w:r>
        <w:rPr>
          <w:rFonts w:ascii="Times New Roman"/>
          <w:b w:val="false"/>
          <w:i w:val="false"/>
          <w:color w:val="000000"/>
          <w:sz w:val="28"/>
        </w:rPr>
        <w:t>
      1270 02 "Начисленные доходы в виде вознаграждения по операциям "обратное РЕПО" с ценными бумагами" (активный).</w:t>
      </w:r>
    </w:p>
    <w:bookmarkEnd w:id="163"/>
    <w:bookmarkStart w:name="z799" w:id="164"/>
    <w:p>
      <w:pPr>
        <w:spacing w:after="0"/>
        <w:ind w:left="0"/>
        <w:jc w:val="both"/>
      </w:pPr>
      <w:r>
        <w:rPr>
          <w:rFonts w:ascii="Times New Roman"/>
          <w:b w:val="false"/>
          <w:i w:val="false"/>
          <w:color w:val="000000"/>
          <w:sz w:val="28"/>
        </w:rPr>
        <w:t>
      Назначение: учет сумм начисленных доходов в виде вознаграждения по операциям "обратное РЕПО" с ценными бумагами, полученными в залог на дату открытия операции с обязательством в будущем вернуть продавцу ценные бумаги по оговоренной цене.</w:t>
      </w:r>
    </w:p>
    <w:bookmarkEnd w:id="164"/>
    <w:bookmarkStart w:name="z800" w:id="165"/>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операции "обратное РЕПО" с ценными бумагами на дату открытия операции.</w:t>
      </w:r>
    </w:p>
    <w:bookmarkEnd w:id="165"/>
    <w:bookmarkStart w:name="z801" w:id="166"/>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операции "обратное РЕПО" с ценными бумагами при их оплате или аннулировании операции.</w:t>
      </w:r>
    </w:p>
    <w:bookmarkEnd w:id="166"/>
    <w:bookmarkStart w:name="z802" w:id="167"/>
    <w:p>
      <w:pPr>
        <w:spacing w:after="0"/>
        <w:ind w:left="0"/>
        <w:jc w:val="both"/>
      </w:pPr>
      <w:r>
        <w:rPr>
          <w:rFonts w:ascii="Times New Roman"/>
          <w:b w:val="false"/>
          <w:i w:val="false"/>
          <w:color w:val="000000"/>
          <w:sz w:val="28"/>
        </w:rPr>
        <w:t>
      1270 03 "Начисленные доходы по инвестициям в дочерние, совместные и ассоциированные организации" (активный).</w:t>
      </w:r>
    </w:p>
    <w:bookmarkEnd w:id="167"/>
    <w:bookmarkStart w:name="z803" w:id="168"/>
    <w:p>
      <w:pPr>
        <w:spacing w:after="0"/>
        <w:ind w:left="0"/>
        <w:jc w:val="both"/>
      </w:pPr>
      <w:r>
        <w:rPr>
          <w:rFonts w:ascii="Times New Roman"/>
          <w:b w:val="false"/>
          <w:i w:val="false"/>
          <w:color w:val="000000"/>
          <w:sz w:val="28"/>
        </w:rPr>
        <w:t>
      Назначение: учет сумм начисленных доходов по инвестициям в дочерние, совместные и ассоциированные организации.</w:t>
      </w:r>
    </w:p>
    <w:bookmarkEnd w:id="168"/>
    <w:bookmarkStart w:name="z804" w:id="169"/>
    <w:p>
      <w:pPr>
        <w:spacing w:after="0"/>
        <w:ind w:left="0"/>
        <w:jc w:val="both"/>
      </w:pPr>
      <w:r>
        <w:rPr>
          <w:rFonts w:ascii="Times New Roman"/>
          <w:b w:val="false"/>
          <w:i w:val="false"/>
          <w:color w:val="000000"/>
          <w:sz w:val="28"/>
        </w:rPr>
        <w:t>
      По дебету счета проводится сумма начисленных доходов по инвестициям в дочерние, совместные и ассоциированные организации.</w:t>
      </w:r>
    </w:p>
    <w:bookmarkEnd w:id="169"/>
    <w:bookmarkStart w:name="z805" w:id="170"/>
    <w:p>
      <w:pPr>
        <w:spacing w:after="0"/>
        <w:ind w:left="0"/>
        <w:jc w:val="both"/>
      </w:pPr>
      <w:r>
        <w:rPr>
          <w:rFonts w:ascii="Times New Roman"/>
          <w:b w:val="false"/>
          <w:i w:val="false"/>
          <w:color w:val="000000"/>
          <w:sz w:val="28"/>
        </w:rPr>
        <w:t>
      По кредиту счета проводится списание сумм начисленных доходов по инвестициям в дочерние, совместные и ассоциированные организации при их оплате или просрочке оплаты.</w:t>
      </w:r>
    </w:p>
    <w:bookmarkEnd w:id="170"/>
    <w:bookmarkStart w:name="z806" w:id="171"/>
    <w:p>
      <w:pPr>
        <w:spacing w:after="0"/>
        <w:ind w:left="0"/>
        <w:jc w:val="both"/>
      </w:pPr>
      <w:r>
        <w:rPr>
          <w:rFonts w:ascii="Times New Roman"/>
          <w:b w:val="false"/>
          <w:i w:val="false"/>
          <w:color w:val="000000"/>
          <w:sz w:val="28"/>
        </w:rPr>
        <w:t>
      1270 04 "Вознаграждение, начисленное предыдущими держателями по ценным бумагам" (активный).</w:t>
      </w:r>
    </w:p>
    <w:bookmarkEnd w:id="171"/>
    <w:bookmarkStart w:name="z807" w:id="172"/>
    <w:p>
      <w:pPr>
        <w:spacing w:after="0"/>
        <w:ind w:left="0"/>
        <w:jc w:val="both"/>
      </w:pPr>
      <w:r>
        <w:rPr>
          <w:rFonts w:ascii="Times New Roman"/>
          <w:b w:val="false"/>
          <w:i w:val="false"/>
          <w:color w:val="000000"/>
          <w:sz w:val="28"/>
        </w:rPr>
        <w:t>
      Назначение: учет сумм вознаграждения, начисленного предыдущими держателями по ценным бумагам до их покупки организацией.</w:t>
      </w:r>
    </w:p>
    <w:bookmarkEnd w:id="172"/>
    <w:bookmarkStart w:name="z808" w:id="173"/>
    <w:p>
      <w:pPr>
        <w:spacing w:after="0"/>
        <w:ind w:left="0"/>
        <w:jc w:val="both"/>
      </w:pPr>
      <w:r>
        <w:rPr>
          <w:rFonts w:ascii="Times New Roman"/>
          <w:b w:val="false"/>
          <w:i w:val="false"/>
          <w:color w:val="000000"/>
          <w:sz w:val="28"/>
        </w:rPr>
        <w:t>
      По дебету счета проводится сумма вознаграждения, начисленного предыдущим держателем по ценным бумагам до их покупки организацией.</w:t>
      </w:r>
    </w:p>
    <w:bookmarkEnd w:id="173"/>
    <w:bookmarkStart w:name="z809" w:id="174"/>
    <w:p>
      <w:pPr>
        <w:spacing w:after="0"/>
        <w:ind w:left="0"/>
        <w:jc w:val="both"/>
      </w:pPr>
      <w:r>
        <w:rPr>
          <w:rFonts w:ascii="Times New Roman"/>
          <w:b w:val="false"/>
          <w:i w:val="false"/>
          <w:color w:val="000000"/>
          <w:sz w:val="28"/>
        </w:rPr>
        <w:t>
      По кредиту счета проводится списание сумм начисленного вознаграждения, начисленного предыдущим держателем по ценным бумагам при их получении.</w:t>
      </w:r>
    </w:p>
    <w:bookmarkEnd w:id="174"/>
    <w:bookmarkStart w:name="z810" w:id="175"/>
    <w:p>
      <w:pPr>
        <w:spacing w:after="0"/>
        <w:ind w:left="0"/>
        <w:jc w:val="both"/>
      </w:pPr>
      <w:r>
        <w:rPr>
          <w:rFonts w:ascii="Times New Roman"/>
          <w:b w:val="false"/>
          <w:i w:val="false"/>
          <w:color w:val="000000"/>
          <w:sz w:val="28"/>
        </w:rPr>
        <w:t>
      1270 21 "Начисленные доходы в виде вознаграждения по текущим счетам" (активный).</w:t>
      </w:r>
    </w:p>
    <w:bookmarkEnd w:id="175"/>
    <w:bookmarkStart w:name="z811" w:id="176"/>
    <w:p>
      <w:pPr>
        <w:spacing w:after="0"/>
        <w:ind w:left="0"/>
        <w:jc w:val="both"/>
      </w:pPr>
      <w:r>
        <w:rPr>
          <w:rFonts w:ascii="Times New Roman"/>
          <w:b w:val="false"/>
          <w:i w:val="false"/>
          <w:color w:val="000000"/>
          <w:sz w:val="28"/>
        </w:rPr>
        <w:t>
      Назначение: учет сумм начисленных доходов организации по текущим счетам клиентов, относящихся к настоящему периоду, поступление которых ожидается в будущем.</w:t>
      </w:r>
    </w:p>
    <w:bookmarkEnd w:id="176"/>
    <w:bookmarkStart w:name="z812" w:id="177"/>
    <w:p>
      <w:pPr>
        <w:spacing w:after="0"/>
        <w:ind w:left="0"/>
        <w:jc w:val="both"/>
      </w:pPr>
      <w:r>
        <w:rPr>
          <w:rFonts w:ascii="Times New Roman"/>
          <w:b w:val="false"/>
          <w:i w:val="false"/>
          <w:color w:val="000000"/>
          <w:sz w:val="28"/>
        </w:rPr>
        <w:t>
      По дебету счета проводится сумма начисленных доходов по текущему счету клиента.</w:t>
      </w:r>
    </w:p>
    <w:bookmarkEnd w:id="177"/>
    <w:bookmarkStart w:name="z813" w:id="178"/>
    <w:p>
      <w:pPr>
        <w:spacing w:after="0"/>
        <w:ind w:left="0"/>
        <w:jc w:val="both"/>
      </w:pPr>
      <w:r>
        <w:rPr>
          <w:rFonts w:ascii="Times New Roman"/>
          <w:b w:val="false"/>
          <w:i w:val="false"/>
          <w:color w:val="000000"/>
          <w:sz w:val="28"/>
        </w:rPr>
        <w:t>
      По кредиту счета проводится списание сумм начисленных доходов по текущему счету клиента при их оплате или просрочке оплаты.</w:t>
      </w:r>
    </w:p>
    <w:bookmarkEnd w:id="178"/>
    <w:bookmarkStart w:name="z814" w:id="179"/>
    <w:p>
      <w:pPr>
        <w:spacing w:after="0"/>
        <w:ind w:left="0"/>
        <w:jc w:val="both"/>
      </w:pPr>
      <w:r>
        <w:rPr>
          <w:rFonts w:ascii="Times New Roman"/>
          <w:b w:val="false"/>
          <w:i w:val="false"/>
          <w:color w:val="000000"/>
          <w:sz w:val="28"/>
        </w:rPr>
        <w:t>
      1270 22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 (активный).</w:t>
      </w:r>
    </w:p>
    <w:bookmarkEnd w:id="179"/>
    <w:bookmarkStart w:name="z815" w:id="180"/>
    <w:p>
      <w:pPr>
        <w:spacing w:after="0"/>
        <w:ind w:left="0"/>
        <w:jc w:val="both"/>
      </w:pPr>
      <w:r>
        <w:rPr>
          <w:rFonts w:ascii="Times New Roman"/>
          <w:b w:val="false"/>
          <w:i w:val="false"/>
          <w:color w:val="000000"/>
          <w:sz w:val="28"/>
        </w:rPr>
        <w:t>
      Назначение: учет сумм начисленных доходов организации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bookmarkEnd w:id="180"/>
    <w:bookmarkStart w:name="z816" w:id="181"/>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вкладу до востребования, размещенному в банке второго уровня либо организации, осуществляющей отдельные виды банковских операций.</w:t>
      </w:r>
    </w:p>
    <w:bookmarkEnd w:id="181"/>
    <w:bookmarkStart w:name="z817" w:id="182"/>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размещенному вкладу до востребования при их оплате банком второго уровня либо организацией, осуществляющей отдельные виды банковских операций, или при просрочке оплаты.</w:t>
      </w:r>
    </w:p>
    <w:bookmarkEnd w:id="182"/>
    <w:bookmarkStart w:name="z818" w:id="183"/>
    <w:p>
      <w:pPr>
        <w:spacing w:after="0"/>
        <w:ind w:left="0"/>
        <w:jc w:val="both"/>
      </w:pPr>
      <w:r>
        <w:rPr>
          <w:rFonts w:ascii="Times New Roman"/>
          <w:b w:val="false"/>
          <w:i w:val="false"/>
          <w:color w:val="000000"/>
          <w:sz w:val="28"/>
        </w:rPr>
        <w:t>
      1270 23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 (активный).</w:t>
      </w:r>
    </w:p>
    <w:bookmarkEnd w:id="183"/>
    <w:bookmarkStart w:name="z819" w:id="184"/>
    <w:p>
      <w:pPr>
        <w:spacing w:after="0"/>
        <w:ind w:left="0"/>
        <w:jc w:val="both"/>
      </w:pPr>
      <w:r>
        <w:rPr>
          <w:rFonts w:ascii="Times New Roman"/>
          <w:b w:val="false"/>
          <w:i w:val="false"/>
          <w:color w:val="000000"/>
          <w:sz w:val="28"/>
        </w:rPr>
        <w:t>
      Назначение: учет сумм начисленных доходов организации в виде вознаграждения по срочным вкладам, размещенным в банках второго уровня и организациях, осуществляющих отдельные виды банковских операций.</w:t>
      </w:r>
    </w:p>
    <w:bookmarkEnd w:id="184"/>
    <w:bookmarkStart w:name="z820" w:id="185"/>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срочному вкладу, размещенному в банке второго уровня либо организации, осуществляющей отдельные виды банковских операций.</w:t>
      </w:r>
    </w:p>
    <w:bookmarkEnd w:id="185"/>
    <w:bookmarkStart w:name="z821" w:id="186"/>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размещенному срочному вкладу при их оплате банком второго уровня либо организацией, осуществляющей отдельные виды банковских операций, или при просрочке оплаты.</w:t>
      </w:r>
    </w:p>
    <w:bookmarkEnd w:id="186"/>
    <w:bookmarkStart w:name="z822" w:id="187"/>
    <w:p>
      <w:pPr>
        <w:spacing w:after="0"/>
        <w:ind w:left="0"/>
        <w:jc w:val="both"/>
      </w:pPr>
      <w:r>
        <w:rPr>
          <w:rFonts w:ascii="Times New Roman"/>
          <w:b w:val="false"/>
          <w:i w:val="false"/>
          <w:color w:val="000000"/>
          <w:sz w:val="28"/>
        </w:rPr>
        <w:t>
      1270 24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 (активный).</w:t>
      </w:r>
    </w:p>
    <w:bookmarkEnd w:id="187"/>
    <w:bookmarkStart w:name="z823" w:id="188"/>
    <w:p>
      <w:pPr>
        <w:spacing w:after="0"/>
        <w:ind w:left="0"/>
        <w:jc w:val="both"/>
      </w:pPr>
      <w:r>
        <w:rPr>
          <w:rFonts w:ascii="Times New Roman"/>
          <w:b w:val="false"/>
          <w:i w:val="false"/>
          <w:color w:val="000000"/>
          <w:sz w:val="28"/>
        </w:rPr>
        <w:t>
      Назначение: учет сумм начисленных доходов организации в виде вознаграждения по условным вкладам, размещенным в банках второго уровня и организациях, осуществляющих отдельные виды банковских операций.</w:t>
      </w:r>
    </w:p>
    <w:bookmarkEnd w:id="188"/>
    <w:bookmarkStart w:name="z824" w:id="189"/>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условному вкладу, размещенному в банке второго уровня либо организации, осуществляющей отдельные виды банковских операций.</w:t>
      </w:r>
    </w:p>
    <w:bookmarkEnd w:id="189"/>
    <w:bookmarkStart w:name="z825" w:id="190"/>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размещенному условному вкладу при их оплате банком или просрочке оплаты.</w:t>
      </w:r>
    </w:p>
    <w:bookmarkEnd w:id="190"/>
    <w:bookmarkStart w:name="z826" w:id="191"/>
    <w:p>
      <w:pPr>
        <w:spacing w:after="0"/>
        <w:ind w:left="0"/>
        <w:jc w:val="both"/>
      </w:pPr>
      <w:r>
        <w:rPr>
          <w:rFonts w:ascii="Times New Roman"/>
          <w:b w:val="false"/>
          <w:i w:val="false"/>
          <w:color w:val="000000"/>
          <w:sz w:val="28"/>
        </w:rPr>
        <w:t>
      1270 25 "Начисленные доходы в виде вознаграждения по займам, предоставленным клиентам" (активный).</w:t>
      </w:r>
    </w:p>
    <w:bookmarkEnd w:id="191"/>
    <w:bookmarkStart w:name="z827" w:id="192"/>
    <w:p>
      <w:pPr>
        <w:spacing w:after="0"/>
        <w:ind w:left="0"/>
        <w:jc w:val="both"/>
      </w:pPr>
      <w:r>
        <w:rPr>
          <w:rFonts w:ascii="Times New Roman"/>
          <w:b w:val="false"/>
          <w:i w:val="false"/>
          <w:color w:val="000000"/>
          <w:sz w:val="28"/>
        </w:rPr>
        <w:t>
      Назначение: учет сумм начисленных доходов организации в виде вознаграждения по займам, предоставленным клиентам.</w:t>
      </w:r>
    </w:p>
    <w:bookmarkEnd w:id="192"/>
    <w:bookmarkStart w:name="z828" w:id="193"/>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займу, предоставленному клиенту.</w:t>
      </w:r>
    </w:p>
    <w:bookmarkEnd w:id="193"/>
    <w:bookmarkStart w:name="z829" w:id="194"/>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предоставленному займу при их оплате клиентом или просрочке оплаты.</w:t>
      </w:r>
    </w:p>
    <w:bookmarkEnd w:id="194"/>
    <w:bookmarkStart w:name="z830" w:id="195"/>
    <w:p>
      <w:pPr>
        <w:spacing w:after="0"/>
        <w:ind w:left="0"/>
        <w:jc w:val="both"/>
      </w:pPr>
      <w:r>
        <w:rPr>
          <w:rFonts w:ascii="Times New Roman"/>
          <w:b w:val="false"/>
          <w:i w:val="false"/>
          <w:color w:val="000000"/>
          <w:sz w:val="28"/>
        </w:rPr>
        <w:t>
      1270 26 "Начисленные доходы в виде вознаграждения по финансовой аренде, предоставленной клиентам" (активный).</w:t>
      </w:r>
    </w:p>
    <w:bookmarkEnd w:id="195"/>
    <w:bookmarkStart w:name="z831" w:id="196"/>
    <w:p>
      <w:pPr>
        <w:spacing w:after="0"/>
        <w:ind w:left="0"/>
        <w:jc w:val="both"/>
      </w:pPr>
      <w:r>
        <w:rPr>
          <w:rFonts w:ascii="Times New Roman"/>
          <w:b w:val="false"/>
          <w:i w:val="false"/>
          <w:color w:val="000000"/>
          <w:sz w:val="28"/>
        </w:rPr>
        <w:t>
      Назначение: учет сумм начисленных доходов организации в виде вознаграждения по финансовой аренде, предоставленной клиентам.</w:t>
      </w:r>
    </w:p>
    <w:bookmarkEnd w:id="196"/>
    <w:bookmarkStart w:name="z832" w:id="197"/>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финансовой аренде, предоставленной клиенту.</w:t>
      </w:r>
    </w:p>
    <w:bookmarkEnd w:id="197"/>
    <w:bookmarkStart w:name="z833" w:id="198"/>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предоставленной финансовой аренде при их оплате клиентом или просрочке оплаты.</w:t>
      </w:r>
    </w:p>
    <w:bookmarkEnd w:id="198"/>
    <w:bookmarkStart w:name="z834" w:id="199"/>
    <w:p>
      <w:pPr>
        <w:spacing w:after="0"/>
        <w:ind w:left="0"/>
        <w:jc w:val="both"/>
      </w:pPr>
      <w:r>
        <w:rPr>
          <w:rFonts w:ascii="Times New Roman"/>
          <w:b w:val="false"/>
          <w:i w:val="false"/>
          <w:color w:val="000000"/>
          <w:sz w:val="28"/>
        </w:rPr>
        <w:t>
      1270 28 "Прочие начисленные доходы в виде вознаграждения" (активный).</w:t>
      </w:r>
    </w:p>
    <w:bookmarkEnd w:id="199"/>
    <w:bookmarkStart w:name="z835" w:id="200"/>
    <w:p>
      <w:pPr>
        <w:spacing w:after="0"/>
        <w:ind w:left="0"/>
        <w:jc w:val="both"/>
      </w:pPr>
      <w:r>
        <w:rPr>
          <w:rFonts w:ascii="Times New Roman"/>
          <w:b w:val="false"/>
          <w:i w:val="false"/>
          <w:color w:val="000000"/>
          <w:sz w:val="28"/>
        </w:rPr>
        <w:t>
      Назначение: учет сумм прочих начисленных доходов организации в виде вознаграждения.</w:t>
      </w:r>
    </w:p>
    <w:bookmarkEnd w:id="200"/>
    <w:bookmarkStart w:name="z836" w:id="201"/>
    <w:p>
      <w:pPr>
        <w:spacing w:after="0"/>
        <w:ind w:left="0"/>
        <w:jc w:val="both"/>
      </w:pPr>
      <w:r>
        <w:rPr>
          <w:rFonts w:ascii="Times New Roman"/>
          <w:b w:val="false"/>
          <w:i w:val="false"/>
          <w:color w:val="000000"/>
          <w:sz w:val="28"/>
        </w:rPr>
        <w:t>
      По дебету счета проводится сумма прочих начисленных доходов в виде вознаграждения.</w:t>
      </w:r>
    </w:p>
    <w:bookmarkEnd w:id="201"/>
    <w:bookmarkStart w:name="z837" w:id="202"/>
    <w:p>
      <w:pPr>
        <w:spacing w:after="0"/>
        <w:ind w:left="0"/>
        <w:jc w:val="both"/>
      </w:pPr>
      <w:r>
        <w:rPr>
          <w:rFonts w:ascii="Times New Roman"/>
          <w:b w:val="false"/>
          <w:i w:val="false"/>
          <w:color w:val="000000"/>
          <w:sz w:val="28"/>
        </w:rPr>
        <w:t>
      По кредиту счета проводится списание сумм прочих начисленных доходов в виде вознаграждения при их оплате клиентом или просрочке оплаты.</w:t>
      </w:r>
    </w:p>
    <w:bookmarkEnd w:id="202"/>
    <w:bookmarkStart w:name="z838" w:id="203"/>
    <w:p>
      <w:pPr>
        <w:spacing w:after="0"/>
        <w:ind w:left="0"/>
        <w:jc w:val="both"/>
      </w:pPr>
      <w:r>
        <w:rPr>
          <w:rFonts w:ascii="Times New Roman"/>
          <w:b w:val="false"/>
          <w:i w:val="false"/>
          <w:color w:val="000000"/>
          <w:sz w:val="28"/>
        </w:rPr>
        <w:t>
      1270 29 "Просроченные доходы в виде вознаграждения" (активный).</w:t>
      </w:r>
    </w:p>
    <w:bookmarkEnd w:id="203"/>
    <w:bookmarkStart w:name="z839" w:id="204"/>
    <w:p>
      <w:pPr>
        <w:spacing w:after="0"/>
        <w:ind w:left="0"/>
        <w:jc w:val="both"/>
      </w:pPr>
      <w:r>
        <w:rPr>
          <w:rFonts w:ascii="Times New Roman"/>
          <w:b w:val="false"/>
          <w:i w:val="false"/>
          <w:color w:val="000000"/>
          <w:sz w:val="28"/>
        </w:rPr>
        <w:t>
      Назначение: учет сумм просроченного дохода организации в виде вознаграждения.</w:t>
      </w:r>
    </w:p>
    <w:bookmarkEnd w:id="204"/>
    <w:bookmarkStart w:name="z840" w:id="205"/>
    <w:p>
      <w:pPr>
        <w:spacing w:after="0"/>
        <w:ind w:left="0"/>
        <w:jc w:val="both"/>
      </w:pPr>
      <w:r>
        <w:rPr>
          <w:rFonts w:ascii="Times New Roman"/>
          <w:b w:val="false"/>
          <w:i w:val="false"/>
          <w:color w:val="000000"/>
          <w:sz w:val="28"/>
        </w:rPr>
        <w:t>
      По дебету счета проводится сумма просроченного дохода в виде вознаграждения по балансовым счетам с № 1270 21 по 1270 28.</w:t>
      </w:r>
    </w:p>
    <w:bookmarkEnd w:id="205"/>
    <w:p>
      <w:pPr>
        <w:spacing w:after="0"/>
        <w:ind w:left="0"/>
        <w:jc w:val="both"/>
      </w:pPr>
      <w:r>
        <w:rPr>
          <w:rFonts w:ascii="Times New Roman"/>
          <w:b w:val="false"/>
          <w:i w:val="false"/>
          <w:color w:val="000000"/>
          <w:sz w:val="28"/>
        </w:rPr>
        <w:t>
      По кредиту счета проводится списание сумм просроченного дохода в виде вознаграждения при их оплате клиентом или списании с баланса организации.</w:t>
      </w:r>
    </w:p>
    <w:p>
      <w:pPr>
        <w:spacing w:after="0"/>
        <w:ind w:left="0"/>
        <w:jc w:val="both"/>
      </w:pPr>
      <w:r>
        <w:rPr>
          <w:rFonts w:ascii="Times New Roman"/>
          <w:b w:val="false"/>
          <w:i w:val="false"/>
          <w:color w:val="000000"/>
          <w:sz w:val="28"/>
        </w:rPr>
        <w:t>
      1270 30 "Начисленные доходы в виде вознаграждения по краткосрочным сберегательным вкладам, размещенным в банках второго уровня и организациях, осуществляющих отдельные виды банковских операций" (активный).</w:t>
      </w:r>
    </w:p>
    <w:p>
      <w:pPr>
        <w:spacing w:after="0"/>
        <w:ind w:left="0"/>
        <w:jc w:val="both"/>
      </w:pPr>
      <w:r>
        <w:rPr>
          <w:rFonts w:ascii="Times New Roman"/>
          <w:b w:val="false"/>
          <w:i w:val="false"/>
          <w:color w:val="000000"/>
          <w:sz w:val="28"/>
        </w:rPr>
        <w:t>
      Назначение: учет сумм начисленных доходов организации в виде вознаграждения по краткосрочным сберегательным вкладам,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краткосрочному сберегательному вкладу, размещенному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размещенному краткосрочному сберегательному вкладу при их выплате или при просрочке выплаты банком второго уровня либо организацией, осуществляющей отдельные виды банковских операций.</w:t>
      </w:r>
    </w:p>
    <w:bookmarkStart w:name="z842" w:id="206"/>
    <w:p>
      <w:pPr>
        <w:spacing w:after="0"/>
        <w:ind w:left="0"/>
        <w:jc w:val="both"/>
      </w:pPr>
      <w:r>
        <w:rPr>
          <w:rFonts w:ascii="Times New Roman"/>
          <w:b w:val="false"/>
          <w:i w:val="false"/>
          <w:color w:val="000000"/>
          <w:sz w:val="28"/>
        </w:rPr>
        <w:t>
      1270 41 "Начисленные комиссионные доходы по перестрахованию" (активный).</w:t>
      </w:r>
    </w:p>
    <w:bookmarkEnd w:id="206"/>
    <w:bookmarkStart w:name="z843" w:id="207"/>
    <w:p>
      <w:pPr>
        <w:spacing w:after="0"/>
        <w:ind w:left="0"/>
        <w:jc w:val="both"/>
      </w:pPr>
      <w:r>
        <w:rPr>
          <w:rFonts w:ascii="Times New Roman"/>
          <w:b w:val="false"/>
          <w:i w:val="false"/>
          <w:color w:val="000000"/>
          <w:sz w:val="28"/>
        </w:rPr>
        <w:t>
      Назначение: учет сумм начисленных комиссионных доходов к получению страховыми организациями от перестраховщиков.</w:t>
      </w:r>
    </w:p>
    <w:bookmarkEnd w:id="207"/>
    <w:bookmarkStart w:name="z844" w:id="208"/>
    <w:p>
      <w:pPr>
        <w:spacing w:after="0"/>
        <w:ind w:left="0"/>
        <w:jc w:val="both"/>
      </w:pPr>
      <w:r>
        <w:rPr>
          <w:rFonts w:ascii="Times New Roman"/>
          <w:b w:val="false"/>
          <w:i w:val="false"/>
          <w:color w:val="000000"/>
          <w:sz w:val="28"/>
        </w:rPr>
        <w:t>
      По дебету счета проводится сумма начисленных комиссионных доходов к получению страховой организацией от перестраховщика.</w:t>
      </w:r>
    </w:p>
    <w:bookmarkEnd w:id="208"/>
    <w:bookmarkStart w:name="z845" w:id="209"/>
    <w:p>
      <w:pPr>
        <w:spacing w:after="0"/>
        <w:ind w:left="0"/>
        <w:jc w:val="both"/>
      </w:pPr>
      <w:r>
        <w:rPr>
          <w:rFonts w:ascii="Times New Roman"/>
          <w:b w:val="false"/>
          <w:i w:val="false"/>
          <w:color w:val="000000"/>
          <w:sz w:val="28"/>
        </w:rPr>
        <w:t>
      По кредиту счета проводится списание сумм начисленных комиссионных доходов при их оплате или просрочке оплаты.</w:t>
      </w:r>
    </w:p>
    <w:bookmarkEnd w:id="209"/>
    <w:bookmarkStart w:name="z846" w:id="210"/>
    <w:p>
      <w:pPr>
        <w:spacing w:after="0"/>
        <w:ind w:left="0"/>
        <w:jc w:val="both"/>
      </w:pPr>
      <w:r>
        <w:rPr>
          <w:rFonts w:ascii="Times New Roman"/>
          <w:b w:val="false"/>
          <w:i w:val="false"/>
          <w:color w:val="000000"/>
          <w:sz w:val="28"/>
        </w:rPr>
        <w:t>
      1270 42 "Прочие комиссионные доходы, связанные со страховой (перестраховочной) деятельностью" (активный).</w:t>
      </w:r>
    </w:p>
    <w:bookmarkEnd w:id="210"/>
    <w:bookmarkStart w:name="z847" w:id="211"/>
    <w:p>
      <w:pPr>
        <w:spacing w:after="0"/>
        <w:ind w:left="0"/>
        <w:jc w:val="both"/>
      </w:pPr>
      <w:r>
        <w:rPr>
          <w:rFonts w:ascii="Times New Roman"/>
          <w:b w:val="false"/>
          <w:i w:val="false"/>
          <w:color w:val="000000"/>
          <w:sz w:val="28"/>
        </w:rPr>
        <w:t>
      Назначение: учет сумм прочих начисленных комиссионных доходов к получению страховыми (перестраховочными) организациями.</w:t>
      </w:r>
    </w:p>
    <w:bookmarkEnd w:id="211"/>
    <w:bookmarkStart w:name="z848" w:id="212"/>
    <w:p>
      <w:pPr>
        <w:spacing w:after="0"/>
        <w:ind w:left="0"/>
        <w:jc w:val="both"/>
      </w:pPr>
      <w:r>
        <w:rPr>
          <w:rFonts w:ascii="Times New Roman"/>
          <w:b w:val="false"/>
          <w:i w:val="false"/>
          <w:color w:val="000000"/>
          <w:sz w:val="28"/>
        </w:rPr>
        <w:t>
      По дебету счета проводится сумма прочих начисленных комиссионных доходов к получению страховой (перестраховочной) организацией.</w:t>
      </w:r>
    </w:p>
    <w:bookmarkEnd w:id="212"/>
    <w:bookmarkStart w:name="z849" w:id="213"/>
    <w:p>
      <w:pPr>
        <w:spacing w:after="0"/>
        <w:ind w:left="0"/>
        <w:jc w:val="both"/>
      </w:pPr>
      <w:r>
        <w:rPr>
          <w:rFonts w:ascii="Times New Roman"/>
          <w:b w:val="false"/>
          <w:i w:val="false"/>
          <w:color w:val="000000"/>
          <w:sz w:val="28"/>
        </w:rPr>
        <w:t>
      По кредиту счета проводится списание сумм прочих начисленных комиссионных доходов при их оплате или просрочке оплаты.</w:t>
      </w:r>
    </w:p>
    <w:bookmarkEnd w:id="213"/>
    <w:bookmarkStart w:name="z854" w:id="214"/>
    <w:p>
      <w:pPr>
        <w:spacing w:after="0"/>
        <w:ind w:left="0"/>
        <w:jc w:val="both"/>
      </w:pPr>
      <w:r>
        <w:rPr>
          <w:rFonts w:ascii="Times New Roman"/>
          <w:b w:val="false"/>
          <w:i w:val="false"/>
          <w:color w:val="000000"/>
          <w:sz w:val="28"/>
        </w:rPr>
        <w:t>
      1270 44 "Просроченные комиссионные доходы, связанные со страховой (перестраховочной) деятельностью" (активный).</w:t>
      </w:r>
    </w:p>
    <w:bookmarkEnd w:id="214"/>
    <w:bookmarkStart w:name="z855" w:id="215"/>
    <w:p>
      <w:pPr>
        <w:spacing w:after="0"/>
        <w:ind w:left="0"/>
        <w:jc w:val="both"/>
      </w:pPr>
      <w:r>
        <w:rPr>
          <w:rFonts w:ascii="Times New Roman"/>
          <w:b w:val="false"/>
          <w:i w:val="false"/>
          <w:color w:val="000000"/>
          <w:sz w:val="28"/>
        </w:rPr>
        <w:t>
      Назначение: учет сумм просроченных комиссионных доходов к получению страховыми (перестраховочными) организациями.</w:t>
      </w:r>
    </w:p>
    <w:bookmarkEnd w:id="215"/>
    <w:bookmarkStart w:name="z856" w:id="216"/>
    <w:p>
      <w:pPr>
        <w:spacing w:after="0"/>
        <w:ind w:left="0"/>
        <w:jc w:val="both"/>
      </w:pPr>
      <w:r>
        <w:rPr>
          <w:rFonts w:ascii="Times New Roman"/>
          <w:b w:val="false"/>
          <w:i w:val="false"/>
          <w:color w:val="000000"/>
          <w:sz w:val="28"/>
        </w:rPr>
        <w:t>
      По дебету счета проводится сумма просроченных комиссионных доходов к получению страховой (перестраховочной) организацией.</w:t>
      </w:r>
    </w:p>
    <w:bookmarkEnd w:id="216"/>
    <w:bookmarkStart w:name="z857" w:id="217"/>
    <w:p>
      <w:pPr>
        <w:spacing w:after="0"/>
        <w:ind w:left="0"/>
        <w:jc w:val="both"/>
      </w:pPr>
      <w:r>
        <w:rPr>
          <w:rFonts w:ascii="Times New Roman"/>
          <w:b w:val="false"/>
          <w:i w:val="false"/>
          <w:color w:val="000000"/>
          <w:sz w:val="28"/>
        </w:rPr>
        <w:t>
      По кредиту счета проводится списание сумм просроченных комиссионных доходов при их оплате клиентом или списании с баланса страховой (перестраховочной) организации.</w:t>
      </w:r>
    </w:p>
    <w:bookmarkEnd w:id="217"/>
    <w:bookmarkStart w:name="z858" w:id="218"/>
    <w:p>
      <w:pPr>
        <w:spacing w:after="0"/>
        <w:ind w:left="0"/>
        <w:jc w:val="both"/>
      </w:pPr>
      <w:r>
        <w:rPr>
          <w:rFonts w:ascii="Times New Roman"/>
          <w:b w:val="false"/>
          <w:i w:val="false"/>
          <w:color w:val="000000"/>
          <w:sz w:val="28"/>
        </w:rPr>
        <w:t>
      1270 45 "Просроченная страховая премия к получению от страхователей".</w:t>
      </w:r>
    </w:p>
    <w:bookmarkEnd w:id="218"/>
    <w:bookmarkStart w:name="z859" w:id="219"/>
    <w:p>
      <w:pPr>
        <w:spacing w:after="0"/>
        <w:ind w:left="0"/>
        <w:jc w:val="both"/>
      </w:pPr>
      <w:r>
        <w:rPr>
          <w:rFonts w:ascii="Times New Roman"/>
          <w:b w:val="false"/>
          <w:i w:val="false"/>
          <w:color w:val="000000"/>
          <w:sz w:val="28"/>
        </w:rPr>
        <w:t>
      Назначение: учет сумм просроченных страховых премий к получению от страхователей.</w:t>
      </w:r>
    </w:p>
    <w:bookmarkEnd w:id="219"/>
    <w:bookmarkStart w:name="z860" w:id="220"/>
    <w:p>
      <w:pPr>
        <w:spacing w:after="0"/>
        <w:ind w:left="0"/>
        <w:jc w:val="both"/>
      </w:pPr>
      <w:r>
        <w:rPr>
          <w:rFonts w:ascii="Times New Roman"/>
          <w:b w:val="false"/>
          <w:i w:val="false"/>
          <w:color w:val="000000"/>
          <w:sz w:val="28"/>
        </w:rPr>
        <w:t>
      По дебету счета проводится сумма просроченных страховых премий к получению от страхователей.</w:t>
      </w:r>
    </w:p>
    <w:bookmarkEnd w:id="220"/>
    <w:bookmarkStart w:name="z861" w:id="221"/>
    <w:p>
      <w:pPr>
        <w:spacing w:after="0"/>
        <w:ind w:left="0"/>
        <w:jc w:val="both"/>
      </w:pPr>
      <w:r>
        <w:rPr>
          <w:rFonts w:ascii="Times New Roman"/>
          <w:b w:val="false"/>
          <w:i w:val="false"/>
          <w:color w:val="000000"/>
          <w:sz w:val="28"/>
        </w:rPr>
        <w:t>
      По кредиту счета проводится списание сумм просроченных страховых премий к получению от страхователей.</w:t>
      </w:r>
    </w:p>
    <w:bookmarkEnd w:id="221"/>
    <w:bookmarkStart w:name="z862" w:id="222"/>
    <w:p>
      <w:pPr>
        <w:spacing w:after="0"/>
        <w:ind w:left="0"/>
        <w:jc w:val="both"/>
      </w:pPr>
      <w:r>
        <w:rPr>
          <w:rFonts w:ascii="Times New Roman"/>
          <w:b w:val="false"/>
          <w:i w:val="false"/>
          <w:color w:val="000000"/>
          <w:sz w:val="28"/>
        </w:rPr>
        <w:t>
      1270 46 "Просроченная страховая премия к получению от перестрахователей".</w:t>
      </w:r>
    </w:p>
    <w:bookmarkEnd w:id="222"/>
    <w:bookmarkStart w:name="z863" w:id="223"/>
    <w:p>
      <w:pPr>
        <w:spacing w:after="0"/>
        <w:ind w:left="0"/>
        <w:jc w:val="both"/>
      </w:pPr>
      <w:r>
        <w:rPr>
          <w:rFonts w:ascii="Times New Roman"/>
          <w:b w:val="false"/>
          <w:i w:val="false"/>
          <w:color w:val="000000"/>
          <w:sz w:val="28"/>
        </w:rPr>
        <w:t>
      Назначение: учет сумм просроченных страховых премий к получению от перестрахователей.</w:t>
      </w:r>
    </w:p>
    <w:bookmarkEnd w:id="223"/>
    <w:bookmarkStart w:name="z864" w:id="224"/>
    <w:p>
      <w:pPr>
        <w:spacing w:after="0"/>
        <w:ind w:left="0"/>
        <w:jc w:val="both"/>
      </w:pPr>
      <w:r>
        <w:rPr>
          <w:rFonts w:ascii="Times New Roman"/>
          <w:b w:val="false"/>
          <w:i w:val="false"/>
          <w:color w:val="000000"/>
          <w:sz w:val="28"/>
        </w:rPr>
        <w:t>
      По дебету счета проводится сумма просроченных страховых премий к получению от перестрахователей.</w:t>
      </w:r>
    </w:p>
    <w:bookmarkEnd w:id="224"/>
    <w:bookmarkStart w:name="z865" w:id="225"/>
    <w:p>
      <w:pPr>
        <w:spacing w:after="0"/>
        <w:ind w:left="0"/>
        <w:jc w:val="both"/>
      </w:pPr>
      <w:r>
        <w:rPr>
          <w:rFonts w:ascii="Times New Roman"/>
          <w:b w:val="false"/>
          <w:i w:val="false"/>
          <w:color w:val="000000"/>
          <w:sz w:val="28"/>
        </w:rPr>
        <w:t>
      По кредиту счета проводится списание сумм просроченных страховых премий к получению от перестрахователей.</w:t>
      </w:r>
    </w:p>
    <w:bookmarkEnd w:id="225"/>
    <w:bookmarkStart w:name="z866" w:id="226"/>
    <w:p>
      <w:pPr>
        <w:spacing w:after="0"/>
        <w:ind w:left="0"/>
        <w:jc w:val="both"/>
      </w:pPr>
      <w:r>
        <w:rPr>
          <w:rFonts w:ascii="Times New Roman"/>
          <w:b w:val="false"/>
          <w:i w:val="false"/>
          <w:color w:val="000000"/>
          <w:sz w:val="28"/>
        </w:rPr>
        <w:t>
      1270 91 "Начисленные доходы от сдачи имущества в аренду" (активный).</w:t>
      </w:r>
    </w:p>
    <w:bookmarkEnd w:id="226"/>
    <w:bookmarkStart w:name="z867" w:id="227"/>
    <w:p>
      <w:pPr>
        <w:spacing w:after="0"/>
        <w:ind w:left="0"/>
        <w:jc w:val="both"/>
      </w:pPr>
      <w:r>
        <w:rPr>
          <w:rFonts w:ascii="Times New Roman"/>
          <w:b w:val="false"/>
          <w:i w:val="false"/>
          <w:color w:val="000000"/>
          <w:sz w:val="28"/>
        </w:rPr>
        <w:t>
      Назначение: учет сумм начисленных доходов от сдачи имущества в аренду.</w:t>
      </w:r>
    </w:p>
    <w:bookmarkEnd w:id="227"/>
    <w:bookmarkStart w:name="z868" w:id="228"/>
    <w:p>
      <w:pPr>
        <w:spacing w:after="0"/>
        <w:ind w:left="0"/>
        <w:jc w:val="both"/>
      </w:pPr>
      <w:r>
        <w:rPr>
          <w:rFonts w:ascii="Times New Roman"/>
          <w:b w:val="false"/>
          <w:i w:val="false"/>
          <w:color w:val="000000"/>
          <w:sz w:val="28"/>
        </w:rPr>
        <w:t>
      По дебету счета проводится сумма начисленных доходов от сдачи имущества в аренду.</w:t>
      </w:r>
    </w:p>
    <w:bookmarkEnd w:id="228"/>
    <w:bookmarkStart w:name="z869" w:id="229"/>
    <w:p>
      <w:pPr>
        <w:spacing w:after="0"/>
        <w:ind w:left="0"/>
        <w:jc w:val="both"/>
      </w:pPr>
      <w:r>
        <w:rPr>
          <w:rFonts w:ascii="Times New Roman"/>
          <w:b w:val="false"/>
          <w:i w:val="false"/>
          <w:color w:val="000000"/>
          <w:sz w:val="28"/>
        </w:rPr>
        <w:t>
      По кредиту счета проводится списание сумм начисленных доходов от сдачи имущества в аренду при их оплате либо просрочке оплаты.</w:t>
      </w:r>
    </w:p>
    <w:bookmarkEnd w:id="229"/>
    <w:bookmarkStart w:name="z870" w:id="230"/>
    <w:p>
      <w:pPr>
        <w:spacing w:after="0"/>
        <w:ind w:left="0"/>
        <w:jc w:val="both"/>
      </w:pPr>
      <w:r>
        <w:rPr>
          <w:rFonts w:ascii="Times New Roman"/>
          <w:b w:val="false"/>
          <w:i w:val="false"/>
          <w:color w:val="000000"/>
          <w:sz w:val="28"/>
        </w:rPr>
        <w:t>
      1280 01 "Финансовые активы, переданные в доверительное управление" (активный).</w:t>
      </w:r>
    </w:p>
    <w:bookmarkEnd w:id="230"/>
    <w:bookmarkStart w:name="z871" w:id="231"/>
    <w:p>
      <w:pPr>
        <w:spacing w:after="0"/>
        <w:ind w:left="0"/>
        <w:jc w:val="both"/>
      </w:pPr>
      <w:r>
        <w:rPr>
          <w:rFonts w:ascii="Times New Roman"/>
          <w:b w:val="false"/>
          <w:i w:val="false"/>
          <w:color w:val="000000"/>
          <w:sz w:val="28"/>
        </w:rPr>
        <w:t>
      Назначение: учет сумм денег, стоимости аффинированных драгоценных металлов и ценных бумаг, переданных организацией в доверительное управление.</w:t>
      </w:r>
    </w:p>
    <w:bookmarkEnd w:id="231"/>
    <w:bookmarkStart w:name="z872" w:id="232"/>
    <w:p>
      <w:pPr>
        <w:spacing w:after="0"/>
        <w:ind w:left="0"/>
        <w:jc w:val="both"/>
      </w:pPr>
      <w:r>
        <w:rPr>
          <w:rFonts w:ascii="Times New Roman"/>
          <w:b w:val="false"/>
          <w:i w:val="false"/>
          <w:color w:val="000000"/>
          <w:sz w:val="28"/>
        </w:rPr>
        <w:t>
      По дебету счета проводится сумма денег, стоимость аффинированных драгоценных металлов и ценных бумаг, переданных в доверительное управление.</w:t>
      </w:r>
    </w:p>
    <w:bookmarkEnd w:id="232"/>
    <w:bookmarkStart w:name="z873" w:id="233"/>
    <w:p>
      <w:pPr>
        <w:spacing w:after="0"/>
        <w:ind w:left="0"/>
        <w:jc w:val="both"/>
      </w:pPr>
      <w:r>
        <w:rPr>
          <w:rFonts w:ascii="Times New Roman"/>
          <w:b w:val="false"/>
          <w:i w:val="false"/>
          <w:color w:val="000000"/>
          <w:sz w:val="28"/>
        </w:rPr>
        <w:t>
      По кредиту счета проводится списание сумм денег, стоимости аффинированных драгоценных металлов и ценных бумаг, переданных в доверительное управление, при их возврате организации или списании с баланса организации.</w:t>
      </w:r>
    </w:p>
    <w:bookmarkEnd w:id="233"/>
    <w:bookmarkStart w:name="z874" w:id="234"/>
    <w:p>
      <w:pPr>
        <w:spacing w:after="0"/>
        <w:ind w:left="0"/>
        <w:jc w:val="both"/>
      </w:pPr>
      <w:r>
        <w:rPr>
          <w:rFonts w:ascii="Times New Roman"/>
          <w:b w:val="false"/>
          <w:i w:val="false"/>
          <w:color w:val="000000"/>
          <w:sz w:val="28"/>
        </w:rPr>
        <w:t>
      1280 02 "Требования по сделке фьючерс" (активный).</w:t>
      </w:r>
    </w:p>
    <w:bookmarkEnd w:id="234"/>
    <w:bookmarkStart w:name="z875" w:id="235"/>
    <w:p>
      <w:pPr>
        <w:spacing w:after="0"/>
        <w:ind w:left="0"/>
        <w:jc w:val="both"/>
      </w:pPr>
      <w:r>
        <w:rPr>
          <w:rFonts w:ascii="Times New Roman"/>
          <w:b w:val="false"/>
          <w:i w:val="false"/>
          <w:color w:val="000000"/>
          <w:sz w:val="28"/>
        </w:rPr>
        <w:t>
      Назначение: учет сумм требований, возникших в результате совершения сделки фьючерс.</w:t>
      </w:r>
    </w:p>
    <w:bookmarkEnd w:id="235"/>
    <w:bookmarkStart w:name="z876" w:id="236"/>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фьючерс, а также суммы положительной переоценки.</w:t>
      </w:r>
    </w:p>
    <w:bookmarkEnd w:id="236"/>
    <w:bookmarkStart w:name="z877" w:id="237"/>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клиентом или списании с баланса, а также суммы отрицательной переоценки.</w:t>
      </w:r>
    </w:p>
    <w:bookmarkEnd w:id="237"/>
    <w:bookmarkStart w:name="z878" w:id="238"/>
    <w:p>
      <w:pPr>
        <w:spacing w:after="0"/>
        <w:ind w:left="0"/>
        <w:jc w:val="both"/>
      </w:pPr>
      <w:r>
        <w:rPr>
          <w:rFonts w:ascii="Times New Roman"/>
          <w:b w:val="false"/>
          <w:i w:val="false"/>
          <w:color w:val="000000"/>
          <w:sz w:val="28"/>
        </w:rPr>
        <w:t>
      1280 03 "Требования по сделке форвард" (активный).</w:t>
      </w:r>
    </w:p>
    <w:bookmarkEnd w:id="238"/>
    <w:bookmarkStart w:name="z879" w:id="239"/>
    <w:p>
      <w:pPr>
        <w:spacing w:after="0"/>
        <w:ind w:left="0"/>
        <w:jc w:val="both"/>
      </w:pPr>
      <w:r>
        <w:rPr>
          <w:rFonts w:ascii="Times New Roman"/>
          <w:b w:val="false"/>
          <w:i w:val="false"/>
          <w:color w:val="000000"/>
          <w:sz w:val="28"/>
        </w:rPr>
        <w:t>
      Назначение: учет сумм требований, возникших в результате совершения сделки форвард.</w:t>
      </w:r>
    </w:p>
    <w:bookmarkEnd w:id="239"/>
    <w:bookmarkStart w:name="z880" w:id="240"/>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форвард, а также суммы положительной переоценки.</w:t>
      </w:r>
    </w:p>
    <w:bookmarkEnd w:id="240"/>
    <w:bookmarkStart w:name="z881" w:id="241"/>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клиентом или списании с баланса, а также суммы отрицательной переоценки.</w:t>
      </w:r>
    </w:p>
    <w:bookmarkEnd w:id="241"/>
    <w:bookmarkStart w:name="z882" w:id="242"/>
    <w:p>
      <w:pPr>
        <w:spacing w:after="0"/>
        <w:ind w:left="0"/>
        <w:jc w:val="both"/>
      </w:pPr>
      <w:r>
        <w:rPr>
          <w:rFonts w:ascii="Times New Roman"/>
          <w:b w:val="false"/>
          <w:i w:val="false"/>
          <w:color w:val="000000"/>
          <w:sz w:val="28"/>
        </w:rPr>
        <w:t>
      1280 04 "Требования по сделке опцион" (активный).</w:t>
      </w:r>
    </w:p>
    <w:bookmarkEnd w:id="242"/>
    <w:bookmarkStart w:name="z883" w:id="243"/>
    <w:p>
      <w:pPr>
        <w:spacing w:after="0"/>
        <w:ind w:left="0"/>
        <w:jc w:val="both"/>
      </w:pPr>
      <w:r>
        <w:rPr>
          <w:rFonts w:ascii="Times New Roman"/>
          <w:b w:val="false"/>
          <w:i w:val="false"/>
          <w:color w:val="000000"/>
          <w:sz w:val="28"/>
        </w:rPr>
        <w:t>
      Назначение: учет сумм требований, возникших в результате совершения сделки опцион.</w:t>
      </w:r>
    </w:p>
    <w:bookmarkEnd w:id="243"/>
    <w:bookmarkStart w:name="z884" w:id="244"/>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опцион, а также суммы положительной переоценки.</w:t>
      </w:r>
    </w:p>
    <w:bookmarkEnd w:id="244"/>
    <w:bookmarkStart w:name="z885" w:id="245"/>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клиентом или списании с баланса, а также суммы отрицательной переоценки.</w:t>
      </w:r>
    </w:p>
    <w:bookmarkEnd w:id="245"/>
    <w:bookmarkStart w:name="z886" w:id="246"/>
    <w:p>
      <w:pPr>
        <w:spacing w:after="0"/>
        <w:ind w:left="0"/>
        <w:jc w:val="both"/>
      </w:pPr>
      <w:r>
        <w:rPr>
          <w:rFonts w:ascii="Times New Roman"/>
          <w:b w:val="false"/>
          <w:i w:val="false"/>
          <w:color w:val="000000"/>
          <w:sz w:val="28"/>
        </w:rPr>
        <w:t>
      1280 05 "Требования по сделке спот" (активный).</w:t>
      </w:r>
    </w:p>
    <w:bookmarkEnd w:id="246"/>
    <w:bookmarkStart w:name="z887" w:id="247"/>
    <w:p>
      <w:pPr>
        <w:spacing w:after="0"/>
        <w:ind w:left="0"/>
        <w:jc w:val="both"/>
      </w:pPr>
      <w:r>
        <w:rPr>
          <w:rFonts w:ascii="Times New Roman"/>
          <w:b w:val="false"/>
          <w:i w:val="false"/>
          <w:color w:val="000000"/>
          <w:sz w:val="28"/>
        </w:rPr>
        <w:t>
      Назначение: учет сумм требований, возникших в результате совершения сделки спот.</w:t>
      </w:r>
    </w:p>
    <w:bookmarkEnd w:id="247"/>
    <w:bookmarkStart w:name="z888" w:id="248"/>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спот, а также суммы положительной переоценки.</w:t>
      </w:r>
    </w:p>
    <w:bookmarkEnd w:id="248"/>
    <w:bookmarkStart w:name="z889" w:id="249"/>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спот, а также суммы отрицательной переоценки.</w:t>
      </w:r>
    </w:p>
    <w:bookmarkEnd w:id="249"/>
    <w:bookmarkStart w:name="z890" w:id="250"/>
    <w:p>
      <w:pPr>
        <w:spacing w:after="0"/>
        <w:ind w:left="0"/>
        <w:jc w:val="both"/>
      </w:pPr>
      <w:r>
        <w:rPr>
          <w:rFonts w:ascii="Times New Roman"/>
          <w:b w:val="false"/>
          <w:i w:val="false"/>
          <w:color w:val="000000"/>
          <w:sz w:val="28"/>
        </w:rPr>
        <w:t>
      1280 06 "Требования по сделке своп" (активный).</w:t>
      </w:r>
    </w:p>
    <w:bookmarkEnd w:id="250"/>
    <w:bookmarkStart w:name="z891" w:id="251"/>
    <w:p>
      <w:pPr>
        <w:spacing w:after="0"/>
        <w:ind w:left="0"/>
        <w:jc w:val="both"/>
      </w:pPr>
      <w:r>
        <w:rPr>
          <w:rFonts w:ascii="Times New Roman"/>
          <w:b w:val="false"/>
          <w:i w:val="false"/>
          <w:color w:val="000000"/>
          <w:sz w:val="28"/>
        </w:rPr>
        <w:t>
      Назначение: учет сумм требований, возникших в результате совершения сделки своп.</w:t>
      </w:r>
    </w:p>
    <w:bookmarkEnd w:id="251"/>
    <w:bookmarkStart w:name="z892" w:id="252"/>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своп, а также суммы положительной переоценки.</w:t>
      </w:r>
    </w:p>
    <w:bookmarkEnd w:id="252"/>
    <w:bookmarkStart w:name="z893" w:id="253"/>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своп, а также суммы отрицательной переоценки.</w:t>
      </w:r>
    </w:p>
    <w:bookmarkEnd w:id="253"/>
    <w:bookmarkStart w:name="z894" w:id="254"/>
    <w:p>
      <w:pPr>
        <w:spacing w:after="0"/>
        <w:ind w:left="0"/>
        <w:jc w:val="both"/>
      </w:pPr>
      <w:r>
        <w:rPr>
          <w:rFonts w:ascii="Times New Roman"/>
          <w:b w:val="false"/>
          <w:i w:val="false"/>
          <w:color w:val="000000"/>
          <w:sz w:val="28"/>
        </w:rPr>
        <w:t>
      1280 07 "Требования по сделкам с прочими производными финансовыми инструментами" (активный).</w:t>
      </w:r>
    </w:p>
    <w:bookmarkEnd w:id="254"/>
    <w:bookmarkStart w:name="z895" w:id="255"/>
    <w:p>
      <w:pPr>
        <w:spacing w:after="0"/>
        <w:ind w:left="0"/>
        <w:jc w:val="both"/>
      </w:pPr>
      <w:r>
        <w:rPr>
          <w:rFonts w:ascii="Times New Roman"/>
          <w:b w:val="false"/>
          <w:i w:val="false"/>
          <w:color w:val="000000"/>
          <w:sz w:val="28"/>
        </w:rPr>
        <w:t>
      Назначение: учет сумм требований, возникших в результате совершения сделок с прочими производными финансовыми инструментами.</w:t>
      </w:r>
    </w:p>
    <w:bookmarkEnd w:id="255"/>
    <w:bookmarkStart w:name="z896" w:id="256"/>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сделок с прочими производными финансовыми инструментами, а также суммы положительной переоценки.</w:t>
      </w:r>
    </w:p>
    <w:bookmarkEnd w:id="256"/>
    <w:bookmarkStart w:name="z897" w:id="257"/>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сделок с прочими производными финансовыми инструментами, а также суммы отрицательной переоценки.</w:t>
      </w:r>
    </w:p>
    <w:bookmarkEnd w:id="257"/>
    <w:bookmarkStart w:name="z898" w:id="258"/>
    <w:p>
      <w:pPr>
        <w:spacing w:after="0"/>
        <w:ind w:left="0"/>
        <w:jc w:val="both"/>
      </w:pPr>
      <w:r>
        <w:rPr>
          <w:rFonts w:ascii="Times New Roman"/>
          <w:b w:val="false"/>
          <w:i w:val="false"/>
          <w:color w:val="000000"/>
          <w:sz w:val="28"/>
        </w:rPr>
        <w:t>
      1280 08 "Векселя полученные" (активный).</w:t>
      </w:r>
    </w:p>
    <w:bookmarkEnd w:id="258"/>
    <w:bookmarkStart w:name="z899" w:id="259"/>
    <w:p>
      <w:pPr>
        <w:spacing w:after="0"/>
        <w:ind w:left="0"/>
        <w:jc w:val="both"/>
      </w:pPr>
      <w:r>
        <w:rPr>
          <w:rFonts w:ascii="Times New Roman"/>
          <w:b w:val="false"/>
          <w:i w:val="false"/>
          <w:color w:val="000000"/>
          <w:sz w:val="28"/>
        </w:rPr>
        <w:t>
      Назначение: учет стоимости векселей, полученных организацией в качестве обеспечения задолженности покупателей и заказчиков за отгруженную готовую продукцию (товары), выполненные работы и оказанные услуги.</w:t>
      </w:r>
    </w:p>
    <w:bookmarkEnd w:id="259"/>
    <w:bookmarkStart w:name="z900" w:id="260"/>
    <w:p>
      <w:pPr>
        <w:spacing w:after="0"/>
        <w:ind w:left="0"/>
        <w:jc w:val="both"/>
      </w:pPr>
      <w:r>
        <w:rPr>
          <w:rFonts w:ascii="Times New Roman"/>
          <w:b w:val="false"/>
          <w:i w:val="false"/>
          <w:color w:val="000000"/>
          <w:sz w:val="28"/>
        </w:rPr>
        <w:t>
      По дебету счета проводится стоимость векселей, полученных организацией.</w:t>
      </w:r>
    </w:p>
    <w:bookmarkEnd w:id="260"/>
    <w:bookmarkStart w:name="z901" w:id="261"/>
    <w:p>
      <w:pPr>
        <w:spacing w:after="0"/>
        <w:ind w:left="0"/>
        <w:jc w:val="both"/>
      </w:pPr>
      <w:r>
        <w:rPr>
          <w:rFonts w:ascii="Times New Roman"/>
          <w:b w:val="false"/>
          <w:i w:val="false"/>
          <w:color w:val="000000"/>
          <w:sz w:val="28"/>
        </w:rPr>
        <w:t>
      По кредиту счета проводится списание стоимости полученных векселей при их оплате покупателем либо заказчиком или индоссировании.</w:t>
      </w:r>
    </w:p>
    <w:bookmarkEnd w:id="261"/>
    <w:bookmarkStart w:name="z902" w:id="262"/>
    <w:p>
      <w:pPr>
        <w:spacing w:after="0"/>
        <w:ind w:left="0"/>
        <w:jc w:val="both"/>
      </w:pPr>
      <w:r>
        <w:rPr>
          <w:rFonts w:ascii="Times New Roman"/>
          <w:b w:val="false"/>
          <w:i w:val="false"/>
          <w:color w:val="000000"/>
          <w:sz w:val="28"/>
        </w:rPr>
        <w:t>
      1280 09 "Начисленная неустойка (штраф, пеня)" (активный).</w:t>
      </w:r>
    </w:p>
    <w:bookmarkEnd w:id="262"/>
    <w:bookmarkStart w:name="z903" w:id="263"/>
    <w:p>
      <w:pPr>
        <w:spacing w:after="0"/>
        <w:ind w:left="0"/>
        <w:jc w:val="both"/>
      </w:pPr>
      <w:r>
        <w:rPr>
          <w:rFonts w:ascii="Times New Roman"/>
          <w:b w:val="false"/>
          <w:i w:val="false"/>
          <w:color w:val="000000"/>
          <w:sz w:val="28"/>
        </w:rPr>
        <w:t xml:space="preserve">
      Назначение: учет суммы начисленной неустойки (штрафа, пени). </w:t>
      </w:r>
    </w:p>
    <w:bookmarkEnd w:id="263"/>
    <w:bookmarkStart w:name="z904" w:id="264"/>
    <w:p>
      <w:pPr>
        <w:spacing w:after="0"/>
        <w:ind w:left="0"/>
        <w:jc w:val="both"/>
      </w:pPr>
      <w:r>
        <w:rPr>
          <w:rFonts w:ascii="Times New Roman"/>
          <w:b w:val="false"/>
          <w:i w:val="false"/>
          <w:color w:val="000000"/>
          <w:sz w:val="28"/>
        </w:rPr>
        <w:t>
      По дебету счета проводится сумма начисленной неустойки (штрафа, пени).</w:t>
      </w:r>
    </w:p>
    <w:bookmarkEnd w:id="264"/>
    <w:bookmarkStart w:name="z905" w:id="265"/>
    <w:p>
      <w:pPr>
        <w:spacing w:after="0"/>
        <w:ind w:left="0"/>
        <w:jc w:val="both"/>
      </w:pPr>
      <w:r>
        <w:rPr>
          <w:rFonts w:ascii="Times New Roman"/>
          <w:b w:val="false"/>
          <w:i w:val="false"/>
          <w:color w:val="000000"/>
          <w:sz w:val="28"/>
        </w:rPr>
        <w:t>
      По кредиту счета проводится списание суммы начисленной неустойки (штрафа, пени) при ее получении или списании с баланса организации.</w:t>
      </w:r>
    </w:p>
    <w:bookmarkEnd w:id="265"/>
    <w:bookmarkStart w:name="z906" w:id="266"/>
    <w:p>
      <w:pPr>
        <w:spacing w:after="0"/>
        <w:ind w:left="0"/>
        <w:jc w:val="both"/>
      </w:pPr>
      <w:r>
        <w:rPr>
          <w:rFonts w:ascii="Times New Roman"/>
          <w:b w:val="false"/>
          <w:i w:val="false"/>
          <w:color w:val="000000"/>
          <w:sz w:val="28"/>
        </w:rPr>
        <w:t>
      1280 10 "Прочая дебиторская задолженность" (активный).</w:t>
      </w:r>
    </w:p>
    <w:bookmarkEnd w:id="266"/>
    <w:bookmarkStart w:name="z907" w:id="267"/>
    <w:p>
      <w:pPr>
        <w:spacing w:after="0"/>
        <w:ind w:left="0"/>
        <w:jc w:val="both"/>
      </w:pPr>
      <w:r>
        <w:rPr>
          <w:rFonts w:ascii="Times New Roman"/>
          <w:b w:val="false"/>
          <w:i w:val="false"/>
          <w:color w:val="000000"/>
          <w:sz w:val="28"/>
        </w:rPr>
        <w:t>
      Назначение: учет сумм дебиторской задолженности по хозяйственной и иной деятельности, а также имеющей временный и случайный характер; сумм дебиторской задолженности не выясненного назначения, которые в момент возникновения не могут быть проведены по другим балансовым счетам.</w:t>
      </w:r>
    </w:p>
    <w:bookmarkEnd w:id="267"/>
    <w:bookmarkStart w:name="z908" w:id="268"/>
    <w:p>
      <w:pPr>
        <w:spacing w:after="0"/>
        <w:ind w:left="0"/>
        <w:jc w:val="both"/>
      </w:pPr>
      <w:r>
        <w:rPr>
          <w:rFonts w:ascii="Times New Roman"/>
          <w:b w:val="false"/>
          <w:i w:val="false"/>
          <w:color w:val="000000"/>
          <w:sz w:val="28"/>
        </w:rPr>
        <w:t>
      По дебету счета проводится сумма дебиторской задолженности по хозяйственной и иной деятельности, а также имеющей временный и случайный характер; сумм дебиторской задолженности не выясненного назначения, которые в момент возникновения не могут быть проведены по другим балансовым счетам.</w:t>
      </w:r>
    </w:p>
    <w:bookmarkEnd w:id="268"/>
    <w:bookmarkStart w:name="z909" w:id="269"/>
    <w:p>
      <w:pPr>
        <w:spacing w:after="0"/>
        <w:ind w:left="0"/>
        <w:jc w:val="both"/>
      </w:pPr>
      <w:r>
        <w:rPr>
          <w:rFonts w:ascii="Times New Roman"/>
          <w:b w:val="false"/>
          <w:i w:val="false"/>
          <w:color w:val="000000"/>
          <w:sz w:val="28"/>
        </w:rPr>
        <w:t>
      По кредиту счета проводятся суммы прочей дебиторской задолженности при погашении или списании с баланса организации.</w:t>
      </w:r>
    </w:p>
    <w:bookmarkEnd w:id="269"/>
    <w:bookmarkStart w:name="z910" w:id="270"/>
    <w:p>
      <w:pPr>
        <w:spacing w:after="0"/>
        <w:ind w:left="0"/>
        <w:jc w:val="both"/>
      </w:pPr>
      <w:r>
        <w:rPr>
          <w:rFonts w:ascii="Times New Roman"/>
          <w:b w:val="false"/>
          <w:i w:val="false"/>
          <w:color w:val="000000"/>
          <w:sz w:val="28"/>
        </w:rPr>
        <w:t>
      1280 21 "Финансовая аренда" (активный).</w:t>
      </w:r>
    </w:p>
    <w:bookmarkEnd w:id="270"/>
    <w:p>
      <w:pPr>
        <w:spacing w:after="0"/>
        <w:ind w:left="0"/>
        <w:jc w:val="both"/>
      </w:pPr>
      <w:r>
        <w:rPr>
          <w:rFonts w:ascii="Times New Roman"/>
          <w:b w:val="false"/>
          <w:i w:val="false"/>
          <w:color w:val="000000"/>
          <w:sz w:val="28"/>
        </w:rPr>
        <w:t>
      Назначение: учет стоимости финансовой аренды в соответствии с международными стандартами финансовой отчетности (IFRS) 16 "Аренда".</w:t>
      </w:r>
    </w:p>
    <w:p>
      <w:pPr>
        <w:spacing w:after="0"/>
        <w:ind w:left="0"/>
        <w:jc w:val="both"/>
      </w:pPr>
      <w:r>
        <w:rPr>
          <w:rFonts w:ascii="Times New Roman"/>
          <w:b w:val="false"/>
          <w:i w:val="false"/>
          <w:color w:val="000000"/>
          <w:sz w:val="28"/>
        </w:rPr>
        <w:t>
      По дебету счета проводятся признание и корректировка стоимости аренды в соответствии с международными стандартами финансовой отчетности (IFRS) 16 "Аренда".</w:t>
      </w:r>
    </w:p>
    <w:p>
      <w:pPr>
        <w:spacing w:after="0"/>
        <w:ind w:left="0"/>
        <w:jc w:val="both"/>
      </w:pPr>
      <w:r>
        <w:rPr>
          <w:rFonts w:ascii="Times New Roman"/>
          <w:b w:val="false"/>
          <w:i w:val="false"/>
          <w:color w:val="000000"/>
          <w:sz w:val="28"/>
        </w:rPr>
        <w:t>
      По кредиту счета проводится списание стоимости аренды в соответствии с международными стандартами финансовой отчетности (IFRS) 16 "Аренда".</w:t>
      </w:r>
    </w:p>
    <w:bookmarkStart w:name="z914" w:id="271"/>
    <w:p>
      <w:pPr>
        <w:spacing w:after="0"/>
        <w:ind w:left="0"/>
        <w:jc w:val="both"/>
      </w:pPr>
      <w:r>
        <w:rPr>
          <w:rFonts w:ascii="Times New Roman"/>
          <w:b w:val="false"/>
          <w:i w:val="false"/>
          <w:color w:val="000000"/>
          <w:sz w:val="28"/>
        </w:rPr>
        <w:t>
      1280 22 "Просроченная задолженность клиентов по финансовой аренде" (активный).</w:t>
      </w:r>
    </w:p>
    <w:bookmarkEnd w:id="271"/>
    <w:bookmarkStart w:name="z915" w:id="272"/>
    <w:p>
      <w:pPr>
        <w:spacing w:after="0"/>
        <w:ind w:left="0"/>
        <w:jc w:val="both"/>
      </w:pPr>
      <w:r>
        <w:rPr>
          <w:rFonts w:ascii="Times New Roman"/>
          <w:b w:val="false"/>
          <w:i w:val="false"/>
          <w:color w:val="000000"/>
          <w:sz w:val="28"/>
        </w:rPr>
        <w:t>
      Назначение: учет сумм просроченной задолженности клиентов по финансовой аренде, предоставленной клиентам.</w:t>
      </w:r>
    </w:p>
    <w:bookmarkEnd w:id="272"/>
    <w:bookmarkStart w:name="z916" w:id="273"/>
    <w:p>
      <w:pPr>
        <w:spacing w:after="0"/>
        <w:ind w:left="0"/>
        <w:jc w:val="both"/>
      </w:pPr>
      <w:r>
        <w:rPr>
          <w:rFonts w:ascii="Times New Roman"/>
          <w:b w:val="false"/>
          <w:i w:val="false"/>
          <w:color w:val="000000"/>
          <w:sz w:val="28"/>
        </w:rPr>
        <w:t>
      По дебету счета проводится сумма просроченной задолженности по финансовой аренде, предоставленной клиенту.</w:t>
      </w:r>
    </w:p>
    <w:bookmarkEnd w:id="273"/>
    <w:bookmarkStart w:name="z917" w:id="274"/>
    <w:p>
      <w:pPr>
        <w:spacing w:after="0"/>
        <w:ind w:left="0"/>
        <w:jc w:val="both"/>
      </w:pPr>
      <w:r>
        <w:rPr>
          <w:rFonts w:ascii="Times New Roman"/>
          <w:b w:val="false"/>
          <w:i w:val="false"/>
          <w:color w:val="000000"/>
          <w:sz w:val="28"/>
        </w:rPr>
        <w:t>
      По кредиту счета проводится списание сумм просроченной задолженности по предоставленной финансовой аренде при ее погашении клиентом или списании с баланса организации.</w:t>
      </w:r>
    </w:p>
    <w:bookmarkEnd w:id="274"/>
    <w:bookmarkStart w:name="z918" w:id="275"/>
    <w:p>
      <w:pPr>
        <w:spacing w:after="0"/>
        <w:ind w:left="0"/>
        <w:jc w:val="both"/>
      </w:pPr>
      <w:r>
        <w:rPr>
          <w:rFonts w:ascii="Times New Roman"/>
          <w:b w:val="false"/>
          <w:i w:val="false"/>
          <w:color w:val="000000"/>
          <w:sz w:val="28"/>
        </w:rPr>
        <w:t>
      1280 41 "Страховые премии к получению от страхователей" (активный).</w:t>
      </w:r>
    </w:p>
    <w:bookmarkEnd w:id="275"/>
    <w:bookmarkStart w:name="z919" w:id="276"/>
    <w:p>
      <w:pPr>
        <w:spacing w:after="0"/>
        <w:ind w:left="0"/>
        <w:jc w:val="both"/>
      </w:pPr>
      <w:r>
        <w:rPr>
          <w:rFonts w:ascii="Times New Roman"/>
          <w:b w:val="false"/>
          <w:i w:val="false"/>
          <w:color w:val="000000"/>
          <w:sz w:val="28"/>
        </w:rPr>
        <w:t>
      Назначение: учет сумм страховых премий, подлежащих к получению страховыми организациями от страхователей.</w:t>
      </w:r>
    </w:p>
    <w:bookmarkEnd w:id="276"/>
    <w:bookmarkStart w:name="z920" w:id="277"/>
    <w:p>
      <w:pPr>
        <w:spacing w:after="0"/>
        <w:ind w:left="0"/>
        <w:jc w:val="both"/>
      </w:pPr>
      <w:r>
        <w:rPr>
          <w:rFonts w:ascii="Times New Roman"/>
          <w:b w:val="false"/>
          <w:i w:val="false"/>
          <w:color w:val="000000"/>
          <w:sz w:val="28"/>
        </w:rPr>
        <w:t>
      По дебету счета проводится сумма страховых премий, подлежащих к получению страховой организацией от страхователя.</w:t>
      </w:r>
    </w:p>
    <w:bookmarkEnd w:id="277"/>
    <w:bookmarkStart w:name="z921" w:id="278"/>
    <w:p>
      <w:pPr>
        <w:spacing w:after="0"/>
        <w:ind w:left="0"/>
        <w:jc w:val="both"/>
      </w:pPr>
      <w:r>
        <w:rPr>
          <w:rFonts w:ascii="Times New Roman"/>
          <w:b w:val="false"/>
          <w:i w:val="false"/>
          <w:color w:val="000000"/>
          <w:sz w:val="28"/>
        </w:rPr>
        <w:t>
      По кредиту счета проводится списание сумм страховых премий при их оплате или просрочке оплаты страхователем.</w:t>
      </w:r>
    </w:p>
    <w:bookmarkEnd w:id="278"/>
    <w:bookmarkStart w:name="z922" w:id="279"/>
    <w:p>
      <w:pPr>
        <w:spacing w:after="0"/>
        <w:ind w:left="0"/>
        <w:jc w:val="both"/>
      </w:pPr>
      <w:r>
        <w:rPr>
          <w:rFonts w:ascii="Times New Roman"/>
          <w:b w:val="false"/>
          <w:i w:val="false"/>
          <w:color w:val="000000"/>
          <w:sz w:val="28"/>
        </w:rPr>
        <w:t>
      1280 42 "Страховые премии к получению от перестрахователей" (активный).</w:t>
      </w:r>
    </w:p>
    <w:bookmarkEnd w:id="279"/>
    <w:bookmarkStart w:name="z923" w:id="280"/>
    <w:p>
      <w:pPr>
        <w:spacing w:after="0"/>
        <w:ind w:left="0"/>
        <w:jc w:val="both"/>
      </w:pPr>
      <w:r>
        <w:rPr>
          <w:rFonts w:ascii="Times New Roman"/>
          <w:b w:val="false"/>
          <w:i w:val="false"/>
          <w:color w:val="000000"/>
          <w:sz w:val="28"/>
        </w:rPr>
        <w:t>
      Назначение: учет сумм страховых премий, подлежащих к получению перестраховочными организациями от перестрахователей.</w:t>
      </w:r>
    </w:p>
    <w:bookmarkEnd w:id="280"/>
    <w:bookmarkStart w:name="z924" w:id="281"/>
    <w:p>
      <w:pPr>
        <w:spacing w:after="0"/>
        <w:ind w:left="0"/>
        <w:jc w:val="both"/>
      </w:pPr>
      <w:r>
        <w:rPr>
          <w:rFonts w:ascii="Times New Roman"/>
          <w:b w:val="false"/>
          <w:i w:val="false"/>
          <w:color w:val="000000"/>
          <w:sz w:val="28"/>
        </w:rPr>
        <w:t>
      По дебету счета проводится сумма страховых премий, подлежащих к получению перестраховочной организацией от перестрахователя.</w:t>
      </w:r>
    </w:p>
    <w:bookmarkEnd w:id="281"/>
    <w:bookmarkStart w:name="z925" w:id="282"/>
    <w:p>
      <w:pPr>
        <w:spacing w:after="0"/>
        <w:ind w:left="0"/>
        <w:jc w:val="both"/>
      </w:pPr>
      <w:r>
        <w:rPr>
          <w:rFonts w:ascii="Times New Roman"/>
          <w:b w:val="false"/>
          <w:i w:val="false"/>
          <w:color w:val="000000"/>
          <w:sz w:val="28"/>
        </w:rPr>
        <w:t>
      По кредиту счета проводится списание сумм страховых премий при их оплате или просрочке оплаты перестрахователем.</w:t>
      </w:r>
    </w:p>
    <w:bookmarkEnd w:id="282"/>
    <w:bookmarkStart w:name="z926" w:id="283"/>
    <w:p>
      <w:pPr>
        <w:spacing w:after="0"/>
        <w:ind w:left="0"/>
        <w:jc w:val="both"/>
      </w:pPr>
      <w:r>
        <w:rPr>
          <w:rFonts w:ascii="Times New Roman"/>
          <w:b w:val="false"/>
          <w:i w:val="false"/>
          <w:color w:val="000000"/>
          <w:sz w:val="28"/>
        </w:rPr>
        <w:t>
      1280 43 "Страховые премии к получению от посредников" (активный).</w:t>
      </w:r>
    </w:p>
    <w:bookmarkEnd w:id="283"/>
    <w:bookmarkStart w:name="z927" w:id="284"/>
    <w:p>
      <w:pPr>
        <w:spacing w:after="0"/>
        <w:ind w:left="0"/>
        <w:jc w:val="both"/>
      </w:pPr>
      <w:r>
        <w:rPr>
          <w:rFonts w:ascii="Times New Roman"/>
          <w:b w:val="false"/>
          <w:i w:val="false"/>
          <w:color w:val="000000"/>
          <w:sz w:val="28"/>
        </w:rPr>
        <w:t>
      Назначение: учет сумм страховых премий, подлежащих к получению страховыми (перестраховочными) организациями от посредников.</w:t>
      </w:r>
    </w:p>
    <w:bookmarkEnd w:id="284"/>
    <w:bookmarkStart w:name="z928" w:id="285"/>
    <w:p>
      <w:pPr>
        <w:spacing w:after="0"/>
        <w:ind w:left="0"/>
        <w:jc w:val="both"/>
      </w:pPr>
      <w:r>
        <w:rPr>
          <w:rFonts w:ascii="Times New Roman"/>
          <w:b w:val="false"/>
          <w:i w:val="false"/>
          <w:color w:val="000000"/>
          <w:sz w:val="28"/>
        </w:rPr>
        <w:t>
      По дебету счета проводится сумма страховых премий, подлежащих к получению страховочной (перестраховочной) организацией от посредника.</w:t>
      </w:r>
    </w:p>
    <w:bookmarkEnd w:id="285"/>
    <w:bookmarkStart w:name="z929" w:id="286"/>
    <w:p>
      <w:pPr>
        <w:spacing w:after="0"/>
        <w:ind w:left="0"/>
        <w:jc w:val="both"/>
      </w:pPr>
      <w:r>
        <w:rPr>
          <w:rFonts w:ascii="Times New Roman"/>
          <w:b w:val="false"/>
          <w:i w:val="false"/>
          <w:color w:val="000000"/>
          <w:sz w:val="28"/>
        </w:rPr>
        <w:t>
      По кредиту счета проводится списание сумм страховых премий при их оплате или просрочке оплаты посредником.</w:t>
      </w:r>
    </w:p>
    <w:bookmarkEnd w:id="286"/>
    <w:bookmarkStart w:name="z930" w:id="287"/>
    <w:p>
      <w:pPr>
        <w:spacing w:after="0"/>
        <w:ind w:left="0"/>
        <w:jc w:val="both"/>
      </w:pPr>
      <w:r>
        <w:rPr>
          <w:rFonts w:ascii="Times New Roman"/>
          <w:b w:val="false"/>
          <w:i w:val="false"/>
          <w:color w:val="000000"/>
          <w:sz w:val="28"/>
        </w:rPr>
        <w:t>
      1280 44 "Требования к лицу, ответственному за причиненный вред" (активный).</w:t>
      </w:r>
    </w:p>
    <w:bookmarkEnd w:id="287"/>
    <w:bookmarkStart w:name="z6413" w:id="288"/>
    <w:p>
      <w:pPr>
        <w:spacing w:after="0"/>
        <w:ind w:left="0"/>
        <w:jc w:val="both"/>
      </w:pPr>
      <w:r>
        <w:rPr>
          <w:rFonts w:ascii="Times New Roman"/>
          <w:b w:val="false"/>
          <w:i w:val="false"/>
          <w:color w:val="000000"/>
          <w:sz w:val="28"/>
        </w:rPr>
        <w:t>
      Назначение: учет сумм требований на возмещение убытков (суброгация) и (или) страховых возмещений по регрессному требованию к лицу, ответственному за причиненный вред.</w:t>
      </w:r>
    </w:p>
    <w:bookmarkEnd w:id="288"/>
    <w:bookmarkStart w:name="z6414" w:id="289"/>
    <w:p>
      <w:pPr>
        <w:spacing w:after="0"/>
        <w:ind w:left="0"/>
        <w:jc w:val="both"/>
      </w:pPr>
      <w:r>
        <w:rPr>
          <w:rFonts w:ascii="Times New Roman"/>
          <w:b w:val="false"/>
          <w:i w:val="false"/>
          <w:color w:val="000000"/>
          <w:sz w:val="28"/>
        </w:rPr>
        <w:t>
      По дебету счета проводится сумма требований на возмещение убытков (суброгация) и (или) страховых возмещений по регрессному требованию к лицу, ответственному за причиненный вред.</w:t>
      </w:r>
    </w:p>
    <w:bookmarkEnd w:id="289"/>
    <w:bookmarkStart w:name="z6415" w:id="290"/>
    <w:p>
      <w:pPr>
        <w:spacing w:after="0"/>
        <w:ind w:left="0"/>
        <w:jc w:val="both"/>
      </w:pPr>
      <w:r>
        <w:rPr>
          <w:rFonts w:ascii="Times New Roman"/>
          <w:b w:val="false"/>
          <w:i w:val="false"/>
          <w:color w:val="000000"/>
          <w:sz w:val="28"/>
        </w:rPr>
        <w:t>
      По кредиту счета проводится списание сумм требований на возмещение убытков (суброгация) и (или) страховых возмещений по регрессному требованию при их оплате или просрочке оплаты лицом, ответственным за причиненный вред.</w:t>
      </w:r>
    </w:p>
    <w:bookmarkEnd w:id="290"/>
    <w:bookmarkStart w:name="z934" w:id="291"/>
    <w:p>
      <w:pPr>
        <w:spacing w:after="0"/>
        <w:ind w:left="0"/>
        <w:jc w:val="both"/>
      </w:pPr>
      <w:r>
        <w:rPr>
          <w:rFonts w:ascii="Times New Roman"/>
          <w:b w:val="false"/>
          <w:i w:val="false"/>
          <w:color w:val="000000"/>
          <w:sz w:val="28"/>
        </w:rPr>
        <w:t>
      1280 45 "Требования к страховщикам" (активный).</w:t>
      </w:r>
    </w:p>
    <w:bookmarkEnd w:id="291"/>
    <w:bookmarkStart w:name="z935" w:id="292"/>
    <w:p>
      <w:pPr>
        <w:spacing w:after="0"/>
        <w:ind w:left="0"/>
        <w:jc w:val="both"/>
      </w:pPr>
      <w:r>
        <w:rPr>
          <w:rFonts w:ascii="Times New Roman"/>
          <w:b w:val="false"/>
          <w:i w:val="false"/>
          <w:color w:val="000000"/>
          <w:sz w:val="28"/>
        </w:rPr>
        <w:t>
      Назначение: учет сумм требований, подлежащих получению страховыми брокерами от страховых организаций.</w:t>
      </w:r>
    </w:p>
    <w:bookmarkEnd w:id="292"/>
    <w:bookmarkStart w:name="z936" w:id="293"/>
    <w:p>
      <w:pPr>
        <w:spacing w:after="0"/>
        <w:ind w:left="0"/>
        <w:jc w:val="both"/>
      </w:pPr>
      <w:r>
        <w:rPr>
          <w:rFonts w:ascii="Times New Roman"/>
          <w:b w:val="false"/>
          <w:i w:val="false"/>
          <w:color w:val="000000"/>
          <w:sz w:val="28"/>
        </w:rPr>
        <w:t>
      По дебету счета проводится сумма требований, подлежащих к получению страховым брокером от страховой организации.</w:t>
      </w:r>
    </w:p>
    <w:bookmarkEnd w:id="293"/>
    <w:bookmarkStart w:name="z937" w:id="294"/>
    <w:p>
      <w:pPr>
        <w:spacing w:after="0"/>
        <w:ind w:left="0"/>
        <w:jc w:val="both"/>
      </w:pPr>
      <w:r>
        <w:rPr>
          <w:rFonts w:ascii="Times New Roman"/>
          <w:b w:val="false"/>
          <w:i w:val="false"/>
          <w:color w:val="000000"/>
          <w:sz w:val="28"/>
        </w:rPr>
        <w:t>
      По кредиту счета проводится списание сумм требований при их оплате или просрочке оплаты страховой организацией.</w:t>
      </w:r>
    </w:p>
    <w:bookmarkEnd w:id="294"/>
    <w:bookmarkStart w:name="z938" w:id="295"/>
    <w:p>
      <w:pPr>
        <w:spacing w:after="0"/>
        <w:ind w:left="0"/>
        <w:jc w:val="both"/>
      </w:pPr>
      <w:r>
        <w:rPr>
          <w:rFonts w:ascii="Times New Roman"/>
          <w:b w:val="false"/>
          <w:i w:val="false"/>
          <w:color w:val="000000"/>
          <w:sz w:val="28"/>
        </w:rPr>
        <w:t>
      1280 46 "Требования к перестраховщикам" (активный).</w:t>
      </w:r>
    </w:p>
    <w:bookmarkEnd w:id="295"/>
    <w:bookmarkStart w:name="z939" w:id="296"/>
    <w:p>
      <w:pPr>
        <w:spacing w:after="0"/>
        <w:ind w:left="0"/>
        <w:jc w:val="both"/>
      </w:pPr>
      <w:r>
        <w:rPr>
          <w:rFonts w:ascii="Times New Roman"/>
          <w:b w:val="false"/>
          <w:i w:val="false"/>
          <w:color w:val="000000"/>
          <w:sz w:val="28"/>
        </w:rPr>
        <w:t>
      Назначение: учет сумм требований, подлежащих получению от перестраховочных организаций.</w:t>
      </w:r>
    </w:p>
    <w:bookmarkEnd w:id="296"/>
    <w:bookmarkStart w:name="z940" w:id="297"/>
    <w:p>
      <w:pPr>
        <w:spacing w:after="0"/>
        <w:ind w:left="0"/>
        <w:jc w:val="both"/>
      </w:pPr>
      <w:r>
        <w:rPr>
          <w:rFonts w:ascii="Times New Roman"/>
          <w:b w:val="false"/>
          <w:i w:val="false"/>
          <w:color w:val="000000"/>
          <w:sz w:val="28"/>
        </w:rPr>
        <w:t xml:space="preserve">
      По дебету счета проводится сумма требований, подлежащих получению от перестраховочной организации. </w:t>
      </w:r>
    </w:p>
    <w:bookmarkEnd w:id="297"/>
    <w:bookmarkStart w:name="z941" w:id="298"/>
    <w:p>
      <w:pPr>
        <w:spacing w:after="0"/>
        <w:ind w:left="0"/>
        <w:jc w:val="both"/>
      </w:pPr>
      <w:r>
        <w:rPr>
          <w:rFonts w:ascii="Times New Roman"/>
          <w:b w:val="false"/>
          <w:i w:val="false"/>
          <w:color w:val="000000"/>
          <w:sz w:val="28"/>
        </w:rPr>
        <w:t>
      По кредиту счета проводится списание сумм требований при их оплате или просрочке оплаты перестраховочной организацией.</w:t>
      </w:r>
    </w:p>
    <w:bookmarkEnd w:id="298"/>
    <w:bookmarkStart w:name="z942" w:id="299"/>
    <w:p>
      <w:pPr>
        <w:spacing w:after="0"/>
        <w:ind w:left="0"/>
        <w:jc w:val="both"/>
      </w:pPr>
      <w:r>
        <w:rPr>
          <w:rFonts w:ascii="Times New Roman"/>
          <w:b w:val="false"/>
          <w:i w:val="false"/>
          <w:color w:val="000000"/>
          <w:sz w:val="28"/>
        </w:rPr>
        <w:t>
      1280 47 "Активы перестрахования по незаработанным премиям" (активный).</w:t>
      </w:r>
    </w:p>
    <w:bookmarkEnd w:id="299"/>
    <w:bookmarkStart w:name="z943" w:id="300"/>
    <w:p>
      <w:pPr>
        <w:spacing w:after="0"/>
        <w:ind w:left="0"/>
        <w:jc w:val="both"/>
      </w:pPr>
      <w:r>
        <w:rPr>
          <w:rFonts w:ascii="Times New Roman"/>
          <w:b w:val="false"/>
          <w:i w:val="false"/>
          <w:color w:val="000000"/>
          <w:sz w:val="28"/>
        </w:rPr>
        <w:t>
      Назначение: учет сумм активов перестрахования по незаработанным премиям при передаче рисков перестраховщику в соответствии с договором перестрахования.</w:t>
      </w:r>
    </w:p>
    <w:bookmarkEnd w:id="300"/>
    <w:bookmarkStart w:name="z944" w:id="301"/>
    <w:p>
      <w:pPr>
        <w:spacing w:after="0"/>
        <w:ind w:left="0"/>
        <w:jc w:val="both"/>
      </w:pPr>
      <w:r>
        <w:rPr>
          <w:rFonts w:ascii="Times New Roman"/>
          <w:b w:val="false"/>
          <w:i w:val="false"/>
          <w:color w:val="000000"/>
          <w:sz w:val="28"/>
        </w:rPr>
        <w:t>
      По дебету счета проводится сумма активов перестрахования по незаработанным премиям при передаче рисков перестраховщику в соответствии с договором перестрахования.</w:t>
      </w:r>
    </w:p>
    <w:bookmarkEnd w:id="301"/>
    <w:bookmarkStart w:name="z945" w:id="302"/>
    <w:p>
      <w:pPr>
        <w:spacing w:after="0"/>
        <w:ind w:left="0"/>
        <w:jc w:val="both"/>
      </w:pPr>
      <w:r>
        <w:rPr>
          <w:rFonts w:ascii="Times New Roman"/>
          <w:b w:val="false"/>
          <w:i w:val="false"/>
          <w:color w:val="000000"/>
          <w:sz w:val="28"/>
        </w:rPr>
        <w:t>
      По кредиту счета проводится списание сумм активов перестрахования по незаработанным премиям при расторжении договора перестрахования или уменьшении активов перестрахования.</w:t>
      </w:r>
    </w:p>
    <w:bookmarkEnd w:id="302"/>
    <w:bookmarkStart w:name="z946" w:id="303"/>
    <w:p>
      <w:pPr>
        <w:spacing w:after="0"/>
        <w:ind w:left="0"/>
        <w:jc w:val="both"/>
      </w:pPr>
      <w:r>
        <w:rPr>
          <w:rFonts w:ascii="Times New Roman"/>
          <w:b w:val="false"/>
          <w:i w:val="false"/>
          <w:color w:val="000000"/>
          <w:sz w:val="28"/>
        </w:rPr>
        <w:t>
      1280 48 "Активы перестрахования по произошедшим, но незаявленным убыткам" (активный).</w:t>
      </w:r>
    </w:p>
    <w:bookmarkEnd w:id="303"/>
    <w:bookmarkStart w:name="z947" w:id="304"/>
    <w:p>
      <w:pPr>
        <w:spacing w:after="0"/>
        <w:ind w:left="0"/>
        <w:jc w:val="both"/>
      </w:pPr>
      <w:r>
        <w:rPr>
          <w:rFonts w:ascii="Times New Roman"/>
          <w:b w:val="false"/>
          <w:i w:val="false"/>
          <w:color w:val="000000"/>
          <w:sz w:val="28"/>
        </w:rPr>
        <w:t>
      Назначение: учет сумм активов перестрахования по произошедшим, но не заявленным убыткам при передаче рисков перестраховщику в соответствии с договором перестрахования.</w:t>
      </w:r>
    </w:p>
    <w:bookmarkEnd w:id="304"/>
    <w:bookmarkStart w:name="z948" w:id="305"/>
    <w:p>
      <w:pPr>
        <w:spacing w:after="0"/>
        <w:ind w:left="0"/>
        <w:jc w:val="both"/>
      </w:pPr>
      <w:r>
        <w:rPr>
          <w:rFonts w:ascii="Times New Roman"/>
          <w:b w:val="false"/>
          <w:i w:val="false"/>
          <w:color w:val="000000"/>
          <w:sz w:val="28"/>
        </w:rPr>
        <w:t>
      По дебету счета проводится сумма активов перестрахования по произошедшим, но не заявленным убыткам при передаче рисков перестраховщику в соответствии с договором перестрахования.</w:t>
      </w:r>
    </w:p>
    <w:bookmarkEnd w:id="305"/>
    <w:bookmarkStart w:name="z949" w:id="306"/>
    <w:p>
      <w:pPr>
        <w:spacing w:after="0"/>
        <w:ind w:left="0"/>
        <w:jc w:val="both"/>
      </w:pPr>
      <w:r>
        <w:rPr>
          <w:rFonts w:ascii="Times New Roman"/>
          <w:b w:val="false"/>
          <w:i w:val="false"/>
          <w:color w:val="000000"/>
          <w:sz w:val="28"/>
        </w:rPr>
        <w:t>
      По кредиту счета проводится списание сумм активов перестрахования по произошедшим, но не заявленным убыткам при уменьшении активов перестрахования.</w:t>
      </w:r>
    </w:p>
    <w:bookmarkEnd w:id="306"/>
    <w:bookmarkStart w:name="z950" w:id="307"/>
    <w:p>
      <w:pPr>
        <w:spacing w:after="0"/>
        <w:ind w:left="0"/>
        <w:jc w:val="both"/>
      </w:pPr>
      <w:r>
        <w:rPr>
          <w:rFonts w:ascii="Times New Roman"/>
          <w:b w:val="false"/>
          <w:i w:val="false"/>
          <w:color w:val="000000"/>
          <w:sz w:val="28"/>
        </w:rPr>
        <w:t>
      1280 49 "Активы перестрахования по непроизошедшим убыткам по договорам страхования (перестрахования) жизни" (активный).</w:t>
      </w:r>
    </w:p>
    <w:bookmarkEnd w:id="307"/>
    <w:bookmarkStart w:name="z951" w:id="308"/>
    <w:p>
      <w:pPr>
        <w:spacing w:after="0"/>
        <w:ind w:left="0"/>
        <w:jc w:val="both"/>
      </w:pPr>
      <w:r>
        <w:rPr>
          <w:rFonts w:ascii="Times New Roman"/>
          <w:b w:val="false"/>
          <w:i w:val="false"/>
          <w:color w:val="000000"/>
          <w:sz w:val="28"/>
        </w:rPr>
        <w:t>
      Назначение: учет сумм активов перестрахования по непроизошедшим убыткам по договорам страхования (перестрахования) жизни при передаче рисков перестраховщику в соответствии с договором перестрахования.</w:t>
      </w:r>
    </w:p>
    <w:bookmarkEnd w:id="308"/>
    <w:bookmarkStart w:name="z952" w:id="309"/>
    <w:p>
      <w:pPr>
        <w:spacing w:after="0"/>
        <w:ind w:left="0"/>
        <w:jc w:val="both"/>
      </w:pPr>
      <w:r>
        <w:rPr>
          <w:rFonts w:ascii="Times New Roman"/>
          <w:b w:val="false"/>
          <w:i w:val="false"/>
          <w:color w:val="000000"/>
          <w:sz w:val="28"/>
        </w:rPr>
        <w:t>
      По дебету счета проводится сумма активов перестрахования по непроизошедшим убыткам по договорам страхования (перестрахования) жизни при передаче рисков перестраховщику в соответствии с договором перестрахования.</w:t>
      </w:r>
    </w:p>
    <w:bookmarkEnd w:id="309"/>
    <w:bookmarkStart w:name="z953" w:id="310"/>
    <w:p>
      <w:pPr>
        <w:spacing w:after="0"/>
        <w:ind w:left="0"/>
        <w:jc w:val="both"/>
      </w:pPr>
      <w:r>
        <w:rPr>
          <w:rFonts w:ascii="Times New Roman"/>
          <w:b w:val="false"/>
          <w:i w:val="false"/>
          <w:color w:val="000000"/>
          <w:sz w:val="28"/>
        </w:rPr>
        <w:t>
      По кредиту счета проводится списание сумм активов перестрахования по непроизошедшим убыткам по договорам страхования (перестрахования) жизни при осуществлении страховщиком страховой выплаты страхователю (выгодоприобретателю) или уменьшении активов перестрахования.</w:t>
      </w:r>
    </w:p>
    <w:bookmarkEnd w:id="310"/>
    <w:bookmarkStart w:name="z954" w:id="311"/>
    <w:p>
      <w:pPr>
        <w:spacing w:after="0"/>
        <w:ind w:left="0"/>
        <w:jc w:val="both"/>
      </w:pPr>
      <w:r>
        <w:rPr>
          <w:rFonts w:ascii="Times New Roman"/>
          <w:b w:val="false"/>
          <w:i w:val="false"/>
          <w:color w:val="000000"/>
          <w:sz w:val="28"/>
        </w:rPr>
        <w:t>
      1280 50 "Активы перестрахования по непроизошедшим убыткам по договорам аннуитета" (активный).</w:t>
      </w:r>
    </w:p>
    <w:bookmarkEnd w:id="311"/>
    <w:bookmarkStart w:name="z955" w:id="312"/>
    <w:p>
      <w:pPr>
        <w:spacing w:after="0"/>
        <w:ind w:left="0"/>
        <w:jc w:val="both"/>
      </w:pPr>
      <w:r>
        <w:rPr>
          <w:rFonts w:ascii="Times New Roman"/>
          <w:b w:val="false"/>
          <w:i w:val="false"/>
          <w:color w:val="000000"/>
          <w:sz w:val="28"/>
        </w:rPr>
        <w:t>
      Назначение: учет сумм активов перестрахования по непроизошедшим убыткам по договорам аннуитета при передаче рисков перестраховщику в соответствии с договором перестрахования.</w:t>
      </w:r>
    </w:p>
    <w:bookmarkEnd w:id="312"/>
    <w:bookmarkStart w:name="z956" w:id="313"/>
    <w:p>
      <w:pPr>
        <w:spacing w:after="0"/>
        <w:ind w:left="0"/>
        <w:jc w:val="both"/>
      </w:pPr>
      <w:r>
        <w:rPr>
          <w:rFonts w:ascii="Times New Roman"/>
          <w:b w:val="false"/>
          <w:i w:val="false"/>
          <w:color w:val="000000"/>
          <w:sz w:val="28"/>
        </w:rPr>
        <w:t>
      По дебету счета проводится сумма активов по непроизошедшим убыткам по договорам аннуитета при передаче рисков перестраховщику в соответствии с договором перестрахования.</w:t>
      </w:r>
    </w:p>
    <w:bookmarkEnd w:id="313"/>
    <w:bookmarkStart w:name="z957" w:id="314"/>
    <w:p>
      <w:pPr>
        <w:spacing w:after="0"/>
        <w:ind w:left="0"/>
        <w:jc w:val="both"/>
      </w:pPr>
      <w:r>
        <w:rPr>
          <w:rFonts w:ascii="Times New Roman"/>
          <w:b w:val="false"/>
          <w:i w:val="false"/>
          <w:color w:val="000000"/>
          <w:sz w:val="28"/>
        </w:rPr>
        <w:t>
      По кредиту счета проводится списание сумм активов перестрахования по непроизошедшим убыткам по договорам аннуитета при осуществлении страховщиком страховой выплаты страхователю (выгодоприобретателю) или уменьшении активов перестрахования.</w:t>
      </w:r>
    </w:p>
    <w:bookmarkEnd w:id="314"/>
    <w:bookmarkStart w:name="z958" w:id="315"/>
    <w:p>
      <w:pPr>
        <w:spacing w:after="0"/>
        <w:ind w:left="0"/>
        <w:jc w:val="both"/>
      </w:pPr>
      <w:r>
        <w:rPr>
          <w:rFonts w:ascii="Times New Roman"/>
          <w:b w:val="false"/>
          <w:i w:val="false"/>
          <w:color w:val="000000"/>
          <w:sz w:val="28"/>
        </w:rPr>
        <w:t>
      1280 51 "Активы перестрахования по заявленным, но неурегулированным убыткам" (активный).</w:t>
      </w:r>
    </w:p>
    <w:bookmarkEnd w:id="315"/>
    <w:bookmarkStart w:name="z959" w:id="316"/>
    <w:p>
      <w:pPr>
        <w:spacing w:after="0"/>
        <w:ind w:left="0"/>
        <w:jc w:val="both"/>
      </w:pPr>
      <w:r>
        <w:rPr>
          <w:rFonts w:ascii="Times New Roman"/>
          <w:b w:val="false"/>
          <w:i w:val="false"/>
          <w:color w:val="000000"/>
          <w:sz w:val="28"/>
        </w:rPr>
        <w:t>
      Назначение: учет сумм активов перестрахования по заявленным, но неурегулированным убыткам при передаче рисков перестраховщику в соответствии с договором перестрахования.</w:t>
      </w:r>
    </w:p>
    <w:bookmarkEnd w:id="316"/>
    <w:bookmarkStart w:name="z960" w:id="317"/>
    <w:p>
      <w:pPr>
        <w:spacing w:after="0"/>
        <w:ind w:left="0"/>
        <w:jc w:val="both"/>
      </w:pPr>
      <w:r>
        <w:rPr>
          <w:rFonts w:ascii="Times New Roman"/>
          <w:b w:val="false"/>
          <w:i w:val="false"/>
          <w:color w:val="000000"/>
          <w:sz w:val="28"/>
        </w:rPr>
        <w:t>
      По дебету счета проводится сумма активов по заявленным, но неурегулированным убыткам при передаче рисков перестраховщику в соответствии с договором перестрахования.</w:t>
      </w:r>
    </w:p>
    <w:bookmarkEnd w:id="317"/>
    <w:bookmarkStart w:name="z961" w:id="318"/>
    <w:p>
      <w:pPr>
        <w:spacing w:after="0"/>
        <w:ind w:left="0"/>
        <w:jc w:val="both"/>
      </w:pPr>
      <w:r>
        <w:rPr>
          <w:rFonts w:ascii="Times New Roman"/>
          <w:b w:val="false"/>
          <w:i w:val="false"/>
          <w:color w:val="000000"/>
          <w:sz w:val="28"/>
        </w:rPr>
        <w:t>
      По кредиту счета проводится списание сумм активов перестрахования по заявленным, но неурегулированным убыткам при осуществлении страховщиком страховой выплаты страхователю (выгодоприобретателю) или уменьшении активов перестрахования.</w:t>
      </w:r>
    </w:p>
    <w:bookmarkEnd w:id="318"/>
    <w:bookmarkStart w:name="z962" w:id="319"/>
    <w:p>
      <w:pPr>
        <w:spacing w:after="0"/>
        <w:ind w:left="0"/>
        <w:jc w:val="both"/>
      </w:pPr>
      <w:r>
        <w:rPr>
          <w:rFonts w:ascii="Times New Roman"/>
          <w:b w:val="false"/>
          <w:i w:val="false"/>
          <w:color w:val="000000"/>
          <w:sz w:val="28"/>
        </w:rPr>
        <w:t>
      1280 53 "Прочая дебиторская задолженность, связанная со страховой (перестраховочной) деятельностью" (активный).</w:t>
      </w:r>
    </w:p>
    <w:bookmarkEnd w:id="319"/>
    <w:bookmarkStart w:name="z963" w:id="320"/>
    <w:p>
      <w:pPr>
        <w:spacing w:after="0"/>
        <w:ind w:left="0"/>
        <w:jc w:val="both"/>
      </w:pPr>
      <w:r>
        <w:rPr>
          <w:rFonts w:ascii="Times New Roman"/>
          <w:b w:val="false"/>
          <w:i w:val="false"/>
          <w:color w:val="000000"/>
          <w:sz w:val="28"/>
        </w:rPr>
        <w:t>
      Назначение: учет сумм прочей дебиторской задолженности, связанной со страховой (перестраховочной) деятельностью.</w:t>
      </w:r>
    </w:p>
    <w:bookmarkEnd w:id="320"/>
    <w:bookmarkStart w:name="z964" w:id="321"/>
    <w:p>
      <w:pPr>
        <w:spacing w:after="0"/>
        <w:ind w:left="0"/>
        <w:jc w:val="both"/>
      </w:pPr>
      <w:r>
        <w:rPr>
          <w:rFonts w:ascii="Times New Roman"/>
          <w:b w:val="false"/>
          <w:i w:val="false"/>
          <w:color w:val="000000"/>
          <w:sz w:val="28"/>
        </w:rPr>
        <w:t xml:space="preserve">
      По дебету счета проводится сумма прочей дебиторской задолженности, связанной со страховой (перестраховочной) деятельностью. </w:t>
      </w:r>
    </w:p>
    <w:bookmarkEnd w:id="321"/>
    <w:bookmarkStart w:name="z965" w:id="322"/>
    <w:p>
      <w:pPr>
        <w:spacing w:after="0"/>
        <w:ind w:left="0"/>
        <w:jc w:val="both"/>
      </w:pPr>
      <w:r>
        <w:rPr>
          <w:rFonts w:ascii="Times New Roman"/>
          <w:b w:val="false"/>
          <w:i w:val="false"/>
          <w:color w:val="000000"/>
          <w:sz w:val="28"/>
        </w:rPr>
        <w:t>
      По кредиту счета проводится списание сумм прочей дебиторской задолженности, связанной со страховой (перестраховочной) деятельностью, при погашении или списании с баланса организации.</w:t>
      </w:r>
    </w:p>
    <w:bookmarkEnd w:id="322"/>
    <w:bookmarkStart w:name="z966" w:id="323"/>
    <w:p>
      <w:pPr>
        <w:spacing w:after="0"/>
        <w:ind w:left="0"/>
        <w:jc w:val="both"/>
      </w:pPr>
      <w:r>
        <w:rPr>
          <w:rFonts w:ascii="Times New Roman"/>
          <w:b w:val="false"/>
          <w:i w:val="false"/>
          <w:color w:val="000000"/>
          <w:sz w:val="28"/>
        </w:rPr>
        <w:t>
      1280 54 "Требование к ответственному страховщику по прямому урегулированию" (активный).</w:t>
      </w:r>
    </w:p>
    <w:bookmarkEnd w:id="323"/>
    <w:p>
      <w:pPr>
        <w:spacing w:after="0"/>
        <w:ind w:left="0"/>
        <w:jc w:val="both"/>
      </w:pPr>
      <w:r>
        <w:rPr>
          <w:rFonts w:ascii="Times New Roman"/>
          <w:b w:val="false"/>
          <w:i w:val="false"/>
          <w:color w:val="000000"/>
          <w:sz w:val="28"/>
        </w:rPr>
        <w:t>
      Назначение: учет сумм требований прямого страховщика к ответственному страховщику по возмещению выплаты по прямому урегулированию.</w:t>
      </w:r>
    </w:p>
    <w:p>
      <w:pPr>
        <w:spacing w:after="0"/>
        <w:ind w:left="0"/>
        <w:jc w:val="both"/>
      </w:pPr>
      <w:r>
        <w:rPr>
          <w:rFonts w:ascii="Times New Roman"/>
          <w:b w:val="false"/>
          <w:i w:val="false"/>
          <w:color w:val="000000"/>
          <w:sz w:val="28"/>
        </w:rPr>
        <w:t>
      По дебету счета проводится начисление суммы требований прямого страховщика к ответственному страховщику по прямому урегулированию.</w:t>
      </w:r>
    </w:p>
    <w:p>
      <w:pPr>
        <w:spacing w:after="0"/>
        <w:ind w:left="0"/>
        <w:jc w:val="both"/>
      </w:pPr>
      <w:r>
        <w:rPr>
          <w:rFonts w:ascii="Times New Roman"/>
          <w:b w:val="false"/>
          <w:i w:val="false"/>
          <w:color w:val="000000"/>
          <w:sz w:val="28"/>
        </w:rPr>
        <w:t>
      По кредиту счета проводится списание сумм требований к ответственному страховщику по прямому урегулированию по мере его погашения или списания с баланса организации.</w:t>
      </w:r>
    </w:p>
    <w:p>
      <w:pPr>
        <w:spacing w:after="0"/>
        <w:ind w:left="0"/>
        <w:jc w:val="both"/>
      </w:pPr>
      <w:r>
        <w:rPr>
          <w:rFonts w:ascii="Times New Roman"/>
          <w:b w:val="false"/>
          <w:i w:val="false"/>
          <w:color w:val="000000"/>
          <w:sz w:val="28"/>
        </w:rPr>
        <w:t>
      1280 55 "Страховые премии к получению по принятым договорам исламского страхования"</w:t>
      </w:r>
    </w:p>
    <w:p>
      <w:pPr>
        <w:spacing w:after="0"/>
        <w:ind w:left="0"/>
        <w:jc w:val="both"/>
      </w:pPr>
      <w:r>
        <w:rPr>
          <w:rFonts w:ascii="Times New Roman"/>
          <w:b w:val="false"/>
          <w:i w:val="false"/>
          <w:color w:val="000000"/>
          <w:sz w:val="28"/>
        </w:rPr>
        <w:t>
      Назначение: учет сумм страховых премий, подлежащих к получению по принятым договорам исламского страхования.</w:t>
      </w:r>
    </w:p>
    <w:p>
      <w:pPr>
        <w:spacing w:after="0"/>
        <w:ind w:left="0"/>
        <w:jc w:val="both"/>
      </w:pPr>
      <w:r>
        <w:rPr>
          <w:rFonts w:ascii="Times New Roman"/>
          <w:b w:val="false"/>
          <w:i w:val="false"/>
          <w:color w:val="000000"/>
          <w:sz w:val="28"/>
        </w:rPr>
        <w:t>
      По дебету счета проводится сумма страховых премий, подлежащих к получению по принятым договорам исламского страхования.</w:t>
      </w:r>
    </w:p>
    <w:p>
      <w:pPr>
        <w:spacing w:after="0"/>
        <w:ind w:left="0"/>
        <w:jc w:val="both"/>
      </w:pPr>
      <w:r>
        <w:rPr>
          <w:rFonts w:ascii="Times New Roman"/>
          <w:b w:val="false"/>
          <w:i w:val="false"/>
          <w:color w:val="000000"/>
          <w:sz w:val="28"/>
        </w:rPr>
        <w:t>
      По кредиту счета проводится списание сумм страховых премий при их оплате или просрочке оплаты страхователем.</w:t>
      </w:r>
    </w:p>
    <w:p>
      <w:pPr>
        <w:spacing w:after="0"/>
        <w:ind w:left="0"/>
        <w:jc w:val="both"/>
      </w:pPr>
      <w:r>
        <w:rPr>
          <w:rFonts w:ascii="Times New Roman"/>
          <w:b w:val="false"/>
          <w:i w:val="false"/>
          <w:color w:val="000000"/>
          <w:sz w:val="28"/>
        </w:rPr>
        <w:t>
      1280 56 "Требование исламской страховой организации к исламскому страховому фонду за управление фондом"</w:t>
      </w:r>
    </w:p>
    <w:p>
      <w:pPr>
        <w:spacing w:after="0"/>
        <w:ind w:left="0"/>
        <w:jc w:val="both"/>
      </w:pPr>
      <w:r>
        <w:rPr>
          <w:rFonts w:ascii="Times New Roman"/>
          <w:b w:val="false"/>
          <w:i w:val="false"/>
          <w:color w:val="000000"/>
          <w:sz w:val="28"/>
        </w:rPr>
        <w:t>
      Назначение: учет дебиторской задолженности организации за управление фондом, возникшим по группам договоров исламского страхования.</w:t>
      </w:r>
    </w:p>
    <w:p>
      <w:pPr>
        <w:spacing w:after="0"/>
        <w:ind w:left="0"/>
        <w:jc w:val="both"/>
      </w:pPr>
      <w:r>
        <w:rPr>
          <w:rFonts w:ascii="Times New Roman"/>
          <w:b w:val="false"/>
          <w:i w:val="false"/>
          <w:color w:val="000000"/>
          <w:sz w:val="28"/>
        </w:rPr>
        <w:t>
      По дебету счета отражается дебиторская задолженность организации за управление фондом, возникшим по группам договоров исламского страхования.</w:t>
      </w:r>
    </w:p>
    <w:p>
      <w:pPr>
        <w:spacing w:after="0"/>
        <w:ind w:left="0"/>
        <w:jc w:val="both"/>
      </w:pPr>
      <w:r>
        <w:rPr>
          <w:rFonts w:ascii="Times New Roman"/>
          <w:b w:val="false"/>
          <w:i w:val="false"/>
          <w:color w:val="000000"/>
          <w:sz w:val="28"/>
        </w:rPr>
        <w:t>
      По кредиту счета отражается списание дебиторской задолженности за управление фондом при ее погашении или списании с баланса организации.</w:t>
      </w:r>
    </w:p>
    <w:p>
      <w:pPr>
        <w:spacing w:after="0"/>
        <w:ind w:left="0"/>
        <w:jc w:val="both"/>
      </w:pPr>
      <w:r>
        <w:rPr>
          <w:rFonts w:ascii="Times New Roman"/>
          <w:b w:val="false"/>
          <w:i w:val="false"/>
          <w:color w:val="000000"/>
          <w:sz w:val="28"/>
        </w:rPr>
        <w:t>
      1280 57 "Требование к исламской страховой организации в связи с недостаточностью средств исламского страхового фонда для исполнения обязательств по договорам исламского страхования"</w:t>
      </w:r>
    </w:p>
    <w:p>
      <w:pPr>
        <w:spacing w:after="0"/>
        <w:ind w:left="0"/>
        <w:jc w:val="both"/>
      </w:pPr>
      <w:r>
        <w:rPr>
          <w:rFonts w:ascii="Times New Roman"/>
          <w:b w:val="false"/>
          <w:i w:val="false"/>
          <w:color w:val="000000"/>
          <w:sz w:val="28"/>
        </w:rPr>
        <w:t>
      Назначение: учет сумм требований, подлежащих к получению исламским страховым фондом от исламской страховой организации для исполнения обязательств по договорам</w:t>
      </w:r>
    </w:p>
    <w:p>
      <w:pPr>
        <w:spacing w:after="0"/>
        <w:ind w:left="0"/>
        <w:jc w:val="both"/>
      </w:pPr>
      <w:r>
        <w:rPr>
          <w:rFonts w:ascii="Times New Roman"/>
          <w:b w:val="false"/>
          <w:i w:val="false"/>
          <w:color w:val="000000"/>
          <w:sz w:val="28"/>
        </w:rPr>
        <w:t>
      По дебету счета проводится сумма требований, подлежащих к получению исламским страховым фондом от исламской страховой организации для исполнения обязательств по договорам.</w:t>
      </w:r>
    </w:p>
    <w:p>
      <w:pPr>
        <w:spacing w:after="0"/>
        <w:ind w:left="0"/>
        <w:jc w:val="both"/>
      </w:pPr>
      <w:r>
        <w:rPr>
          <w:rFonts w:ascii="Times New Roman"/>
          <w:b w:val="false"/>
          <w:i w:val="false"/>
          <w:color w:val="000000"/>
          <w:sz w:val="28"/>
        </w:rPr>
        <w:t>
      По кредиту счета проводится списание сумм требований при их оплате или просрочке оплаты страховой организацией.</w:t>
      </w:r>
    </w:p>
    <w:bookmarkStart w:name="z6416" w:id="324"/>
    <w:p>
      <w:pPr>
        <w:spacing w:after="0"/>
        <w:ind w:left="0"/>
        <w:jc w:val="both"/>
      </w:pPr>
      <w:r>
        <w:rPr>
          <w:rFonts w:ascii="Times New Roman"/>
          <w:b w:val="false"/>
          <w:i w:val="false"/>
          <w:color w:val="000000"/>
          <w:sz w:val="28"/>
        </w:rPr>
        <w:t>
      1290 01 "Резервы (провизии) по дебиторской задолженности" (контрактивный).</w:t>
      </w:r>
    </w:p>
    <w:bookmarkEnd w:id="324"/>
    <w:bookmarkStart w:name="z6417" w:id="325"/>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дебиторской задолженности клиентов.</w:t>
      </w:r>
    </w:p>
    <w:bookmarkEnd w:id="325"/>
    <w:bookmarkStart w:name="z6418" w:id="326"/>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дебиторской задолженности клиента.</w:t>
      </w:r>
    </w:p>
    <w:bookmarkEnd w:id="326"/>
    <w:bookmarkStart w:name="z6419" w:id="327"/>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bookmarkEnd w:id="327"/>
    <w:bookmarkStart w:name="z6420" w:id="328"/>
    <w:p>
      <w:pPr>
        <w:spacing w:after="0"/>
        <w:ind w:left="0"/>
        <w:jc w:val="both"/>
      </w:pPr>
      <w:r>
        <w:rPr>
          <w:rFonts w:ascii="Times New Roman"/>
          <w:b w:val="false"/>
          <w:i w:val="false"/>
          <w:color w:val="000000"/>
          <w:sz w:val="28"/>
        </w:rPr>
        <w:t>
      1290 21 "Резервы (провизии) по займам, предоставленным клиентам" (контрактивный).</w:t>
      </w:r>
    </w:p>
    <w:bookmarkEnd w:id="328"/>
    <w:bookmarkStart w:name="z6421" w:id="329"/>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займам, предоставленным клиентам.</w:t>
      </w:r>
    </w:p>
    <w:bookmarkEnd w:id="329"/>
    <w:bookmarkStart w:name="z6422" w:id="330"/>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займам, предоставленным клиенту.</w:t>
      </w:r>
    </w:p>
    <w:bookmarkEnd w:id="330"/>
    <w:bookmarkStart w:name="z6423" w:id="331"/>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bookmarkEnd w:id="331"/>
    <w:bookmarkStart w:name="z6424" w:id="332"/>
    <w:p>
      <w:pPr>
        <w:spacing w:after="0"/>
        <w:ind w:left="0"/>
        <w:jc w:val="both"/>
      </w:pPr>
      <w:r>
        <w:rPr>
          <w:rFonts w:ascii="Times New Roman"/>
          <w:b w:val="false"/>
          <w:i w:val="false"/>
          <w:color w:val="000000"/>
          <w:sz w:val="28"/>
        </w:rPr>
        <w:t>
      1290 22 "Резервы (провизии) по финансовой аренде, предоставленной клиентам" (контрактивный).</w:t>
      </w:r>
    </w:p>
    <w:bookmarkEnd w:id="332"/>
    <w:bookmarkStart w:name="z6425" w:id="333"/>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финансовой аренде, предоставленной клиентам.</w:t>
      </w:r>
    </w:p>
    <w:bookmarkEnd w:id="333"/>
    <w:bookmarkStart w:name="z6426" w:id="334"/>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финансовой аренде, предоставленной клиенту.</w:t>
      </w:r>
    </w:p>
    <w:bookmarkEnd w:id="334"/>
    <w:bookmarkStart w:name="z6427" w:id="335"/>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bookmarkEnd w:id="335"/>
    <w:bookmarkStart w:name="z6428" w:id="336"/>
    <w:p>
      <w:pPr>
        <w:spacing w:after="0"/>
        <w:ind w:left="0"/>
        <w:jc w:val="both"/>
      </w:pPr>
      <w:r>
        <w:rPr>
          <w:rFonts w:ascii="Times New Roman"/>
          <w:b w:val="false"/>
          <w:i w:val="false"/>
          <w:color w:val="000000"/>
          <w:sz w:val="28"/>
        </w:rPr>
        <w:t>
      1290 23 "Резервы (провизии) по финансовым активам, учитываемым по амортизированной стоимости" (контрактивный).</w:t>
      </w:r>
    </w:p>
    <w:bookmarkEnd w:id="336"/>
    <w:bookmarkStart w:name="z6429" w:id="337"/>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финансовым активам, учитываемым по амортизированной стоимости.</w:t>
      </w:r>
    </w:p>
    <w:bookmarkEnd w:id="337"/>
    <w:bookmarkStart w:name="z6430" w:id="338"/>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финансовым активам, учитываемым по амортизированной стоимости.</w:t>
      </w:r>
    </w:p>
    <w:bookmarkEnd w:id="338"/>
    <w:bookmarkStart w:name="z6431" w:id="339"/>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bookmarkEnd w:id="339"/>
    <w:bookmarkStart w:name="z6432" w:id="340"/>
    <w:p>
      <w:pPr>
        <w:spacing w:after="0"/>
        <w:ind w:left="0"/>
        <w:jc w:val="both"/>
      </w:pPr>
      <w:r>
        <w:rPr>
          <w:rFonts w:ascii="Times New Roman"/>
          <w:b w:val="false"/>
          <w:i w:val="false"/>
          <w:color w:val="000000"/>
          <w:sz w:val="28"/>
        </w:rPr>
        <w:t>
      1290 24 "Резервы (провизии) по вкладам, размещенным в банках второго уровня и организациях, осуществляющих отдельные виды банковских операций" (контрактивный).</w:t>
      </w:r>
    </w:p>
    <w:bookmarkEnd w:id="340"/>
    <w:bookmarkStart w:name="z6433" w:id="341"/>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вкладам, размещенным в банках второго уровня и организациях, осуществляющих отдельные виды банковских операций.</w:t>
      </w:r>
    </w:p>
    <w:bookmarkEnd w:id="341"/>
    <w:bookmarkStart w:name="z6434" w:id="342"/>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вкладам, размещенным в банке второго уровня либо организации, осуществляющей отдельные виды банковских операций.</w:t>
      </w:r>
    </w:p>
    <w:bookmarkEnd w:id="342"/>
    <w:bookmarkStart w:name="z6435" w:id="343"/>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bookmarkEnd w:id="343"/>
    <w:p>
      <w:pPr>
        <w:spacing w:after="0"/>
        <w:ind w:left="0"/>
        <w:jc w:val="both"/>
      </w:pPr>
      <w:r>
        <w:rPr>
          <w:rFonts w:ascii="Times New Roman"/>
          <w:b w:val="false"/>
          <w:i w:val="false"/>
          <w:color w:val="000000"/>
          <w:sz w:val="28"/>
        </w:rPr>
        <w:t>
      1290 25 "Резервы (провизии) на покрытие убытков по текущим счетам, размещенным в банках второго уровня и организациях, осуществляющих отдельные виды банковских операций" (контрактивный).</w:t>
      </w:r>
    </w:p>
    <w:p>
      <w:pPr>
        <w:spacing w:after="0"/>
        <w:ind w:left="0"/>
        <w:jc w:val="both"/>
      </w:pPr>
      <w:r>
        <w:rPr>
          <w:rFonts w:ascii="Times New Roman"/>
          <w:b w:val="false"/>
          <w:i w:val="false"/>
          <w:color w:val="000000"/>
          <w:sz w:val="28"/>
        </w:rPr>
        <w:t>
      Назначение: учет сумм резервов (провизий) на покрытие убытков по текущим счетам,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сумма создаваемых резервов (провизий) на покрытие убытков по текущим счетам, размещенным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w:t>
      </w:r>
    </w:p>
    <w:p>
      <w:pPr>
        <w:spacing w:after="0"/>
        <w:ind w:left="0"/>
        <w:jc w:val="both"/>
      </w:pPr>
      <w:r>
        <w:rPr>
          <w:rFonts w:ascii="Times New Roman"/>
          <w:b w:val="false"/>
          <w:i w:val="false"/>
          <w:color w:val="000000"/>
          <w:sz w:val="28"/>
        </w:rPr>
        <w:t>
      1290 26 "Резерв (провизия) на обесценение займов, выданных исламскими страховыми организациями"</w:t>
      </w:r>
    </w:p>
    <w:p>
      <w:pPr>
        <w:spacing w:after="0"/>
        <w:ind w:left="0"/>
        <w:jc w:val="both"/>
      </w:pPr>
      <w:r>
        <w:rPr>
          <w:rFonts w:ascii="Times New Roman"/>
          <w:b w:val="false"/>
          <w:i w:val="false"/>
          <w:color w:val="000000"/>
          <w:sz w:val="28"/>
        </w:rPr>
        <w:t>
      Назначение: учет сумм резервов (провизий) на обесценение займов, выданных исламскими страховыми организациями.</w:t>
      </w:r>
    </w:p>
    <w:p>
      <w:pPr>
        <w:spacing w:after="0"/>
        <w:ind w:left="0"/>
        <w:jc w:val="both"/>
      </w:pPr>
      <w:r>
        <w:rPr>
          <w:rFonts w:ascii="Times New Roman"/>
          <w:b w:val="false"/>
          <w:i w:val="false"/>
          <w:color w:val="000000"/>
          <w:sz w:val="28"/>
        </w:rPr>
        <w:t>
      По кредиту счета проводится сумма оценочных) резервов (провизий) на обесценение займов, выданных исламскими страховыми организациями.</w:t>
      </w:r>
    </w:p>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w:t>
      </w:r>
    </w:p>
    <w:bookmarkStart w:name="z6436" w:id="344"/>
    <w:p>
      <w:pPr>
        <w:spacing w:after="0"/>
        <w:ind w:left="0"/>
        <w:jc w:val="both"/>
      </w:pPr>
      <w:r>
        <w:rPr>
          <w:rFonts w:ascii="Times New Roman"/>
          <w:b w:val="false"/>
          <w:i w:val="false"/>
          <w:color w:val="000000"/>
          <w:sz w:val="28"/>
        </w:rPr>
        <w:t>
      1290 42 "Резервы (провизии) по требованиям по аквизиционным денежным потокам" (контрактивный).</w:t>
      </w:r>
    </w:p>
    <w:bookmarkEnd w:id="344"/>
    <w:bookmarkStart w:name="z6437" w:id="345"/>
    <w:p>
      <w:pPr>
        <w:spacing w:after="0"/>
        <w:ind w:left="0"/>
        <w:jc w:val="both"/>
      </w:pPr>
      <w:r>
        <w:rPr>
          <w:rFonts w:ascii="Times New Roman"/>
          <w:b w:val="false"/>
          <w:i w:val="false"/>
          <w:color w:val="000000"/>
          <w:sz w:val="28"/>
        </w:rPr>
        <w:t>
      Назначение: учет сумм резервов (провизий) на покрытие убытков по требованиям по аквизиционным денежным потокам.</w:t>
      </w:r>
    </w:p>
    <w:bookmarkEnd w:id="345"/>
    <w:bookmarkStart w:name="z6438" w:id="346"/>
    <w:p>
      <w:pPr>
        <w:spacing w:after="0"/>
        <w:ind w:left="0"/>
        <w:jc w:val="both"/>
      </w:pPr>
      <w:r>
        <w:rPr>
          <w:rFonts w:ascii="Times New Roman"/>
          <w:b w:val="false"/>
          <w:i w:val="false"/>
          <w:color w:val="000000"/>
          <w:sz w:val="28"/>
        </w:rPr>
        <w:t>
      По кредиту счета проводится сумма создаваемых резервов (провизий), созданных на покрытие убытков по требованиям по аквизиционным денежным потокам.</w:t>
      </w:r>
    </w:p>
    <w:bookmarkEnd w:id="346"/>
    <w:bookmarkStart w:name="z6439" w:id="347"/>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при их аннулировании или списании суммы аквизиционных денежных потоков с баланса организации.</w:t>
      </w:r>
    </w:p>
    <w:bookmarkEnd w:id="347"/>
    <w:bookmarkStart w:name="z994" w:id="348"/>
    <w:p>
      <w:pPr>
        <w:spacing w:after="0"/>
        <w:ind w:left="0"/>
        <w:jc w:val="both"/>
      </w:pPr>
      <w:r>
        <w:rPr>
          <w:rFonts w:ascii="Times New Roman"/>
          <w:b w:val="false"/>
          <w:i w:val="false"/>
          <w:color w:val="000000"/>
          <w:sz w:val="28"/>
        </w:rPr>
        <w:t>
      1310 "Сырье и материалы" (активный).</w:t>
      </w:r>
    </w:p>
    <w:bookmarkEnd w:id="348"/>
    <w:bookmarkStart w:name="z995" w:id="349"/>
    <w:p>
      <w:pPr>
        <w:spacing w:after="0"/>
        <w:ind w:left="0"/>
        <w:jc w:val="both"/>
      </w:pPr>
      <w:r>
        <w:rPr>
          <w:rFonts w:ascii="Times New Roman"/>
          <w:b w:val="false"/>
          <w:i w:val="false"/>
          <w:color w:val="000000"/>
          <w:sz w:val="28"/>
        </w:rPr>
        <w:t>
      Назначение: учет стоимости сырья и основных материалов (в том числе строительных), входящих в состав вырабатываемой продукции или являющихся необходимыми компонентами при ее изготовлении; вспомогательных материалов, которые участвуют в процессе производства продукции и потребляются для общих, административных и технических целей, а также в процессе реализации; стоимости сельскохозяйственной продукции, заготовленной для переработки и другие.</w:t>
      </w:r>
    </w:p>
    <w:bookmarkEnd w:id="349"/>
    <w:bookmarkStart w:name="z996" w:id="350"/>
    <w:p>
      <w:pPr>
        <w:spacing w:after="0"/>
        <w:ind w:left="0"/>
        <w:jc w:val="both"/>
      </w:pPr>
      <w:r>
        <w:rPr>
          <w:rFonts w:ascii="Times New Roman"/>
          <w:b w:val="false"/>
          <w:i w:val="false"/>
          <w:color w:val="000000"/>
          <w:sz w:val="28"/>
        </w:rPr>
        <w:t>
      По дебету счета проводится стоимость приобретения сырья и материалов.</w:t>
      </w:r>
    </w:p>
    <w:bookmarkEnd w:id="350"/>
    <w:bookmarkStart w:name="z997" w:id="351"/>
    <w:p>
      <w:pPr>
        <w:spacing w:after="0"/>
        <w:ind w:left="0"/>
        <w:jc w:val="both"/>
      </w:pPr>
      <w:r>
        <w:rPr>
          <w:rFonts w:ascii="Times New Roman"/>
          <w:b w:val="false"/>
          <w:i w:val="false"/>
          <w:color w:val="000000"/>
          <w:sz w:val="28"/>
        </w:rPr>
        <w:t>
      По кредиту счета проводится списание стоимости сырья и основных материалов в производство или для других хозяйственных целей.</w:t>
      </w:r>
    </w:p>
    <w:bookmarkEnd w:id="351"/>
    <w:bookmarkStart w:name="z998" w:id="352"/>
    <w:p>
      <w:pPr>
        <w:spacing w:after="0"/>
        <w:ind w:left="0"/>
        <w:jc w:val="both"/>
      </w:pPr>
      <w:r>
        <w:rPr>
          <w:rFonts w:ascii="Times New Roman"/>
          <w:b w:val="false"/>
          <w:i w:val="false"/>
          <w:color w:val="000000"/>
          <w:sz w:val="28"/>
        </w:rPr>
        <w:t>
      1320 "Готовая продукция" (активный).</w:t>
      </w:r>
    </w:p>
    <w:bookmarkEnd w:id="352"/>
    <w:bookmarkStart w:name="z999" w:id="353"/>
    <w:p>
      <w:pPr>
        <w:spacing w:after="0"/>
        <w:ind w:left="0"/>
        <w:jc w:val="both"/>
      </w:pPr>
      <w:r>
        <w:rPr>
          <w:rFonts w:ascii="Times New Roman"/>
          <w:b w:val="false"/>
          <w:i w:val="false"/>
          <w:color w:val="000000"/>
          <w:sz w:val="28"/>
        </w:rPr>
        <w:t>
      Назначение: учет себестоимости готовой продукции.</w:t>
      </w:r>
    </w:p>
    <w:bookmarkEnd w:id="353"/>
    <w:bookmarkStart w:name="z1000" w:id="354"/>
    <w:p>
      <w:pPr>
        <w:spacing w:after="0"/>
        <w:ind w:left="0"/>
        <w:jc w:val="both"/>
      </w:pPr>
      <w:r>
        <w:rPr>
          <w:rFonts w:ascii="Times New Roman"/>
          <w:b w:val="false"/>
          <w:i w:val="false"/>
          <w:color w:val="000000"/>
          <w:sz w:val="28"/>
        </w:rPr>
        <w:t>
      По дебету счета проводится фактически произведенная себестоимость готовой продукции.</w:t>
      </w:r>
    </w:p>
    <w:bookmarkEnd w:id="354"/>
    <w:bookmarkStart w:name="z1001" w:id="355"/>
    <w:p>
      <w:pPr>
        <w:spacing w:after="0"/>
        <w:ind w:left="0"/>
        <w:jc w:val="both"/>
      </w:pPr>
      <w:r>
        <w:rPr>
          <w:rFonts w:ascii="Times New Roman"/>
          <w:b w:val="false"/>
          <w:i w:val="false"/>
          <w:color w:val="000000"/>
          <w:sz w:val="28"/>
        </w:rPr>
        <w:t>
      По кредиту счета проводится списание себестоимости готовой продукции по мере ее выбытия.</w:t>
      </w:r>
    </w:p>
    <w:bookmarkEnd w:id="355"/>
    <w:bookmarkStart w:name="z1002" w:id="356"/>
    <w:p>
      <w:pPr>
        <w:spacing w:after="0"/>
        <w:ind w:left="0"/>
        <w:jc w:val="both"/>
      </w:pPr>
      <w:r>
        <w:rPr>
          <w:rFonts w:ascii="Times New Roman"/>
          <w:b w:val="false"/>
          <w:i w:val="false"/>
          <w:color w:val="000000"/>
          <w:sz w:val="28"/>
        </w:rPr>
        <w:t>
      1330 "Товары" (активный).</w:t>
      </w:r>
    </w:p>
    <w:bookmarkEnd w:id="356"/>
    <w:bookmarkStart w:name="z1003" w:id="357"/>
    <w:p>
      <w:pPr>
        <w:spacing w:after="0"/>
        <w:ind w:left="0"/>
        <w:jc w:val="both"/>
      </w:pPr>
      <w:r>
        <w:rPr>
          <w:rFonts w:ascii="Times New Roman"/>
          <w:b w:val="false"/>
          <w:i w:val="false"/>
          <w:color w:val="000000"/>
          <w:sz w:val="28"/>
        </w:rPr>
        <w:t>
      Назначение: учет стоимости товарно-материальных запасов, приобретенных с целью дальнейшей реализации.</w:t>
      </w:r>
    </w:p>
    <w:bookmarkEnd w:id="357"/>
    <w:bookmarkStart w:name="z1004" w:id="358"/>
    <w:p>
      <w:pPr>
        <w:spacing w:after="0"/>
        <w:ind w:left="0"/>
        <w:jc w:val="both"/>
      </w:pPr>
      <w:r>
        <w:rPr>
          <w:rFonts w:ascii="Times New Roman"/>
          <w:b w:val="false"/>
          <w:i w:val="false"/>
          <w:color w:val="000000"/>
          <w:sz w:val="28"/>
        </w:rPr>
        <w:t>
      По дебету счета проводится стоимость приобретения товарно-материальных запасов.</w:t>
      </w:r>
    </w:p>
    <w:bookmarkEnd w:id="358"/>
    <w:bookmarkStart w:name="z1005" w:id="359"/>
    <w:p>
      <w:pPr>
        <w:spacing w:after="0"/>
        <w:ind w:left="0"/>
        <w:jc w:val="both"/>
      </w:pPr>
      <w:r>
        <w:rPr>
          <w:rFonts w:ascii="Times New Roman"/>
          <w:b w:val="false"/>
          <w:i w:val="false"/>
          <w:color w:val="000000"/>
          <w:sz w:val="28"/>
        </w:rPr>
        <w:t>
      По кредиту счета проводится списание стоимости товарно-материальных запасов по мере их реализации.</w:t>
      </w:r>
    </w:p>
    <w:bookmarkEnd w:id="359"/>
    <w:bookmarkStart w:name="z1006" w:id="360"/>
    <w:p>
      <w:pPr>
        <w:spacing w:after="0"/>
        <w:ind w:left="0"/>
        <w:jc w:val="both"/>
      </w:pPr>
      <w:r>
        <w:rPr>
          <w:rFonts w:ascii="Times New Roman"/>
          <w:b w:val="false"/>
          <w:i w:val="false"/>
          <w:color w:val="000000"/>
          <w:sz w:val="28"/>
        </w:rPr>
        <w:t>
      1340 "Незавершенное производство" (активный).</w:t>
      </w:r>
    </w:p>
    <w:bookmarkEnd w:id="360"/>
    <w:bookmarkStart w:name="z1007" w:id="361"/>
    <w:p>
      <w:pPr>
        <w:spacing w:after="0"/>
        <w:ind w:left="0"/>
        <w:jc w:val="both"/>
      </w:pPr>
      <w:r>
        <w:rPr>
          <w:rFonts w:ascii="Times New Roman"/>
          <w:b w:val="false"/>
          <w:i w:val="false"/>
          <w:color w:val="000000"/>
          <w:sz w:val="28"/>
        </w:rPr>
        <w:t>
      Назначение: учет стоимости незавершенного производства.</w:t>
      </w:r>
    </w:p>
    <w:bookmarkEnd w:id="361"/>
    <w:bookmarkStart w:name="z1008" w:id="362"/>
    <w:p>
      <w:pPr>
        <w:spacing w:after="0"/>
        <w:ind w:left="0"/>
        <w:jc w:val="both"/>
      </w:pPr>
      <w:r>
        <w:rPr>
          <w:rFonts w:ascii="Times New Roman"/>
          <w:b w:val="false"/>
          <w:i w:val="false"/>
          <w:color w:val="000000"/>
          <w:sz w:val="28"/>
        </w:rPr>
        <w:t>
      По дебету счета проводится стоимость незавершенного производства.</w:t>
      </w:r>
    </w:p>
    <w:bookmarkEnd w:id="362"/>
    <w:bookmarkStart w:name="z1009" w:id="363"/>
    <w:p>
      <w:pPr>
        <w:spacing w:after="0"/>
        <w:ind w:left="0"/>
        <w:jc w:val="both"/>
      </w:pPr>
      <w:r>
        <w:rPr>
          <w:rFonts w:ascii="Times New Roman"/>
          <w:b w:val="false"/>
          <w:i w:val="false"/>
          <w:color w:val="000000"/>
          <w:sz w:val="28"/>
        </w:rPr>
        <w:t>
      По кредиту счета проводится списание стоимости незавершенного производства при завершении производства, а также в случае списания с баланса.</w:t>
      </w:r>
    </w:p>
    <w:bookmarkEnd w:id="363"/>
    <w:bookmarkStart w:name="z1010" w:id="364"/>
    <w:p>
      <w:pPr>
        <w:spacing w:after="0"/>
        <w:ind w:left="0"/>
        <w:jc w:val="both"/>
      </w:pPr>
      <w:r>
        <w:rPr>
          <w:rFonts w:ascii="Times New Roman"/>
          <w:b w:val="false"/>
          <w:i w:val="false"/>
          <w:color w:val="000000"/>
          <w:sz w:val="28"/>
        </w:rPr>
        <w:t>
      1350 "Прочие запасы" (активный).</w:t>
      </w:r>
    </w:p>
    <w:bookmarkEnd w:id="364"/>
    <w:bookmarkStart w:name="z1011" w:id="365"/>
    <w:p>
      <w:pPr>
        <w:spacing w:after="0"/>
        <w:ind w:left="0"/>
        <w:jc w:val="both"/>
      </w:pPr>
      <w:r>
        <w:rPr>
          <w:rFonts w:ascii="Times New Roman"/>
          <w:b w:val="false"/>
          <w:i w:val="false"/>
          <w:color w:val="000000"/>
          <w:sz w:val="28"/>
        </w:rPr>
        <w:t>
      Назначение: учет стоимости прочих товарно-материальных запасов, неучтенных на балансовых счетах № 1320, 1330 и 1340.</w:t>
      </w:r>
    </w:p>
    <w:bookmarkEnd w:id="365"/>
    <w:bookmarkStart w:name="z1012" w:id="366"/>
    <w:p>
      <w:pPr>
        <w:spacing w:after="0"/>
        <w:ind w:left="0"/>
        <w:jc w:val="both"/>
      </w:pPr>
      <w:r>
        <w:rPr>
          <w:rFonts w:ascii="Times New Roman"/>
          <w:b w:val="false"/>
          <w:i w:val="false"/>
          <w:color w:val="000000"/>
          <w:sz w:val="28"/>
        </w:rPr>
        <w:t>
      По дебету счета проводится стоимость прочих товарно-материальных запасов.</w:t>
      </w:r>
    </w:p>
    <w:bookmarkEnd w:id="366"/>
    <w:bookmarkStart w:name="z1013" w:id="367"/>
    <w:p>
      <w:pPr>
        <w:spacing w:after="0"/>
        <w:ind w:left="0"/>
        <w:jc w:val="both"/>
      </w:pPr>
      <w:r>
        <w:rPr>
          <w:rFonts w:ascii="Times New Roman"/>
          <w:b w:val="false"/>
          <w:i w:val="false"/>
          <w:color w:val="000000"/>
          <w:sz w:val="28"/>
        </w:rPr>
        <w:t>
      По кредиту счета проводится списание стоимости прочих товарно-материальных запасов по мере их выбытия.</w:t>
      </w:r>
    </w:p>
    <w:bookmarkEnd w:id="367"/>
    <w:bookmarkStart w:name="z1014" w:id="368"/>
    <w:p>
      <w:pPr>
        <w:spacing w:after="0"/>
        <w:ind w:left="0"/>
        <w:jc w:val="both"/>
      </w:pPr>
      <w:r>
        <w:rPr>
          <w:rFonts w:ascii="Times New Roman"/>
          <w:b w:val="false"/>
          <w:i w:val="false"/>
          <w:color w:val="000000"/>
          <w:sz w:val="28"/>
        </w:rPr>
        <w:t>
      1360 "Резерв по списанию запасов" (контрактивный).</w:t>
      </w:r>
    </w:p>
    <w:bookmarkEnd w:id="368"/>
    <w:bookmarkStart w:name="z1015" w:id="369"/>
    <w:p>
      <w:pPr>
        <w:spacing w:after="0"/>
        <w:ind w:left="0"/>
        <w:jc w:val="both"/>
      </w:pPr>
      <w:r>
        <w:rPr>
          <w:rFonts w:ascii="Times New Roman"/>
          <w:b w:val="false"/>
          <w:i w:val="false"/>
          <w:color w:val="000000"/>
          <w:sz w:val="28"/>
        </w:rPr>
        <w:t>
      Назначение: учет сумм резервов, связанных с созданием резервов на снижение стоимости запасов в связи с повреждением или моральным устареванием.</w:t>
      </w:r>
    </w:p>
    <w:bookmarkEnd w:id="369"/>
    <w:bookmarkStart w:name="z1016" w:id="370"/>
    <w:p>
      <w:pPr>
        <w:spacing w:after="0"/>
        <w:ind w:left="0"/>
        <w:jc w:val="both"/>
      </w:pPr>
      <w:r>
        <w:rPr>
          <w:rFonts w:ascii="Times New Roman"/>
          <w:b w:val="false"/>
          <w:i w:val="false"/>
          <w:color w:val="000000"/>
          <w:sz w:val="28"/>
        </w:rPr>
        <w:t>
      По кредиту счета проводится сумма создаваемых резервов на снижение стоимости запасов в связи с повреждением или моральным устареванием.</w:t>
      </w:r>
    </w:p>
    <w:bookmarkEnd w:id="370"/>
    <w:bookmarkStart w:name="z1017" w:id="371"/>
    <w:p>
      <w:pPr>
        <w:spacing w:after="0"/>
        <w:ind w:left="0"/>
        <w:jc w:val="both"/>
      </w:pPr>
      <w:r>
        <w:rPr>
          <w:rFonts w:ascii="Times New Roman"/>
          <w:b w:val="false"/>
          <w:i w:val="false"/>
          <w:color w:val="000000"/>
          <w:sz w:val="28"/>
        </w:rPr>
        <w:t>
      По дебету счета проводится списание сумм созданных резервов при их аннулировании или списании стоимости запасов с баланса организации.</w:t>
      </w:r>
    </w:p>
    <w:bookmarkEnd w:id="371"/>
    <w:p>
      <w:pPr>
        <w:spacing w:after="0"/>
        <w:ind w:left="0"/>
        <w:jc w:val="both"/>
      </w:pPr>
      <w:r>
        <w:rPr>
          <w:rFonts w:ascii="Times New Roman"/>
          <w:b w:val="false"/>
          <w:i w:val="false"/>
          <w:color w:val="000000"/>
          <w:sz w:val="28"/>
        </w:rPr>
        <w:t>
      1370 "Аффинированные драгоценные металлы" (активный).</w:t>
      </w:r>
    </w:p>
    <w:p>
      <w:pPr>
        <w:spacing w:after="0"/>
        <w:ind w:left="0"/>
        <w:jc w:val="both"/>
      </w:pPr>
      <w:r>
        <w:rPr>
          <w:rFonts w:ascii="Times New Roman"/>
          <w:b w:val="false"/>
          <w:i w:val="false"/>
          <w:color w:val="000000"/>
          <w:sz w:val="28"/>
        </w:rPr>
        <w:t>
      Назначение: учет стоимости аффинированных драгоценных металлов.</w:t>
      </w:r>
    </w:p>
    <w:p>
      <w:pPr>
        <w:spacing w:after="0"/>
        <w:ind w:left="0"/>
        <w:jc w:val="both"/>
      </w:pPr>
      <w:r>
        <w:rPr>
          <w:rFonts w:ascii="Times New Roman"/>
          <w:b w:val="false"/>
          <w:i w:val="false"/>
          <w:color w:val="000000"/>
          <w:sz w:val="28"/>
        </w:rPr>
        <w:t>
      По дебету счета проводится стоимость аффинированных драгоценных металлов, а также их положительная переоценка.</w:t>
      </w:r>
    </w:p>
    <w:p>
      <w:pPr>
        <w:spacing w:after="0"/>
        <w:ind w:left="0"/>
        <w:jc w:val="both"/>
      </w:pPr>
      <w:r>
        <w:rPr>
          <w:rFonts w:ascii="Times New Roman"/>
          <w:b w:val="false"/>
          <w:i w:val="false"/>
          <w:color w:val="000000"/>
          <w:sz w:val="28"/>
        </w:rPr>
        <w:t>
      По кредиту счета проводится списание стоимости аффинированных драгоценных металлов при их выбытии с баланса, а также их отрицательная переоценка.</w:t>
      </w:r>
    </w:p>
    <w:p>
      <w:pPr>
        <w:spacing w:after="0"/>
        <w:ind w:left="0"/>
        <w:jc w:val="both"/>
      </w:pPr>
      <w:r>
        <w:rPr>
          <w:rFonts w:ascii="Times New Roman"/>
          <w:b w:val="false"/>
          <w:i w:val="false"/>
          <w:color w:val="000000"/>
          <w:sz w:val="28"/>
        </w:rPr>
        <w:t>
      1380 "Аффинированные драгоценные металлы в пути" (активный).</w:t>
      </w:r>
    </w:p>
    <w:p>
      <w:pPr>
        <w:spacing w:after="0"/>
        <w:ind w:left="0"/>
        <w:jc w:val="both"/>
      </w:pPr>
      <w:r>
        <w:rPr>
          <w:rFonts w:ascii="Times New Roman"/>
          <w:b w:val="false"/>
          <w:i w:val="false"/>
          <w:color w:val="000000"/>
          <w:sz w:val="28"/>
        </w:rPr>
        <w:t>
      Назначение: учет стоимости аффинированных драгоценных металлов в пути.</w:t>
      </w:r>
    </w:p>
    <w:p>
      <w:pPr>
        <w:spacing w:after="0"/>
        <w:ind w:left="0"/>
        <w:jc w:val="both"/>
      </w:pPr>
      <w:r>
        <w:rPr>
          <w:rFonts w:ascii="Times New Roman"/>
          <w:b w:val="false"/>
          <w:i w:val="false"/>
          <w:color w:val="000000"/>
          <w:sz w:val="28"/>
        </w:rPr>
        <w:t>
      По дебету счета проводится стоимость аффинированных драгоценных металлов в пути.</w:t>
      </w:r>
    </w:p>
    <w:p>
      <w:pPr>
        <w:spacing w:after="0"/>
        <w:ind w:left="0"/>
        <w:jc w:val="both"/>
      </w:pPr>
      <w:r>
        <w:rPr>
          <w:rFonts w:ascii="Times New Roman"/>
          <w:b w:val="false"/>
          <w:i w:val="false"/>
          <w:color w:val="000000"/>
          <w:sz w:val="28"/>
        </w:rPr>
        <w:t>
      По кредиту счета проводится списание стоимости аффинированных драгоценных металлов после поступления от получателя подтверждения о получении аффинированных драгоценных металлов или авансового отчета.</w:t>
      </w:r>
    </w:p>
    <w:bookmarkStart w:name="z1018" w:id="372"/>
    <w:p>
      <w:pPr>
        <w:spacing w:after="0"/>
        <w:ind w:left="0"/>
        <w:jc w:val="both"/>
      </w:pPr>
      <w:r>
        <w:rPr>
          <w:rFonts w:ascii="Times New Roman"/>
          <w:b w:val="false"/>
          <w:i w:val="false"/>
          <w:color w:val="000000"/>
          <w:sz w:val="28"/>
        </w:rPr>
        <w:t>
      1410 01 "Корпоративный подоходный налог" (активный).</w:t>
      </w:r>
    </w:p>
    <w:bookmarkEnd w:id="372"/>
    <w:bookmarkStart w:name="z1019" w:id="373"/>
    <w:p>
      <w:pPr>
        <w:spacing w:after="0"/>
        <w:ind w:left="0"/>
        <w:jc w:val="both"/>
      </w:pPr>
      <w:r>
        <w:rPr>
          <w:rFonts w:ascii="Times New Roman"/>
          <w:b w:val="false"/>
          <w:i w:val="false"/>
          <w:color w:val="000000"/>
          <w:sz w:val="28"/>
        </w:rPr>
        <w:t>
      Назначение: учет сумм корпоративного подоходного налога, уплаченного организацией авансом, в том числе налога, удерживаемого у источника выплаты.</w:t>
      </w:r>
    </w:p>
    <w:bookmarkEnd w:id="373"/>
    <w:bookmarkStart w:name="z1020" w:id="374"/>
    <w:p>
      <w:pPr>
        <w:spacing w:after="0"/>
        <w:ind w:left="0"/>
        <w:jc w:val="both"/>
      </w:pPr>
      <w:r>
        <w:rPr>
          <w:rFonts w:ascii="Times New Roman"/>
          <w:b w:val="false"/>
          <w:i w:val="false"/>
          <w:color w:val="000000"/>
          <w:sz w:val="28"/>
        </w:rPr>
        <w:t>
      По дебету счета проводится сумма корпоративного подоходного налога, уплаченного организацией авансом, в том числе налога, удерживаемого у источника выплаты.</w:t>
      </w:r>
    </w:p>
    <w:bookmarkEnd w:id="374"/>
    <w:bookmarkStart w:name="z1021" w:id="375"/>
    <w:p>
      <w:pPr>
        <w:spacing w:after="0"/>
        <w:ind w:left="0"/>
        <w:jc w:val="both"/>
      </w:pPr>
      <w:r>
        <w:rPr>
          <w:rFonts w:ascii="Times New Roman"/>
          <w:b w:val="false"/>
          <w:i w:val="false"/>
          <w:color w:val="000000"/>
          <w:sz w:val="28"/>
        </w:rPr>
        <w:t>
      По кредиту счета проводится списание сумм уплаченного авансом корпоративного подоходного налога, в том числе налога, удерживаемого у источника выплаты, при их сальдировании с балансовым счетом № 3110 01.</w:t>
      </w:r>
    </w:p>
    <w:bookmarkEnd w:id="375"/>
    <w:bookmarkStart w:name="z1022" w:id="376"/>
    <w:p>
      <w:pPr>
        <w:spacing w:after="0"/>
        <w:ind w:left="0"/>
        <w:jc w:val="both"/>
      </w:pPr>
      <w:r>
        <w:rPr>
          <w:rFonts w:ascii="Times New Roman"/>
          <w:b w:val="false"/>
          <w:i w:val="false"/>
          <w:color w:val="000000"/>
          <w:sz w:val="28"/>
        </w:rPr>
        <w:t>
      1420 "Налог на добавленную стоимость к возмещению" (активный).</w:t>
      </w:r>
    </w:p>
    <w:bookmarkEnd w:id="376"/>
    <w:bookmarkStart w:name="z1023" w:id="377"/>
    <w:p>
      <w:pPr>
        <w:spacing w:after="0"/>
        <w:ind w:left="0"/>
        <w:jc w:val="both"/>
      </w:pPr>
      <w:r>
        <w:rPr>
          <w:rFonts w:ascii="Times New Roman"/>
          <w:b w:val="false"/>
          <w:i w:val="false"/>
          <w:color w:val="000000"/>
          <w:sz w:val="28"/>
        </w:rPr>
        <w:t>
      Назначение: учет сумм налога на добавленную стоимость, подлежащего зачету в соответствии с налоговым законодательством Республики Казахстан и перечислению поставщикам и подрядчикам по приобретенным активам, принятым работам и полученным услугам.</w:t>
      </w:r>
    </w:p>
    <w:bookmarkEnd w:id="377"/>
    <w:bookmarkStart w:name="z1024" w:id="378"/>
    <w:p>
      <w:pPr>
        <w:spacing w:after="0"/>
        <w:ind w:left="0"/>
        <w:jc w:val="both"/>
      </w:pPr>
      <w:r>
        <w:rPr>
          <w:rFonts w:ascii="Times New Roman"/>
          <w:b w:val="false"/>
          <w:i w:val="false"/>
          <w:color w:val="000000"/>
          <w:sz w:val="28"/>
        </w:rPr>
        <w:t>
      По дебету счета проводится сумма налога на добавленную стоимость, подлежащего перечислению поставщикам и подрядчикам по приобретенным активам, принятым работам и полученным услугам.</w:t>
      </w:r>
    </w:p>
    <w:bookmarkEnd w:id="378"/>
    <w:bookmarkStart w:name="z1025" w:id="379"/>
    <w:p>
      <w:pPr>
        <w:spacing w:after="0"/>
        <w:ind w:left="0"/>
        <w:jc w:val="both"/>
      </w:pPr>
      <w:r>
        <w:rPr>
          <w:rFonts w:ascii="Times New Roman"/>
          <w:b w:val="false"/>
          <w:i w:val="false"/>
          <w:color w:val="000000"/>
          <w:sz w:val="28"/>
        </w:rPr>
        <w:t>
      По кредиту счета проводится сумма налога на добавленную стоимость, подлежащего зачету.</w:t>
      </w:r>
    </w:p>
    <w:bookmarkEnd w:id="379"/>
    <w:bookmarkStart w:name="z1026" w:id="380"/>
    <w:p>
      <w:pPr>
        <w:spacing w:after="0"/>
        <w:ind w:left="0"/>
        <w:jc w:val="both"/>
      </w:pPr>
      <w:r>
        <w:rPr>
          <w:rFonts w:ascii="Times New Roman"/>
          <w:b w:val="false"/>
          <w:i w:val="false"/>
          <w:color w:val="000000"/>
          <w:sz w:val="28"/>
        </w:rPr>
        <w:t>
      1430 01 "Социальный налог" (активный).</w:t>
      </w:r>
    </w:p>
    <w:bookmarkEnd w:id="380"/>
    <w:bookmarkStart w:name="z1027" w:id="381"/>
    <w:p>
      <w:pPr>
        <w:spacing w:after="0"/>
        <w:ind w:left="0"/>
        <w:jc w:val="both"/>
      </w:pPr>
      <w:r>
        <w:rPr>
          <w:rFonts w:ascii="Times New Roman"/>
          <w:b w:val="false"/>
          <w:i w:val="false"/>
          <w:color w:val="000000"/>
          <w:sz w:val="28"/>
        </w:rPr>
        <w:t>
      Назначение: учет сумм уплаченного социального налога, превышающих фактическую сумму налогового обязательства организации по социальному налогу.</w:t>
      </w:r>
    </w:p>
    <w:bookmarkEnd w:id="381"/>
    <w:bookmarkStart w:name="z1028" w:id="382"/>
    <w:p>
      <w:pPr>
        <w:spacing w:after="0"/>
        <w:ind w:left="0"/>
        <w:jc w:val="both"/>
      </w:pPr>
      <w:r>
        <w:rPr>
          <w:rFonts w:ascii="Times New Roman"/>
          <w:b w:val="false"/>
          <w:i w:val="false"/>
          <w:color w:val="000000"/>
          <w:sz w:val="28"/>
        </w:rPr>
        <w:t>
      По дебету счета проводится сумма уплаченного социального налога, превышающая фактическую сумму налогового обязательства организации по данному налогу.</w:t>
      </w:r>
    </w:p>
    <w:bookmarkEnd w:id="382"/>
    <w:bookmarkStart w:name="z1029" w:id="383"/>
    <w:p>
      <w:pPr>
        <w:spacing w:after="0"/>
        <w:ind w:left="0"/>
        <w:jc w:val="both"/>
      </w:pPr>
      <w:r>
        <w:rPr>
          <w:rFonts w:ascii="Times New Roman"/>
          <w:b w:val="false"/>
          <w:i w:val="false"/>
          <w:color w:val="000000"/>
          <w:sz w:val="28"/>
        </w:rPr>
        <w:t>
      По кредиту счета проводится списание сумм уплаченного социального налога, превышающих фактическую сумму налогового обязательства организации по данному налогу, при их сальдировании с балансовым счетом № 3150.</w:t>
      </w:r>
    </w:p>
    <w:bookmarkEnd w:id="383"/>
    <w:bookmarkStart w:name="z1030" w:id="384"/>
    <w:p>
      <w:pPr>
        <w:spacing w:after="0"/>
        <w:ind w:left="0"/>
        <w:jc w:val="both"/>
      </w:pPr>
      <w:r>
        <w:rPr>
          <w:rFonts w:ascii="Times New Roman"/>
          <w:b w:val="false"/>
          <w:i w:val="false"/>
          <w:color w:val="000000"/>
          <w:sz w:val="28"/>
        </w:rPr>
        <w:t>
      1430 02 "Земельный налог" (активный).</w:t>
      </w:r>
    </w:p>
    <w:bookmarkEnd w:id="384"/>
    <w:bookmarkStart w:name="z1031" w:id="385"/>
    <w:p>
      <w:pPr>
        <w:spacing w:after="0"/>
        <w:ind w:left="0"/>
        <w:jc w:val="both"/>
      </w:pPr>
      <w:r>
        <w:rPr>
          <w:rFonts w:ascii="Times New Roman"/>
          <w:b w:val="false"/>
          <w:i w:val="false"/>
          <w:color w:val="000000"/>
          <w:sz w:val="28"/>
        </w:rPr>
        <w:t>
      Назначение: учет сумм уплаченного земельного налога, превышающих фактическую сумму налогового обязательства организации по земельному налогу.</w:t>
      </w:r>
    </w:p>
    <w:bookmarkEnd w:id="385"/>
    <w:bookmarkStart w:name="z1032" w:id="386"/>
    <w:p>
      <w:pPr>
        <w:spacing w:after="0"/>
        <w:ind w:left="0"/>
        <w:jc w:val="both"/>
      </w:pPr>
      <w:r>
        <w:rPr>
          <w:rFonts w:ascii="Times New Roman"/>
          <w:b w:val="false"/>
          <w:i w:val="false"/>
          <w:color w:val="000000"/>
          <w:sz w:val="28"/>
        </w:rPr>
        <w:t>
      По дебету счета проводится сумма уплаченного земельного налога, превышающая фактическую сумму налогового обязательства организации по данному налогу.</w:t>
      </w:r>
    </w:p>
    <w:bookmarkEnd w:id="386"/>
    <w:bookmarkStart w:name="z1033" w:id="387"/>
    <w:p>
      <w:pPr>
        <w:spacing w:after="0"/>
        <w:ind w:left="0"/>
        <w:jc w:val="both"/>
      </w:pPr>
      <w:r>
        <w:rPr>
          <w:rFonts w:ascii="Times New Roman"/>
          <w:b w:val="false"/>
          <w:i w:val="false"/>
          <w:color w:val="000000"/>
          <w:sz w:val="28"/>
        </w:rPr>
        <w:t>
      По кредиту счета проводится списание сумм уплаченного земельного налога, превышающих фактическую сумму налогового обязательства организации по данному налогу, при их сальдировании с балансовым счетом № 3160.</w:t>
      </w:r>
    </w:p>
    <w:bookmarkEnd w:id="387"/>
    <w:bookmarkStart w:name="z1034" w:id="388"/>
    <w:p>
      <w:pPr>
        <w:spacing w:after="0"/>
        <w:ind w:left="0"/>
        <w:jc w:val="both"/>
      </w:pPr>
      <w:r>
        <w:rPr>
          <w:rFonts w:ascii="Times New Roman"/>
          <w:b w:val="false"/>
          <w:i w:val="false"/>
          <w:color w:val="000000"/>
          <w:sz w:val="28"/>
        </w:rPr>
        <w:t>
      1430 03 "Налог на транспортные средства" (активный).</w:t>
      </w:r>
    </w:p>
    <w:bookmarkEnd w:id="388"/>
    <w:bookmarkStart w:name="z1035" w:id="389"/>
    <w:p>
      <w:pPr>
        <w:spacing w:after="0"/>
        <w:ind w:left="0"/>
        <w:jc w:val="both"/>
      </w:pPr>
      <w:r>
        <w:rPr>
          <w:rFonts w:ascii="Times New Roman"/>
          <w:b w:val="false"/>
          <w:i w:val="false"/>
          <w:color w:val="000000"/>
          <w:sz w:val="28"/>
        </w:rPr>
        <w:t>
      Назначение: учет сумм уплаченного налога на транспортные средства, превышающих фактическую сумму налогового обязательства организации по налогу на транспортные средства.</w:t>
      </w:r>
    </w:p>
    <w:bookmarkEnd w:id="389"/>
    <w:bookmarkStart w:name="z1036" w:id="390"/>
    <w:p>
      <w:pPr>
        <w:spacing w:after="0"/>
        <w:ind w:left="0"/>
        <w:jc w:val="both"/>
      </w:pPr>
      <w:r>
        <w:rPr>
          <w:rFonts w:ascii="Times New Roman"/>
          <w:b w:val="false"/>
          <w:i w:val="false"/>
          <w:color w:val="000000"/>
          <w:sz w:val="28"/>
        </w:rPr>
        <w:t>
      По дебету счета проводится сумма уплаченного налога на транспортные средства, превышающая фактическую сумму налогового обязательства организации по данному налогу.</w:t>
      </w:r>
    </w:p>
    <w:bookmarkEnd w:id="390"/>
    <w:bookmarkStart w:name="z1037" w:id="391"/>
    <w:p>
      <w:pPr>
        <w:spacing w:after="0"/>
        <w:ind w:left="0"/>
        <w:jc w:val="both"/>
      </w:pPr>
      <w:r>
        <w:rPr>
          <w:rFonts w:ascii="Times New Roman"/>
          <w:b w:val="false"/>
          <w:i w:val="false"/>
          <w:color w:val="000000"/>
          <w:sz w:val="28"/>
        </w:rPr>
        <w:t>
      По кредиту счета проводится списание сумм уплаченного налога на транспортные средства, превышающих фактическую сумму налогового обязательства организации по данному налогу, при их сальдировании с балансовым счетом № 3170.</w:t>
      </w:r>
    </w:p>
    <w:bookmarkEnd w:id="391"/>
    <w:bookmarkStart w:name="z1038" w:id="392"/>
    <w:p>
      <w:pPr>
        <w:spacing w:after="0"/>
        <w:ind w:left="0"/>
        <w:jc w:val="both"/>
      </w:pPr>
      <w:r>
        <w:rPr>
          <w:rFonts w:ascii="Times New Roman"/>
          <w:b w:val="false"/>
          <w:i w:val="false"/>
          <w:color w:val="000000"/>
          <w:sz w:val="28"/>
        </w:rPr>
        <w:t>
      1430 04 "Налог на имущество" (активный).</w:t>
      </w:r>
    </w:p>
    <w:bookmarkEnd w:id="392"/>
    <w:bookmarkStart w:name="z1039" w:id="393"/>
    <w:p>
      <w:pPr>
        <w:spacing w:after="0"/>
        <w:ind w:left="0"/>
        <w:jc w:val="both"/>
      </w:pPr>
      <w:r>
        <w:rPr>
          <w:rFonts w:ascii="Times New Roman"/>
          <w:b w:val="false"/>
          <w:i w:val="false"/>
          <w:color w:val="000000"/>
          <w:sz w:val="28"/>
        </w:rPr>
        <w:t>
      Назначение: учет сумм уплаченного налога на имущество, превышающих фактическую сумму налогового обязательства организации по налогу на имущество.</w:t>
      </w:r>
    </w:p>
    <w:bookmarkEnd w:id="393"/>
    <w:bookmarkStart w:name="z1040" w:id="394"/>
    <w:p>
      <w:pPr>
        <w:spacing w:after="0"/>
        <w:ind w:left="0"/>
        <w:jc w:val="both"/>
      </w:pPr>
      <w:r>
        <w:rPr>
          <w:rFonts w:ascii="Times New Roman"/>
          <w:b w:val="false"/>
          <w:i w:val="false"/>
          <w:color w:val="000000"/>
          <w:sz w:val="28"/>
        </w:rPr>
        <w:t>
      По дебету счета проводится сумма уплаченного налога на имущество, превышающая фактическую сумму налогового обязательства организации по данному налогу.</w:t>
      </w:r>
    </w:p>
    <w:bookmarkEnd w:id="394"/>
    <w:bookmarkStart w:name="z1041" w:id="395"/>
    <w:p>
      <w:pPr>
        <w:spacing w:after="0"/>
        <w:ind w:left="0"/>
        <w:jc w:val="both"/>
      </w:pPr>
      <w:r>
        <w:rPr>
          <w:rFonts w:ascii="Times New Roman"/>
          <w:b w:val="false"/>
          <w:i w:val="false"/>
          <w:color w:val="000000"/>
          <w:sz w:val="28"/>
        </w:rPr>
        <w:t>
      По кредиту счета проводится списание сумм уплаченного налога на имущество, превышающих фактическую сумму налогового обязательства организации по данному налогу, при их сальдировании с балансовым счетом № 3180.</w:t>
      </w:r>
    </w:p>
    <w:bookmarkEnd w:id="395"/>
    <w:bookmarkStart w:name="z1042" w:id="396"/>
    <w:p>
      <w:pPr>
        <w:spacing w:after="0"/>
        <w:ind w:left="0"/>
        <w:jc w:val="both"/>
      </w:pPr>
      <w:r>
        <w:rPr>
          <w:rFonts w:ascii="Times New Roman"/>
          <w:b w:val="false"/>
          <w:i w:val="false"/>
          <w:color w:val="000000"/>
          <w:sz w:val="28"/>
        </w:rPr>
        <w:t>
      1430 05 "Иные налоги и обязательные платежи в бюджет" (активный).</w:t>
      </w:r>
    </w:p>
    <w:bookmarkEnd w:id="396"/>
    <w:bookmarkStart w:name="z1043" w:id="397"/>
    <w:p>
      <w:pPr>
        <w:spacing w:after="0"/>
        <w:ind w:left="0"/>
        <w:jc w:val="both"/>
      </w:pPr>
      <w:r>
        <w:rPr>
          <w:rFonts w:ascii="Times New Roman"/>
          <w:b w:val="false"/>
          <w:i w:val="false"/>
          <w:color w:val="000000"/>
          <w:sz w:val="28"/>
        </w:rPr>
        <w:t>
      Назначение: учет сумм иных налогов и обязательных платежей в бюджет, уплаченных организацией авансом.</w:t>
      </w:r>
    </w:p>
    <w:bookmarkEnd w:id="397"/>
    <w:bookmarkStart w:name="z1044" w:id="398"/>
    <w:p>
      <w:pPr>
        <w:spacing w:after="0"/>
        <w:ind w:left="0"/>
        <w:jc w:val="both"/>
      </w:pPr>
      <w:r>
        <w:rPr>
          <w:rFonts w:ascii="Times New Roman"/>
          <w:b w:val="false"/>
          <w:i w:val="false"/>
          <w:color w:val="000000"/>
          <w:sz w:val="28"/>
        </w:rPr>
        <w:t>
      По дебету счета проводится сумма иных налогов и обязательных платежей в бюджет, уплаченных организацией авансом.</w:t>
      </w:r>
    </w:p>
    <w:bookmarkEnd w:id="398"/>
    <w:bookmarkStart w:name="z1045" w:id="399"/>
    <w:p>
      <w:pPr>
        <w:spacing w:after="0"/>
        <w:ind w:left="0"/>
        <w:jc w:val="both"/>
      </w:pPr>
      <w:r>
        <w:rPr>
          <w:rFonts w:ascii="Times New Roman"/>
          <w:b w:val="false"/>
          <w:i w:val="false"/>
          <w:color w:val="000000"/>
          <w:sz w:val="28"/>
        </w:rPr>
        <w:t>
      По кредиту счета проводится списание сумм иных налогов и обязательных платежей в бюджет, уплаченных авансом, при их сальдировании с балансовым счетом № 3190.</w:t>
      </w:r>
    </w:p>
    <w:bookmarkEnd w:id="399"/>
    <w:bookmarkStart w:name="z1046" w:id="400"/>
    <w:p>
      <w:pPr>
        <w:spacing w:after="0"/>
        <w:ind w:left="0"/>
        <w:jc w:val="both"/>
      </w:pPr>
      <w:r>
        <w:rPr>
          <w:rFonts w:ascii="Times New Roman"/>
          <w:b w:val="false"/>
          <w:i w:val="false"/>
          <w:color w:val="000000"/>
          <w:sz w:val="28"/>
        </w:rPr>
        <w:t>
      1430 06 "Обязательные социальные отчисления" (активный).</w:t>
      </w:r>
    </w:p>
    <w:bookmarkEnd w:id="400"/>
    <w:bookmarkStart w:name="z1047" w:id="401"/>
    <w:p>
      <w:pPr>
        <w:spacing w:after="0"/>
        <w:ind w:left="0"/>
        <w:jc w:val="both"/>
      </w:pPr>
      <w:r>
        <w:rPr>
          <w:rFonts w:ascii="Times New Roman"/>
          <w:b w:val="false"/>
          <w:i w:val="false"/>
          <w:color w:val="000000"/>
          <w:sz w:val="28"/>
        </w:rPr>
        <w:t>
      Назначение: учет сумм уплаченных обязательных социальных отчислений, превышающих фактическую сумму обязательств организации перед Государственным фондом социального страхования.</w:t>
      </w:r>
    </w:p>
    <w:bookmarkEnd w:id="401"/>
    <w:bookmarkStart w:name="z1048" w:id="402"/>
    <w:p>
      <w:pPr>
        <w:spacing w:after="0"/>
        <w:ind w:left="0"/>
        <w:jc w:val="both"/>
      </w:pPr>
      <w:r>
        <w:rPr>
          <w:rFonts w:ascii="Times New Roman"/>
          <w:b w:val="false"/>
          <w:i w:val="false"/>
          <w:color w:val="000000"/>
          <w:sz w:val="28"/>
        </w:rPr>
        <w:t>
      По дебету счета проводится сумма уплаченных социальных отчислений, превышающая фактическую сумму обязательств организации перед Государственным фондом социального страхования.</w:t>
      </w:r>
    </w:p>
    <w:bookmarkEnd w:id="402"/>
    <w:bookmarkStart w:name="z1049" w:id="403"/>
    <w:p>
      <w:pPr>
        <w:spacing w:after="0"/>
        <w:ind w:left="0"/>
        <w:jc w:val="both"/>
      </w:pPr>
      <w:r>
        <w:rPr>
          <w:rFonts w:ascii="Times New Roman"/>
          <w:b w:val="false"/>
          <w:i w:val="false"/>
          <w:color w:val="000000"/>
          <w:sz w:val="28"/>
        </w:rPr>
        <w:t>
      По кредиту счета проводится списание сумм уплаченных социальных отчислений в Государственный фонд социального страхования при их сальдировании с балансовым счетом № 3210.</w:t>
      </w:r>
    </w:p>
    <w:bookmarkEnd w:id="403"/>
    <w:bookmarkStart w:name="z1050" w:id="404"/>
    <w:p>
      <w:pPr>
        <w:spacing w:after="0"/>
        <w:ind w:left="0"/>
        <w:jc w:val="both"/>
      </w:pPr>
      <w:r>
        <w:rPr>
          <w:rFonts w:ascii="Times New Roman"/>
          <w:b w:val="false"/>
          <w:i w:val="false"/>
          <w:color w:val="000000"/>
          <w:sz w:val="28"/>
        </w:rPr>
        <w:t>
      1510 "Долгосрочные активы, предназначенные для продажи" (активный).</w:t>
      </w:r>
    </w:p>
    <w:bookmarkEnd w:id="404"/>
    <w:bookmarkStart w:name="z1051" w:id="405"/>
    <w:p>
      <w:pPr>
        <w:spacing w:after="0"/>
        <w:ind w:left="0"/>
        <w:jc w:val="both"/>
      </w:pPr>
      <w:r>
        <w:rPr>
          <w:rFonts w:ascii="Times New Roman"/>
          <w:b w:val="false"/>
          <w:i w:val="false"/>
          <w:color w:val="000000"/>
          <w:sz w:val="28"/>
        </w:rPr>
        <w:t>
      Назначение: учет стоимости долгосрочных активов, предназначенных для продажи.</w:t>
      </w:r>
    </w:p>
    <w:bookmarkEnd w:id="405"/>
    <w:bookmarkStart w:name="z1052" w:id="406"/>
    <w:p>
      <w:pPr>
        <w:spacing w:after="0"/>
        <w:ind w:left="0"/>
        <w:jc w:val="both"/>
      </w:pPr>
      <w:r>
        <w:rPr>
          <w:rFonts w:ascii="Times New Roman"/>
          <w:b w:val="false"/>
          <w:i w:val="false"/>
          <w:color w:val="000000"/>
          <w:sz w:val="28"/>
        </w:rPr>
        <w:t>
      По дебету счета проводится стоимость долгосрочных активов, предназначенных для продажи и сумма положительной переоценки.</w:t>
      </w:r>
    </w:p>
    <w:bookmarkEnd w:id="406"/>
    <w:bookmarkStart w:name="z1053" w:id="407"/>
    <w:p>
      <w:pPr>
        <w:spacing w:after="0"/>
        <w:ind w:left="0"/>
        <w:jc w:val="both"/>
      </w:pPr>
      <w:r>
        <w:rPr>
          <w:rFonts w:ascii="Times New Roman"/>
          <w:b w:val="false"/>
          <w:i w:val="false"/>
          <w:color w:val="000000"/>
          <w:sz w:val="28"/>
        </w:rPr>
        <w:t>
      По кредиту счета проводится списание стоимости долгосрочных активов, предназначенных для продажи, при их реализации или ином выбытии и сумма отрицательной переоценки.</w:t>
      </w:r>
    </w:p>
    <w:bookmarkEnd w:id="407"/>
    <w:bookmarkStart w:name="z1054" w:id="408"/>
    <w:p>
      <w:pPr>
        <w:spacing w:after="0"/>
        <w:ind w:left="0"/>
        <w:jc w:val="both"/>
      </w:pPr>
      <w:r>
        <w:rPr>
          <w:rFonts w:ascii="Times New Roman"/>
          <w:b w:val="false"/>
          <w:i w:val="false"/>
          <w:color w:val="000000"/>
          <w:sz w:val="28"/>
        </w:rPr>
        <w:t>
      1520 "Группа на выбытие, предназначенная для продажи" (активный).</w:t>
      </w:r>
    </w:p>
    <w:bookmarkEnd w:id="408"/>
    <w:bookmarkStart w:name="z1055" w:id="409"/>
    <w:p>
      <w:pPr>
        <w:spacing w:after="0"/>
        <w:ind w:left="0"/>
        <w:jc w:val="both"/>
      </w:pPr>
      <w:r>
        <w:rPr>
          <w:rFonts w:ascii="Times New Roman"/>
          <w:b w:val="false"/>
          <w:i w:val="false"/>
          <w:color w:val="000000"/>
          <w:sz w:val="28"/>
        </w:rPr>
        <w:t>
      Назначение: учет стоимости групп на выбытие, предназначенных для продажи.</w:t>
      </w:r>
    </w:p>
    <w:bookmarkEnd w:id="409"/>
    <w:bookmarkStart w:name="z1056" w:id="410"/>
    <w:p>
      <w:pPr>
        <w:spacing w:after="0"/>
        <w:ind w:left="0"/>
        <w:jc w:val="both"/>
      </w:pPr>
      <w:r>
        <w:rPr>
          <w:rFonts w:ascii="Times New Roman"/>
          <w:b w:val="false"/>
          <w:i w:val="false"/>
          <w:color w:val="000000"/>
          <w:sz w:val="28"/>
        </w:rPr>
        <w:t>
      По дебету счета проводится стоимость групп на выбытие, предназначенных для продажи.</w:t>
      </w:r>
    </w:p>
    <w:bookmarkEnd w:id="410"/>
    <w:bookmarkStart w:name="z1057" w:id="411"/>
    <w:p>
      <w:pPr>
        <w:spacing w:after="0"/>
        <w:ind w:left="0"/>
        <w:jc w:val="both"/>
      </w:pPr>
      <w:r>
        <w:rPr>
          <w:rFonts w:ascii="Times New Roman"/>
          <w:b w:val="false"/>
          <w:i w:val="false"/>
          <w:color w:val="000000"/>
          <w:sz w:val="28"/>
        </w:rPr>
        <w:t>
      По кредиту счета проводится списание стоимости групп на выбытие, предназначенных для продажи, при их реализации.</w:t>
      </w:r>
    </w:p>
    <w:bookmarkEnd w:id="411"/>
    <w:bookmarkStart w:name="z1058" w:id="412"/>
    <w:p>
      <w:pPr>
        <w:spacing w:after="0"/>
        <w:ind w:left="0"/>
        <w:jc w:val="both"/>
      </w:pPr>
      <w:r>
        <w:rPr>
          <w:rFonts w:ascii="Times New Roman"/>
          <w:b w:val="false"/>
          <w:i w:val="false"/>
          <w:color w:val="000000"/>
          <w:sz w:val="28"/>
        </w:rPr>
        <w:t>
      1610 01 "Краткосрочные авансы выданные" (активный).</w:t>
      </w:r>
    </w:p>
    <w:bookmarkEnd w:id="412"/>
    <w:bookmarkStart w:name="z1059" w:id="413"/>
    <w:p>
      <w:pPr>
        <w:spacing w:after="0"/>
        <w:ind w:left="0"/>
        <w:jc w:val="both"/>
      </w:pPr>
      <w:r>
        <w:rPr>
          <w:rFonts w:ascii="Times New Roman"/>
          <w:b w:val="false"/>
          <w:i w:val="false"/>
          <w:color w:val="000000"/>
          <w:sz w:val="28"/>
        </w:rPr>
        <w:t>
      Назначение: учет стоимости авансов, выданных под поставку активов, а также по оплате продукции, услуг, принятых от заказчиков по частичной готовности, в течение отчетного периода, и прочие выданные краткосрочные авансы.</w:t>
      </w:r>
    </w:p>
    <w:bookmarkEnd w:id="413"/>
    <w:bookmarkStart w:name="z1060" w:id="414"/>
    <w:p>
      <w:pPr>
        <w:spacing w:after="0"/>
        <w:ind w:left="0"/>
        <w:jc w:val="both"/>
      </w:pPr>
      <w:r>
        <w:rPr>
          <w:rFonts w:ascii="Times New Roman"/>
          <w:b w:val="false"/>
          <w:i w:val="false"/>
          <w:color w:val="000000"/>
          <w:sz w:val="28"/>
        </w:rPr>
        <w:t>
      По дебету счета проводится сумма авансов, выданных организацией под поставку активов, а также по оплате продукции, услуг, принятых от заказчиков по частичной готовности, в течение отчетного периода, и прочие выданные краткосрочные авансы.</w:t>
      </w:r>
    </w:p>
    <w:bookmarkEnd w:id="414"/>
    <w:bookmarkStart w:name="z1061" w:id="415"/>
    <w:p>
      <w:pPr>
        <w:spacing w:after="0"/>
        <w:ind w:left="0"/>
        <w:jc w:val="both"/>
      </w:pPr>
      <w:r>
        <w:rPr>
          <w:rFonts w:ascii="Times New Roman"/>
          <w:b w:val="false"/>
          <w:i w:val="false"/>
          <w:color w:val="000000"/>
          <w:sz w:val="28"/>
        </w:rPr>
        <w:t>
      По кредиту счета проводится списание сумм выданных авансов при получении активов и услуг.</w:t>
      </w:r>
    </w:p>
    <w:bookmarkEnd w:id="415"/>
    <w:bookmarkStart w:name="z1062" w:id="416"/>
    <w:p>
      <w:pPr>
        <w:spacing w:after="0"/>
        <w:ind w:left="0"/>
        <w:jc w:val="both"/>
      </w:pPr>
      <w:r>
        <w:rPr>
          <w:rFonts w:ascii="Times New Roman"/>
          <w:b w:val="false"/>
          <w:i w:val="false"/>
          <w:color w:val="000000"/>
          <w:sz w:val="28"/>
        </w:rPr>
        <w:t>
      1610 02 "Расчеты с брокерами" (активный).</w:t>
      </w:r>
    </w:p>
    <w:bookmarkEnd w:id="416"/>
    <w:bookmarkStart w:name="z1063" w:id="417"/>
    <w:p>
      <w:pPr>
        <w:spacing w:after="0"/>
        <w:ind w:left="0"/>
        <w:jc w:val="both"/>
      </w:pPr>
      <w:r>
        <w:rPr>
          <w:rFonts w:ascii="Times New Roman"/>
          <w:b w:val="false"/>
          <w:i w:val="false"/>
          <w:color w:val="000000"/>
          <w:sz w:val="28"/>
        </w:rPr>
        <w:t>
      Назначение: учет сумм денег, уплаченных авансом брокерам за оказанные ими услуги.</w:t>
      </w:r>
    </w:p>
    <w:bookmarkEnd w:id="417"/>
    <w:bookmarkStart w:name="z1064" w:id="418"/>
    <w:p>
      <w:pPr>
        <w:spacing w:after="0"/>
        <w:ind w:left="0"/>
        <w:jc w:val="both"/>
      </w:pPr>
      <w:r>
        <w:rPr>
          <w:rFonts w:ascii="Times New Roman"/>
          <w:b w:val="false"/>
          <w:i w:val="false"/>
          <w:color w:val="000000"/>
          <w:sz w:val="28"/>
        </w:rPr>
        <w:t>
      По дебету счета проводится сумма денег, уплаченных авансом брокеру за оказанные ими услуги.</w:t>
      </w:r>
    </w:p>
    <w:bookmarkEnd w:id="418"/>
    <w:bookmarkStart w:name="z1065" w:id="419"/>
    <w:p>
      <w:pPr>
        <w:spacing w:after="0"/>
        <w:ind w:left="0"/>
        <w:jc w:val="both"/>
      </w:pPr>
      <w:r>
        <w:rPr>
          <w:rFonts w:ascii="Times New Roman"/>
          <w:b w:val="false"/>
          <w:i w:val="false"/>
          <w:color w:val="000000"/>
          <w:sz w:val="28"/>
        </w:rPr>
        <w:t>
      По кредиту счета проводится списание сумм денег, ранее уплаченных авансом брокерам.</w:t>
      </w:r>
    </w:p>
    <w:bookmarkEnd w:id="419"/>
    <w:bookmarkStart w:name="z1066" w:id="420"/>
    <w:p>
      <w:pPr>
        <w:spacing w:after="0"/>
        <w:ind w:left="0"/>
        <w:jc w:val="both"/>
      </w:pPr>
      <w:r>
        <w:rPr>
          <w:rFonts w:ascii="Times New Roman"/>
          <w:b w:val="false"/>
          <w:i w:val="false"/>
          <w:color w:val="000000"/>
          <w:sz w:val="28"/>
        </w:rPr>
        <w:t>
      1610 03 "Прочие авансы выданные" (активный).</w:t>
      </w:r>
    </w:p>
    <w:bookmarkEnd w:id="420"/>
    <w:bookmarkStart w:name="z1067" w:id="421"/>
    <w:p>
      <w:pPr>
        <w:spacing w:after="0"/>
        <w:ind w:left="0"/>
        <w:jc w:val="both"/>
      </w:pPr>
      <w:r>
        <w:rPr>
          <w:rFonts w:ascii="Times New Roman"/>
          <w:b w:val="false"/>
          <w:i w:val="false"/>
          <w:color w:val="000000"/>
          <w:sz w:val="28"/>
        </w:rPr>
        <w:t>
      Назначение: учет сумм прочих авансов, выданных организацией.</w:t>
      </w:r>
    </w:p>
    <w:bookmarkEnd w:id="421"/>
    <w:bookmarkStart w:name="z1068" w:id="422"/>
    <w:p>
      <w:pPr>
        <w:spacing w:after="0"/>
        <w:ind w:left="0"/>
        <w:jc w:val="both"/>
      </w:pPr>
      <w:r>
        <w:rPr>
          <w:rFonts w:ascii="Times New Roman"/>
          <w:b w:val="false"/>
          <w:i w:val="false"/>
          <w:color w:val="000000"/>
          <w:sz w:val="28"/>
        </w:rPr>
        <w:t>
      По дебету счета проводится сумма прочих авансов, выданных организацией.</w:t>
      </w:r>
    </w:p>
    <w:bookmarkEnd w:id="422"/>
    <w:bookmarkStart w:name="z1069" w:id="423"/>
    <w:p>
      <w:pPr>
        <w:spacing w:after="0"/>
        <w:ind w:left="0"/>
        <w:jc w:val="both"/>
      </w:pPr>
      <w:r>
        <w:rPr>
          <w:rFonts w:ascii="Times New Roman"/>
          <w:b w:val="false"/>
          <w:i w:val="false"/>
          <w:color w:val="000000"/>
          <w:sz w:val="28"/>
        </w:rPr>
        <w:t>
      По кредиту счета проводится списание сумм прочих авансов в соответствии с методом начисления.</w:t>
      </w:r>
    </w:p>
    <w:bookmarkEnd w:id="423"/>
    <w:bookmarkStart w:name="z1070" w:id="424"/>
    <w:p>
      <w:pPr>
        <w:spacing w:after="0"/>
        <w:ind w:left="0"/>
        <w:jc w:val="both"/>
      </w:pPr>
      <w:r>
        <w:rPr>
          <w:rFonts w:ascii="Times New Roman"/>
          <w:b w:val="false"/>
          <w:i w:val="false"/>
          <w:color w:val="000000"/>
          <w:sz w:val="28"/>
        </w:rPr>
        <w:t>
      1610 04 "Предоплата вознаграждения по полученным займам" (активный).</w:t>
      </w:r>
    </w:p>
    <w:bookmarkEnd w:id="424"/>
    <w:bookmarkStart w:name="z1071" w:id="425"/>
    <w:p>
      <w:pPr>
        <w:spacing w:after="0"/>
        <w:ind w:left="0"/>
        <w:jc w:val="both"/>
      </w:pPr>
      <w:r>
        <w:rPr>
          <w:rFonts w:ascii="Times New Roman"/>
          <w:b w:val="false"/>
          <w:i w:val="false"/>
          <w:color w:val="000000"/>
          <w:sz w:val="28"/>
        </w:rPr>
        <w:t>
      Назначение: учет сумм предварительно оплаченного вознаграждения по займам, полученным организацией.</w:t>
      </w:r>
    </w:p>
    <w:bookmarkEnd w:id="425"/>
    <w:bookmarkStart w:name="z1072" w:id="426"/>
    <w:p>
      <w:pPr>
        <w:spacing w:after="0"/>
        <w:ind w:left="0"/>
        <w:jc w:val="both"/>
      </w:pPr>
      <w:r>
        <w:rPr>
          <w:rFonts w:ascii="Times New Roman"/>
          <w:b w:val="false"/>
          <w:i w:val="false"/>
          <w:color w:val="000000"/>
          <w:sz w:val="28"/>
        </w:rPr>
        <w:t>
      По дебету счета проводится сумма предварительно оплаченного вознаграждения по займу, полученному организацией.</w:t>
      </w:r>
    </w:p>
    <w:bookmarkEnd w:id="426"/>
    <w:bookmarkStart w:name="z1073" w:id="427"/>
    <w:p>
      <w:pPr>
        <w:spacing w:after="0"/>
        <w:ind w:left="0"/>
        <w:jc w:val="both"/>
      </w:pPr>
      <w:r>
        <w:rPr>
          <w:rFonts w:ascii="Times New Roman"/>
          <w:b w:val="false"/>
          <w:i w:val="false"/>
          <w:color w:val="000000"/>
          <w:sz w:val="28"/>
        </w:rPr>
        <w:t>
      По кредиту счета проводится списание сумм предварительно оплаченного вознаграждения по полученному займу в соответствии с методом начисления.</w:t>
      </w:r>
    </w:p>
    <w:bookmarkEnd w:id="427"/>
    <w:bookmarkStart w:name="z1074" w:id="428"/>
    <w:p>
      <w:pPr>
        <w:spacing w:after="0"/>
        <w:ind w:left="0"/>
        <w:jc w:val="both"/>
      </w:pPr>
      <w:r>
        <w:rPr>
          <w:rFonts w:ascii="Times New Roman"/>
          <w:b w:val="false"/>
          <w:i w:val="false"/>
          <w:color w:val="000000"/>
          <w:sz w:val="28"/>
        </w:rPr>
        <w:t>
      1610 05 "Расчеты с акционерами (по дивидендам)" (активный).</w:t>
      </w:r>
    </w:p>
    <w:bookmarkEnd w:id="428"/>
    <w:bookmarkStart w:name="z1075" w:id="429"/>
    <w:p>
      <w:pPr>
        <w:spacing w:after="0"/>
        <w:ind w:left="0"/>
        <w:jc w:val="both"/>
      </w:pPr>
      <w:r>
        <w:rPr>
          <w:rFonts w:ascii="Times New Roman"/>
          <w:b w:val="false"/>
          <w:i w:val="false"/>
          <w:color w:val="000000"/>
          <w:sz w:val="28"/>
        </w:rPr>
        <w:t>
      Назначение: учет сумм предварительно оплаченных дивидендов по акциям организации.</w:t>
      </w:r>
    </w:p>
    <w:bookmarkEnd w:id="429"/>
    <w:bookmarkStart w:name="z1076" w:id="430"/>
    <w:p>
      <w:pPr>
        <w:spacing w:after="0"/>
        <w:ind w:left="0"/>
        <w:jc w:val="both"/>
      </w:pPr>
      <w:r>
        <w:rPr>
          <w:rFonts w:ascii="Times New Roman"/>
          <w:b w:val="false"/>
          <w:i w:val="false"/>
          <w:color w:val="000000"/>
          <w:sz w:val="28"/>
        </w:rPr>
        <w:t>
      По дебету счета проводится сумма предварительно оплаченных дивидендов по акциям организации.</w:t>
      </w:r>
    </w:p>
    <w:bookmarkEnd w:id="430"/>
    <w:bookmarkStart w:name="z1077" w:id="431"/>
    <w:p>
      <w:pPr>
        <w:spacing w:after="0"/>
        <w:ind w:left="0"/>
        <w:jc w:val="both"/>
      </w:pPr>
      <w:r>
        <w:rPr>
          <w:rFonts w:ascii="Times New Roman"/>
          <w:b w:val="false"/>
          <w:i w:val="false"/>
          <w:color w:val="000000"/>
          <w:sz w:val="28"/>
        </w:rPr>
        <w:t>
      По кредиту счета проводится списание сумм предварительно оплаченных дивидендов по акциям при закрытии финансового года в корреспонденции с балансовым счетом № 3030 или отнесении на убытки текущего года.</w:t>
      </w:r>
    </w:p>
    <w:bookmarkEnd w:id="431"/>
    <w:bookmarkStart w:name="z1078" w:id="432"/>
    <w:p>
      <w:pPr>
        <w:spacing w:after="0"/>
        <w:ind w:left="0"/>
        <w:jc w:val="both"/>
      </w:pPr>
      <w:r>
        <w:rPr>
          <w:rFonts w:ascii="Times New Roman"/>
          <w:b w:val="false"/>
          <w:i w:val="false"/>
          <w:color w:val="000000"/>
          <w:sz w:val="28"/>
        </w:rPr>
        <w:t>
      1620 01 "Страховые премии, выплаченные страховым организациям" (активный).</w:t>
      </w:r>
    </w:p>
    <w:bookmarkEnd w:id="432"/>
    <w:bookmarkStart w:name="z1079" w:id="433"/>
    <w:p>
      <w:pPr>
        <w:spacing w:after="0"/>
        <w:ind w:left="0"/>
        <w:jc w:val="both"/>
      </w:pPr>
      <w:r>
        <w:rPr>
          <w:rFonts w:ascii="Times New Roman"/>
          <w:b w:val="false"/>
          <w:i w:val="false"/>
          <w:color w:val="000000"/>
          <w:sz w:val="28"/>
        </w:rPr>
        <w:t>
      Назначение: учет сумм страховых премий, выплаченных страховым организациям.</w:t>
      </w:r>
    </w:p>
    <w:bookmarkEnd w:id="433"/>
    <w:bookmarkStart w:name="z1080" w:id="434"/>
    <w:p>
      <w:pPr>
        <w:spacing w:after="0"/>
        <w:ind w:left="0"/>
        <w:jc w:val="both"/>
      </w:pPr>
      <w:r>
        <w:rPr>
          <w:rFonts w:ascii="Times New Roman"/>
          <w:b w:val="false"/>
          <w:i w:val="false"/>
          <w:color w:val="000000"/>
          <w:sz w:val="28"/>
        </w:rPr>
        <w:t>
      По дебету счета проводится сумма страховых премий, выплаченных страховой организации.</w:t>
      </w:r>
    </w:p>
    <w:bookmarkEnd w:id="434"/>
    <w:bookmarkStart w:name="z1081" w:id="435"/>
    <w:p>
      <w:pPr>
        <w:spacing w:after="0"/>
        <w:ind w:left="0"/>
        <w:jc w:val="both"/>
      </w:pPr>
      <w:r>
        <w:rPr>
          <w:rFonts w:ascii="Times New Roman"/>
          <w:b w:val="false"/>
          <w:i w:val="false"/>
          <w:color w:val="000000"/>
          <w:sz w:val="28"/>
        </w:rPr>
        <w:t>
      По кредиту счета проводится списание сумм выплаченных страховых премий на фактические расходы по методу начисления.</w:t>
      </w:r>
    </w:p>
    <w:bookmarkEnd w:id="435"/>
    <w:bookmarkStart w:name="z1082" w:id="436"/>
    <w:p>
      <w:pPr>
        <w:spacing w:after="0"/>
        <w:ind w:left="0"/>
        <w:jc w:val="both"/>
      </w:pPr>
      <w:r>
        <w:rPr>
          <w:rFonts w:ascii="Times New Roman"/>
          <w:b w:val="false"/>
          <w:i w:val="false"/>
          <w:color w:val="000000"/>
          <w:sz w:val="28"/>
        </w:rPr>
        <w:t>
      1620 02 "Арендная плата" (активный).</w:t>
      </w:r>
    </w:p>
    <w:bookmarkEnd w:id="436"/>
    <w:bookmarkStart w:name="z1083" w:id="437"/>
    <w:p>
      <w:pPr>
        <w:spacing w:after="0"/>
        <w:ind w:left="0"/>
        <w:jc w:val="both"/>
      </w:pPr>
      <w:r>
        <w:rPr>
          <w:rFonts w:ascii="Times New Roman"/>
          <w:b w:val="false"/>
          <w:i w:val="false"/>
          <w:color w:val="000000"/>
          <w:sz w:val="28"/>
        </w:rPr>
        <w:t>
      Назначение: учет сумм расходов, произведенных организацией по арендной плате за предстоящие периоды.</w:t>
      </w:r>
    </w:p>
    <w:bookmarkEnd w:id="437"/>
    <w:bookmarkStart w:name="z1084" w:id="438"/>
    <w:p>
      <w:pPr>
        <w:spacing w:after="0"/>
        <w:ind w:left="0"/>
        <w:jc w:val="both"/>
      </w:pPr>
      <w:r>
        <w:rPr>
          <w:rFonts w:ascii="Times New Roman"/>
          <w:b w:val="false"/>
          <w:i w:val="false"/>
          <w:color w:val="000000"/>
          <w:sz w:val="28"/>
        </w:rPr>
        <w:t>
      По дебету счета проводится сумма расходов, произведенных организацией по арендной плате за предстоящие периоды.</w:t>
      </w:r>
    </w:p>
    <w:bookmarkEnd w:id="438"/>
    <w:bookmarkStart w:name="z1085" w:id="439"/>
    <w:p>
      <w:pPr>
        <w:spacing w:after="0"/>
        <w:ind w:left="0"/>
        <w:jc w:val="both"/>
      </w:pPr>
      <w:r>
        <w:rPr>
          <w:rFonts w:ascii="Times New Roman"/>
          <w:b w:val="false"/>
          <w:i w:val="false"/>
          <w:color w:val="000000"/>
          <w:sz w:val="28"/>
        </w:rPr>
        <w:t>
      По кредиту счета проводится списание сумм расходов, произведенных организацией по арендной плате за предстоящие периоды, по методу начисления.</w:t>
      </w:r>
    </w:p>
    <w:bookmarkEnd w:id="439"/>
    <w:bookmarkStart w:name="z1086" w:id="440"/>
    <w:p>
      <w:pPr>
        <w:spacing w:after="0"/>
        <w:ind w:left="0"/>
        <w:jc w:val="both"/>
      </w:pPr>
      <w:r>
        <w:rPr>
          <w:rFonts w:ascii="Times New Roman"/>
          <w:b w:val="false"/>
          <w:i w:val="false"/>
          <w:color w:val="000000"/>
          <w:sz w:val="28"/>
        </w:rPr>
        <w:t>
      1620 03 "Прочие расходы будущих периодов" (активный).</w:t>
      </w:r>
    </w:p>
    <w:bookmarkEnd w:id="440"/>
    <w:bookmarkStart w:name="z1087" w:id="441"/>
    <w:p>
      <w:pPr>
        <w:spacing w:after="0"/>
        <w:ind w:left="0"/>
        <w:jc w:val="both"/>
      </w:pPr>
      <w:r>
        <w:rPr>
          <w:rFonts w:ascii="Times New Roman"/>
          <w:b w:val="false"/>
          <w:i w:val="false"/>
          <w:color w:val="000000"/>
          <w:sz w:val="28"/>
        </w:rPr>
        <w:t>
      Назначение: учет сумм прочих расходов будущих периодов, неучтенных на балансовых счетах № 1620 01, 1620 02 и 1620 04.</w:t>
      </w:r>
    </w:p>
    <w:bookmarkEnd w:id="441"/>
    <w:bookmarkStart w:name="z1088" w:id="442"/>
    <w:p>
      <w:pPr>
        <w:spacing w:after="0"/>
        <w:ind w:left="0"/>
        <w:jc w:val="both"/>
      </w:pPr>
      <w:r>
        <w:rPr>
          <w:rFonts w:ascii="Times New Roman"/>
          <w:b w:val="false"/>
          <w:i w:val="false"/>
          <w:color w:val="000000"/>
          <w:sz w:val="28"/>
        </w:rPr>
        <w:t>
      По дебету счета проводится сумма прочих расходов будущих периодов.</w:t>
      </w:r>
    </w:p>
    <w:bookmarkEnd w:id="442"/>
    <w:bookmarkStart w:name="z1089" w:id="443"/>
    <w:p>
      <w:pPr>
        <w:spacing w:after="0"/>
        <w:ind w:left="0"/>
        <w:jc w:val="both"/>
      </w:pPr>
      <w:r>
        <w:rPr>
          <w:rFonts w:ascii="Times New Roman"/>
          <w:b w:val="false"/>
          <w:i w:val="false"/>
          <w:color w:val="000000"/>
          <w:sz w:val="28"/>
        </w:rPr>
        <w:t>
      По кредиту счета проводится списание сумм прочих расходов будущих периодов на фактические расходы по методу начисления.</w:t>
      </w:r>
    </w:p>
    <w:bookmarkEnd w:id="443"/>
    <w:bookmarkStart w:name="z6440" w:id="444"/>
    <w:p>
      <w:pPr>
        <w:spacing w:after="0"/>
        <w:ind w:left="0"/>
        <w:jc w:val="both"/>
      </w:pPr>
      <w:r>
        <w:rPr>
          <w:rFonts w:ascii="Times New Roman"/>
          <w:b w:val="false"/>
          <w:i w:val="false"/>
          <w:color w:val="000000"/>
          <w:sz w:val="28"/>
        </w:rPr>
        <w:t>
      1620 04 "Требования по аквизиционным расходам по договорам страхования (перестрахования)" (активный).</w:t>
      </w:r>
    </w:p>
    <w:bookmarkEnd w:id="444"/>
    <w:bookmarkStart w:name="z6441" w:id="445"/>
    <w:p>
      <w:pPr>
        <w:spacing w:after="0"/>
        <w:ind w:left="0"/>
        <w:jc w:val="both"/>
      </w:pPr>
      <w:r>
        <w:rPr>
          <w:rFonts w:ascii="Times New Roman"/>
          <w:b w:val="false"/>
          <w:i w:val="false"/>
          <w:color w:val="000000"/>
          <w:sz w:val="28"/>
        </w:rPr>
        <w:t>
      Назначение: учет дебиторской задолженности организации по аквизиционным расходам, возникшим по группам договоров страхования (перестрахования).</w:t>
      </w:r>
    </w:p>
    <w:bookmarkEnd w:id="445"/>
    <w:bookmarkStart w:name="z6442" w:id="446"/>
    <w:p>
      <w:pPr>
        <w:spacing w:after="0"/>
        <w:ind w:left="0"/>
        <w:jc w:val="both"/>
      </w:pPr>
      <w:r>
        <w:rPr>
          <w:rFonts w:ascii="Times New Roman"/>
          <w:b w:val="false"/>
          <w:i w:val="false"/>
          <w:color w:val="000000"/>
          <w:sz w:val="28"/>
        </w:rPr>
        <w:t>
      По дебету счета отражается дебиторская задолженность организации по аквизиционным расходам по группам договоров страхования.</w:t>
      </w:r>
    </w:p>
    <w:bookmarkEnd w:id="446"/>
    <w:bookmarkStart w:name="z6443" w:id="447"/>
    <w:p>
      <w:pPr>
        <w:spacing w:after="0"/>
        <w:ind w:left="0"/>
        <w:jc w:val="both"/>
      </w:pPr>
      <w:r>
        <w:rPr>
          <w:rFonts w:ascii="Times New Roman"/>
          <w:b w:val="false"/>
          <w:i w:val="false"/>
          <w:color w:val="000000"/>
          <w:sz w:val="28"/>
        </w:rPr>
        <w:t>
      По кредиту счета отражается списание дебиторской задолженности по аквизиционным расходам при ее погашении или списании с баланса организации.</w:t>
      </w:r>
    </w:p>
    <w:bookmarkEnd w:id="447"/>
    <w:bookmarkStart w:name="z6444" w:id="448"/>
    <w:p>
      <w:pPr>
        <w:spacing w:after="0"/>
        <w:ind w:left="0"/>
        <w:jc w:val="both"/>
      </w:pPr>
      <w:r>
        <w:rPr>
          <w:rFonts w:ascii="Times New Roman"/>
          <w:b w:val="false"/>
          <w:i w:val="false"/>
          <w:color w:val="000000"/>
          <w:sz w:val="28"/>
        </w:rPr>
        <w:t>
      1620 05 "Актив по прочим денежным потокам, относящимся к группе договоров страхования" (активный).</w:t>
      </w:r>
    </w:p>
    <w:bookmarkEnd w:id="448"/>
    <w:bookmarkStart w:name="z6445" w:id="449"/>
    <w:p>
      <w:pPr>
        <w:spacing w:after="0"/>
        <w:ind w:left="0"/>
        <w:jc w:val="both"/>
      </w:pPr>
      <w:r>
        <w:rPr>
          <w:rFonts w:ascii="Times New Roman"/>
          <w:b w:val="false"/>
          <w:i w:val="false"/>
          <w:color w:val="000000"/>
          <w:sz w:val="28"/>
        </w:rPr>
        <w:t>
      Назначение: учет сумм активов в отношении прочих денежных потоков, относящихся к группе договоров страхования, но не являющихся аквизиционными денежными потоками.</w:t>
      </w:r>
    </w:p>
    <w:bookmarkEnd w:id="449"/>
    <w:bookmarkStart w:name="z6446" w:id="450"/>
    <w:p>
      <w:pPr>
        <w:spacing w:after="0"/>
        <w:ind w:left="0"/>
        <w:jc w:val="both"/>
      </w:pPr>
      <w:r>
        <w:rPr>
          <w:rFonts w:ascii="Times New Roman"/>
          <w:b w:val="false"/>
          <w:i w:val="false"/>
          <w:color w:val="000000"/>
          <w:sz w:val="28"/>
        </w:rPr>
        <w:t>
      По дебету счета проводится сумма актива по прочим денежным потокам относящийся к группе договоров страхования.</w:t>
      </w:r>
    </w:p>
    <w:bookmarkEnd w:id="450"/>
    <w:bookmarkStart w:name="z6447" w:id="451"/>
    <w:p>
      <w:pPr>
        <w:spacing w:after="0"/>
        <w:ind w:left="0"/>
        <w:jc w:val="both"/>
      </w:pPr>
      <w:r>
        <w:rPr>
          <w:rFonts w:ascii="Times New Roman"/>
          <w:b w:val="false"/>
          <w:i w:val="false"/>
          <w:color w:val="000000"/>
          <w:sz w:val="28"/>
        </w:rPr>
        <w:t>
      По кредиту счета проводится списание сумм актива по прочим денежным потокам относящийся к группе договоров страхования.</w:t>
      </w:r>
    </w:p>
    <w:bookmarkEnd w:id="451"/>
    <w:bookmarkStart w:name="z6448" w:id="452"/>
    <w:p>
      <w:pPr>
        <w:spacing w:after="0"/>
        <w:ind w:left="0"/>
        <w:jc w:val="both"/>
      </w:pPr>
      <w:r>
        <w:rPr>
          <w:rFonts w:ascii="Times New Roman"/>
          <w:b w:val="false"/>
          <w:i w:val="false"/>
          <w:color w:val="000000"/>
          <w:sz w:val="28"/>
        </w:rPr>
        <w:t>
      1620 06 "Оценка будущих денежных потоков по активу перестрахования" (контрактивный).</w:t>
      </w:r>
    </w:p>
    <w:bookmarkEnd w:id="452"/>
    <w:bookmarkStart w:name="z6449" w:id="453"/>
    <w:p>
      <w:pPr>
        <w:spacing w:after="0"/>
        <w:ind w:left="0"/>
        <w:jc w:val="both"/>
      </w:pPr>
      <w:r>
        <w:rPr>
          <w:rFonts w:ascii="Times New Roman"/>
          <w:b w:val="false"/>
          <w:i w:val="false"/>
          <w:color w:val="000000"/>
          <w:sz w:val="28"/>
        </w:rPr>
        <w:t xml:space="preserve">
      Назначение: учет сумм оценки будущих денежных потоков по перестрахованию </w:t>
      </w:r>
    </w:p>
    <w:bookmarkEnd w:id="453"/>
    <w:bookmarkStart w:name="z6450" w:id="454"/>
    <w:p>
      <w:pPr>
        <w:spacing w:after="0"/>
        <w:ind w:left="0"/>
        <w:jc w:val="both"/>
      </w:pPr>
      <w:r>
        <w:rPr>
          <w:rFonts w:ascii="Times New Roman"/>
          <w:b w:val="false"/>
          <w:i w:val="false"/>
          <w:color w:val="000000"/>
          <w:sz w:val="28"/>
        </w:rPr>
        <w:t>
      По кредиту счета проводится сумма оценки будущих денежных потоков по активу перестрахования</w:t>
      </w:r>
    </w:p>
    <w:bookmarkEnd w:id="454"/>
    <w:bookmarkStart w:name="z6451" w:id="455"/>
    <w:p>
      <w:pPr>
        <w:spacing w:after="0"/>
        <w:ind w:left="0"/>
        <w:jc w:val="both"/>
      </w:pPr>
      <w:r>
        <w:rPr>
          <w:rFonts w:ascii="Times New Roman"/>
          <w:b w:val="false"/>
          <w:i w:val="false"/>
          <w:color w:val="000000"/>
          <w:sz w:val="28"/>
        </w:rPr>
        <w:t>
      По дебету счета отражается списание сумм оценки будущих денежных потоков по активу перестрахования.</w:t>
      </w:r>
    </w:p>
    <w:bookmarkEnd w:id="455"/>
    <w:bookmarkStart w:name="z1094" w:id="456"/>
    <w:p>
      <w:pPr>
        <w:spacing w:after="0"/>
        <w:ind w:left="0"/>
        <w:jc w:val="both"/>
      </w:pPr>
      <w:r>
        <w:rPr>
          <w:rFonts w:ascii="Times New Roman"/>
          <w:b w:val="false"/>
          <w:i w:val="false"/>
          <w:color w:val="000000"/>
          <w:sz w:val="28"/>
        </w:rPr>
        <w:t>
      1630 "Прочие краткосрочные активы" (активный).</w:t>
      </w:r>
    </w:p>
    <w:bookmarkEnd w:id="456"/>
    <w:bookmarkStart w:name="z1095" w:id="457"/>
    <w:p>
      <w:pPr>
        <w:spacing w:after="0"/>
        <w:ind w:left="0"/>
        <w:jc w:val="both"/>
      </w:pPr>
      <w:r>
        <w:rPr>
          <w:rFonts w:ascii="Times New Roman"/>
          <w:b w:val="false"/>
          <w:i w:val="false"/>
          <w:color w:val="000000"/>
          <w:sz w:val="28"/>
        </w:rPr>
        <w:t>
      Назначение: учет сумм прочих краткосрочных активов, неучтенных на балансовых счетах групп № 1610 и 1620.</w:t>
      </w:r>
    </w:p>
    <w:bookmarkEnd w:id="457"/>
    <w:bookmarkStart w:name="z1096" w:id="458"/>
    <w:p>
      <w:pPr>
        <w:spacing w:after="0"/>
        <w:ind w:left="0"/>
        <w:jc w:val="both"/>
      </w:pPr>
      <w:r>
        <w:rPr>
          <w:rFonts w:ascii="Times New Roman"/>
          <w:b w:val="false"/>
          <w:i w:val="false"/>
          <w:color w:val="000000"/>
          <w:sz w:val="28"/>
        </w:rPr>
        <w:t>
      По дебету счета проводится сумма прочих краткосрочных активов.</w:t>
      </w:r>
    </w:p>
    <w:bookmarkEnd w:id="458"/>
    <w:bookmarkStart w:name="z1097" w:id="459"/>
    <w:p>
      <w:pPr>
        <w:spacing w:after="0"/>
        <w:ind w:left="0"/>
        <w:jc w:val="both"/>
      </w:pPr>
      <w:r>
        <w:rPr>
          <w:rFonts w:ascii="Times New Roman"/>
          <w:b w:val="false"/>
          <w:i w:val="false"/>
          <w:color w:val="000000"/>
          <w:sz w:val="28"/>
        </w:rPr>
        <w:t>
      По кредиту счета проводится списание сумм прочих краткосрочных активов при их реализации или ином выбытии.</w:t>
      </w:r>
    </w:p>
    <w:bookmarkEnd w:id="459"/>
    <w:bookmarkStart w:name="z1098" w:id="460"/>
    <w:p>
      <w:pPr>
        <w:spacing w:after="0"/>
        <w:ind w:left="0"/>
        <w:jc w:val="both"/>
      </w:pPr>
      <w:r>
        <w:rPr>
          <w:rFonts w:ascii="Times New Roman"/>
          <w:b w:val="false"/>
          <w:i w:val="false"/>
          <w:color w:val="000000"/>
          <w:sz w:val="28"/>
        </w:rPr>
        <w:t>
      2010 21 "Долгосрочные займы, предоставленные клиентам" (активный).</w:t>
      </w:r>
    </w:p>
    <w:bookmarkEnd w:id="460"/>
    <w:bookmarkStart w:name="z1099" w:id="461"/>
    <w:p>
      <w:pPr>
        <w:spacing w:after="0"/>
        <w:ind w:left="0"/>
        <w:jc w:val="both"/>
      </w:pPr>
      <w:r>
        <w:rPr>
          <w:rFonts w:ascii="Times New Roman"/>
          <w:b w:val="false"/>
          <w:i w:val="false"/>
          <w:color w:val="000000"/>
          <w:sz w:val="28"/>
        </w:rPr>
        <w:t>
      Назначение: учет сумм займов, предоставленных клиентам со сроком погашения свыше одного года.</w:t>
      </w:r>
    </w:p>
    <w:bookmarkEnd w:id="461"/>
    <w:bookmarkStart w:name="z1100" w:id="462"/>
    <w:p>
      <w:pPr>
        <w:spacing w:after="0"/>
        <w:ind w:left="0"/>
        <w:jc w:val="both"/>
      </w:pPr>
      <w:r>
        <w:rPr>
          <w:rFonts w:ascii="Times New Roman"/>
          <w:b w:val="false"/>
          <w:i w:val="false"/>
          <w:color w:val="000000"/>
          <w:sz w:val="28"/>
        </w:rPr>
        <w:t>
      По дебету счета проводится сумма долгосрочных займов, предоставленных клиенту.</w:t>
      </w:r>
    </w:p>
    <w:bookmarkEnd w:id="462"/>
    <w:bookmarkStart w:name="z1101" w:id="463"/>
    <w:p>
      <w:pPr>
        <w:spacing w:after="0"/>
        <w:ind w:left="0"/>
        <w:jc w:val="both"/>
      </w:pPr>
      <w:r>
        <w:rPr>
          <w:rFonts w:ascii="Times New Roman"/>
          <w:b w:val="false"/>
          <w:i w:val="false"/>
          <w:color w:val="000000"/>
          <w:sz w:val="28"/>
        </w:rPr>
        <w:t>
      По кредиту счета проводится списание сумм предоставленных долгосрочных займов при их погашении клиентом или просрочке платежа.</w:t>
      </w:r>
    </w:p>
    <w:bookmarkEnd w:id="463"/>
    <w:bookmarkStart w:name="z1102" w:id="464"/>
    <w:p>
      <w:pPr>
        <w:spacing w:after="0"/>
        <w:ind w:left="0"/>
        <w:jc w:val="both"/>
      </w:pPr>
      <w:r>
        <w:rPr>
          <w:rFonts w:ascii="Times New Roman"/>
          <w:b w:val="false"/>
          <w:i w:val="false"/>
          <w:color w:val="000000"/>
          <w:sz w:val="28"/>
        </w:rPr>
        <w:t>
      2010 22 "Дисконт по долгосрочным предоставленным займам" (контрактивный).</w:t>
      </w:r>
    </w:p>
    <w:bookmarkEnd w:id="464"/>
    <w:p>
      <w:pPr>
        <w:spacing w:after="0"/>
        <w:ind w:left="0"/>
        <w:jc w:val="both"/>
      </w:pPr>
      <w:r>
        <w:rPr>
          <w:rFonts w:ascii="Times New Roman"/>
          <w:b w:val="false"/>
          <w:i w:val="false"/>
          <w:color w:val="000000"/>
          <w:sz w:val="28"/>
        </w:rPr>
        <w:t>
      Назначение счета: учет сумм дисконта в виде превышения погашаемой суммы займа над суммой фактически предоставленного долгосрочного займа (с учетом затрат по сделке),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предоставлением долгосрочного займа, по нерыночной ставке процента.</w:t>
      </w:r>
    </w:p>
    <w:p>
      <w:pPr>
        <w:spacing w:after="0"/>
        <w:ind w:left="0"/>
        <w:jc w:val="both"/>
      </w:pPr>
      <w:r>
        <w:rPr>
          <w:rFonts w:ascii="Times New Roman"/>
          <w:b w:val="false"/>
          <w:i w:val="false"/>
          <w:color w:val="000000"/>
          <w:sz w:val="28"/>
        </w:rPr>
        <w:t>
      По кредиту счета проводятся сумма дисконта в виде превышения погашаемой суммы займа над суммой фактически предоставленного долгосрочного займа,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предоставлением долгосрочного займа, по нерыночной ставке процента.</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предоставленному долгосрочному займу.</w:t>
      </w:r>
    </w:p>
    <w:bookmarkStart w:name="z1106" w:id="465"/>
    <w:p>
      <w:pPr>
        <w:spacing w:after="0"/>
        <w:ind w:left="0"/>
        <w:jc w:val="both"/>
      </w:pPr>
      <w:r>
        <w:rPr>
          <w:rFonts w:ascii="Times New Roman"/>
          <w:b w:val="false"/>
          <w:i w:val="false"/>
          <w:color w:val="000000"/>
          <w:sz w:val="28"/>
        </w:rPr>
        <w:t>
      2010 23 "Премия по долгосрочным предоставленным займам" (активный).</w:t>
      </w:r>
    </w:p>
    <w:bookmarkEnd w:id="465"/>
    <w:p>
      <w:pPr>
        <w:spacing w:after="0"/>
        <w:ind w:left="0"/>
        <w:jc w:val="both"/>
      </w:pPr>
      <w:r>
        <w:rPr>
          <w:rFonts w:ascii="Times New Roman"/>
          <w:b w:val="false"/>
          <w:i w:val="false"/>
          <w:color w:val="000000"/>
          <w:sz w:val="28"/>
        </w:rPr>
        <w:t>
      Назначение: учет сумм премий в виде превышения суммы фактически предоставленного долгосрочного займа (с учетом затрат по сделке) над погашаемой суммой займа,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проводятся сумма премии в виде превышения суммы фактически предоставленного долгосрочного займа (с учетом затрат по сделке) над погашаемой суммой займа,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предоставленному долгосрочному займу.</w:t>
      </w:r>
    </w:p>
    <w:bookmarkStart w:name="z6452" w:id="466"/>
    <w:p>
      <w:pPr>
        <w:spacing w:after="0"/>
        <w:ind w:left="0"/>
        <w:jc w:val="both"/>
      </w:pPr>
      <w:r>
        <w:rPr>
          <w:rFonts w:ascii="Times New Roman"/>
          <w:b w:val="false"/>
          <w:i w:val="false"/>
          <w:color w:val="000000"/>
          <w:sz w:val="28"/>
        </w:rPr>
        <w:t>
      2020 01 "Долгосрочные финансовые активы, учитываемые по амортизированной стоимости" (активный).</w:t>
      </w:r>
    </w:p>
    <w:bookmarkEnd w:id="466"/>
    <w:bookmarkStart w:name="z6453" w:id="467"/>
    <w:p>
      <w:pPr>
        <w:spacing w:after="0"/>
        <w:ind w:left="0"/>
        <w:jc w:val="both"/>
      </w:pPr>
      <w:r>
        <w:rPr>
          <w:rFonts w:ascii="Times New Roman"/>
          <w:b w:val="false"/>
          <w:i w:val="false"/>
          <w:color w:val="000000"/>
          <w:sz w:val="28"/>
        </w:rPr>
        <w:t>
      Назначение: учет номинальной стоимости долгосрочных финансовых активов, приобретенных организацией и учитываемых по амортизированной стоимости.</w:t>
      </w:r>
    </w:p>
    <w:bookmarkEnd w:id="467"/>
    <w:bookmarkStart w:name="z6454" w:id="468"/>
    <w:p>
      <w:pPr>
        <w:spacing w:after="0"/>
        <w:ind w:left="0"/>
        <w:jc w:val="both"/>
      </w:pPr>
      <w:r>
        <w:rPr>
          <w:rFonts w:ascii="Times New Roman"/>
          <w:b w:val="false"/>
          <w:i w:val="false"/>
          <w:color w:val="000000"/>
          <w:sz w:val="28"/>
        </w:rPr>
        <w:t>
      По дебету счета проводится номинальная стоимость долгосрочных финансовых активов, приобретенных организацией и учитываемых по амортизированной стоимости.</w:t>
      </w:r>
    </w:p>
    <w:bookmarkEnd w:id="468"/>
    <w:bookmarkStart w:name="z6455" w:id="469"/>
    <w:p>
      <w:pPr>
        <w:spacing w:after="0"/>
        <w:ind w:left="0"/>
        <w:jc w:val="both"/>
      </w:pPr>
      <w:r>
        <w:rPr>
          <w:rFonts w:ascii="Times New Roman"/>
          <w:b w:val="false"/>
          <w:i w:val="false"/>
          <w:color w:val="000000"/>
          <w:sz w:val="28"/>
        </w:rPr>
        <w:t>
      По кредиту счета проводится списание номинальной стоимости приобретенных долгосрочных активов при их погашении, переводе в другую категорию финансовых активов, а также просрочке платежа.</w:t>
      </w:r>
    </w:p>
    <w:bookmarkEnd w:id="469"/>
    <w:bookmarkStart w:name="z6456" w:id="470"/>
    <w:p>
      <w:pPr>
        <w:spacing w:after="0"/>
        <w:ind w:left="0"/>
        <w:jc w:val="both"/>
      </w:pPr>
      <w:r>
        <w:rPr>
          <w:rFonts w:ascii="Times New Roman"/>
          <w:b w:val="false"/>
          <w:i w:val="false"/>
          <w:color w:val="000000"/>
          <w:sz w:val="28"/>
        </w:rPr>
        <w:t>
      2020 02 "Дисконт по приобретенным долгосрочным финансовым активам, учитываемым по амортизированной стоимости" (контрактивный).</w:t>
      </w:r>
    </w:p>
    <w:bookmarkEnd w:id="470"/>
    <w:bookmarkStart w:name="z6457" w:id="471"/>
    <w:p>
      <w:pPr>
        <w:spacing w:after="0"/>
        <w:ind w:left="0"/>
        <w:jc w:val="both"/>
      </w:pPr>
      <w:r>
        <w:rPr>
          <w:rFonts w:ascii="Times New Roman"/>
          <w:b w:val="false"/>
          <w:i w:val="false"/>
          <w:color w:val="000000"/>
          <w:sz w:val="28"/>
        </w:rPr>
        <w:t>
      Назначение: учет сумм превышения номинальной стоимости долгосрочных финансовых активов, учитываемых по амортизированной стоимости,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bookmarkEnd w:id="471"/>
    <w:bookmarkStart w:name="z6458" w:id="472"/>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долгосрочных финансовых активов, учитываемых по амортизированной стоимости, над стоимостью их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bookmarkEnd w:id="472"/>
    <w:bookmarkStart w:name="z6459" w:id="473"/>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приобретенным долгосрочным финансовым активам, учитываемым по амортизированной стоимости.</w:t>
      </w:r>
    </w:p>
    <w:bookmarkEnd w:id="473"/>
    <w:bookmarkStart w:name="z6460" w:id="474"/>
    <w:p>
      <w:pPr>
        <w:spacing w:after="0"/>
        <w:ind w:left="0"/>
        <w:jc w:val="both"/>
      </w:pPr>
      <w:r>
        <w:rPr>
          <w:rFonts w:ascii="Times New Roman"/>
          <w:b w:val="false"/>
          <w:i w:val="false"/>
          <w:color w:val="000000"/>
          <w:sz w:val="28"/>
        </w:rPr>
        <w:t>
      2020 03 "Премия по приобретенным долгосрочным финансовым активам, учитываемым по амортизированной стоимости" (активный).</w:t>
      </w:r>
    </w:p>
    <w:bookmarkEnd w:id="474"/>
    <w:bookmarkStart w:name="z6461" w:id="475"/>
    <w:p>
      <w:pPr>
        <w:spacing w:after="0"/>
        <w:ind w:left="0"/>
        <w:jc w:val="both"/>
      </w:pPr>
      <w:r>
        <w:rPr>
          <w:rFonts w:ascii="Times New Roman"/>
          <w:b w:val="false"/>
          <w:i w:val="false"/>
          <w:color w:val="000000"/>
          <w:sz w:val="28"/>
        </w:rPr>
        <w:t>
      Назначение: учет сумм превышения стоимости приобретения финансовых активов, учитываемых по амортизированной стоимости, над их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bookmarkEnd w:id="475"/>
    <w:bookmarkStart w:name="z6462" w:id="476"/>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финансовых активов, учитываемых по амортизированной стоимости, над их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bookmarkEnd w:id="476"/>
    <w:bookmarkStart w:name="z6463" w:id="477"/>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приобретенным финансовым активам, учитываемым по амортизированной стоимости.</w:t>
      </w:r>
    </w:p>
    <w:bookmarkEnd w:id="477"/>
    <w:bookmarkStart w:name="z6464" w:id="478"/>
    <w:p>
      <w:pPr>
        <w:spacing w:after="0"/>
        <w:ind w:left="0"/>
        <w:jc w:val="both"/>
      </w:pPr>
      <w:r>
        <w:rPr>
          <w:rFonts w:ascii="Times New Roman"/>
          <w:b w:val="false"/>
          <w:i w:val="false"/>
          <w:color w:val="000000"/>
          <w:sz w:val="28"/>
        </w:rPr>
        <w:t>
      2030 01 "Долгосрочные финансовые активы, учитываемые по справедливой стоимости через прочий совокупный доход" (активный).</w:t>
      </w:r>
    </w:p>
    <w:bookmarkEnd w:id="478"/>
    <w:bookmarkStart w:name="z6465" w:id="479"/>
    <w:p>
      <w:pPr>
        <w:spacing w:after="0"/>
        <w:ind w:left="0"/>
        <w:jc w:val="both"/>
      </w:pPr>
      <w:r>
        <w:rPr>
          <w:rFonts w:ascii="Times New Roman"/>
          <w:b w:val="false"/>
          <w:i w:val="false"/>
          <w:color w:val="000000"/>
          <w:sz w:val="28"/>
        </w:rPr>
        <w:t>
      Назначение: учет номинальной стоимости долгосрочных финансовых активов, учитываемых по справедливой стоимости через прочий совокупный доход.</w:t>
      </w:r>
    </w:p>
    <w:bookmarkEnd w:id="479"/>
    <w:bookmarkStart w:name="z6466" w:id="480"/>
    <w:p>
      <w:pPr>
        <w:spacing w:after="0"/>
        <w:ind w:left="0"/>
        <w:jc w:val="both"/>
      </w:pPr>
      <w:r>
        <w:rPr>
          <w:rFonts w:ascii="Times New Roman"/>
          <w:b w:val="false"/>
          <w:i w:val="false"/>
          <w:color w:val="000000"/>
          <w:sz w:val="28"/>
        </w:rPr>
        <w:t>
      По дебету счета проводится номинальная стоимость долгосрочных финансовых активов, учитываемых по справедливой стоимости через прочий совокупный доход.</w:t>
      </w:r>
    </w:p>
    <w:bookmarkEnd w:id="480"/>
    <w:bookmarkStart w:name="z6467" w:id="481"/>
    <w:p>
      <w:pPr>
        <w:spacing w:after="0"/>
        <w:ind w:left="0"/>
        <w:jc w:val="both"/>
      </w:pPr>
      <w:r>
        <w:rPr>
          <w:rFonts w:ascii="Times New Roman"/>
          <w:b w:val="false"/>
          <w:i w:val="false"/>
          <w:color w:val="000000"/>
          <w:sz w:val="28"/>
        </w:rPr>
        <w:t>
      По кредиту счета проводится списание номинальной стоимости долгосрочных финансовых активов, учитываемых по справедливой стоимости через прочий совокупный доход, при их реализации, переводе в другую категорию финансовых активов, а также просрочке платежа.</w:t>
      </w:r>
    </w:p>
    <w:bookmarkEnd w:id="481"/>
    <w:bookmarkStart w:name="z6468" w:id="482"/>
    <w:p>
      <w:pPr>
        <w:spacing w:after="0"/>
        <w:ind w:left="0"/>
        <w:jc w:val="both"/>
      </w:pPr>
      <w:r>
        <w:rPr>
          <w:rFonts w:ascii="Times New Roman"/>
          <w:b w:val="false"/>
          <w:i w:val="false"/>
          <w:color w:val="000000"/>
          <w:sz w:val="28"/>
        </w:rPr>
        <w:t>
      2030 02 "Дисконт по приобретенным долгосрочным финансовым активам, учитываемым по справедливой стоимости через прочий совокупный доход" (контрактивный).</w:t>
      </w:r>
    </w:p>
    <w:bookmarkEnd w:id="482"/>
    <w:bookmarkStart w:name="z6469" w:id="483"/>
    <w:p>
      <w:pPr>
        <w:spacing w:after="0"/>
        <w:ind w:left="0"/>
        <w:jc w:val="both"/>
      </w:pPr>
      <w:r>
        <w:rPr>
          <w:rFonts w:ascii="Times New Roman"/>
          <w:b w:val="false"/>
          <w:i w:val="false"/>
          <w:color w:val="000000"/>
          <w:sz w:val="28"/>
        </w:rPr>
        <w:t>
      Назначение: учет сумм превышения номинальной стоимости долгосрочных финансовых активов, учитываемых по справедливой стоимости через прочий совокупный доход,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bookmarkEnd w:id="483"/>
    <w:bookmarkStart w:name="z6470" w:id="484"/>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долгосрочных финансовых активов, учитываемых по справедливой стоимости через прочий совокупный доход, над стоимостью их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bookmarkEnd w:id="484"/>
    <w:bookmarkStart w:name="z6471" w:id="485"/>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приобретенным долгосрочным финансовым активам, учитываемым по справедливой стоимости через прочий совокупный доход.</w:t>
      </w:r>
    </w:p>
    <w:bookmarkEnd w:id="485"/>
    <w:bookmarkStart w:name="z6472" w:id="486"/>
    <w:p>
      <w:pPr>
        <w:spacing w:after="0"/>
        <w:ind w:left="0"/>
        <w:jc w:val="both"/>
      </w:pPr>
      <w:r>
        <w:rPr>
          <w:rFonts w:ascii="Times New Roman"/>
          <w:b w:val="false"/>
          <w:i w:val="false"/>
          <w:color w:val="000000"/>
          <w:sz w:val="28"/>
        </w:rPr>
        <w:t>
      2030 03 "Премия по приобретенным долгосрочным финансовым активам, учитываемым по справедливой стоимости через прочий совокупный доход" (активный).</w:t>
      </w:r>
    </w:p>
    <w:bookmarkEnd w:id="486"/>
    <w:bookmarkStart w:name="z6473" w:id="487"/>
    <w:p>
      <w:pPr>
        <w:spacing w:after="0"/>
        <w:ind w:left="0"/>
        <w:jc w:val="both"/>
      </w:pPr>
      <w:r>
        <w:rPr>
          <w:rFonts w:ascii="Times New Roman"/>
          <w:b w:val="false"/>
          <w:i w:val="false"/>
          <w:color w:val="000000"/>
          <w:sz w:val="28"/>
        </w:rPr>
        <w:t>
      Назначение: учет сумм превышения стоимости приобретения долгосрочных финансовых активов, учитываемых по справедливой стоимости через прочий совокупный доход,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bookmarkEnd w:id="487"/>
    <w:bookmarkStart w:name="z6474" w:id="488"/>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долгосрочных финансовых активов, учитываемых по справедливой стоимости через прочий совокупный доход, над их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bookmarkEnd w:id="488"/>
    <w:bookmarkStart w:name="z6475" w:id="489"/>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приобретенным долгосрочным финансовым активам, учитываемым по справедливой стоимости через прочий совокупный доход.</w:t>
      </w:r>
    </w:p>
    <w:bookmarkEnd w:id="489"/>
    <w:bookmarkStart w:name="z6476" w:id="490"/>
    <w:p>
      <w:pPr>
        <w:spacing w:after="0"/>
        <w:ind w:left="0"/>
        <w:jc w:val="both"/>
      </w:pPr>
      <w:r>
        <w:rPr>
          <w:rFonts w:ascii="Times New Roman"/>
          <w:b w:val="false"/>
          <w:i w:val="false"/>
          <w:color w:val="000000"/>
          <w:sz w:val="28"/>
        </w:rPr>
        <w:t>
      2030 04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 (активный).</w:t>
      </w:r>
    </w:p>
    <w:bookmarkEnd w:id="490"/>
    <w:bookmarkStart w:name="z6477" w:id="491"/>
    <w:p>
      <w:pPr>
        <w:spacing w:after="0"/>
        <w:ind w:left="0"/>
        <w:jc w:val="both"/>
      </w:pPr>
      <w:r>
        <w:rPr>
          <w:rFonts w:ascii="Times New Roman"/>
          <w:b w:val="false"/>
          <w:i w:val="false"/>
          <w:color w:val="000000"/>
          <w:sz w:val="28"/>
        </w:rPr>
        <w:t>
      Назначение: учет сумм положительной корректировки справедливой стоимости долгосрочных финансовых активов, учитываемых по справедливой стоимости через прочий совокупный доход.</w:t>
      </w:r>
    </w:p>
    <w:bookmarkEnd w:id="491"/>
    <w:bookmarkStart w:name="z6478" w:id="492"/>
    <w:p>
      <w:pPr>
        <w:spacing w:after="0"/>
        <w:ind w:left="0"/>
        <w:jc w:val="both"/>
      </w:pPr>
      <w:r>
        <w:rPr>
          <w:rFonts w:ascii="Times New Roman"/>
          <w:b w:val="false"/>
          <w:i w:val="false"/>
          <w:color w:val="000000"/>
          <w:sz w:val="28"/>
        </w:rPr>
        <w:t>
      По дебету счета проводится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bookmarkEnd w:id="492"/>
    <w:bookmarkStart w:name="z6479" w:id="493"/>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долгосрочных финансовых активов, учитываемых по справедливой стоимости через прочий совокупный доход.</w:t>
      </w:r>
    </w:p>
    <w:bookmarkEnd w:id="493"/>
    <w:bookmarkStart w:name="z6480" w:id="494"/>
    <w:p>
      <w:pPr>
        <w:spacing w:after="0"/>
        <w:ind w:left="0"/>
        <w:jc w:val="both"/>
      </w:pPr>
      <w:r>
        <w:rPr>
          <w:rFonts w:ascii="Times New Roman"/>
          <w:b w:val="false"/>
          <w:i w:val="false"/>
          <w:color w:val="000000"/>
          <w:sz w:val="28"/>
        </w:rPr>
        <w:t>
      2030 05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 (контрактивный).</w:t>
      </w:r>
    </w:p>
    <w:bookmarkEnd w:id="494"/>
    <w:bookmarkStart w:name="z6481" w:id="495"/>
    <w:p>
      <w:pPr>
        <w:spacing w:after="0"/>
        <w:ind w:left="0"/>
        <w:jc w:val="both"/>
      </w:pPr>
      <w:r>
        <w:rPr>
          <w:rFonts w:ascii="Times New Roman"/>
          <w:b w:val="false"/>
          <w:i w:val="false"/>
          <w:color w:val="000000"/>
          <w:sz w:val="28"/>
        </w:rPr>
        <w:t>
      Назначение: учет сумм отрицательной корректировки справедливой стоимости долгосрочных финансовых активов, учитываемых по справедливой стоимости через прочий совокупный доход.</w:t>
      </w:r>
    </w:p>
    <w:bookmarkEnd w:id="495"/>
    <w:bookmarkStart w:name="z6482" w:id="496"/>
    <w:p>
      <w:pPr>
        <w:spacing w:after="0"/>
        <w:ind w:left="0"/>
        <w:jc w:val="both"/>
      </w:pPr>
      <w:r>
        <w:rPr>
          <w:rFonts w:ascii="Times New Roman"/>
          <w:b w:val="false"/>
          <w:i w:val="false"/>
          <w:color w:val="000000"/>
          <w:sz w:val="28"/>
        </w:rPr>
        <w:t>
      По кредиту счета проводится сумма отрицательной корректировки справедливой стоимости долгосрочных финансовых активов, учитываемых по справедливой стоимости через прочий совокупный доход.</w:t>
      </w:r>
    </w:p>
    <w:bookmarkEnd w:id="496"/>
    <w:bookmarkStart w:name="z6483" w:id="497"/>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долгосрочных финансовых активов, учитываемых по справедливой стоимости через прочий совокупный доход.</w:t>
      </w:r>
    </w:p>
    <w:bookmarkEnd w:id="497"/>
    <w:bookmarkStart w:name="z1142" w:id="498"/>
    <w:p>
      <w:pPr>
        <w:spacing w:after="0"/>
        <w:ind w:left="0"/>
        <w:jc w:val="both"/>
      </w:pPr>
      <w:r>
        <w:rPr>
          <w:rFonts w:ascii="Times New Roman"/>
          <w:b w:val="false"/>
          <w:i w:val="false"/>
          <w:color w:val="000000"/>
          <w:sz w:val="28"/>
        </w:rPr>
        <w:t xml:space="preserve">
      2040 01 "Долгосрочные вклады, размещенные в банках и организациях, осуществляющих отдельные виды банковских операций" (активный). </w:t>
      </w:r>
    </w:p>
    <w:bookmarkEnd w:id="498"/>
    <w:bookmarkStart w:name="z1143" w:id="499"/>
    <w:p>
      <w:pPr>
        <w:spacing w:after="0"/>
        <w:ind w:left="0"/>
        <w:jc w:val="both"/>
      </w:pPr>
      <w:r>
        <w:rPr>
          <w:rFonts w:ascii="Times New Roman"/>
          <w:b w:val="false"/>
          <w:i w:val="false"/>
          <w:color w:val="000000"/>
          <w:sz w:val="28"/>
        </w:rPr>
        <w:t xml:space="preserve">
      Назначение: учет сумм вкладов, размещенных в банках и организациях, осуществляющих отдельные виды банковских операций, со сроком погашения свыше одного года. </w:t>
      </w:r>
    </w:p>
    <w:bookmarkEnd w:id="499"/>
    <w:bookmarkStart w:name="z1144" w:id="500"/>
    <w:p>
      <w:pPr>
        <w:spacing w:after="0"/>
        <w:ind w:left="0"/>
        <w:jc w:val="both"/>
      </w:pPr>
      <w:r>
        <w:rPr>
          <w:rFonts w:ascii="Times New Roman"/>
          <w:b w:val="false"/>
          <w:i w:val="false"/>
          <w:color w:val="000000"/>
          <w:sz w:val="28"/>
        </w:rPr>
        <w:t xml:space="preserve">
      По дебету счета проводится сумма долгосрочных вкладов, размещенных в банке либо организации, осуществляющей отдельные виды банковских операций. </w:t>
      </w:r>
    </w:p>
    <w:bookmarkEnd w:id="500"/>
    <w:bookmarkStart w:name="z1145" w:id="501"/>
    <w:p>
      <w:pPr>
        <w:spacing w:after="0"/>
        <w:ind w:left="0"/>
        <w:jc w:val="both"/>
      </w:pPr>
      <w:r>
        <w:rPr>
          <w:rFonts w:ascii="Times New Roman"/>
          <w:b w:val="false"/>
          <w:i w:val="false"/>
          <w:color w:val="000000"/>
          <w:sz w:val="28"/>
        </w:rPr>
        <w:t>
      По кредиту счета проводится списание сумм размещенных долгосрочных вкладов при их возврате организации или просрочке платежа.</w:t>
      </w:r>
    </w:p>
    <w:bookmarkEnd w:id="501"/>
    <w:bookmarkStart w:name="z1146" w:id="502"/>
    <w:p>
      <w:pPr>
        <w:spacing w:after="0"/>
        <w:ind w:left="0"/>
        <w:jc w:val="both"/>
      </w:pPr>
      <w:r>
        <w:rPr>
          <w:rFonts w:ascii="Times New Roman"/>
          <w:b w:val="false"/>
          <w:i w:val="false"/>
          <w:color w:val="000000"/>
          <w:sz w:val="28"/>
        </w:rPr>
        <w:t>
      2040 02 "Долгосрочные условные вклады, размещенные в банках второго уровня и организациях, осуществляющих отдельные виды банковских операций" (активный).</w:t>
      </w:r>
    </w:p>
    <w:bookmarkEnd w:id="502"/>
    <w:bookmarkStart w:name="z1147" w:id="503"/>
    <w:p>
      <w:pPr>
        <w:spacing w:after="0"/>
        <w:ind w:left="0"/>
        <w:jc w:val="both"/>
      </w:pPr>
      <w:r>
        <w:rPr>
          <w:rFonts w:ascii="Times New Roman"/>
          <w:b w:val="false"/>
          <w:i w:val="false"/>
          <w:color w:val="000000"/>
          <w:sz w:val="28"/>
        </w:rPr>
        <w:t>
      Назначение: учет сумм условных вкладов, размещенных в банках второго уровня и организациях, осуществляющих отдельные виды банковских операций.</w:t>
      </w:r>
    </w:p>
    <w:bookmarkEnd w:id="503"/>
    <w:bookmarkStart w:name="z1148" w:id="504"/>
    <w:p>
      <w:pPr>
        <w:spacing w:after="0"/>
        <w:ind w:left="0"/>
        <w:jc w:val="both"/>
      </w:pPr>
      <w:r>
        <w:rPr>
          <w:rFonts w:ascii="Times New Roman"/>
          <w:b w:val="false"/>
          <w:i w:val="false"/>
          <w:color w:val="000000"/>
          <w:sz w:val="28"/>
        </w:rPr>
        <w:t>
      По дебету счета проводится сумма условных вкладов, размещенных в банке второго уровня либо организации, осуществляющей отдельные виды банковских операций.</w:t>
      </w:r>
    </w:p>
    <w:bookmarkEnd w:id="504"/>
    <w:bookmarkStart w:name="z1149" w:id="505"/>
    <w:p>
      <w:pPr>
        <w:spacing w:after="0"/>
        <w:ind w:left="0"/>
        <w:jc w:val="both"/>
      </w:pPr>
      <w:r>
        <w:rPr>
          <w:rFonts w:ascii="Times New Roman"/>
          <w:b w:val="false"/>
          <w:i w:val="false"/>
          <w:color w:val="000000"/>
          <w:sz w:val="28"/>
        </w:rPr>
        <w:t>
      По кредиту счета проводится списание сумм размещенных условных вкладов при их возврате организации или просрочке платежа.</w:t>
      </w:r>
    </w:p>
    <w:bookmarkEnd w:id="505"/>
    <w:p>
      <w:pPr>
        <w:spacing w:after="0"/>
        <w:ind w:left="0"/>
        <w:jc w:val="both"/>
      </w:pPr>
      <w:r>
        <w:rPr>
          <w:rFonts w:ascii="Times New Roman"/>
          <w:b w:val="false"/>
          <w:i w:val="false"/>
          <w:color w:val="000000"/>
          <w:sz w:val="28"/>
        </w:rPr>
        <w:t>
      2040 03 "Долгосрочные сберегательные вклады, размещенные в банках второго уровня и организациях, осуществляющих отдельные виды банковских операций" (активный).</w:t>
      </w:r>
    </w:p>
    <w:p>
      <w:pPr>
        <w:spacing w:after="0"/>
        <w:ind w:left="0"/>
        <w:jc w:val="both"/>
      </w:pPr>
      <w:r>
        <w:rPr>
          <w:rFonts w:ascii="Times New Roman"/>
          <w:b w:val="false"/>
          <w:i w:val="false"/>
          <w:color w:val="000000"/>
          <w:sz w:val="28"/>
        </w:rPr>
        <w:t>
      Назначение: учет сумм долгосрочных сберегательных вкладов, размещенных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сумма долгосрочных сберегательных вкладов, размещенных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списание сумм размещенных долгосрочных сберегательных вкладов.</w:t>
      </w:r>
    </w:p>
    <w:bookmarkStart w:name="z1154" w:id="506"/>
    <w:p>
      <w:pPr>
        <w:spacing w:after="0"/>
        <w:ind w:left="0"/>
        <w:jc w:val="both"/>
      </w:pPr>
      <w:r>
        <w:rPr>
          <w:rFonts w:ascii="Times New Roman"/>
          <w:b w:val="false"/>
          <w:i w:val="false"/>
          <w:color w:val="000000"/>
          <w:sz w:val="28"/>
        </w:rPr>
        <w:t>
      2040 06 "Аффинированные драгоценные металлы, размещенные на металлических счетах" (активный).</w:t>
      </w:r>
    </w:p>
    <w:bookmarkEnd w:id="506"/>
    <w:bookmarkStart w:name="z1155" w:id="507"/>
    <w:p>
      <w:pPr>
        <w:spacing w:after="0"/>
        <w:ind w:left="0"/>
        <w:jc w:val="both"/>
      </w:pPr>
      <w:r>
        <w:rPr>
          <w:rFonts w:ascii="Times New Roman"/>
          <w:b w:val="false"/>
          <w:i w:val="false"/>
          <w:color w:val="000000"/>
          <w:sz w:val="28"/>
        </w:rPr>
        <w:t>
      Назначение: учет стоимости аффинированных драгоценных металлов, размещенных на металлических счетах организации.</w:t>
      </w:r>
    </w:p>
    <w:bookmarkEnd w:id="507"/>
    <w:bookmarkStart w:name="z1156" w:id="508"/>
    <w:p>
      <w:pPr>
        <w:spacing w:after="0"/>
        <w:ind w:left="0"/>
        <w:jc w:val="both"/>
      </w:pPr>
      <w:r>
        <w:rPr>
          <w:rFonts w:ascii="Times New Roman"/>
          <w:b w:val="false"/>
          <w:i w:val="false"/>
          <w:color w:val="000000"/>
          <w:sz w:val="28"/>
        </w:rPr>
        <w:t>
      По дебету счета проводится стоимость аффинированных драгоценных металлов, размещенных на металлическом счете организации.</w:t>
      </w:r>
    </w:p>
    <w:bookmarkEnd w:id="508"/>
    <w:bookmarkStart w:name="z1157" w:id="509"/>
    <w:p>
      <w:pPr>
        <w:spacing w:after="0"/>
        <w:ind w:left="0"/>
        <w:jc w:val="both"/>
      </w:pPr>
      <w:r>
        <w:rPr>
          <w:rFonts w:ascii="Times New Roman"/>
          <w:b w:val="false"/>
          <w:i w:val="false"/>
          <w:color w:val="000000"/>
          <w:sz w:val="28"/>
        </w:rPr>
        <w:t>
      По кредиту счета проводится списание стоимости аффинированных драгоценных металлов, размещенных на металлическом счете организации, при их возврате.</w:t>
      </w:r>
    </w:p>
    <w:bookmarkEnd w:id="509"/>
    <w:bookmarkStart w:name="z1158" w:id="510"/>
    <w:p>
      <w:pPr>
        <w:spacing w:after="0"/>
        <w:ind w:left="0"/>
        <w:jc w:val="both"/>
      </w:pPr>
      <w:r>
        <w:rPr>
          <w:rFonts w:ascii="Times New Roman"/>
          <w:b w:val="false"/>
          <w:i w:val="false"/>
          <w:color w:val="000000"/>
          <w:sz w:val="28"/>
        </w:rPr>
        <w:t>
      2040 07 "Просроченная задолженность по прочим долгосрочным финансовым инвестициям" (активный).</w:t>
      </w:r>
    </w:p>
    <w:bookmarkEnd w:id="510"/>
    <w:bookmarkStart w:name="z1159" w:id="511"/>
    <w:p>
      <w:pPr>
        <w:spacing w:after="0"/>
        <w:ind w:left="0"/>
        <w:jc w:val="both"/>
      </w:pPr>
      <w:r>
        <w:rPr>
          <w:rFonts w:ascii="Times New Roman"/>
          <w:b w:val="false"/>
          <w:i w:val="false"/>
          <w:color w:val="000000"/>
          <w:sz w:val="28"/>
        </w:rPr>
        <w:t>
      Назначение: учет сумм просроченной задолженности по прочим долгосрочным финансовым инвестициям.</w:t>
      </w:r>
    </w:p>
    <w:bookmarkEnd w:id="511"/>
    <w:bookmarkStart w:name="z1160" w:id="512"/>
    <w:p>
      <w:pPr>
        <w:spacing w:after="0"/>
        <w:ind w:left="0"/>
        <w:jc w:val="both"/>
      </w:pPr>
      <w:r>
        <w:rPr>
          <w:rFonts w:ascii="Times New Roman"/>
          <w:b w:val="false"/>
          <w:i w:val="false"/>
          <w:color w:val="000000"/>
          <w:sz w:val="28"/>
        </w:rPr>
        <w:t>
      По дебету счета проводится сумма просроченной задолженности по прочим долгосрочным финансовым инвестициям.</w:t>
      </w:r>
    </w:p>
    <w:bookmarkEnd w:id="512"/>
    <w:bookmarkStart w:name="z1161" w:id="513"/>
    <w:p>
      <w:pPr>
        <w:spacing w:after="0"/>
        <w:ind w:left="0"/>
        <w:jc w:val="both"/>
      </w:pPr>
      <w:r>
        <w:rPr>
          <w:rFonts w:ascii="Times New Roman"/>
          <w:b w:val="false"/>
          <w:i w:val="false"/>
          <w:color w:val="000000"/>
          <w:sz w:val="28"/>
        </w:rPr>
        <w:t>
      По кредиту счета проводится списание сумм просроченной задолженности по прочим долгосрочным финансовым инвестициям.</w:t>
      </w:r>
    </w:p>
    <w:bookmarkEnd w:id="513"/>
    <w:bookmarkStart w:name="z1162" w:id="514"/>
    <w:p>
      <w:pPr>
        <w:spacing w:after="0"/>
        <w:ind w:left="0"/>
        <w:jc w:val="both"/>
      </w:pPr>
      <w:r>
        <w:rPr>
          <w:rFonts w:ascii="Times New Roman"/>
          <w:b w:val="false"/>
          <w:i w:val="false"/>
          <w:color w:val="000000"/>
          <w:sz w:val="28"/>
        </w:rPr>
        <w:t>
      2040 08 "Дисконт по размещенным долгосрочным вкладам" (контрактивный).</w:t>
      </w:r>
    </w:p>
    <w:bookmarkEnd w:id="514"/>
    <w:bookmarkStart w:name="z1163" w:id="515"/>
    <w:p>
      <w:pPr>
        <w:spacing w:after="0"/>
        <w:ind w:left="0"/>
        <w:jc w:val="both"/>
      </w:pPr>
      <w:r>
        <w:rPr>
          <w:rFonts w:ascii="Times New Roman"/>
          <w:b w:val="false"/>
          <w:i w:val="false"/>
          <w:color w:val="000000"/>
          <w:sz w:val="28"/>
        </w:rPr>
        <w:t>
      Назначение: учет сумм превышения возвращаемой суммы денег по долгосрочным размещенным вкладам над суммой фактически размещенных денег по вкладам (дисконт).</w:t>
      </w:r>
    </w:p>
    <w:bookmarkEnd w:id="515"/>
    <w:bookmarkStart w:name="z1164" w:id="516"/>
    <w:p>
      <w:pPr>
        <w:spacing w:after="0"/>
        <w:ind w:left="0"/>
        <w:jc w:val="both"/>
      </w:pPr>
      <w:r>
        <w:rPr>
          <w:rFonts w:ascii="Times New Roman"/>
          <w:b w:val="false"/>
          <w:i w:val="false"/>
          <w:color w:val="000000"/>
          <w:sz w:val="28"/>
        </w:rPr>
        <w:t>
      По кредиту счета проводится сумма превышения возвращаемой суммы денег по долгосрочному размещенному вкладу над суммой фактически размещенных денег по вкладу (дисконт).</w:t>
      </w:r>
    </w:p>
    <w:bookmarkEnd w:id="516"/>
    <w:bookmarkStart w:name="z1165" w:id="517"/>
    <w:p>
      <w:pPr>
        <w:spacing w:after="0"/>
        <w:ind w:left="0"/>
        <w:jc w:val="both"/>
      </w:pPr>
      <w:r>
        <w:rPr>
          <w:rFonts w:ascii="Times New Roman"/>
          <w:b w:val="false"/>
          <w:i w:val="false"/>
          <w:color w:val="000000"/>
          <w:sz w:val="28"/>
        </w:rPr>
        <w:t>
      По дебету счета проводится сумма амортизации дисконта по долгосрочному размещенному вкладу в корреспонденции с балансовым счетом № 6110 05.</w:t>
      </w:r>
    </w:p>
    <w:bookmarkEnd w:id="517"/>
    <w:bookmarkStart w:name="z1166" w:id="518"/>
    <w:p>
      <w:pPr>
        <w:spacing w:after="0"/>
        <w:ind w:left="0"/>
        <w:jc w:val="both"/>
      </w:pPr>
      <w:r>
        <w:rPr>
          <w:rFonts w:ascii="Times New Roman"/>
          <w:b w:val="false"/>
          <w:i w:val="false"/>
          <w:color w:val="000000"/>
          <w:sz w:val="28"/>
        </w:rPr>
        <w:t>
      2040 09 "Премия по размещенным долгосрочным вкладам" (активный).</w:t>
      </w:r>
    </w:p>
    <w:bookmarkEnd w:id="518"/>
    <w:bookmarkStart w:name="z1167" w:id="519"/>
    <w:p>
      <w:pPr>
        <w:spacing w:after="0"/>
        <w:ind w:left="0"/>
        <w:jc w:val="both"/>
      </w:pPr>
      <w:r>
        <w:rPr>
          <w:rFonts w:ascii="Times New Roman"/>
          <w:b w:val="false"/>
          <w:i w:val="false"/>
          <w:color w:val="000000"/>
          <w:sz w:val="28"/>
        </w:rPr>
        <w:t>
      Назначение: учет сумм превышения суммы фактически размещенных денег по долгосрочным размещенным вкладам (с учетом затрат по сделке), над возвращаемой суммой денег по вкладам (премия).</w:t>
      </w:r>
    </w:p>
    <w:bookmarkEnd w:id="519"/>
    <w:bookmarkStart w:name="z1168" w:id="520"/>
    <w:p>
      <w:pPr>
        <w:spacing w:after="0"/>
        <w:ind w:left="0"/>
        <w:jc w:val="both"/>
      </w:pPr>
      <w:r>
        <w:rPr>
          <w:rFonts w:ascii="Times New Roman"/>
          <w:b w:val="false"/>
          <w:i w:val="false"/>
          <w:color w:val="000000"/>
          <w:sz w:val="28"/>
        </w:rPr>
        <w:t>
      По дебету счета проводится сумма превышения суммы фактически размещенных денег по долгосрочным размещенным вкладам (с учетом затрат по сделке) над возвращаемой суммой денег по вкладу (премия).</w:t>
      </w:r>
    </w:p>
    <w:bookmarkEnd w:id="520"/>
    <w:bookmarkStart w:name="z1169" w:id="521"/>
    <w:p>
      <w:pPr>
        <w:spacing w:after="0"/>
        <w:ind w:left="0"/>
        <w:jc w:val="both"/>
      </w:pPr>
      <w:r>
        <w:rPr>
          <w:rFonts w:ascii="Times New Roman"/>
          <w:b w:val="false"/>
          <w:i w:val="false"/>
          <w:color w:val="000000"/>
          <w:sz w:val="28"/>
        </w:rPr>
        <w:t>
      По кредиту счета проводится сумма амортизации премии по долгосрочным размещенным вкладам в корреспонденции с балансовым счетом № 7310 10.</w:t>
      </w:r>
    </w:p>
    <w:bookmarkEnd w:id="521"/>
    <w:bookmarkStart w:name="z1170" w:id="522"/>
    <w:p>
      <w:pPr>
        <w:spacing w:after="0"/>
        <w:ind w:left="0"/>
        <w:jc w:val="both"/>
      </w:pPr>
      <w:r>
        <w:rPr>
          <w:rFonts w:ascii="Times New Roman"/>
          <w:b w:val="false"/>
          <w:i w:val="false"/>
          <w:color w:val="000000"/>
          <w:sz w:val="28"/>
        </w:rPr>
        <w:t xml:space="preserve">
      2040 10 "Инвестиции в дочерние организации" (активный). </w:t>
      </w:r>
    </w:p>
    <w:bookmarkEnd w:id="522"/>
    <w:bookmarkStart w:name="z1171" w:id="523"/>
    <w:p>
      <w:pPr>
        <w:spacing w:after="0"/>
        <w:ind w:left="0"/>
        <w:jc w:val="both"/>
      </w:pPr>
      <w:r>
        <w:rPr>
          <w:rFonts w:ascii="Times New Roman"/>
          <w:b w:val="false"/>
          <w:i w:val="false"/>
          <w:color w:val="000000"/>
          <w:sz w:val="28"/>
        </w:rPr>
        <w:t>
      Назначение: учет сумм инвестиций, вложенных в дочерние организации (на срок свыше одного года).</w:t>
      </w:r>
    </w:p>
    <w:bookmarkEnd w:id="523"/>
    <w:bookmarkStart w:name="z1172" w:id="524"/>
    <w:p>
      <w:pPr>
        <w:spacing w:after="0"/>
        <w:ind w:left="0"/>
        <w:jc w:val="both"/>
      </w:pPr>
      <w:r>
        <w:rPr>
          <w:rFonts w:ascii="Times New Roman"/>
          <w:b w:val="false"/>
          <w:i w:val="false"/>
          <w:color w:val="000000"/>
          <w:sz w:val="28"/>
        </w:rPr>
        <w:t>
      По дебету счета проводятся суммы инвестиций, вложенных в дочернюю организацию, а также изменение доли участия.</w:t>
      </w:r>
    </w:p>
    <w:bookmarkEnd w:id="524"/>
    <w:bookmarkStart w:name="z1173" w:id="525"/>
    <w:p>
      <w:pPr>
        <w:spacing w:after="0"/>
        <w:ind w:left="0"/>
        <w:jc w:val="both"/>
      </w:pPr>
      <w:r>
        <w:rPr>
          <w:rFonts w:ascii="Times New Roman"/>
          <w:b w:val="false"/>
          <w:i w:val="false"/>
          <w:color w:val="000000"/>
          <w:sz w:val="28"/>
        </w:rPr>
        <w:t>
      По кредиту счета проводится списание суммы вложенных инвестиций при их выкупе дочерней организацией или их реализации.</w:t>
      </w:r>
    </w:p>
    <w:bookmarkEnd w:id="525"/>
    <w:bookmarkStart w:name="z1174" w:id="526"/>
    <w:p>
      <w:pPr>
        <w:spacing w:after="0"/>
        <w:ind w:left="0"/>
        <w:jc w:val="both"/>
      </w:pPr>
      <w:r>
        <w:rPr>
          <w:rFonts w:ascii="Times New Roman"/>
          <w:b w:val="false"/>
          <w:i w:val="false"/>
          <w:color w:val="000000"/>
          <w:sz w:val="28"/>
        </w:rPr>
        <w:t>
      2050 "Просроченная задолженность по финансовым инвестициям" (активный).</w:t>
      </w:r>
    </w:p>
    <w:bookmarkEnd w:id="526"/>
    <w:bookmarkStart w:name="z1175" w:id="527"/>
    <w:p>
      <w:pPr>
        <w:spacing w:after="0"/>
        <w:ind w:left="0"/>
        <w:jc w:val="both"/>
      </w:pPr>
      <w:r>
        <w:rPr>
          <w:rFonts w:ascii="Times New Roman"/>
          <w:b w:val="false"/>
          <w:i w:val="false"/>
          <w:color w:val="000000"/>
          <w:sz w:val="28"/>
        </w:rPr>
        <w:t>
      Назначение: учет сумм просроченной задолженности по ценным бумагам, приобретенным организацией.</w:t>
      </w:r>
    </w:p>
    <w:bookmarkEnd w:id="527"/>
    <w:bookmarkStart w:name="z1176" w:id="528"/>
    <w:p>
      <w:pPr>
        <w:spacing w:after="0"/>
        <w:ind w:left="0"/>
        <w:jc w:val="both"/>
      </w:pPr>
      <w:r>
        <w:rPr>
          <w:rFonts w:ascii="Times New Roman"/>
          <w:b w:val="false"/>
          <w:i w:val="false"/>
          <w:color w:val="000000"/>
          <w:sz w:val="28"/>
        </w:rPr>
        <w:t>
      По дебету счета проводится сумма просроченной задолженности по ценным бумагам, приобретенным организацией.</w:t>
      </w:r>
    </w:p>
    <w:bookmarkEnd w:id="528"/>
    <w:bookmarkStart w:name="z1177" w:id="529"/>
    <w:p>
      <w:pPr>
        <w:spacing w:after="0"/>
        <w:ind w:left="0"/>
        <w:jc w:val="both"/>
      </w:pPr>
      <w:r>
        <w:rPr>
          <w:rFonts w:ascii="Times New Roman"/>
          <w:b w:val="false"/>
          <w:i w:val="false"/>
          <w:color w:val="000000"/>
          <w:sz w:val="28"/>
        </w:rPr>
        <w:t>
      По кредиту счета проводится списание сумм просроченной задолженности по приобретенным ценным бумагам при их погашении эмитентом (оплате контрагентом) или списании с баланса организации.</w:t>
      </w:r>
    </w:p>
    <w:bookmarkEnd w:id="529"/>
    <w:bookmarkStart w:name="z6484" w:id="530"/>
    <w:p>
      <w:pPr>
        <w:spacing w:after="0"/>
        <w:ind w:left="0"/>
        <w:jc w:val="both"/>
      </w:pPr>
      <w:r>
        <w:rPr>
          <w:rFonts w:ascii="Times New Roman"/>
          <w:b w:val="false"/>
          <w:i w:val="false"/>
          <w:color w:val="000000"/>
          <w:sz w:val="28"/>
        </w:rPr>
        <w:t>
      2060 01 "Наилучшая оценка ожидаемых денежных потоков по активу перестрахования" (активный).</w:t>
      </w:r>
    </w:p>
    <w:bookmarkEnd w:id="530"/>
    <w:bookmarkStart w:name="z6485" w:id="531"/>
    <w:p>
      <w:pPr>
        <w:spacing w:after="0"/>
        <w:ind w:left="0"/>
        <w:jc w:val="both"/>
      </w:pPr>
      <w:r>
        <w:rPr>
          <w:rFonts w:ascii="Times New Roman"/>
          <w:b w:val="false"/>
          <w:i w:val="false"/>
          <w:color w:val="000000"/>
          <w:sz w:val="28"/>
        </w:rPr>
        <w:t>
      Назначение: учет приведенной стоимости будущих денежных потоков по группам договоров перестрахования.</w:t>
      </w:r>
    </w:p>
    <w:bookmarkEnd w:id="531"/>
    <w:bookmarkStart w:name="z6486" w:id="532"/>
    <w:p>
      <w:pPr>
        <w:spacing w:after="0"/>
        <w:ind w:left="0"/>
        <w:jc w:val="both"/>
      </w:pPr>
      <w:r>
        <w:rPr>
          <w:rFonts w:ascii="Times New Roman"/>
          <w:b w:val="false"/>
          <w:i w:val="false"/>
          <w:color w:val="000000"/>
          <w:sz w:val="28"/>
        </w:rPr>
        <w:t>
      По дебету счета отражается приведенная стоимость будущих денежных потоков по группам договоров перестрахования, а также ее увеличение.</w:t>
      </w:r>
    </w:p>
    <w:bookmarkEnd w:id="532"/>
    <w:bookmarkStart w:name="z6487" w:id="533"/>
    <w:p>
      <w:pPr>
        <w:spacing w:after="0"/>
        <w:ind w:left="0"/>
        <w:jc w:val="both"/>
      </w:pPr>
      <w:r>
        <w:rPr>
          <w:rFonts w:ascii="Times New Roman"/>
          <w:b w:val="false"/>
          <w:i w:val="false"/>
          <w:color w:val="000000"/>
          <w:sz w:val="28"/>
        </w:rPr>
        <w:t>
      По кредиту счета отражается уменьшение либо списание приведенной стоимости будущих денежных потоков по группам договоров перестрахования.</w:t>
      </w:r>
    </w:p>
    <w:bookmarkEnd w:id="533"/>
    <w:bookmarkStart w:name="z6488" w:id="534"/>
    <w:p>
      <w:pPr>
        <w:spacing w:after="0"/>
        <w:ind w:left="0"/>
        <w:jc w:val="both"/>
      </w:pPr>
      <w:r>
        <w:rPr>
          <w:rFonts w:ascii="Times New Roman"/>
          <w:b w:val="false"/>
          <w:i w:val="false"/>
          <w:color w:val="000000"/>
          <w:sz w:val="28"/>
        </w:rPr>
        <w:t>
      2060 02 "Маржа по договорам перестрахования" (активный).</w:t>
      </w:r>
    </w:p>
    <w:bookmarkEnd w:id="534"/>
    <w:bookmarkStart w:name="z6489" w:id="535"/>
    <w:p>
      <w:pPr>
        <w:spacing w:after="0"/>
        <w:ind w:left="0"/>
        <w:jc w:val="both"/>
      </w:pPr>
      <w:r>
        <w:rPr>
          <w:rFonts w:ascii="Times New Roman"/>
          <w:b w:val="false"/>
          <w:i w:val="false"/>
          <w:color w:val="000000"/>
          <w:sz w:val="28"/>
        </w:rPr>
        <w:t>
      Назначение: учет маржи за предусмотренные договором услуги по группам договоров перестрахования.</w:t>
      </w:r>
    </w:p>
    <w:bookmarkEnd w:id="535"/>
    <w:bookmarkStart w:name="z6490" w:id="536"/>
    <w:p>
      <w:pPr>
        <w:spacing w:after="0"/>
        <w:ind w:left="0"/>
        <w:jc w:val="both"/>
      </w:pPr>
      <w:r>
        <w:rPr>
          <w:rFonts w:ascii="Times New Roman"/>
          <w:b w:val="false"/>
          <w:i w:val="false"/>
          <w:color w:val="000000"/>
          <w:sz w:val="28"/>
        </w:rPr>
        <w:t>
      По дебету счета отражается маржа за предусмотренные договором услуги по группам договоров перестрахования.</w:t>
      </w:r>
    </w:p>
    <w:bookmarkEnd w:id="536"/>
    <w:bookmarkStart w:name="z6491" w:id="537"/>
    <w:p>
      <w:pPr>
        <w:spacing w:after="0"/>
        <w:ind w:left="0"/>
        <w:jc w:val="both"/>
      </w:pPr>
      <w:r>
        <w:rPr>
          <w:rFonts w:ascii="Times New Roman"/>
          <w:b w:val="false"/>
          <w:i w:val="false"/>
          <w:color w:val="000000"/>
          <w:sz w:val="28"/>
        </w:rPr>
        <w:t>
      По кредиту счета отражается амортизация и (или) списание маржи за предусмотренные договором услуги по группам договоров перестрахования.</w:t>
      </w:r>
    </w:p>
    <w:bookmarkEnd w:id="537"/>
    <w:bookmarkStart w:name="z6492" w:id="538"/>
    <w:p>
      <w:pPr>
        <w:spacing w:after="0"/>
        <w:ind w:left="0"/>
        <w:jc w:val="both"/>
      </w:pPr>
      <w:r>
        <w:rPr>
          <w:rFonts w:ascii="Times New Roman"/>
          <w:b w:val="false"/>
          <w:i w:val="false"/>
          <w:color w:val="000000"/>
          <w:sz w:val="28"/>
        </w:rPr>
        <w:t>
      2060 03 "Актив перестрахования по рисковой поправке на нефинансовый риск" (активный).</w:t>
      </w:r>
    </w:p>
    <w:bookmarkEnd w:id="538"/>
    <w:bookmarkStart w:name="z6493" w:id="539"/>
    <w:p>
      <w:pPr>
        <w:spacing w:after="0"/>
        <w:ind w:left="0"/>
        <w:jc w:val="both"/>
      </w:pPr>
      <w:r>
        <w:rPr>
          <w:rFonts w:ascii="Times New Roman"/>
          <w:b w:val="false"/>
          <w:i w:val="false"/>
          <w:color w:val="000000"/>
          <w:sz w:val="28"/>
        </w:rPr>
        <w:t xml:space="preserve">
      Назначение: учет актива перестрахования по рисковой поправке на нефинансовый риск. </w:t>
      </w:r>
    </w:p>
    <w:bookmarkEnd w:id="539"/>
    <w:bookmarkStart w:name="z6494" w:id="540"/>
    <w:p>
      <w:pPr>
        <w:spacing w:after="0"/>
        <w:ind w:left="0"/>
        <w:jc w:val="both"/>
      </w:pPr>
      <w:r>
        <w:rPr>
          <w:rFonts w:ascii="Times New Roman"/>
          <w:b w:val="false"/>
          <w:i w:val="false"/>
          <w:color w:val="000000"/>
          <w:sz w:val="28"/>
        </w:rPr>
        <w:t>
      По дебету счета отражается актив перестрахования по рисковой поправке на нефинансовый риск.</w:t>
      </w:r>
    </w:p>
    <w:bookmarkEnd w:id="540"/>
    <w:bookmarkStart w:name="z6495" w:id="541"/>
    <w:p>
      <w:pPr>
        <w:spacing w:after="0"/>
        <w:ind w:left="0"/>
        <w:jc w:val="both"/>
      </w:pPr>
      <w:r>
        <w:rPr>
          <w:rFonts w:ascii="Times New Roman"/>
          <w:b w:val="false"/>
          <w:i w:val="false"/>
          <w:color w:val="000000"/>
          <w:sz w:val="28"/>
        </w:rPr>
        <w:t>
      По кредиту счета отражается уменьшение и (или) списание актива перестрахования по рисковой поправке на нефинансовый риск.";</w:t>
      </w:r>
    </w:p>
    <w:bookmarkEnd w:id="541"/>
    <w:bookmarkStart w:name="z6496" w:id="542"/>
    <w:p>
      <w:pPr>
        <w:spacing w:after="0"/>
        <w:ind w:left="0"/>
        <w:jc w:val="both"/>
      </w:pPr>
      <w:r>
        <w:rPr>
          <w:rFonts w:ascii="Times New Roman"/>
          <w:b w:val="false"/>
          <w:i w:val="false"/>
          <w:color w:val="000000"/>
          <w:sz w:val="28"/>
        </w:rPr>
        <w:t>
      2060 04 "Компонент возмещения убытка маржи по договорам перестрахования" (активный).</w:t>
      </w:r>
    </w:p>
    <w:bookmarkEnd w:id="542"/>
    <w:bookmarkStart w:name="z6497" w:id="543"/>
    <w:p>
      <w:pPr>
        <w:spacing w:after="0"/>
        <w:ind w:left="0"/>
        <w:jc w:val="both"/>
      </w:pPr>
      <w:r>
        <w:rPr>
          <w:rFonts w:ascii="Times New Roman"/>
          <w:b w:val="false"/>
          <w:i w:val="false"/>
          <w:color w:val="000000"/>
          <w:sz w:val="28"/>
        </w:rPr>
        <w:t>
      Назначение: учет компонента возмещения убытка маржи за предусмотренные договором услуги по группам договоров перестрахования.</w:t>
      </w:r>
    </w:p>
    <w:bookmarkEnd w:id="543"/>
    <w:bookmarkStart w:name="z6498" w:id="544"/>
    <w:p>
      <w:pPr>
        <w:spacing w:after="0"/>
        <w:ind w:left="0"/>
        <w:jc w:val="both"/>
      </w:pPr>
      <w:r>
        <w:rPr>
          <w:rFonts w:ascii="Times New Roman"/>
          <w:b w:val="false"/>
          <w:i w:val="false"/>
          <w:color w:val="000000"/>
          <w:sz w:val="28"/>
        </w:rPr>
        <w:t>
      По дебету счета отражается компонент возмещения убытка маржи за предусмотренные договором услуги по группам договоров перестрахования.</w:t>
      </w:r>
    </w:p>
    <w:bookmarkEnd w:id="544"/>
    <w:bookmarkStart w:name="z6499" w:id="545"/>
    <w:p>
      <w:pPr>
        <w:spacing w:after="0"/>
        <w:ind w:left="0"/>
        <w:jc w:val="both"/>
      </w:pPr>
      <w:r>
        <w:rPr>
          <w:rFonts w:ascii="Times New Roman"/>
          <w:b w:val="false"/>
          <w:i w:val="false"/>
          <w:color w:val="000000"/>
          <w:sz w:val="28"/>
        </w:rPr>
        <w:t>
      По кредиту счета отражается амортизация и (или) списание компонента возмещения убытка маржи за предусмотренные договором услуги по группам договоров перестрахования.</w:t>
      </w:r>
    </w:p>
    <w:bookmarkEnd w:id="545"/>
    <w:bookmarkStart w:name="z6500" w:id="546"/>
    <w:p>
      <w:pPr>
        <w:spacing w:after="0"/>
        <w:ind w:left="0"/>
        <w:jc w:val="both"/>
      </w:pPr>
      <w:r>
        <w:rPr>
          <w:rFonts w:ascii="Times New Roman"/>
          <w:b w:val="false"/>
          <w:i w:val="false"/>
          <w:color w:val="000000"/>
          <w:sz w:val="28"/>
        </w:rPr>
        <w:t>
      2060 05 "Оценка будущих денежных потоков по активу перестрахования" (контрактивный).</w:t>
      </w:r>
    </w:p>
    <w:bookmarkEnd w:id="546"/>
    <w:bookmarkStart w:name="z6501" w:id="547"/>
    <w:p>
      <w:pPr>
        <w:spacing w:after="0"/>
        <w:ind w:left="0"/>
        <w:jc w:val="both"/>
      </w:pPr>
      <w:r>
        <w:rPr>
          <w:rFonts w:ascii="Times New Roman"/>
          <w:b w:val="false"/>
          <w:i w:val="false"/>
          <w:color w:val="000000"/>
          <w:sz w:val="28"/>
        </w:rPr>
        <w:t xml:space="preserve">
      Назначение: учет сумм оценки будущих денежных потоков по перестрахованию </w:t>
      </w:r>
    </w:p>
    <w:bookmarkEnd w:id="547"/>
    <w:bookmarkStart w:name="z6502" w:id="548"/>
    <w:p>
      <w:pPr>
        <w:spacing w:after="0"/>
        <w:ind w:left="0"/>
        <w:jc w:val="both"/>
      </w:pPr>
      <w:r>
        <w:rPr>
          <w:rFonts w:ascii="Times New Roman"/>
          <w:b w:val="false"/>
          <w:i w:val="false"/>
          <w:color w:val="000000"/>
          <w:sz w:val="28"/>
        </w:rPr>
        <w:t>
      По кредиту счета проводится сумма оценки будущих денежных потоков по активу перестрахования</w:t>
      </w:r>
    </w:p>
    <w:bookmarkEnd w:id="548"/>
    <w:bookmarkStart w:name="z6503" w:id="549"/>
    <w:p>
      <w:pPr>
        <w:spacing w:after="0"/>
        <w:ind w:left="0"/>
        <w:jc w:val="both"/>
      </w:pPr>
      <w:r>
        <w:rPr>
          <w:rFonts w:ascii="Times New Roman"/>
          <w:b w:val="false"/>
          <w:i w:val="false"/>
          <w:color w:val="000000"/>
          <w:sz w:val="28"/>
        </w:rPr>
        <w:t>
      По дебету счета отражается списание сумм оценки будущих денежных потоков по активу перестрахования.</w:t>
      </w:r>
    </w:p>
    <w:bookmarkEnd w:id="549"/>
    <w:bookmarkStart w:name="z1178" w:id="550"/>
    <w:p>
      <w:pPr>
        <w:spacing w:after="0"/>
        <w:ind w:left="0"/>
        <w:jc w:val="both"/>
      </w:pPr>
      <w:r>
        <w:rPr>
          <w:rFonts w:ascii="Times New Roman"/>
          <w:b w:val="false"/>
          <w:i w:val="false"/>
          <w:color w:val="000000"/>
          <w:sz w:val="28"/>
        </w:rPr>
        <w:t>
      2110 "Долгосрочная дебиторская задолженность покупателей и заказчиков" (активный).</w:t>
      </w:r>
    </w:p>
    <w:bookmarkEnd w:id="550"/>
    <w:bookmarkStart w:name="z1179" w:id="551"/>
    <w:p>
      <w:pPr>
        <w:spacing w:after="0"/>
        <w:ind w:left="0"/>
        <w:jc w:val="both"/>
      </w:pPr>
      <w:r>
        <w:rPr>
          <w:rFonts w:ascii="Times New Roman"/>
          <w:b w:val="false"/>
          <w:i w:val="false"/>
          <w:color w:val="000000"/>
          <w:sz w:val="28"/>
        </w:rPr>
        <w:t>
      Назначение: учет сумм долгосрочной дебиторской задолженности покупателей и заказчиков по предъявленным к оплате первичным документам за отгруженную готовую продукцию (товары), выполненные работы и оказанные услуги.</w:t>
      </w:r>
    </w:p>
    <w:bookmarkEnd w:id="551"/>
    <w:bookmarkStart w:name="z1180" w:id="552"/>
    <w:p>
      <w:pPr>
        <w:spacing w:after="0"/>
        <w:ind w:left="0"/>
        <w:jc w:val="both"/>
      </w:pPr>
      <w:r>
        <w:rPr>
          <w:rFonts w:ascii="Times New Roman"/>
          <w:b w:val="false"/>
          <w:i w:val="false"/>
          <w:color w:val="000000"/>
          <w:sz w:val="28"/>
        </w:rPr>
        <w:t>
      По дебету счета проводится сумма долгосрочной дебиторской задолженности покупателей и заказчиков по предъявленным к оплате первичным документам за отгруженную готовую продукцию (товары), выполненные работы и оказанные услуги.</w:t>
      </w:r>
    </w:p>
    <w:bookmarkEnd w:id="552"/>
    <w:bookmarkStart w:name="z1181" w:id="553"/>
    <w:p>
      <w:pPr>
        <w:spacing w:after="0"/>
        <w:ind w:left="0"/>
        <w:jc w:val="both"/>
      </w:pPr>
      <w:r>
        <w:rPr>
          <w:rFonts w:ascii="Times New Roman"/>
          <w:b w:val="false"/>
          <w:i w:val="false"/>
          <w:color w:val="000000"/>
          <w:sz w:val="28"/>
        </w:rPr>
        <w:t>
      По кредиту счета проводится списание сумм долгосрочной дебиторской задолженности покупателя либо заказчика при погашении ими данной задолженности или списании ее с баланса организации.</w:t>
      </w:r>
    </w:p>
    <w:bookmarkEnd w:id="553"/>
    <w:bookmarkStart w:name="z1182" w:id="554"/>
    <w:p>
      <w:pPr>
        <w:spacing w:after="0"/>
        <w:ind w:left="0"/>
        <w:jc w:val="both"/>
      </w:pPr>
      <w:r>
        <w:rPr>
          <w:rFonts w:ascii="Times New Roman"/>
          <w:b w:val="false"/>
          <w:i w:val="false"/>
          <w:color w:val="000000"/>
          <w:sz w:val="28"/>
        </w:rPr>
        <w:t>
      2120 "Долгосрочная дебиторская задолженность дочерних организаций" (активный).</w:t>
      </w:r>
    </w:p>
    <w:bookmarkEnd w:id="554"/>
    <w:bookmarkStart w:name="z1183" w:id="555"/>
    <w:p>
      <w:pPr>
        <w:spacing w:after="0"/>
        <w:ind w:left="0"/>
        <w:jc w:val="both"/>
      </w:pPr>
      <w:r>
        <w:rPr>
          <w:rFonts w:ascii="Times New Roman"/>
          <w:b w:val="false"/>
          <w:i w:val="false"/>
          <w:color w:val="000000"/>
          <w:sz w:val="28"/>
        </w:rPr>
        <w:t>
      Назначение: учет сумм долгосрочной дебиторской задолженности дочерних организаций по выполненным работам и оказанным услугам.</w:t>
      </w:r>
    </w:p>
    <w:bookmarkEnd w:id="555"/>
    <w:bookmarkStart w:name="z1184" w:id="556"/>
    <w:p>
      <w:pPr>
        <w:spacing w:after="0"/>
        <w:ind w:left="0"/>
        <w:jc w:val="both"/>
      </w:pPr>
      <w:r>
        <w:rPr>
          <w:rFonts w:ascii="Times New Roman"/>
          <w:b w:val="false"/>
          <w:i w:val="false"/>
          <w:color w:val="000000"/>
          <w:sz w:val="28"/>
        </w:rPr>
        <w:t>
      По дебету счета проводится сумма долгосрочной дебиторской задолженности дочерней организации по выполненным работам и оказанным услугам.</w:t>
      </w:r>
    </w:p>
    <w:bookmarkEnd w:id="556"/>
    <w:bookmarkStart w:name="z1185" w:id="557"/>
    <w:p>
      <w:pPr>
        <w:spacing w:after="0"/>
        <w:ind w:left="0"/>
        <w:jc w:val="both"/>
      </w:pPr>
      <w:r>
        <w:rPr>
          <w:rFonts w:ascii="Times New Roman"/>
          <w:b w:val="false"/>
          <w:i w:val="false"/>
          <w:color w:val="000000"/>
          <w:sz w:val="28"/>
        </w:rPr>
        <w:t>
      По кредиту счета проводится списание сумм долгосрочной дебиторской задолженности дочерней организации по выполненным работам и оказанным услугам при ее погашении или списании с баланса организации.</w:t>
      </w:r>
    </w:p>
    <w:bookmarkEnd w:id="557"/>
    <w:bookmarkStart w:name="z1186" w:id="558"/>
    <w:p>
      <w:pPr>
        <w:spacing w:after="0"/>
        <w:ind w:left="0"/>
        <w:jc w:val="both"/>
      </w:pPr>
      <w:r>
        <w:rPr>
          <w:rFonts w:ascii="Times New Roman"/>
          <w:b w:val="false"/>
          <w:i w:val="false"/>
          <w:color w:val="000000"/>
          <w:sz w:val="28"/>
        </w:rPr>
        <w:t>
      2130 "Долгосрочная дебиторская задолженность ассоциированных и совместных организаций" (активный).</w:t>
      </w:r>
    </w:p>
    <w:bookmarkEnd w:id="558"/>
    <w:bookmarkStart w:name="z1187" w:id="559"/>
    <w:p>
      <w:pPr>
        <w:spacing w:after="0"/>
        <w:ind w:left="0"/>
        <w:jc w:val="both"/>
      </w:pPr>
      <w:r>
        <w:rPr>
          <w:rFonts w:ascii="Times New Roman"/>
          <w:b w:val="false"/>
          <w:i w:val="false"/>
          <w:color w:val="000000"/>
          <w:sz w:val="28"/>
        </w:rPr>
        <w:t>
      Назначение: учет сумм долгосрочной дебиторской задолженности ассоциированных и совместных организаций по выполненным работам и оказанным услугам.</w:t>
      </w:r>
    </w:p>
    <w:bookmarkEnd w:id="559"/>
    <w:bookmarkStart w:name="z1188" w:id="560"/>
    <w:p>
      <w:pPr>
        <w:spacing w:after="0"/>
        <w:ind w:left="0"/>
        <w:jc w:val="both"/>
      </w:pPr>
      <w:r>
        <w:rPr>
          <w:rFonts w:ascii="Times New Roman"/>
          <w:b w:val="false"/>
          <w:i w:val="false"/>
          <w:color w:val="000000"/>
          <w:sz w:val="28"/>
        </w:rPr>
        <w:t>
      По дебету счета проводится сумма долгосрочной дебиторской задолженности ассоциированной либо совместной организации по выполненным работам и оказанным услугам.</w:t>
      </w:r>
    </w:p>
    <w:bookmarkEnd w:id="560"/>
    <w:bookmarkStart w:name="z1189" w:id="561"/>
    <w:p>
      <w:pPr>
        <w:spacing w:after="0"/>
        <w:ind w:left="0"/>
        <w:jc w:val="both"/>
      </w:pPr>
      <w:r>
        <w:rPr>
          <w:rFonts w:ascii="Times New Roman"/>
          <w:b w:val="false"/>
          <w:i w:val="false"/>
          <w:color w:val="000000"/>
          <w:sz w:val="28"/>
        </w:rPr>
        <w:t>
      По кредиту счета проводится списание сумм долгосрочной дебиторской задолженности ассоциированной либо совместной организации по выполненным работам и оказанным услугам при ее погашении или списании с баланса организации.</w:t>
      </w:r>
    </w:p>
    <w:bookmarkEnd w:id="561"/>
    <w:bookmarkStart w:name="z1190" w:id="562"/>
    <w:p>
      <w:pPr>
        <w:spacing w:after="0"/>
        <w:ind w:left="0"/>
        <w:jc w:val="both"/>
      </w:pPr>
      <w:r>
        <w:rPr>
          <w:rFonts w:ascii="Times New Roman"/>
          <w:b w:val="false"/>
          <w:i w:val="false"/>
          <w:color w:val="000000"/>
          <w:sz w:val="28"/>
        </w:rPr>
        <w:t>
      2140 "Долгосрочная дебиторская задолженность филиалов и структурных подразделений" (активный).</w:t>
      </w:r>
    </w:p>
    <w:bookmarkEnd w:id="562"/>
    <w:bookmarkStart w:name="z1191" w:id="563"/>
    <w:p>
      <w:pPr>
        <w:spacing w:after="0"/>
        <w:ind w:left="0"/>
        <w:jc w:val="both"/>
      </w:pPr>
      <w:r>
        <w:rPr>
          <w:rFonts w:ascii="Times New Roman"/>
          <w:b w:val="false"/>
          <w:i w:val="false"/>
          <w:color w:val="000000"/>
          <w:sz w:val="28"/>
        </w:rPr>
        <w:t>
      Назначение: учет сумм долгосрочной дебиторской задолженности филиалов и структурных подразделений.</w:t>
      </w:r>
    </w:p>
    <w:bookmarkEnd w:id="563"/>
    <w:bookmarkStart w:name="z1192" w:id="564"/>
    <w:p>
      <w:pPr>
        <w:spacing w:after="0"/>
        <w:ind w:left="0"/>
        <w:jc w:val="both"/>
      </w:pPr>
      <w:r>
        <w:rPr>
          <w:rFonts w:ascii="Times New Roman"/>
          <w:b w:val="false"/>
          <w:i w:val="false"/>
          <w:color w:val="000000"/>
          <w:sz w:val="28"/>
        </w:rPr>
        <w:t>
      По дебету счета проводится сумма долгосрочной дебиторской задолженности филиала либо структурного подразделения.</w:t>
      </w:r>
    </w:p>
    <w:bookmarkEnd w:id="564"/>
    <w:bookmarkStart w:name="z1193" w:id="565"/>
    <w:p>
      <w:pPr>
        <w:spacing w:after="0"/>
        <w:ind w:left="0"/>
        <w:jc w:val="both"/>
      </w:pPr>
      <w:r>
        <w:rPr>
          <w:rFonts w:ascii="Times New Roman"/>
          <w:b w:val="false"/>
          <w:i w:val="false"/>
          <w:color w:val="000000"/>
          <w:sz w:val="28"/>
        </w:rPr>
        <w:t>
      По кредиту счета проводится списание сумм долгосрочной дебиторской задолженности филиала либо структурного подразделения при ее погашении или списании с баланса организации.</w:t>
      </w:r>
    </w:p>
    <w:bookmarkEnd w:id="565"/>
    <w:bookmarkStart w:name="z1194" w:id="566"/>
    <w:p>
      <w:pPr>
        <w:spacing w:after="0"/>
        <w:ind w:left="0"/>
        <w:jc w:val="both"/>
      </w:pPr>
      <w:r>
        <w:rPr>
          <w:rFonts w:ascii="Times New Roman"/>
          <w:b w:val="false"/>
          <w:i w:val="false"/>
          <w:color w:val="000000"/>
          <w:sz w:val="28"/>
        </w:rPr>
        <w:t>
      2150 "Долгосрочная дебиторская задолженность работников" (активный).</w:t>
      </w:r>
    </w:p>
    <w:bookmarkEnd w:id="566"/>
    <w:bookmarkStart w:name="z1195" w:id="567"/>
    <w:p>
      <w:pPr>
        <w:spacing w:after="0"/>
        <w:ind w:left="0"/>
        <w:jc w:val="both"/>
      </w:pPr>
      <w:r>
        <w:rPr>
          <w:rFonts w:ascii="Times New Roman"/>
          <w:b w:val="false"/>
          <w:i w:val="false"/>
          <w:color w:val="000000"/>
          <w:sz w:val="28"/>
        </w:rPr>
        <w:t>
      Назначение: учет сумм долгосрочной дебиторской задолженности работников по авансовым платежам, выплаченным организацией своим работникам по оплате труда (услуг), командировочным и другим расходам, выданным в подотчет деньгам на приобретение активов, а также сумм требований по возмещению материального ущерба (недостача, хищение, порча и другие), причиненного организации работниками.</w:t>
      </w:r>
    </w:p>
    <w:bookmarkEnd w:id="567"/>
    <w:bookmarkStart w:name="z1196" w:id="568"/>
    <w:p>
      <w:pPr>
        <w:spacing w:after="0"/>
        <w:ind w:left="0"/>
        <w:jc w:val="both"/>
      </w:pPr>
      <w:r>
        <w:rPr>
          <w:rFonts w:ascii="Times New Roman"/>
          <w:b w:val="false"/>
          <w:i w:val="false"/>
          <w:color w:val="000000"/>
          <w:sz w:val="28"/>
        </w:rPr>
        <w:t>
      По дебету счета проводится сумма долгосрочной дебиторской задолженности работника перед организацией.</w:t>
      </w:r>
    </w:p>
    <w:bookmarkEnd w:id="568"/>
    <w:bookmarkStart w:name="z1197" w:id="569"/>
    <w:p>
      <w:pPr>
        <w:spacing w:after="0"/>
        <w:ind w:left="0"/>
        <w:jc w:val="both"/>
      </w:pPr>
      <w:r>
        <w:rPr>
          <w:rFonts w:ascii="Times New Roman"/>
          <w:b w:val="false"/>
          <w:i w:val="false"/>
          <w:color w:val="000000"/>
          <w:sz w:val="28"/>
        </w:rPr>
        <w:t>
      По кредиту счета проводится списание сумм долгосрочной дебиторской задолженности работника перед организацией по мере их погашения.</w:t>
      </w:r>
    </w:p>
    <w:bookmarkEnd w:id="569"/>
    <w:bookmarkStart w:name="z1198" w:id="570"/>
    <w:p>
      <w:pPr>
        <w:spacing w:after="0"/>
        <w:ind w:left="0"/>
        <w:jc w:val="both"/>
      </w:pPr>
      <w:r>
        <w:rPr>
          <w:rFonts w:ascii="Times New Roman"/>
          <w:b w:val="false"/>
          <w:i w:val="false"/>
          <w:color w:val="000000"/>
          <w:sz w:val="28"/>
        </w:rPr>
        <w:t>
      2170 01 "Начисленные доходы в виде вознаграждения по приобретенным ценным бумагам" (активный).</w:t>
      </w:r>
    </w:p>
    <w:bookmarkEnd w:id="570"/>
    <w:bookmarkStart w:name="z1199" w:id="571"/>
    <w:p>
      <w:pPr>
        <w:spacing w:after="0"/>
        <w:ind w:left="0"/>
        <w:jc w:val="both"/>
      </w:pPr>
      <w:r>
        <w:rPr>
          <w:rFonts w:ascii="Times New Roman"/>
          <w:b w:val="false"/>
          <w:i w:val="false"/>
          <w:color w:val="000000"/>
          <w:sz w:val="28"/>
        </w:rPr>
        <w:t>
      Назначение: учет сумм начисленных доходов в виде вознаграждения (купона) по ценным бумагам, приобретенным организацией.</w:t>
      </w:r>
    </w:p>
    <w:bookmarkEnd w:id="571"/>
    <w:bookmarkStart w:name="z1200" w:id="572"/>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(купона) по ценным бумагам, приобретенным организацией.</w:t>
      </w:r>
    </w:p>
    <w:bookmarkEnd w:id="572"/>
    <w:bookmarkStart w:name="z1201" w:id="573"/>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(купона) по приобретенным ценным бумагам при получении доходов.</w:t>
      </w:r>
    </w:p>
    <w:bookmarkEnd w:id="573"/>
    <w:bookmarkStart w:name="z1202" w:id="574"/>
    <w:p>
      <w:pPr>
        <w:spacing w:after="0"/>
        <w:ind w:left="0"/>
        <w:jc w:val="both"/>
      </w:pPr>
      <w:r>
        <w:rPr>
          <w:rFonts w:ascii="Times New Roman"/>
          <w:b w:val="false"/>
          <w:i w:val="false"/>
          <w:color w:val="000000"/>
          <w:sz w:val="28"/>
        </w:rPr>
        <w:t>
      2170 03 "Вознаграждение, начисленное предыдущими держателями по ценным бумагам" (активный).</w:t>
      </w:r>
    </w:p>
    <w:bookmarkEnd w:id="574"/>
    <w:bookmarkStart w:name="z1203" w:id="575"/>
    <w:p>
      <w:pPr>
        <w:spacing w:after="0"/>
        <w:ind w:left="0"/>
        <w:jc w:val="both"/>
      </w:pPr>
      <w:r>
        <w:rPr>
          <w:rFonts w:ascii="Times New Roman"/>
          <w:b w:val="false"/>
          <w:i w:val="false"/>
          <w:color w:val="000000"/>
          <w:sz w:val="28"/>
        </w:rPr>
        <w:t>
      Назначение: учет сумм вознаграждения, начисленного предыдущими держателями по ценным бумагам до их покупки организацией.</w:t>
      </w:r>
    </w:p>
    <w:bookmarkEnd w:id="575"/>
    <w:bookmarkStart w:name="z1204" w:id="576"/>
    <w:p>
      <w:pPr>
        <w:spacing w:after="0"/>
        <w:ind w:left="0"/>
        <w:jc w:val="both"/>
      </w:pPr>
      <w:r>
        <w:rPr>
          <w:rFonts w:ascii="Times New Roman"/>
          <w:b w:val="false"/>
          <w:i w:val="false"/>
          <w:color w:val="000000"/>
          <w:sz w:val="28"/>
        </w:rPr>
        <w:t>
      По дебету счета проводится сумма вознаграждения, начисленного предыдущем держателем по ценным бумагам до их покупки организацией.</w:t>
      </w:r>
    </w:p>
    <w:bookmarkEnd w:id="576"/>
    <w:bookmarkStart w:name="z1205" w:id="577"/>
    <w:p>
      <w:pPr>
        <w:spacing w:after="0"/>
        <w:ind w:left="0"/>
        <w:jc w:val="both"/>
      </w:pPr>
      <w:r>
        <w:rPr>
          <w:rFonts w:ascii="Times New Roman"/>
          <w:b w:val="false"/>
          <w:i w:val="false"/>
          <w:color w:val="000000"/>
          <w:sz w:val="28"/>
        </w:rPr>
        <w:t>
      По кредиту счета проводится списание сумм начисленного вознаграждения по ценным бумагам при их получении.</w:t>
      </w:r>
    </w:p>
    <w:bookmarkEnd w:id="577"/>
    <w:p>
      <w:pPr>
        <w:spacing w:after="0"/>
        <w:ind w:left="0"/>
        <w:jc w:val="both"/>
      </w:pPr>
      <w:r>
        <w:rPr>
          <w:rFonts w:ascii="Times New Roman"/>
          <w:b w:val="false"/>
          <w:i w:val="false"/>
          <w:color w:val="000000"/>
          <w:sz w:val="28"/>
        </w:rPr>
        <w:t>
      2170 22 "Начисленные доходы в виде вознаграждения по долгосрочным сберегательным вкладам, размещенным в банках второго уровня и организациях, осуществляющих отдельные виды банковских операций" (активный).</w:t>
      </w:r>
    </w:p>
    <w:p>
      <w:pPr>
        <w:spacing w:after="0"/>
        <w:ind w:left="0"/>
        <w:jc w:val="both"/>
      </w:pPr>
      <w:r>
        <w:rPr>
          <w:rFonts w:ascii="Times New Roman"/>
          <w:b w:val="false"/>
          <w:i w:val="false"/>
          <w:color w:val="000000"/>
          <w:sz w:val="28"/>
        </w:rPr>
        <w:t>
      Назначение: учет сумм начисленных доходов организаций в виде вознаграждения по долгосрочным сберегательным вкладам,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долгосрочным сберегательным вкладам, размещенным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размещенным долгосрочным сберегательным вкладам при их выплате или просрочке выплаты банком второго уровня либо организацией, осуществляющей отдельные виды банковских операций.</w:t>
      </w:r>
    </w:p>
    <w:bookmarkStart w:name="z1206" w:id="578"/>
    <w:p>
      <w:pPr>
        <w:spacing w:after="0"/>
        <w:ind w:left="0"/>
        <w:jc w:val="both"/>
      </w:pPr>
      <w:r>
        <w:rPr>
          <w:rFonts w:ascii="Times New Roman"/>
          <w:b w:val="false"/>
          <w:i w:val="false"/>
          <w:color w:val="000000"/>
          <w:sz w:val="28"/>
        </w:rPr>
        <w:t>
      2170 23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 (активный).</w:t>
      </w:r>
    </w:p>
    <w:bookmarkEnd w:id="578"/>
    <w:bookmarkStart w:name="z1207" w:id="579"/>
    <w:p>
      <w:pPr>
        <w:spacing w:after="0"/>
        <w:ind w:left="0"/>
        <w:jc w:val="both"/>
      </w:pPr>
      <w:r>
        <w:rPr>
          <w:rFonts w:ascii="Times New Roman"/>
          <w:b w:val="false"/>
          <w:i w:val="false"/>
          <w:color w:val="000000"/>
          <w:sz w:val="28"/>
        </w:rPr>
        <w:t>
      Назначение: учет сумм начисленных доходов организаций в виде вознаграждения по срочным вкладам, размещенным в банках второго уровня и организациях, осуществляющих отдельные виды банковских операций.</w:t>
      </w:r>
    </w:p>
    <w:bookmarkEnd w:id="579"/>
    <w:bookmarkStart w:name="z1208" w:id="580"/>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срочным вкладам, размещенным в банке второго уровня либо организации, осуществляющей отдельные виды банковских операций.</w:t>
      </w:r>
    </w:p>
    <w:bookmarkEnd w:id="580"/>
    <w:bookmarkStart w:name="z1209" w:id="581"/>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размещенным срочным вкладам при их оплате или просрочке оплаты банком второго уровня либо организацией, осуществляющей отдельные виды банковских операций.</w:t>
      </w:r>
    </w:p>
    <w:bookmarkEnd w:id="581"/>
    <w:bookmarkStart w:name="z1210" w:id="582"/>
    <w:p>
      <w:pPr>
        <w:spacing w:after="0"/>
        <w:ind w:left="0"/>
        <w:jc w:val="both"/>
      </w:pPr>
      <w:r>
        <w:rPr>
          <w:rFonts w:ascii="Times New Roman"/>
          <w:b w:val="false"/>
          <w:i w:val="false"/>
          <w:color w:val="000000"/>
          <w:sz w:val="28"/>
        </w:rPr>
        <w:t>
      2170 24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 (активный).</w:t>
      </w:r>
    </w:p>
    <w:bookmarkEnd w:id="582"/>
    <w:bookmarkStart w:name="z1211" w:id="583"/>
    <w:p>
      <w:pPr>
        <w:spacing w:after="0"/>
        <w:ind w:left="0"/>
        <w:jc w:val="both"/>
      </w:pPr>
      <w:r>
        <w:rPr>
          <w:rFonts w:ascii="Times New Roman"/>
          <w:b w:val="false"/>
          <w:i w:val="false"/>
          <w:color w:val="000000"/>
          <w:sz w:val="28"/>
        </w:rPr>
        <w:t>
      Назначение: учет сумм начисленных доходов организаций в виде вознаграждения по условным вкладам, размещенным в банках второго уровня и организациях, осуществляющих отдельные виды банковских операций.</w:t>
      </w:r>
    </w:p>
    <w:bookmarkEnd w:id="583"/>
    <w:bookmarkStart w:name="z1212" w:id="584"/>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условным вкладам, размещенным в банке второго уровня либо организации, осуществляющей отдельные виды банковских операций.</w:t>
      </w:r>
    </w:p>
    <w:bookmarkEnd w:id="584"/>
    <w:bookmarkStart w:name="z1213" w:id="585"/>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размещенным условным вкладам при их оплате или просрочке оплаты банком второго уровня либо организацией, осуществляющей отдельные виды банковских операций.</w:t>
      </w:r>
    </w:p>
    <w:bookmarkEnd w:id="585"/>
    <w:bookmarkStart w:name="z1214" w:id="586"/>
    <w:p>
      <w:pPr>
        <w:spacing w:after="0"/>
        <w:ind w:left="0"/>
        <w:jc w:val="both"/>
      </w:pPr>
      <w:r>
        <w:rPr>
          <w:rFonts w:ascii="Times New Roman"/>
          <w:b w:val="false"/>
          <w:i w:val="false"/>
          <w:color w:val="000000"/>
          <w:sz w:val="28"/>
        </w:rPr>
        <w:t>
      2170 25 "Начисленные доходы в виде вознаграждения по займам, предоставленным клиентам" (активный).</w:t>
      </w:r>
    </w:p>
    <w:bookmarkEnd w:id="586"/>
    <w:bookmarkStart w:name="z1215" w:id="587"/>
    <w:p>
      <w:pPr>
        <w:spacing w:after="0"/>
        <w:ind w:left="0"/>
        <w:jc w:val="both"/>
      </w:pPr>
      <w:r>
        <w:rPr>
          <w:rFonts w:ascii="Times New Roman"/>
          <w:b w:val="false"/>
          <w:i w:val="false"/>
          <w:color w:val="000000"/>
          <w:sz w:val="28"/>
        </w:rPr>
        <w:t>
      Назначение: учет сумм начисленных доходов организаций в виде вознаграждения по займам, предоставленным клиентам.</w:t>
      </w:r>
    </w:p>
    <w:bookmarkEnd w:id="587"/>
    <w:bookmarkStart w:name="z1216" w:id="588"/>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займам, предоставленным клиенту.</w:t>
      </w:r>
    </w:p>
    <w:bookmarkEnd w:id="588"/>
    <w:bookmarkStart w:name="z1217" w:id="589"/>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предоставленным займам при их оплате или просрочке оплаты клиентом.</w:t>
      </w:r>
    </w:p>
    <w:bookmarkEnd w:id="589"/>
    <w:bookmarkStart w:name="z1218" w:id="590"/>
    <w:p>
      <w:pPr>
        <w:spacing w:after="0"/>
        <w:ind w:left="0"/>
        <w:jc w:val="both"/>
      </w:pPr>
      <w:r>
        <w:rPr>
          <w:rFonts w:ascii="Times New Roman"/>
          <w:b w:val="false"/>
          <w:i w:val="false"/>
          <w:color w:val="000000"/>
          <w:sz w:val="28"/>
        </w:rPr>
        <w:t>
      2170 26 "Начисленные доходы в виде вознаграждения по финансовой аренде, предоставленной клиентам" (активный).</w:t>
      </w:r>
    </w:p>
    <w:bookmarkEnd w:id="590"/>
    <w:bookmarkStart w:name="z1219" w:id="591"/>
    <w:p>
      <w:pPr>
        <w:spacing w:after="0"/>
        <w:ind w:left="0"/>
        <w:jc w:val="both"/>
      </w:pPr>
      <w:r>
        <w:rPr>
          <w:rFonts w:ascii="Times New Roman"/>
          <w:b w:val="false"/>
          <w:i w:val="false"/>
          <w:color w:val="000000"/>
          <w:sz w:val="28"/>
        </w:rPr>
        <w:t>
      Назначение: учет сумм начисленных доходов организаций в виде вознаграждения по финансовой аренде, предоставленной клиентам.</w:t>
      </w:r>
    </w:p>
    <w:bookmarkEnd w:id="591"/>
    <w:bookmarkStart w:name="z1220" w:id="592"/>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финансовой аренде, предоставленной клиенту.</w:t>
      </w:r>
    </w:p>
    <w:bookmarkEnd w:id="592"/>
    <w:bookmarkStart w:name="z1221" w:id="593"/>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предоставленной финансовой аренде при их оплате или просрочке оплаты клиентом.</w:t>
      </w:r>
    </w:p>
    <w:bookmarkEnd w:id="593"/>
    <w:bookmarkStart w:name="z1222" w:id="594"/>
    <w:p>
      <w:pPr>
        <w:spacing w:after="0"/>
        <w:ind w:left="0"/>
        <w:jc w:val="both"/>
      </w:pPr>
      <w:r>
        <w:rPr>
          <w:rFonts w:ascii="Times New Roman"/>
          <w:b w:val="false"/>
          <w:i w:val="false"/>
          <w:color w:val="000000"/>
          <w:sz w:val="28"/>
        </w:rPr>
        <w:t>
      2170 28 "Прочие начисленные доходы в виде вознаграждения" (активный).</w:t>
      </w:r>
    </w:p>
    <w:bookmarkEnd w:id="594"/>
    <w:bookmarkStart w:name="z1223" w:id="595"/>
    <w:p>
      <w:pPr>
        <w:spacing w:after="0"/>
        <w:ind w:left="0"/>
        <w:jc w:val="both"/>
      </w:pPr>
      <w:r>
        <w:rPr>
          <w:rFonts w:ascii="Times New Roman"/>
          <w:b w:val="false"/>
          <w:i w:val="false"/>
          <w:color w:val="000000"/>
          <w:sz w:val="28"/>
        </w:rPr>
        <w:t>
      Назначение: учет сумм прочих начисленных доходов организации в виде вознаграждения.</w:t>
      </w:r>
    </w:p>
    <w:bookmarkEnd w:id="595"/>
    <w:bookmarkStart w:name="z1224" w:id="596"/>
    <w:p>
      <w:pPr>
        <w:spacing w:after="0"/>
        <w:ind w:left="0"/>
        <w:jc w:val="both"/>
      </w:pPr>
      <w:r>
        <w:rPr>
          <w:rFonts w:ascii="Times New Roman"/>
          <w:b w:val="false"/>
          <w:i w:val="false"/>
          <w:color w:val="000000"/>
          <w:sz w:val="28"/>
        </w:rPr>
        <w:t>
      По дебету счета проводится сумма прочих начисленных доходов в виде вознаграждения.</w:t>
      </w:r>
    </w:p>
    <w:bookmarkEnd w:id="596"/>
    <w:bookmarkStart w:name="z1225" w:id="597"/>
    <w:p>
      <w:pPr>
        <w:spacing w:after="0"/>
        <w:ind w:left="0"/>
        <w:jc w:val="both"/>
      </w:pPr>
      <w:r>
        <w:rPr>
          <w:rFonts w:ascii="Times New Roman"/>
          <w:b w:val="false"/>
          <w:i w:val="false"/>
          <w:color w:val="000000"/>
          <w:sz w:val="28"/>
        </w:rPr>
        <w:t>
      По кредиту счета проводится списание сумм прочих начисленных доходов при их оплате или просрочке оплаты клиентом.</w:t>
      </w:r>
    </w:p>
    <w:bookmarkEnd w:id="597"/>
    <w:bookmarkStart w:name="z1226" w:id="598"/>
    <w:p>
      <w:pPr>
        <w:spacing w:after="0"/>
        <w:ind w:left="0"/>
        <w:jc w:val="both"/>
      </w:pPr>
      <w:r>
        <w:rPr>
          <w:rFonts w:ascii="Times New Roman"/>
          <w:b w:val="false"/>
          <w:i w:val="false"/>
          <w:color w:val="000000"/>
          <w:sz w:val="28"/>
        </w:rPr>
        <w:t>
      2170 29 "Просроченные доходы в виде вознаграждения" (активный).</w:t>
      </w:r>
    </w:p>
    <w:bookmarkEnd w:id="598"/>
    <w:bookmarkStart w:name="z1227" w:id="599"/>
    <w:p>
      <w:pPr>
        <w:spacing w:after="0"/>
        <w:ind w:left="0"/>
        <w:jc w:val="both"/>
      </w:pPr>
      <w:r>
        <w:rPr>
          <w:rFonts w:ascii="Times New Roman"/>
          <w:b w:val="false"/>
          <w:i w:val="false"/>
          <w:color w:val="000000"/>
          <w:sz w:val="28"/>
        </w:rPr>
        <w:t>
      Назначение: учет сумм просроченного дохода организации в виде вознаграждения.</w:t>
      </w:r>
    </w:p>
    <w:bookmarkEnd w:id="599"/>
    <w:bookmarkStart w:name="z1228" w:id="600"/>
    <w:p>
      <w:pPr>
        <w:spacing w:after="0"/>
        <w:ind w:left="0"/>
        <w:jc w:val="both"/>
      </w:pPr>
      <w:r>
        <w:rPr>
          <w:rFonts w:ascii="Times New Roman"/>
          <w:b w:val="false"/>
          <w:i w:val="false"/>
          <w:color w:val="000000"/>
          <w:sz w:val="28"/>
        </w:rPr>
        <w:t>
      По дебету счета проводится сумма просроченного дохода в виде вознаграждения по балансовым счетам с № 1270 23 по 1270 28.</w:t>
      </w:r>
    </w:p>
    <w:bookmarkEnd w:id="600"/>
    <w:bookmarkStart w:name="z1229" w:id="601"/>
    <w:p>
      <w:pPr>
        <w:spacing w:after="0"/>
        <w:ind w:left="0"/>
        <w:jc w:val="both"/>
      </w:pPr>
      <w:r>
        <w:rPr>
          <w:rFonts w:ascii="Times New Roman"/>
          <w:b w:val="false"/>
          <w:i w:val="false"/>
          <w:color w:val="000000"/>
          <w:sz w:val="28"/>
        </w:rPr>
        <w:t>
      По кредиту счета проводится списание сумм просроченного дохода в виде вознаграждения при их оплате клиентом или списании с баланса организации.</w:t>
      </w:r>
    </w:p>
    <w:bookmarkEnd w:id="601"/>
    <w:bookmarkStart w:name="z1230" w:id="602"/>
    <w:p>
      <w:pPr>
        <w:spacing w:after="0"/>
        <w:ind w:left="0"/>
        <w:jc w:val="both"/>
      </w:pPr>
      <w:r>
        <w:rPr>
          <w:rFonts w:ascii="Times New Roman"/>
          <w:b w:val="false"/>
          <w:i w:val="false"/>
          <w:color w:val="000000"/>
          <w:sz w:val="28"/>
        </w:rPr>
        <w:t>
      2180 "Прочая долгосрочная дебиторская задолженность" (активный).</w:t>
      </w:r>
    </w:p>
    <w:bookmarkEnd w:id="602"/>
    <w:bookmarkStart w:name="z1231" w:id="603"/>
    <w:p>
      <w:pPr>
        <w:spacing w:after="0"/>
        <w:ind w:left="0"/>
        <w:jc w:val="both"/>
      </w:pPr>
      <w:r>
        <w:rPr>
          <w:rFonts w:ascii="Times New Roman"/>
          <w:b w:val="false"/>
          <w:i w:val="false"/>
          <w:color w:val="000000"/>
          <w:sz w:val="28"/>
        </w:rPr>
        <w:t>
      Назначение: учет сумм прочей долгосрочной дебиторской задолженности, неучтенных в группах балансовых счетов с № 2110 по 2170.</w:t>
      </w:r>
    </w:p>
    <w:bookmarkEnd w:id="603"/>
    <w:bookmarkStart w:name="z1232" w:id="604"/>
    <w:p>
      <w:pPr>
        <w:spacing w:after="0"/>
        <w:ind w:left="0"/>
        <w:jc w:val="both"/>
      </w:pPr>
      <w:r>
        <w:rPr>
          <w:rFonts w:ascii="Times New Roman"/>
          <w:b w:val="false"/>
          <w:i w:val="false"/>
          <w:color w:val="000000"/>
          <w:sz w:val="28"/>
        </w:rPr>
        <w:t>
      По дебету счета проводится сумма прочей долгосрочной дебиторской задолженности.</w:t>
      </w:r>
    </w:p>
    <w:bookmarkEnd w:id="604"/>
    <w:bookmarkStart w:name="z1233" w:id="605"/>
    <w:p>
      <w:pPr>
        <w:spacing w:after="0"/>
        <w:ind w:left="0"/>
        <w:jc w:val="both"/>
      </w:pPr>
      <w:r>
        <w:rPr>
          <w:rFonts w:ascii="Times New Roman"/>
          <w:b w:val="false"/>
          <w:i w:val="false"/>
          <w:color w:val="000000"/>
          <w:sz w:val="28"/>
        </w:rPr>
        <w:t>
      По кредиту счета проводится списание сумм прочей долгосрочной дебиторской задолженности при их оплате клиентом или списании с баланса организации.</w:t>
      </w:r>
    </w:p>
    <w:bookmarkEnd w:id="605"/>
    <w:bookmarkStart w:name="z1234" w:id="606"/>
    <w:p>
      <w:pPr>
        <w:spacing w:after="0"/>
        <w:ind w:left="0"/>
        <w:jc w:val="both"/>
      </w:pPr>
      <w:r>
        <w:rPr>
          <w:rFonts w:ascii="Times New Roman"/>
          <w:b w:val="false"/>
          <w:i w:val="false"/>
          <w:color w:val="000000"/>
          <w:sz w:val="28"/>
        </w:rPr>
        <w:t>
      2180 01 "Требования по сделке фьючерс" (активный).</w:t>
      </w:r>
    </w:p>
    <w:bookmarkEnd w:id="606"/>
    <w:bookmarkStart w:name="z1235" w:id="607"/>
    <w:p>
      <w:pPr>
        <w:spacing w:after="0"/>
        <w:ind w:left="0"/>
        <w:jc w:val="both"/>
      </w:pPr>
      <w:r>
        <w:rPr>
          <w:rFonts w:ascii="Times New Roman"/>
          <w:b w:val="false"/>
          <w:i w:val="false"/>
          <w:color w:val="000000"/>
          <w:sz w:val="28"/>
        </w:rPr>
        <w:t>
      Назначение: учет сумм долгосрочных требований, возникших в результате совершения сделки фьючерс.</w:t>
      </w:r>
    </w:p>
    <w:bookmarkEnd w:id="607"/>
    <w:bookmarkStart w:name="z1236" w:id="608"/>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фьючерс, а также суммы положительной переоценки.</w:t>
      </w:r>
    </w:p>
    <w:bookmarkEnd w:id="608"/>
    <w:bookmarkStart w:name="z1237" w:id="609"/>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фьючерс, а также суммы отрицательной переоценки.</w:t>
      </w:r>
    </w:p>
    <w:bookmarkEnd w:id="609"/>
    <w:bookmarkStart w:name="z1238" w:id="610"/>
    <w:p>
      <w:pPr>
        <w:spacing w:after="0"/>
        <w:ind w:left="0"/>
        <w:jc w:val="both"/>
      </w:pPr>
      <w:r>
        <w:rPr>
          <w:rFonts w:ascii="Times New Roman"/>
          <w:b w:val="false"/>
          <w:i w:val="false"/>
          <w:color w:val="000000"/>
          <w:sz w:val="28"/>
        </w:rPr>
        <w:t>
      2180 02 "Требования по сделке форвард" (активный).</w:t>
      </w:r>
    </w:p>
    <w:bookmarkEnd w:id="610"/>
    <w:bookmarkStart w:name="z1239" w:id="611"/>
    <w:p>
      <w:pPr>
        <w:spacing w:after="0"/>
        <w:ind w:left="0"/>
        <w:jc w:val="both"/>
      </w:pPr>
      <w:r>
        <w:rPr>
          <w:rFonts w:ascii="Times New Roman"/>
          <w:b w:val="false"/>
          <w:i w:val="false"/>
          <w:color w:val="000000"/>
          <w:sz w:val="28"/>
        </w:rPr>
        <w:t>
      Назначение: учет сумм долгосрочных требований, возникших в результате совершения сделки форвард.</w:t>
      </w:r>
    </w:p>
    <w:bookmarkEnd w:id="611"/>
    <w:bookmarkStart w:name="z1240" w:id="612"/>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форвард, а также суммы положительной переоценки.</w:t>
      </w:r>
    </w:p>
    <w:bookmarkEnd w:id="612"/>
    <w:bookmarkStart w:name="z1241" w:id="613"/>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форвард, а также суммы отрицательной переоценки.</w:t>
      </w:r>
    </w:p>
    <w:bookmarkEnd w:id="613"/>
    <w:bookmarkStart w:name="z1242" w:id="614"/>
    <w:p>
      <w:pPr>
        <w:spacing w:after="0"/>
        <w:ind w:left="0"/>
        <w:jc w:val="both"/>
      </w:pPr>
      <w:r>
        <w:rPr>
          <w:rFonts w:ascii="Times New Roman"/>
          <w:b w:val="false"/>
          <w:i w:val="false"/>
          <w:color w:val="000000"/>
          <w:sz w:val="28"/>
        </w:rPr>
        <w:t>
      2180 03 "Требования по сделке опцион" (активный).</w:t>
      </w:r>
    </w:p>
    <w:bookmarkEnd w:id="614"/>
    <w:bookmarkStart w:name="z1243" w:id="615"/>
    <w:p>
      <w:pPr>
        <w:spacing w:after="0"/>
        <w:ind w:left="0"/>
        <w:jc w:val="both"/>
      </w:pPr>
      <w:r>
        <w:rPr>
          <w:rFonts w:ascii="Times New Roman"/>
          <w:b w:val="false"/>
          <w:i w:val="false"/>
          <w:color w:val="000000"/>
          <w:sz w:val="28"/>
        </w:rPr>
        <w:t>
      Назначение: учет сумм долгосрочных требований, возникших в результате совершения сделки опцион.</w:t>
      </w:r>
    </w:p>
    <w:bookmarkEnd w:id="615"/>
    <w:bookmarkStart w:name="z1244" w:id="616"/>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опцион, а также суммы положительной переоценки.</w:t>
      </w:r>
    </w:p>
    <w:bookmarkEnd w:id="616"/>
    <w:bookmarkStart w:name="z1245" w:id="617"/>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опцион, а также суммы отрицательной переоценки.</w:t>
      </w:r>
    </w:p>
    <w:bookmarkEnd w:id="617"/>
    <w:bookmarkStart w:name="z1246" w:id="618"/>
    <w:p>
      <w:pPr>
        <w:spacing w:after="0"/>
        <w:ind w:left="0"/>
        <w:jc w:val="both"/>
      </w:pPr>
      <w:r>
        <w:rPr>
          <w:rFonts w:ascii="Times New Roman"/>
          <w:b w:val="false"/>
          <w:i w:val="false"/>
          <w:color w:val="000000"/>
          <w:sz w:val="28"/>
        </w:rPr>
        <w:t>
      2180 04 "Требования по сделке своп" (активный).</w:t>
      </w:r>
    </w:p>
    <w:bookmarkEnd w:id="618"/>
    <w:bookmarkStart w:name="z1247" w:id="619"/>
    <w:p>
      <w:pPr>
        <w:spacing w:after="0"/>
        <w:ind w:left="0"/>
        <w:jc w:val="both"/>
      </w:pPr>
      <w:r>
        <w:rPr>
          <w:rFonts w:ascii="Times New Roman"/>
          <w:b w:val="false"/>
          <w:i w:val="false"/>
          <w:color w:val="000000"/>
          <w:sz w:val="28"/>
        </w:rPr>
        <w:t>
      Назначение: учет сумм долгосрочных требований, возникших в результате совершения сделки своп.</w:t>
      </w:r>
    </w:p>
    <w:bookmarkEnd w:id="619"/>
    <w:bookmarkStart w:name="z1248" w:id="620"/>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своп, а также суммы положительной переоценки.</w:t>
      </w:r>
    </w:p>
    <w:bookmarkEnd w:id="620"/>
    <w:bookmarkStart w:name="z1249" w:id="621"/>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своп, а также суммы отрицательной переоценки.</w:t>
      </w:r>
    </w:p>
    <w:bookmarkEnd w:id="621"/>
    <w:bookmarkStart w:name="z1250" w:id="622"/>
    <w:p>
      <w:pPr>
        <w:spacing w:after="0"/>
        <w:ind w:left="0"/>
        <w:jc w:val="both"/>
      </w:pPr>
      <w:r>
        <w:rPr>
          <w:rFonts w:ascii="Times New Roman"/>
          <w:b w:val="false"/>
          <w:i w:val="false"/>
          <w:color w:val="000000"/>
          <w:sz w:val="28"/>
        </w:rPr>
        <w:t>
      2180 05 "Требования по сделкам с прочими производными финансовыми инструментами" (активный).</w:t>
      </w:r>
    </w:p>
    <w:bookmarkEnd w:id="622"/>
    <w:bookmarkStart w:name="z1251" w:id="623"/>
    <w:p>
      <w:pPr>
        <w:spacing w:after="0"/>
        <w:ind w:left="0"/>
        <w:jc w:val="both"/>
      </w:pPr>
      <w:r>
        <w:rPr>
          <w:rFonts w:ascii="Times New Roman"/>
          <w:b w:val="false"/>
          <w:i w:val="false"/>
          <w:color w:val="000000"/>
          <w:sz w:val="28"/>
        </w:rPr>
        <w:t>
      Назначение: учет сумм долгосрочных требований, возникших в результате совершения сделок с прочими производными финансовыми инструментами.</w:t>
      </w:r>
    </w:p>
    <w:bookmarkEnd w:id="623"/>
    <w:bookmarkStart w:name="z1252" w:id="624"/>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сделок с прочими производными финансовыми инструментами, а также суммы положительной переоценки.</w:t>
      </w:r>
    </w:p>
    <w:bookmarkEnd w:id="624"/>
    <w:bookmarkStart w:name="z1253" w:id="625"/>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сделок с прочими производными финансовыми инструментами, а также суммы отрицательной переоценки.</w:t>
      </w:r>
    </w:p>
    <w:bookmarkEnd w:id="625"/>
    <w:bookmarkStart w:name="z1254" w:id="626"/>
    <w:p>
      <w:pPr>
        <w:spacing w:after="0"/>
        <w:ind w:left="0"/>
        <w:jc w:val="both"/>
      </w:pPr>
      <w:r>
        <w:rPr>
          <w:rFonts w:ascii="Times New Roman"/>
          <w:b w:val="false"/>
          <w:i w:val="false"/>
          <w:color w:val="000000"/>
          <w:sz w:val="28"/>
        </w:rPr>
        <w:t>
      2210 "Инвестиции, учитываемые методом долевого участия" (активный).</w:t>
      </w:r>
    </w:p>
    <w:bookmarkEnd w:id="626"/>
    <w:bookmarkStart w:name="z1255" w:id="627"/>
    <w:p>
      <w:pPr>
        <w:spacing w:after="0"/>
        <w:ind w:left="0"/>
        <w:jc w:val="both"/>
      </w:pPr>
      <w:r>
        <w:rPr>
          <w:rFonts w:ascii="Times New Roman"/>
          <w:b w:val="false"/>
          <w:i w:val="false"/>
          <w:color w:val="000000"/>
          <w:sz w:val="28"/>
        </w:rPr>
        <w:t>
      Назначение: учет стоимости инвестиций в ассоциированные и совместные организации, учитываемые методом долевого участия.</w:t>
      </w:r>
    </w:p>
    <w:bookmarkEnd w:id="627"/>
    <w:bookmarkStart w:name="z1256" w:id="628"/>
    <w:p>
      <w:pPr>
        <w:spacing w:after="0"/>
        <w:ind w:left="0"/>
        <w:jc w:val="both"/>
      </w:pPr>
      <w:r>
        <w:rPr>
          <w:rFonts w:ascii="Times New Roman"/>
          <w:b w:val="false"/>
          <w:i w:val="false"/>
          <w:color w:val="000000"/>
          <w:sz w:val="28"/>
        </w:rPr>
        <w:t>
      По дебету счета проводится сумма инвестиций в ассоциированную либо совместную организацию, учитываемые методом долевого участия.</w:t>
      </w:r>
    </w:p>
    <w:bookmarkEnd w:id="628"/>
    <w:bookmarkStart w:name="z1257" w:id="629"/>
    <w:p>
      <w:pPr>
        <w:spacing w:after="0"/>
        <w:ind w:left="0"/>
        <w:jc w:val="both"/>
      </w:pPr>
      <w:r>
        <w:rPr>
          <w:rFonts w:ascii="Times New Roman"/>
          <w:b w:val="false"/>
          <w:i w:val="false"/>
          <w:color w:val="000000"/>
          <w:sz w:val="28"/>
        </w:rPr>
        <w:t>
      По кредиту счета проводится списание сумм инвестиций в ассоциированную либо зависимую организацию, учитываемые методом долевого участия.</w:t>
      </w:r>
    </w:p>
    <w:bookmarkEnd w:id="629"/>
    <w:bookmarkStart w:name="z1258" w:id="630"/>
    <w:p>
      <w:pPr>
        <w:spacing w:after="0"/>
        <w:ind w:left="0"/>
        <w:jc w:val="both"/>
      </w:pPr>
      <w:r>
        <w:rPr>
          <w:rFonts w:ascii="Times New Roman"/>
          <w:b w:val="false"/>
          <w:i w:val="false"/>
          <w:color w:val="000000"/>
          <w:sz w:val="28"/>
        </w:rPr>
        <w:t>
      2310 "Инвестиции в недвижимость" (активный).</w:t>
      </w:r>
    </w:p>
    <w:bookmarkEnd w:id="630"/>
    <w:bookmarkStart w:name="z1259" w:id="631"/>
    <w:p>
      <w:pPr>
        <w:spacing w:after="0"/>
        <w:ind w:left="0"/>
        <w:jc w:val="both"/>
      </w:pPr>
      <w:r>
        <w:rPr>
          <w:rFonts w:ascii="Times New Roman"/>
          <w:b w:val="false"/>
          <w:i w:val="false"/>
          <w:color w:val="000000"/>
          <w:sz w:val="28"/>
        </w:rPr>
        <w:t>
      Назначение: учет стоимости инвестиций в недвижимость, находящуюся во владении (собственника или арендатора по договору финансовой аренды) с целью получения арендных платежей и (или) прироста стоимости капитала.</w:t>
      </w:r>
    </w:p>
    <w:bookmarkEnd w:id="631"/>
    <w:bookmarkStart w:name="z1260" w:id="632"/>
    <w:p>
      <w:pPr>
        <w:spacing w:after="0"/>
        <w:ind w:left="0"/>
        <w:jc w:val="both"/>
      </w:pPr>
      <w:r>
        <w:rPr>
          <w:rFonts w:ascii="Times New Roman"/>
          <w:b w:val="false"/>
          <w:i w:val="false"/>
          <w:color w:val="000000"/>
          <w:sz w:val="28"/>
        </w:rPr>
        <w:t>
      По дебету счета проводится сумма инвестиций в недвижимость, находящуюся во владении (собственника или арендатора по договору финансовой аренды) с целью получения арендных платежей и (или) прироста стоимости капитала.</w:t>
      </w:r>
    </w:p>
    <w:bookmarkEnd w:id="632"/>
    <w:bookmarkStart w:name="z1261" w:id="633"/>
    <w:p>
      <w:pPr>
        <w:spacing w:after="0"/>
        <w:ind w:left="0"/>
        <w:jc w:val="both"/>
      </w:pPr>
      <w:r>
        <w:rPr>
          <w:rFonts w:ascii="Times New Roman"/>
          <w:b w:val="false"/>
          <w:i w:val="false"/>
          <w:color w:val="000000"/>
          <w:sz w:val="28"/>
        </w:rPr>
        <w:t>
      По кредиту счета проводится списание сумм инвестиций в недвижимость при ее реализации или ином выбытии, связанном с изменением классификации актива в качестве инвестиции в недвижимость.</w:t>
      </w:r>
    </w:p>
    <w:bookmarkEnd w:id="633"/>
    <w:bookmarkStart w:name="z1262" w:id="634"/>
    <w:p>
      <w:pPr>
        <w:spacing w:after="0"/>
        <w:ind w:left="0"/>
        <w:jc w:val="both"/>
      </w:pPr>
      <w:r>
        <w:rPr>
          <w:rFonts w:ascii="Times New Roman"/>
          <w:b w:val="false"/>
          <w:i w:val="false"/>
          <w:color w:val="000000"/>
          <w:sz w:val="28"/>
        </w:rPr>
        <w:t>
      2320 "Амортизация инвестиций в недвижимость" (контрактивный).</w:t>
      </w:r>
    </w:p>
    <w:bookmarkEnd w:id="634"/>
    <w:bookmarkStart w:name="z1263" w:id="635"/>
    <w:p>
      <w:pPr>
        <w:spacing w:after="0"/>
        <w:ind w:left="0"/>
        <w:jc w:val="both"/>
      </w:pPr>
      <w:r>
        <w:rPr>
          <w:rFonts w:ascii="Times New Roman"/>
          <w:b w:val="false"/>
          <w:i w:val="false"/>
          <w:color w:val="000000"/>
          <w:sz w:val="28"/>
        </w:rPr>
        <w:t>
      Назначение: учет сумм начисленной амортизации по инвестициям в недвижимость.</w:t>
      </w:r>
    </w:p>
    <w:bookmarkEnd w:id="635"/>
    <w:bookmarkStart w:name="z1264" w:id="636"/>
    <w:p>
      <w:pPr>
        <w:spacing w:after="0"/>
        <w:ind w:left="0"/>
        <w:jc w:val="both"/>
      </w:pPr>
      <w:r>
        <w:rPr>
          <w:rFonts w:ascii="Times New Roman"/>
          <w:b w:val="false"/>
          <w:i w:val="false"/>
          <w:color w:val="000000"/>
          <w:sz w:val="28"/>
        </w:rPr>
        <w:t>
      По кредиту счета проводится сумма начисленной амортизации по инвестиции в недвижимость.</w:t>
      </w:r>
    </w:p>
    <w:bookmarkEnd w:id="636"/>
    <w:bookmarkStart w:name="z1265" w:id="637"/>
    <w:p>
      <w:pPr>
        <w:spacing w:after="0"/>
        <w:ind w:left="0"/>
        <w:jc w:val="both"/>
      </w:pPr>
      <w:r>
        <w:rPr>
          <w:rFonts w:ascii="Times New Roman"/>
          <w:b w:val="false"/>
          <w:i w:val="false"/>
          <w:color w:val="000000"/>
          <w:sz w:val="28"/>
        </w:rPr>
        <w:t>
      По дебету счета проводится списание сумм начисленной амортизации по инвестиции в недвижимость при ее реализации или ином выбытии, связанном с изменением классификации актива в качестве инвестиционной недвижимости.</w:t>
      </w:r>
    </w:p>
    <w:bookmarkEnd w:id="637"/>
    <w:bookmarkStart w:name="z1266" w:id="638"/>
    <w:p>
      <w:pPr>
        <w:spacing w:after="0"/>
        <w:ind w:left="0"/>
        <w:jc w:val="both"/>
      </w:pPr>
      <w:r>
        <w:rPr>
          <w:rFonts w:ascii="Times New Roman"/>
          <w:b w:val="false"/>
          <w:i w:val="false"/>
          <w:color w:val="000000"/>
          <w:sz w:val="28"/>
        </w:rPr>
        <w:t>
      2330 "Убыток от обесценения инвестиций в недвижимость" (контрактивный).</w:t>
      </w:r>
    </w:p>
    <w:bookmarkEnd w:id="638"/>
    <w:bookmarkStart w:name="z1267" w:id="639"/>
    <w:p>
      <w:pPr>
        <w:spacing w:after="0"/>
        <w:ind w:left="0"/>
        <w:jc w:val="both"/>
      </w:pPr>
      <w:r>
        <w:rPr>
          <w:rFonts w:ascii="Times New Roman"/>
          <w:b w:val="false"/>
          <w:i w:val="false"/>
          <w:color w:val="000000"/>
          <w:sz w:val="28"/>
        </w:rPr>
        <w:t>
      Назначение: учет сумм убытков от обесценения в случае, если организация после первоначального признания инвестиции в недвижимость выбирает модель учета по фактическим затратам, согласно которой все объекты инвестиционной недвижимости измеряются по фактическим затратам за вычетом накопленной амортизации и накопленных убытков от обесценения активов.</w:t>
      </w:r>
    </w:p>
    <w:bookmarkEnd w:id="639"/>
    <w:bookmarkStart w:name="z1268" w:id="640"/>
    <w:p>
      <w:pPr>
        <w:spacing w:after="0"/>
        <w:ind w:left="0"/>
        <w:jc w:val="both"/>
      </w:pPr>
      <w:r>
        <w:rPr>
          <w:rFonts w:ascii="Times New Roman"/>
          <w:b w:val="false"/>
          <w:i w:val="false"/>
          <w:color w:val="000000"/>
          <w:sz w:val="28"/>
        </w:rPr>
        <w:t>
      По кредиту счета проводится сумма убытков от обесценения инвестиций в недвижимость.</w:t>
      </w:r>
    </w:p>
    <w:bookmarkEnd w:id="640"/>
    <w:bookmarkStart w:name="z1269" w:id="641"/>
    <w:p>
      <w:pPr>
        <w:spacing w:after="0"/>
        <w:ind w:left="0"/>
        <w:jc w:val="both"/>
      </w:pPr>
      <w:r>
        <w:rPr>
          <w:rFonts w:ascii="Times New Roman"/>
          <w:b w:val="false"/>
          <w:i w:val="false"/>
          <w:color w:val="000000"/>
          <w:sz w:val="28"/>
        </w:rPr>
        <w:t>
      По дебету счета проводится списание сумм убытков от обесценения инвестиций в недвижимость при списании инвестиции в недвижимость, за счет созданных резервов (провизий) либо уменьшении убытков от обесценения инвестиций в недвижимость.</w:t>
      </w:r>
    </w:p>
    <w:bookmarkEnd w:id="641"/>
    <w:bookmarkStart w:name="z1270" w:id="642"/>
    <w:p>
      <w:pPr>
        <w:spacing w:after="0"/>
        <w:ind w:left="0"/>
        <w:jc w:val="both"/>
      </w:pPr>
      <w:r>
        <w:rPr>
          <w:rFonts w:ascii="Times New Roman"/>
          <w:b w:val="false"/>
          <w:i w:val="false"/>
          <w:color w:val="000000"/>
          <w:sz w:val="28"/>
        </w:rPr>
        <w:t>
      2410 "Основные средства" (активный).</w:t>
      </w:r>
    </w:p>
    <w:bookmarkEnd w:id="642"/>
    <w:bookmarkStart w:name="z1271" w:id="643"/>
    <w:p>
      <w:pPr>
        <w:spacing w:after="0"/>
        <w:ind w:left="0"/>
        <w:jc w:val="both"/>
      </w:pPr>
      <w:r>
        <w:rPr>
          <w:rFonts w:ascii="Times New Roman"/>
          <w:b w:val="false"/>
          <w:i w:val="false"/>
          <w:color w:val="000000"/>
          <w:sz w:val="28"/>
        </w:rPr>
        <w:t>
      Назначение: учет стоимости приобретения или безвозмездного получения права собственности на основные средства, а также сумм капитальных затрат на основные средства.</w:t>
      </w:r>
    </w:p>
    <w:bookmarkEnd w:id="643"/>
    <w:bookmarkStart w:name="z1272" w:id="644"/>
    <w:p>
      <w:pPr>
        <w:spacing w:after="0"/>
        <w:ind w:left="0"/>
        <w:jc w:val="both"/>
      </w:pPr>
      <w:r>
        <w:rPr>
          <w:rFonts w:ascii="Times New Roman"/>
          <w:b w:val="false"/>
          <w:i w:val="false"/>
          <w:color w:val="000000"/>
          <w:sz w:val="28"/>
        </w:rPr>
        <w:t>
      По дебету счета проводится стоимость приобретения или безвозмездного получения права собственности на основные средства, а также сумм капитальных затрат на основные средства.</w:t>
      </w:r>
    </w:p>
    <w:bookmarkEnd w:id="644"/>
    <w:bookmarkStart w:name="z1273" w:id="645"/>
    <w:p>
      <w:pPr>
        <w:spacing w:after="0"/>
        <w:ind w:left="0"/>
        <w:jc w:val="both"/>
      </w:pPr>
      <w:r>
        <w:rPr>
          <w:rFonts w:ascii="Times New Roman"/>
          <w:b w:val="false"/>
          <w:i w:val="false"/>
          <w:color w:val="000000"/>
          <w:sz w:val="28"/>
        </w:rPr>
        <w:t>
      По кредиту счета проводится списание стоимости приобретения или безвозмездного получения права собственности на основные средства, а также сумм капитальных затрат на основные средства по мере их реализации или ином выбытии.</w:t>
      </w:r>
    </w:p>
    <w:bookmarkEnd w:id="645"/>
    <w:bookmarkStart w:name="z1274" w:id="646"/>
    <w:p>
      <w:pPr>
        <w:spacing w:after="0"/>
        <w:ind w:left="0"/>
        <w:jc w:val="both"/>
      </w:pPr>
      <w:r>
        <w:rPr>
          <w:rFonts w:ascii="Times New Roman"/>
          <w:b w:val="false"/>
          <w:i w:val="false"/>
          <w:color w:val="000000"/>
          <w:sz w:val="28"/>
        </w:rPr>
        <w:t>
      2420 "Амортизация основных средств" (контрактивный).</w:t>
      </w:r>
    </w:p>
    <w:bookmarkEnd w:id="646"/>
    <w:bookmarkStart w:name="z1275" w:id="647"/>
    <w:p>
      <w:pPr>
        <w:spacing w:after="0"/>
        <w:ind w:left="0"/>
        <w:jc w:val="both"/>
      </w:pPr>
      <w:r>
        <w:rPr>
          <w:rFonts w:ascii="Times New Roman"/>
          <w:b w:val="false"/>
          <w:i w:val="false"/>
          <w:color w:val="000000"/>
          <w:sz w:val="28"/>
        </w:rPr>
        <w:t>
      Назначение: учет сумм начисленной амортизации по основным средствам.</w:t>
      </w:r>
    </w:p>
    <w:bookmarkEnd w:id="647"/>
    <w:bookmarkStart w:name="z1276" w:id="648"/>
    <w:p>
      <w:pPr>
        <w:spacing w:after="0"/>
        <w:ind w:left="0"/>
        <w:jc w:val="both"/>
      </w:pPr>
      <w:r>
        <w:rPr>
          <w:rFonts w:ascii="Times New Roman"/>
          <w:b w:val="false"/>
          <w:i w:val="false"/>
          <w:color w:val="000000"/>
          <w:sz w:val="28"/>
        </w:rPr>
        <w:t>
      По кредиту счета проводится сумма начисленной амортизации по основным средствам.</w:t>
      </w:r>
    </w:p>
    <w:bookmarkEnd w:id="648"/>
    <w:bookmarkStart w:name="z1277" w:id="649"/>
    <w:p>
      <w:pPr>
        <w:spacing w:after="0"/>
        <w:ind w:left="0"/>
        <w:jc w:val="both"/>
      </w:pPr>
      <w:r>
        <w:rPr>
          <w:rFonts w:ascii="Times New Roman"/>
          <w:b w:val="false"/>
          <w:i w:val="false"/>
          <w:color w:val="000000"/>
          <w:sz w:val="28"/>
        </w:rPr>
        <w:t>
      По дебету счета проводится списание сумм начисленной амортизации по основным средствам при ее реализации или ином выбытии.</w:t>
      </w:r>
    </w:p>
    <w:bookmarkEnd w:id="649"/>
    <w:bookmarkStart w:name="z1278" w:id="650"/>
    <w:p>
      <w:pPr>
        <w:spacing w:after="0"/>
        <w:ind w:left="0"/>
        <w:jc w:val="both"/>
      </w:pPr>
      <w:r>
        <w:rPr>
          <w:rFonts w:ascii="Times New Roman"/>
          <w:b w:val="false"/>
          <w:i w:val="false"/>
          <w:color w:val="000000"/>
          <w:sz w:val="28"/>
        </w:rPr>
        <w:t>
      2430 "Убыток от обесценения основных средств" (контрактивный).</w:t>
      </w:r>
    </w:p>
    <w:bookmarkEnd w:id="650"/>
    <w:bookmarkStart w:name="z1279" w:id="651"/>
    <w:p>
      <w:pPr>
        <w:spacing w:after="0"/>
        <w:ind w:left="0"/>
        <w:jc w:val="both"/>
      </w:pPr>
      <w:r>
        <w:rPr>
          <w:rFonts w:ascii="Times New Roman"/>
          <w:b w:val="false"/>
          <w:i w:val="false"/>
          <w:color w:val="000000"/>
          <w:sz w:val="28"/>
        </w:rPr>
        <w:t>
      Назначение: учет сумм убытков от обесценения основных средств.</w:t>
      </w:r>
    </w:p>
    <w:bookmarkEnd w:id="651"/>
    <w:bookmarkStart w:name="z1280" w:id="652"/>
    <w:p>
      <w:pPr>
        <w:spacing w:after="0"/>
        <w:ind w:left="0"/>
        <w:jc w:val="both"/>
      </w:pPr>
      <w:r>
        <w:rPr>
          <w:rFonts w:ascii="Times New Roman"/>
          <w:b w:val="false"/>
          <w:i w:val="false"/>
          <w:color w:val="000000"/>
          <w:sz w:val="28"/>
        </w:rPr>
        <w:t>
      По кредиту счета проводится сумма убытков от обесценения основных средств.</w:t>
      </w:r>
    </w:p>
    <w:bookmarkEnd w:id="652"/>
    <w:p>
      <w:pPr>
        <w:spacing w:after="0"/>
        <w:ind w:left="0"/>
        <w:jc w:val="both"/>
      </w:pPr>
      <w:r>
        <w:rPr>
          <w:rFonts w:ascii="Times New Roman"/>
          <w:b w:val="false"/>
          <w:i w:val="false"/>
          <w:color w:val="000000"/>
          <w:sz w:val="28"/>
        </w:rPr>
        <w:t>
      По дебету счета проводится списание сумм убытков от обесценения основных средств.</w:t>
      </w:r>
    </w:p>
    <w:p>
      <w:pPr>
        <w:spacing w:after="0"/>
        <w:ind w:left="0"/>
        <w:jc w:val="both"/>
      </w:pPr>
      <w:r>
        <w:rPr>
          <w:rFonts w:ascii="Times New Roman"/>
          <w:b w:val="false"/>
          <w:i w:val="false"/>
          <w:color w:val="000000"/>
          <w:sz w:val="28"/>
        </w:rPr>
        <w:t>
      2440 "Активы в форме права пользования" (активный).</w:t>
      </w:r>
    </w:p>
    <w:p>
      <w:pPr>
        <w:spacing w:after="0"/>
        <w:ind w:left="0"/>
        <w:jc w:val="both"/>
      </w:pPr>
      <w:r>
        <w:rPr>
          <w:rFonts w:ascii="Times New Roman"/>
          <w:b w:val="false"/>
          <w:i w:val="false"/>
          <w:color w:val="000000"/>
          <w:sz w:val="28"/>
        </w:rPr>
        <w:t>
      Назначение счета: учет стоимости активов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xml:space="preserve">
      По дебету счета проводятся стоимость активов в форме права пользования по основным средствам, полученным в аренду, сумма корректировки стоимости актива в случае переоценки обязательства по аренде, сумма корректировки стоимости при изменении условий договора аренды. </w:t>
      </w:r>
    </w:p>
    <w:p>
      <w:pPr>
        <w:spacing w:after="0"/>
        <w:ind w:left="0"/>
        <w:jc w:val="both"/>
      </w:pPr>
      <w:r>
        <w:rPr>
          <w:rFonts w:ascii="Times New Roman"/>
          <w:b w:val="false"/>
          <w:i w:val="false"/>
          <w:color w:val="000000"/>
          <w:sz w:val="28"/>
        </w:rPr>
        <w:t>
      По кредиту счета проводится списание стоимости активов в форме права пользования по основным средствам, полученным в аренду при истечении срока действия аренды, при обесценении, при корректировки стоимости в случае переоценки обязательства по аренде, при корректировке стоимости в связи с изменением условий договора аренды.</w:t>
      </w:r>
    </w:p>
    <w:p>
      <w:pPr>
        <w:spacing w:after="0"/>
        <w:ind w:left="0"/>
        <w:jc w:val="both"/>
      </w:pPr>
      <w:r>
        <w:rPr>
          <w:rFonts w:ascii="Times New Roman"/>
          <w:b w:val="false"/>
          <w:i w:val="false"/>
          <w:color w:val="000000"/>
          <w:sz w:val="28"/>
        </w:rPr>
        <w:t>
      2450 "Начисленная амортизация по активам в форме права пользования" (контрактивный).</w:t>
      </w:r>
    </w:p>
    <w:p>
      <w:pPr>
        <w:spacing w:after="0"/>
        <w:ind w:left="0"/>
        <w:jc w:val="both"/>
      </w:pPr>
      <w:r>
        <w:rPr>
          <w:rFonts w:ascii="Times New Roman"/>
          <w:b w:val="false"/>
          <w:i w:val="false"/>
          <w:color w:val="000000"/>
          <w:sz w:val="28"/>
        </w:rPr>
        <w:t>
      Назначение счета: учет сумм начисленной амортизации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По кредиту счета проводятся суммы начисленной амортизации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По дебету счета проводится списание сумм начисленной амортизации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2460 "Капитальные затраты по активам в форме права пользования" (активный).</w:t>
      </w:r>
    </w:p>
    <w:p>
      <w:pPr>
        <w:spacing w:after="0"/>
        <w:ind w:left="0"/>
        <w:jc w:val="both"/>
      </w:pPr>
      <w:r>
        <w:rPr>
          <w:rFonts w:ascii="Times New Roman"/>
          <w:b w:val="false"/>
          <w:i w:val="false"/>
          <w:color w:val="000000"/>
          <w:sz w:val="28"/>
        </w:rPr>
        <w:t>
      Назначение счета:учет стоимости капитальных затрат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По дебету счета проводится стоимость капитальных затрат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По кредиту счета проводится списание стоимости произведенных капитальных затрат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2470 "Начисленная амортизация по капитальным затратам по активам в форме права пользования" (контрактивный).</w:t>
      </w:r>
    </w:p>
    <w:p>
      <w:pPr>
        <w:spacing w:after="0"/>
        <w:ind w:left="0"/>
        <w:jc w:val="both"/>
      </w:pPr>
      <w:r>
        <w:rPr>
          <w:rFonts w:ascii="Times New Roman"/>
          <w:b w:val="false"/>
          <w:i w:val="false"/>
          <w:color w:val="000000"/>
          <w:sz w:val="28"/>
        </w:rPr>
        <w:t>
      Назначение счета: учет сумм начисленной амортизации по капитальным затратам понесенным по основным средствам, полученным в аренду.</w:t>
      </w:r>
    </w:p>
    <w:p>
      <w:pPr>
        <w:spacing w:after="0"/>
        <w:ind w:left="0"/>
        <w:jc w:val="both"/>
      </w:pPr>
      <w:r>
        <w:rPr>
          <w:rFonts w:ascii="Times New Roman"/>
          <w:b w:val="false"/>
          <w:i w:val="false"/>
          <w:color w:val="000000"/>
          <w:sz w:val="28"/>
        </w:rPr>
        <w:t>
      По кредиту счета проводятся суммы начисленной амортизации по капитальным затратам понесенным по основным средствам, полученным в аренду.</w:t>
      </w:r>
    </w:p>
    <w:p>
      <w:pPr>
        <w:spacing w:after="0"/>
        <w:ind w:left="0"/>
        <w:jc w:val="both"/>
      </w:pPr>
      <w:r>
        <w:rPr>
          <w:rFonts w:ascii="Times New Roman"/>
          <w:b w:val="false"/>
          <w:i w:val="false"/>
          <w:color w:val="000000"/>
          <w:sz w:val="28"/>
        </w:rPr>
        <w:t>
      По дебету счета проводится списание сумм начисленной амортизации по капитальным затратам понесенным по основным средствам, полученным в аренду.</w:t>
      </w:r>
    </w:p>
    <w:bookmarkStart w:name="z1282" w:id="653"/>
    <w:p>
      <w:pPr>
        <w:spacing w:after="0"/>
        <w:ind w:left="0"/>
        <w:jc w:val="both"/>
      </w:pPr>
      <w:r>
        <w:rPr>
          <w:rFonts w:ascii="Times New Roman"/>
          <w:b w:val="false"/>
          <w:i w:val="false"/>
          <w:color w:val="000000"/>
          <w:sz w:val="28"/>
        </w:rPr>
        <w:t>
      2610 "Разведочные и оценочные активы" (контрактивный).</w:t>
      </w:r>
    </w:p>
    <w:bookmarkEnd w:id="653"/>
    <w:bookmarkStart w:name="z1283" w:id="654"/>
    <w:p>
      <w:pPr>
        <w:spacing w:after="0"/>
        <w:ind w:left="0"/>
        <w:jc w:val="both"/>
      </w:pPr>
      <w:r>
        <w:rPr>
          <w:rFonts w:ascii="Times New Roman"/>
          <w:b w:val="false"/>
          <w:i w:val="false"/>
          <w:color w:val="000000"/>
          <w:sz w:val="28"/>
        </w:rPr>
        <w:t>
      Назначение: учет сумм расходов на разведку и оценку минеральных ресурсов, за исключением расходов, понесенных в ходе деятельности, предшествующей разведке и оценке минеральных ресурсов, а также после того, как техническая осуществимость и коммерческая целесообразность добычи минеральных ресурсов становится очевидной.</w:t>
      </w:r>
    </w:p>
    <w:bookmarkEnd w:id="654"/>
    <w:bookmarkStart w:name="z1284" w:id="655"/>
    <w:p>
      <w:pPr>
        <w:spacing w:after="0"/>
        <w:ind w:left="0"/>
        <w:jc w:val="both"/>
      </w:pPr>
      <w:r>
        <w:rPr>
          <w:rFonts w:ascii="Times New Roman"/>
          <w:b w:val="false"/>
          <w:i w:val="false"/>
          <w:color w:val="000000"/>
          <w:sz w:val="28"/>
        </w:rPr>
        <w:t>
      По кредиту счета проводится сумма расходов на разведку и оценку минеральных ресурсов.</w:t>
      </w:r>
    </w:p>
    <w:bookmarkEnd w:id="655"/>
    <w:bookmarkStart w:name="z1285" w:id="656"/>
    <w:p>
      <w:pPr>
        <w:spacing w:after="0"/>
        <w:ind w:left="0"/>
        <w:jc w:val="both"/>
      </w:pPr>
      <w:r>
        <w:rPr>
          <w:rFonts w:ascii="Times New Roman"/>
          <w:b w:val="false"/>
          <w:i w:val="false"/>
          <w:color w:val="000000"/>
          <w:sz w:val="28"/>
        </w:rPr>
        <w:t>
      По дебету счета проводится списание сумм расходов на разведку и оценку минеральных ресурсов.</w:t>
      </w:r>
    </w:p>
    <w:bookmarkEnd w:id="656"/>
    <w:bookmarkStart w:name="z1286" w:id="657"/>
    <w:p>
      <w:pPr>
        <w:spacing w:after="0"/>
        <w:ind w:left="0"/>
        <w:jc w:val="both"/>
      </w:pPr>
      <w:r>
        <w:rPr>
          <w:rFonts w:ascii="Times New Roman"/>
          <w:b w:val="false"/>
          <w:i w:val="false"/>
          <w:color w:val="000000"/>
          <w:sz w:val="28"/>
        </w:rPr>
        <w:t>
      2620 "Амортизация разведочных и оценочных активов" (контрактивный).</w:t>
      </w:r>
    </w:p>
    <w:bookmarkEnd w:id="657"/>
    <w:bookmarkStart w:name="z1287" w:id="658"/>
    <w:p>
      <w:pPr>
        <w:spacing w:after="0"/>
        <w:ind w:left="0"/>
        <w:jc w:val="both"/>
      </w:pPr>
      <w:r>
        <w:rPr>
          <w:rFonts w:ascii="Times New Roman"/>
          <w:b w:val="false"/>
          <w:i w:val="false"/>
          <w:color w:val="000000"/>
          <w:sz w:val="28"/>
        </w:rPr>
        <w:t>
      Назначение: учет сумм начисленной амортизации по разведочным и оценочным активам.</w:t>
      </w:r>
    </w:p>
    <w:bookmarkEnd w:id="658"/>
    <w:bookmarkStart w:name="z1288" w:id="659"/>
    <w:p>
      <w:pPr>
        <w:spacing w:after="0"/>
        <w:ind w:left="0"/>
        <w:jc w:val="both"/>
      </w:pPr>
      <w:r>
        <w:rPr>
          <w:rFonts w:ascii="Times New Roman"/>
          <w:b w:val="false"/>
          <w:i w:val="false"/>
          <w:color w:val="000000"/>
          <w:sz w:val="28"/>
        </w:rPr>
        <w:t>
      По кредиту счета проводится сумма начисленной амортизации по разведочным и оценочным активам.</w:t>
      </w:r>
    </w:p>
    <w:bookmarkEnd w:id="659"/>
    <w:bookmarkStart w:name="z1289" w:id="660"/>
    <w:p>
      <w:pPr>
        <w:spacing w:after="0"/>
        <w:ind w:left="0"/>
        <w:jc w:val="both"/>
      </w:pPr>
      <w:r>
        <w:rPr>
          <w:rFonts w:ascii="Times New Roman"/>
          <w:b w:val="false"/>
          <w:i w:val="false"/>
          <w:color w:val="000000"/>
          <w:sz w:val="28"/>
        </w:rPr>
        <w:t>
      По дебету счета проводится списание сумм начисленной амортизации по разведочным и оценочным активам.</w:t>
      </w:r>
    </w:p>
    <w:bookmarkEnd w:id="660"/>
    <w:bookmarkStart w:name="z1290" w:id="661"/>
    <w:p>
      <w:pPr>
        <w:spacing w:after="0"/>
        <w:ind w:left="0"/>
        <w:jc w:val="both"/>
      </w:pPr>
      <w:r>
        <w:rPr>
          <w:rFonts w:ascii="Times New Roman"/>
          <w:b w:val="false"/>
          <w:i w:val="false"/>
          <w:color w:val="000000"/>
          <w:sz w:val="28"/>
        </w:rPr>
        <w:t>
      2630 "Убыток от обесценения разведочных и оценочных активов" (контрактивный).</w:t>
      </w:r>
    </w:p>
    <w:bookmarkEnd w:id="661"/>
    <w:bookmarkStart w:name="z1291" w:id="662"/>
    <w:p>
      <w:pPr>
        <w:spacing w:after="0"/>
        <w:ind w:left="0"/>
        <w:jc w:val="both"/>
      </w:pPr>
      <w:r>
        <w:rPr>
          <w:rFonts w:ascii="Times New Roman"/>
          <w:b w:val="false"/>
          <w:i w:val="false"/>
          <w:color w:val="000000"/>
          <w:sz w:val="28"/>
        </w:rPr>
        <w:t>
      Назначение: учет сумм убытков от обесценения разведочных и оценочных активов.</w:t>
      </w:r>
    </w:p>
    <w:bookmarkEnd w:id="662"/>
    <w:bookmarkStart w:name="z1292" w:id="663"/>
    <w:p>
      <w:pPr>
        <w:spacing w:after="0"/>
        <w:ind w:left="0"/>
        <w:jc w:val="both"/>
      </w:pPr>
      <w:r>
        <w:rPr>
          <w:rFonts w:ascii="Times New Roman"/>
          <w:b w:val="false"/>
          <w:i w:val="false"/>
          <w:color w:val="000000"/>
          <w:sz w:val="28"/>
        </w:rPr>
        <w:t>
      По кредиту счета проводится сумма убытков от обесценения разведочных и оценочных активов.</w:t>
      </w:r>
    </w:p>
    <w:bookmarkEnd w:id="663"/>
    <w:bookmarkStart w:name="z1293" w:id="664"/>
    <w:p>
      <w:pPr>
        <w:spacing w:after="0"/>
        <w:ind w:left="0"/>
        <w:jc w:val="both"/>
      </w:pPr>
      <w:r>
        <w:rPr>
          <w:rFonts w:ascii="Times New Roman"/>
          <w:b w:val="false"/>
          <w:i w:val="false"/>
          <w:color w:val="000000"/>
          <w:sz w:val="28"/>
        </w:rPr>
        <w:t>
      По дебету счета проводится списание сумм убытков от обесценения разведочных и оценочных активов.</w:t>
      </w:r>
    </w:p>
    <w:bookmarkEnd w:id="664"/>
    <w:bookmarkStart w:name="z1294" w:id="665"/>
    <w:p>
      <w:pPr>
        <w:spacing w:after="0"/>
        <w:ind w:left="0"/>
        <w:jc w:val="both"/>
      </w:pPr>
      <w:r>
        <w:rPr>
          <w:rFonts w:ascii="Times New Roman"/>
          <w:b w:val="false"/>
          <w:i w:val="false"/>
          <w:color w:val="000000"/>
          <w:sz w:val="28"/>
        </w:rPr>
        <w:t>
      2710 "Гудвилл" (активный).</w:t>
      </w:r>
    </w:p>
    <w:bookmarkEnd w:id="665"/>
    <w:bookmarkStart w:name="z1295" w:id="666"/>
    <w:p>
      <w:pPr>
        <w:spacing w:after="0"/>
        <w:ind w:left="0"/>
        <w:jc w:val="both"/>
      </w:pPr>
      <w:r>
        <w:rPr>
          <w:rFonts w:ascii="Times New Roman"/>
          <w:b w:val="false"/>
          <w:i w:val="false"/>
          <w:color w:val="000000"/>
          <w:sz w:val="28"/>
        </w:rPr>
        <w:t>
      Назначение: учет сумм превышения покупной стоимости организации (как имущественного комплекса в целом) над справедливой стоимостью всех ее активов, определенных на дату приобретения.</w:t>
      </w:r>
    </w:p>
    <w:bookmarkEnd w:id="666"/>
    <w:bookmarkStart w:name="z1296" w:id="667"/>
    <w:p>
      <w:pPr>
        <w:spacing w:after="0"/>
        <w:ind w:left="0"/>
        <w:jc w:val="both"/>
      </w:pPr>
      <w:r>
        <w:rPr>
          <w:rFonts w:ascii="Times New Roman"/>
          <w:b w:val="false"/>
          <w:i w:val="false"/>
          <w:color w:val="000000"/>
          <w:sz w:val="28"/>
        </w:rPr>
        <w:t>
      По дебету счета проводится стоимость гудвилла.</w:t>
      </w:r>
    </w:p>
    <w:bookmarkEnd w:id="667"/>
    <w:bookmarkStart w:name="z1297" w:id="668"/>
    <w:p>
      <w:pPr>
        <w:spacing w:after="0"/>
        <w:ind w:left="0"/>
        <w:jc w:val="both"/>
      </w:pPr>
      <w:r>
        <w:rPr>
          <w:rFonts w:ascii="Times New Roman"/>
          <w:b w:val="false"/>
          <w:i w:val="false"/>
          <w:color w:val="000000"/>
          <w:sz w:val="28"/>
        </w:rPr>
        <w:t>
      По кредиту счета проводится списание стоимости гудвилла при его обесценении и в иных случаях.</w:t>
      </w:r>
    </w:p>
    <w:bookmarkEnd w:id="668"/>
    <w:bookmarkStart w:name="z1298" w:id="669"/>
    <w:p>
      <w:pPr>
        <w:spacing w:after="0"/>
        <w:ind w:left="0"/>
        <w:jc w:val="both"/>
      </w:pPr>
      <w:r>
        <w:rPr>
          <w:rFonts w:ascii="Times New Roman"/>
          <w:b w:val="false"/>
          <w:i w:val="false"/>
          <w:color w:val="000000"/>
          <w:sz w:val="28"/>
        </w:rPr>
        <w:t>
      2720 "Обесценение гудвилла" (контрактивный).</w:t>
      </w:r>
    </w:p>
    <w:bookmarkEnd w:id="669"/>
    <w:bookmarkStart w:name="z1299" w:id="670"/>
    <w:p>
      <w:pPr>
        <w:spacing w:after="0"/>
        <w:ind w:left="0"/>
        <w:jc w:val="both"/>
      </w:pPr>
      <w:r>
        <w:rPr>
          <w:rFonts w:ascii="Times New Roman"/>
          <w:b w:val="false"/>
          <w:i w:val="false"/>
          <w:color w:val="000000"/>
          <w:sz w:val="28"/>
        </w:rPr>
        <w:t>
      Назначение: учет операций по отражению обесценения гудвилла по итогам регулярно проводимого тестирования на предмет возможных убытков от обесценения.</w:t>
      </w:r>
    </w:p>
    <w:bookmarkEnd w:id="670"/>
    <w:bookmarkStart w:name="z1300" w:id="671"/>
    <w:p>
      <w:pPr>
        <w:spacing w:after="0"/>
        <w:ind w:left="0"/>
        <w:jc w:val="both"/>
      </w:pPr>
      <w:r>
        <w:rPr>
          <w:rFonts w:ascii="Times New Roman"/>
          <w:b w:val="false"/>
          <w:i w:val="false"/>
          <w:color w:val="000000"/>
          <w:sz w:val="28"/>
        </w:rPr>
        <w:t>
      По кредиту счета проводится сумма убытков от гудвилла.</w:t>
      </w:r>
    </w:p>
    <w:bookmarkEnd w:id="671"/>
    <w:bookmarkStart w:name="z1301" w:id="672"/>
    <w:p>
      <w:pPr>
        <w:spacing w:after="0"/>
        <w:ind w:left="0"/>
        <w:jc w:val="both"/>
      </w:pPr>
      <w:r>
        <w:rPr>
          <w:rFonts w:ascii="Times New Roman"/>
          <w:b w:val="false"/>
          <w:i w:val="false"/>
          <w:color w:val="000000"/>
          <w:sz w:val="28"/>
        </w:rPr>
        <w:t>
      По дебету счета проводится списание сумм убытков от обесценения гудвилла.</w:t>
      </w:r>
    </w:p>
    <w:bookmarkEnd w:id="672"/>
    <w:bookmarkStart w:name="z1302" w:id="673"/>
    <w:p>
      <w:pPr>
        <w:spacing w:after="0"/>
        <w:ind w:left="0"/>
        <w:jc w:val="both"/>
      </w:pPr>
      <w:r>
        <w:rPr>
          <w:rFonts w:ascii="Times New Roman"/>
          <w:b w:val="false"/>
          <w:i w:val="false"/>
          <w:color w:val="000000"/>
          <w:sz w:val="28"/>
        </w:rPr>
        <w:t>
      2730 "Прочие нематериальные активы" (активный).</w:t>
      </w:r>
    </w:p>
    <w:bookmarkEnd w:id="673"/>
    <w:bookmarkStart w:name="z1303" w:id="674"/>
    <w:p>
      <w:pPr>
        <w:spacing w:after="0"/>
        <w:ind w:left="0"/>
        <w:jc w:val="both"/>
      </w:pPr>
      <w:r>
        <w:rPr>
          <w:rFonts w:ascii="Times New Roman"/>
          <w:b w:val="false"/>
          <w:i w:val="false"/>
          <w:color w:val="000000"/>
          <w:sz w:val="28"/>
        </w:rPr>
        <w:t>
      Назначение: учет стоимости прочих нематериальных активов.</w:t>
      </w:r>
    </w:p>
    <w:bookmarkEnd w:id="674"/>
    <w:bookmarkStart w:name="z1304" w:id="675"/>
    <w:p>
      <w:pPr>
        <w:spacing w:after="0"/>
        <w:ind w:left="0"/>
        <w:jc w:val="both"/>
      </w:pPr>
      <w:r>
        <w:rPr>
          <w:rFonts w:ascii="Times New Roman"/>
          <w:b w:val="false"/>
          <w:i w:val="false"/>
          <w:color w:val="000000"/>
          <w:sz w:val="28"/>
        </w:rPr>
        <w:t>
      По дебету счета проводится стоимость прочих нематериальных активов.</w:t>
      </w:r>
    </w:p>
    <w:bookmarkEnd w:id="675"/>
    <w:bookmarkStart w:name="z1305" w:id="676"/>
    <w:p>
      <w:pPr>
        <w:spacing w:after="0"/>
        <w:ind w:left="0"/>
        <w:jc w:val="both"/>
      </w:pPr>
      <w:r>
        <w:rPr>
          <w:rFonts w:ascii="Times New Roman"/>
          <w:b w:val="false"/>
          <w:i w:val="false"/>
          <w:color w:val="000000"/>
          <w:sz w:val="28"/>
        </w:rPr>
        <w:t>
      По кредиту счета проводится списание стоимости прочих нематериальных активов при их выбытии с баланса организации.</w:t>
      </w:r>
    </w:p>
    <w:bookmarkEnd w:id="676"/>
    <w:bookmarkStart w:name="z1306" w:id="677"/>
    <w:p>
      <w:pPr>
        <w:spacing w:after="0"/>
        <w:ind w:left="0"/>
        <w:jc w:val="both"/>
      </w:pPr>
      <w:r>
        <w:rPr>
          <w:rFonts w:ascii="Times New Roman"/>
          <w:b w:val="false"/>
          <w:i w:val="false"/>
          <w:color w:val="000000"/>
          <w:sz w:val="28"/>
        </w:rPr>
        <w:t>
      2740 "Амортизация прочих нематериальных активов" (контрактивный).</w:t>
      </w:r>
    </w:p>
    <w:bookmarkEnd w:id="677"/>
    <w:bookmarkStart w:name="z1307" w:id="678"/>
    <w:p>
      <w:pPr>
        <w:spacing w:after="0"/>
        <w:ind w:left="0"/>
        <w:jc w:val="both"/>
      </w:pPr>
      <w:r>
        <w:rPr>
          <w:rFonts w:ascii="Times New Roman"/>
          <w:b w:val="false"/>
          <w:i w:val="false"/>
          <w:color w:val="000000"/>
          <w:sz w:val="28"/>
        </w:rPr>
        <w:t>
      Назначение: учет сумм начисленной амортизации по прочим нематериальным активам.</w:t>
      </w:r>
    </w:p>
    <w:bookmarkEnd w:id="678"/>
    <w:bookmarkStart w:name="z1308" w:id="679"/>
    <w:p>
      <w:pPr>
        <w:spacing w:after="0"/>
        <w:ind w:left="0"/>
        <w:jc w:val="both"/>
      </w:pPr>
      <w:r>
        <w:rPr>
          <w:rFonts w:ascii="Times New Roman"/>
          <w:b w:val="false"/>
          <w:i w:val="false"/>
          <w:color w:val="000000"/>
          <w:sz w:val="28"/>
        </w:rPr>
        <w:t>
      По кредиту счета проводится сумма начисленной амортизации по прочим нематериальным активам.</w:t>
      </w:r>
    </w:p>
    <w:bookmarkEnd w:id="679"/>
    <w:bookmarkStart w:name="z1309" w:id="680"/>
    <w:p>
      <w:pPr>
        <w:spacing w:after="0"/>
        <w:ind w:left="0"/>
        <w:jc w:val="both"/>
      </w:pPr>
      <w:r>
        <w:rPr>
          <w:rFonts w:ascii="Times New Roman"/>
          <w:b w:val="false"/>
          <w:i w:val="false"/>
          <w:color w:val="000000"/>
          <w:sz w:val="28"/>
        </w:rPr>
        <w:t>
      По дебету счета проводится списание сумм накопленной амортизации по прочим нематериальным активам при их выбытии с баланса организации.</w:t>
      </w:r>
    </w:p>
    <w:bookmarkEnd w:id="680"/>
    <w:bookmarkStart w:name="z1310" w:id="681"/>
    <w:p>
      <w:pPr>
        <w:spacing w:after="0"/>
        <w:ind w:left="0"/>
        <w:jc w:val="both"/>
      </w:pPr>
      <w:r>
        <w:rPr>
          <w:rFonts w:ascii="Times New Roman"/>
          <w:b w:val="false"/>
          <w:i w:val="false"/>
          <w:color w:val="000000"/>
          <w:sz w:val="28"/>
        </w:rPr>
        <w:t>
      2750 "Убыток от обесценения прочих нематериальных активов" (контрактивный).</w:t>
      </w:r>
    </w:p>
    <w:bookmarkEnd w:id="681"/>
    <w:bookmarkStart w:name="z1311" w:id="682"/>
    <w:p>
      <w:pPr>
        <w:spacing w:after="0"/>
        <w:ind w:left="0"/>
        <w:jc w:val="both"/>
      </w:pPr>
      <w:r>
        <w:rPr>
          <w:rFonts w:ascii="Times New Roman"/>
          <w:b w:val="false"/>
          <w:i w:val="false"/>
          <w:color w:val="000000"/>
          <w:sz w:val="28"/>
        </w:rPr>
        <w:t>
      Назначение: учет сумм убытков от обесценения прочих нематериальных активов.</w:t>
      </w:r>
    </w:p>
    <w:bookmarkEnd w:id="682"/>
    <w:bookmarkStart w:name="z1312" w:id="683"/>
    <w:p>
      <w:pPr>
        <w:spacing w:after="0"/>
        <w:ind w:left="0"/>
        <w:jc w:val="both"/>
      </w:pPr>
      <w:r>
        <w:rPr>
          <w:rFonts w:ascii="Times New Roman"/>
          <w:b w:val="false"/>
          <w:i w:val="false"/>
          <w:color w:val="000000"/>
          <w:sz w:val="28"/>
        </w:rPr>
        <w:t>
      По кредиту счета проводится сумма убытков от обесценения прочих нематериальных активов.</w:t>
      </w:r>
    </w:p>
    <w:bookmarkEnd w:id="683"/>
    <w:bookmarkStart w:name="z1313" w:id="684"/>
    <w:p>
      <w:pPr>
        <w:spacing w:after="0"/>
        <w:ind w:left="0"/>
        <w:jc w:val="both"/>
      </w:pPr>
      <w:r>
        <w:rPr>
          <w:rFonts w:ascii="Times New Roman"/>
          <w:b w:val="false"/>
          <w:i w:val="false"/>
          <w:color w:val="000000"/>
          <w:sz w:val="28"/>
        </w:rPr>
        <w:t>
      По дебету счета проводится списание сумм убытков от обесценения прочих нематериальных активов.</w:t>
      </w:r>
    </w:p>
    <w:bookmarkEnd w:id="684"/>
    <w:bookmarkStart w:name="z1314" w:id="685"/>
    <w:p>
      <w:pPr>
        <w:spacing w:after="0"/>
        <w:ind w:left="0"/>
        <w:jc w:val="both"/>
      </w:pPr>
      <w:r>
        <w:rPr>
          <w:rFonts w:ascii="Times New Roman"/>
          <w:b w:val="false"/>
          <w:i w:val="false"/>
          <w:color w:val="000000"/>
          <w:sz w:val="28"/>
        </w:rPr>
        <w:t>
      2810 "Отложенные налоговые активы по корпоративному подоходному налогу" (активный).</w:t>
      </w:r>
    </w:p>
    <w:bookmarkEnd w:id="685"/>
    <w:bookmarkStart w:name="z1315" w:id="686"/>
    <w:p>
      <w:pPr>
        <w:spacing w:after="0"/>
        <w:ind w:left="0"/>
        <w:jc w:val="both"/>
      </w:pPr>
      <w:r>
        <w:rPr>
          <w:rFonts w:ascii="Times New Roman"/>
          <w:b w:val="false"/>
          <w:i w:val="false"/>
          <w:color w:val="000000"/>
          <w:sz w:val="28"/>
        </w:rPr>
        <w:t>
      Назначение: учет сумм отложенного корпоративного подоходного налога, определяемого от суммы временных разниц, возникающих в результате расхождений между бухгалтерским и налоговым учетом.</w:t>
      </w:r>
    </w:p>
    <w:bookmarkEnd w:id="686"/>
    <w:bookmarkStart w:name="z1316" w:id="687"/>
    <w:p>
      <w:pPr>
        <w:spacing w:after="0"/>
        <w:ind w:left="0"/>
        <w:jc w:val="both"/>
      </w:pPr>
      <w:r>
        <w:rPr>
          <w:rFonts w:ascii="Times New Roman"/>
          <w:b w:val="false"/>
          <w:i w:val="false"/>
          <w:color w:val="000000"/>
          <w:sz w:val="28"/>
        </w:rPr>
        <w:t>
      По дебету счета проводится сумма отложенного корпоративного подоходного налога.</w:t>
      </w:r>
    </w:p>
    <w:bookmarkEnd w:id="687"/>
    <w:bookmarkStart w:name="z1317" w:id="688"/>
    <w:p>
      <w:pPr>
        <w:spacing w:after="0"/>
        <w:ind w:left="0"/>
        <w:jc w:val="both"/>
      </w:pPr>
      <w:r>
        <w:rPr>
          <w:rFonts w:ascii="Times New Roman"/>
          <w:b w:val="false"/>
          <w:i w:val="false"/>
          <w:color w:val="000000"/>
          <w:sz w:val="28"/>
        </w:rPr>
        <w:t>
      По кредиту счета проводится списание сумм отложенного корпоративного подоходного налога при их корректировке в корреспонденции со счетом № 7710.</w:t>
      </w:r>
    </w:p>
    <w:bookmarkEnd w:id="688"/>
    <w:bookmarkStart w:name="z1318" w:id="689"/>
    <w:p>
      <w:pPr>
        <w:spacing w:after="0"/>
        <w:ind w:left="0"/>
        <w:jc w:val="both"/>
      </w:pPr>
      <w:r>
        <w:rPr>
          <w:rFonts w:ascii="Times New Roman"/>
          <w:b w:val="false"/>
          <w:i w:val="false"/>
          <w:color w:val="000000"/>
          <w:sz w:val="28"/>
        </w:rPr>
        <w:t>
      2910 "Долгосрочные авансы выданные" (активный).</w:t>
      </w:r>
    </w:p>
    <w:bookmarkEnd w:id="689"/>
    <w:bookmarkStart w:name="z1319" w:id="690"/>
    <w:p>
      <w:pPr>
        <w:spacing w:after="0"/>
        <w:ind w:left="0"/>
        <w:jc w:val="both"/>
      </w:pPr>
      <w:r>
        <w:rPr>
          <w:rFonts w:ascii="Times New Roman"/>
          <w:b w:val="false"/>
          <w:i w:val="false"/>
          <w:color w:val="000000"/>
          <w:sz w:val="28"/>
        </w:rPr>
        <w:t>
      Назначение: учет сумм долгосрочных авансов, выданных организацией под поставку активов, а также для оплаты продукции, услуг, принятых от заказчиков по частичной готовности, в течение отчетного периода, и прочих выданных долгосрочных авансов.</w:t>
      </w:r>
    </w:p>
    <w:bookmarkEnd w:id="690"/>
    <w:bookmarkStart w:name="z1320" w:id="691"/>
    <w:p>
      <w:pPr>
        <w:spacing w:after="0"/>
        <w:ind w:left="0"/>
        <w:jc w:val="both"/>
      </w:pPr>
      <w:r>
        <w:rPr>
          <w:rFonts w:ascii="Times New Roman"/>
          <w:b w:val="false"/>
          <w:i w:val="false"/>
          <w:color w:val="000000"/>
          <w:sz w:val="28"/>
        </w:rPr>
        <w:t>
      По дебету счета проводится сумма долгосрочных авансов, выданных организацией под поставку активов, а также для оплаты продукции, услуг, принятых от заказчиков по частичной готовности, в течение отчетного периода, и прочих выданных долгосрочных авансов.</w:t>
      </w:r>
    </w:p>
    <w:bookmarkEnd w:id="691"/>
    <w:bookmarkStart w:name="z1321" w:id="692"/>
    <w:p>
      <w:pPr>
        <w:spacing w:after="0"/>
        <w:ind w:left="0"/>
        <w:jc w:val="both"/>
      </w:pPr>
      <w:r>
        <w:rPr>
          <w:rFonts w:ascii="Times New Roman"/>
          <w:b w:val="false"/>
          <w:i w:val="false"/>
          <w:color w:val="000000"/>
          <w:sz w:val="28"/>
        </w:rPr>
        <w:t>
      По кредиту счета проводится списание сумм выданных авансов при получении активов и услуг.</w:t>
      </w:r>
    </w:p>
    <w:bookmarkEnd w:id="692"/>
    <w:bookmarkStart w:name="z1322" w:id="693"/>
    <w:p>
      <w:pPr>
        <w:spacing w:after="0"/>
        <w:ind w:left="0"/>
        <w:jc w:val="both"/>
      </w:pPr>
      <w:r>
        <w:rPr>
          <w:rFonts w:ascii="Times New Roman"/>
          <w:b w:val="false"/>
          <w:i w:val="false"/>
          <w:color w:val="000000"/>
          <w:sz w:val="28"/>
        </w:rPr>
        <w:t>
      2920 "Расходы будущих периодов" (активный).</w:t>
      </w:r>
    </w:p>
    <w:bookmarkEnd w:id="693"/>
    <w:bookmarkStart w:name="z1323" w:id="694"/>
    <w:p>
      <w:pPr>
        <w:spacing w:after="0"/>
        <w:ind w:left="0"/>
        <w:jc w:val="both"/>
      </w:pPr>
      <w:r>
        <w:rPr>
          <w:rFonts w:ascii="Times New Roman"/>
          <w:b w:val="false"/>
          <w:i w:val="false"/>
          <w:color w:val="000000"/>
          <w:sz w:val="28"/>
        </w:rPr>
        <w:t>
      Назначение: учет сумм расходов будущих периодов.</w:t>
      </w:r>
    </w:p>
    <w:bookmarkEnd w:id="694"/>
    <w:bookmarkStart w:name="z1324" w:id="695"/>
    <w:p>
      <w:pPr>
        <w:spacing w:after="0"/>
        <w:ind w:left="0"/>
        <w:jc w:val="both"/>
      </w:pPr>
      <w:r>
        <w:rPr>
          <w:rFonts w:ascii="Times New Roman"/>
          <w:b w:val="false"/>
          <w:i w:val="false"/>
          <w:color w:val="000000"/>
          <w:sz w:val="28"/>
        </w:rPr>
        <w:t>
      По дебету счета проводится сумма расходов будущих периодов.</w:t>
      </w:r>
    </w:p>
    <w:bookmarkEnd w:id="695"/>
    <w:bookmarkStart w:name="z1325" w:id="696"/>
    <w:p>
      <w:pPr>
        <w:spacing w:after="0"/>
        <w:ind w:left="0"/>
        <w:jc w:val="both"/>
      </w:pPr>
      <w:r>
        <w:rPr>
          <w:rFonts w:ascii="Times New Roman"/>
          <w:b w:val="false"/>
          <w:i w:val="false"/>
          <w:color w:val="000000"/>
          <w:sz w:val="28"/>
        </w:rPr>
        <w:t>
      По кредиту счета проводится списание сумм расходов будущих периодов на фактические расходы по методу начисления.</w:t>
      </w:r>
    </w:p>
    <w:bookmarkEnd w:id="696"/>
    <w:bookmarkStart w:name="z1326" w:id="697"/>
    <w:p>
      <w:pPr>
        <w:spacing w:after="0"/>
        <w:ind w:left="0"/>
        <w:jc w:val="both"/>
      </w:pPr>
      <w:r>
        <w:rPr>
          <w:rFonts w:ascii="Times New Roman"/>
          <w:b w:val="false"/>
          <w:i w:val="false"/>
          <w:color w:val="000000"/>
          <w:sz w:val="28"/>
        </w:rPr>
        <w:t>
      2930 "Незавершенное строительство" (активный).</w:t>
      </w:r>
    </w:p>
    <w:bookmarkEnd w:id="697"/>
    <w:bookmarkStart w:name="z1327" w:id="698"/>
    <w:p>
      <w:pPr>
        <w:spacing w:after="0"/>
        <w:ind w:left="0"/>
        <w:jc w:val="both"/>
      </w:pPr>
      <w:r>
        <w:rPr>
          <w:rFonts w:ascii="Times New Roman"/>
          <w:b w:val="false"/>
          <w:i w:val="false"/>
          <w:color w:val="000000"/>
          <w:sz w:val="28"/>
        </w:rPr>
        <w:t xml:space="preserve">
      Назначение: учет сумм затрат: </w:t>
      </w:r>
    </w:p>
    <w:bookmarkEnd w:id="698"/>
    <w:bookmarkStart w:name="z1328" w:id="699"/>
    <w:p>
      <w:pPr>
        <w:spacing w:after="0"/>
        <w:ind w:left="0"/>
        <w:jc w:val="both"/>
      </w:pPr>
      <w:r>
        <w:rPr>
          <w:rFonts w:ascii="Times New Roman"/>
          <w:b w:val="false"/>
          <w:i w:val="false"/>
          <w:color w:val="000000"/>
          <w:sz w:val="28"/>
        </w:rPr>
        <w:t>
      1) по возведению зданий и сооружений, монтажу оборудования и других расходов, предусмотренных сметами, сметно-финансовыми расчетами на капитальное строительство (независимо от способа осуществления строительства (подрядный или хозяйственный), а также по выплате вознаграждения по займам, предоставленным на период строительства;</w:t>
      </w:r>
    </w:p>
    <w:bookmarkEnd w:id="699"/>
    <w:bookmarkStart w:name="z1329" w:id="700"/>
    <w:p>
      <w:pPr>
        <w:spacing w:after="0"/>
        <w:ind w:left="0"/>
        <w:jc w:val="both"/>
      </w:pPr>
      <w:r>
        <w:rPr>
          <w:rFonts w:ascii="Times New Roman"/>
          <w:b w:val="false"/>
          <w:i w:val="false"/>
          <w:color w:val="000000"/>
          <w:sz w:val="28"/>
        </w:rPr>
        <w:t>
      2) связанных со строительством и приобретением основных средств, включаемых и не включаемых в первоначальную стоимость объектов основных средств;</w:t>
      </w:r>
    </w:p>
    <w:bookmarkEnd w:id="700"/>
    <w:bookmarkStart w:name="z1330" w:id="701"/>
    <w:p>
      <w:pPr>
        <w:spacing w:after="0"/>
        <w:ind w:left="0"/>
        <w:jc w:val="both"/>
      </w:pPr>
      <w:r>
        <w:rPr>
          <w:rFonts w:ascii="Times New Roman"/>
          <w:b w:val="false"/>
          <w:i w:val="false"/>
          <w:color w:val="000000"/>
          <w:sz w:val="28"/>
        </w:rPr>
        <w:t>
      3) по приобретению технологического, энергетического и производственного оборудования (включая оборудование для мастерских, опытных установок и лабораторий), требующего монтажа и предназначенного для установки в строящихся (реконструируемых) объектах капитальных вложений;</w:t>
      </w:r>
    </w:p>
    <w:bookmarkEnd w:id="701"/>
    <w:bookmarkStart w:name="z1331" w:id="702"/>
    <w:p>
      <w:pPr>
        <w:spacing w:after="0"/>
        <w:ind w:left="0"/>
        <w:jc w:val="both"/>
      </w:pPr>
      <w:r>
        <w:rPr>
          <w:rFonts w:ascii="Times New Roman"/>
          <w:b w:val="false"/>
          <w:i w:val="false"/>
          <w:color w:val="000000"/>
          <w:sz w:val="28"/>
        </w:rPr>
        <w:t>
      4) по выращиванию молодняка продуктивного и рабочего скота, переводимого в основное стадо.</w:t>
      </w:r>
    </w:p>
    <w:bookmarkEnd w:id="702"/>
    <w:bookmarkStart w:name="z1332" w:id="703"/>
    <w:p>
      <w:pPr>
        <w:spacing w:after="0"/>
        <w:ind w:left="0"/>
        <w:jc w:val="both"/>
      </w:pPr>
      <w:r>
        <w:rPr>
          <w:rFonts w:ascii="Times New Roman"/>
          <w:b w:val="false"/>
          <w:i w:val="false"/>
          <w:color w:val="000000"/>
          <w:sz w:val="28"/>
        </w:rPr>
        <w:t>
      По дебету счета проводится сумма понесенных затрат на незавершенное капитальное строительство.</w:t>
      </w:r>
    </w:p>
    <w:bookmarkEnd w:id="703"/>
    <w:bookmarkStart w:name="z1333" w:id="704"/>
    <w:p>
      <w:pPr>
        <w:spacing w:after="0"/>
        <w:ind w:left="0"/>
        <w:jc w:val="both"/>
      </w:pPr>
      <w:r>
        <w:rPr>
          <w:rFonts w:ascii="Times New Roman"/>
          <w:b w:val="false"/>
          <w:i w:val="false"/>
          <w:color w:val="000000"/>
          <w:sz w:val="28"/>
        </w:rPr>
        <w:t>
      По кредиту счета проводится списание сумм понесенных затрат на капитальное строительство при их отнесении на стоимость основного средства, расходы или ином выбытии.</w:t>
      </w:r>
    </w:p>
    <w:bookmarkEnd w:id="704"/>
    <w:bookmarkStart w:name="z1334" w:id="705"/>
    <w:p>
      <w:pPr>
        <w:spacing w:after="0"/>
        <w:ind w:left="0"/>
        <w:jc w:val="both"/>
      </w:pPr>
      <w:r>
        <w:rPr>
          <w:rFonts w:ascii="Times New Roman"/>
          <w:b w:val="false"/>
          <w:i w:val="false"/>
          <w:color w:val="000000"/>
          <w:sz w:val="28"/>
        </w:rPr>
        <w:t>
      2940 "Прочие долгосрочные активы" (активный).</w:t>
      </w:r>
    </w:p>
    <w:bookmarkEnd w:id="705"/>
    <w:bookmarkStart w:name="z1335" w:id="706"/>
    <w:p>
      <w:pPr>
        <w:spacing w:after="0"/>
        <w:ind w:left="0"/>
        <w:jc w:val="both"/>
      </w:pPr>
      <w:r>
        <w:rPr>
          <w:rFonts w:ascii="Times New Roman"/>
          <w:b w:val="false"/>
          <w:i w:val="false"/>
          <w:color w:val="000000"/>
          <w:sz w:val="28"/>
        </w:rPr>
        <w:t>
      Назначение: учет стоимости прочих долгосрочных активов, неучтенных на балансовых счетах групп № 2910, 2920 и 2930.</w:t>
      </w:r>
    </w:p>
    <w:bookmarkEnd w:id="706"/>
    <w:bookmarkStart w:name="z1336" w:id="707"/>
    <w:p>
      <w:pPr>
        <w:spacing w:after="0"/>
        <w:ind w:left="0"/>
        <w:jc w:val="both"/>
      </w:pPr>
      <w:r>
        <w:rPr>
          <w:rFonts w:ascii="Times New Roman"/>
          <w:b w:val="false"/>
          <w:i w:val="false"/>
          <w:color w:val="000000"/>
          <w:sz w:val="28"/>
        </w:rPr>
        <w:t xml:space="preserve">
      По дебету счета проводится стоимость прочих долгосрочных активов. </w:t>
      </w:r>
    </w:p>
    <w:bookmarkEnd w:id="707"/>
    <w:bookmarkStart w:name="z1337" w:id="708"/>
    <w:p>
      <w:pPr>
        <w:spacing w:after="0"/>
        <w:ind w:left="0"/>
        <w:jc w:val="both"/>
      </w:pPr>
      <w:r>
        <w:rPr>
          <w:rFonts w:ascii="Times New Roman"/>
          <w:b w:val="false"/>
          <w:i w:val="false"/>
          <w:color w:val="000000"/>
          <w:sz w:val="28"/>
        </w:rPr>
        <w:t>
      По кредиту счета проводится списание стоимости прочих долгосрочных активов.</w:t>
      </w:r>
    </w:p>
    <w:bookmarkEnd w:id="708"/>
    <w:bookmarkStart w:name="z1338" w:id="709"/>
    <w:p>
      <w:pPr>
        <w:spacing w:after="0"/>
        <w:ind w:left="0"/>
        <w:jc w:val="both"/>
      </w:pPr>
      <w:r>
        <w:rPr>
          <w:rFonts w:ascii="Times New Roman"/>
          <w:b w:val="false"/>
          <w:i w:val="false"/>
          <w:color w:val="000000"/>
          <w:sz w:val="28"/>
        </w:rPr>
        <w:t>
      2940 21 "Финансовая аренда" (активный).</w:t>
      </w:r>
    </w:p>
    <w:bookmarkEnd w:id="709"/>
    <w:bookmarkStart w:name="z1339" w:id="710"/>
    <w:p>
      <w:pPr>
        <w:spacing w:after="0"/>
        <w:ind w:left="0"/>
        <w:jc w:val="both"/>
      </w:pPr>
      <w:r>
        <w:rPr>
          <w:rFonts w:ascii="Times New Roman"/>
          <w:b w:val="false"/>
          <w:i w:val="false"/>
          <w:color w:val="000000"/>
          <w:sz w:val="28"/>
        </w:rPr>
        <w:t>
      Назначение: учет сумм основного долга по финансовой аренде, предоставленной клиентам.</w:t>
      </w:r>
    </w:p>
    <w:bookmarkEnd w:id="710"/>
    <w:bookmarkStart w:name="z1340" w:id="711"/>
    <w:p>
      <w:pPr>
        <w:spacing w:after="0"/>
        <w:ind w:left="0"/>
        <w:jc w:val="both"/>
      </w:pPr>
      <w:r>
        <w:rPr>
          <w:rFonts w:ascii="Times New Roman"/>
          <w:b w:val="false"/>
          <w:i w:val="false"/>
          <w:color w:val="000000"/>
          <w:sz w:val="28"/>
        </w:rPr>
        <w:t>
      По дебету счета проводится сумма основного долга по финансовой аренде, предоставленной клиенту.</w:t>
      </w:r>
    </w:p>
    <w:bookmarkEnd w:id="711"/>
    <w:bookmarkStart w:name="z1341" w:id="712"/>
    <w:p>
      <w:pPr>
        <w:spacing w:after="0"/>
        <w:ind w:left="0"/>
        <w:jc w:val="both"/>
      </w:pPr>
      <w:r>
        <w:rPr>
          <w:rFonts w:ascii="Times New Roman"/>
          <w:b w:val="false"/>
          <w:i w:val="false"/>
          <w:color w:val="000000"/>
          <w:sz w:val="28"/>
        </w:rPr>
        <w:t>
      По кредиту счета проводится списание сумм основного долга по предоставленной финансовой аренде при их погашении или просрочке платежа клиентом.</w:t>
      </w:r>
    </w:p>
    <w:bookmarkEnd w:id="712"/>
    <w:bookmarkStart w:name="z1342" w:id="713"/>
    <w:p>
      <w:pPr>
        <w:spacing w:after="0"/>
        <w:ind w:left="0"/>
        <w:jc w:val="both"/>
      </w:pPr>
      <w:r>
        <w:rPr>
          <w:rFonts w:ascii="Times New Roman"/>
          <w:b w:val="false"/>
          <w:i w:val="false"/>
          <w:color w:val="000000"/>
          <w:sz w:val="28"/>
        </w:rPr>
        <w:t>
      2940 22 "Просроченная задолженность клиентов по финансовой аренде" (активный).</w:t>
      </w:r>
    </w:p>
    <w:bookmarkEnd w:id="713"/>
    <w:bookmarkStart w:name="z1343" w:id="714"/>
    <w:p>
      <w:pPr>
        <w:spacing w:after="0"/>
        <w:ind w:left="0"/>
        <w:jc w:val="both"/>
      </w:pPr>
      <w:r>
        <w:rPr>
          <w:rFonts w:ascii="Times New Roman"/>
          <w:b w:val="false"/>
          <w:i w:val="false"/>
          <w:color w:val="000000"/>
          <w:sz w:val="28"/>
        </w:rPr>
        <w:t>
      Назначение: учет сумм просроченной задолженности клиентов по финансовой аренде, предоставленной клиентам.</w:t>
      </w:r>
    </w:p>
    <w:bookmarkEnd w:id="714"/>
    <w:bookmarkStart w:name="z1344" w:id="715"/>
    <w:p>
      <w:pPr>
        <w:spacing w:after="0"/>
        <w:ind w:left="0"/>
        <w:jc w:val="both"/>
      </w:pPr>
      <w:r>
        <w:rPr>
          <w:rFonts w:ascii="Times New Roman"/>
          <w:b w:val="false"/>
          <w:i w:val="false"/>
          <w:color w:val="000000"/>
          <w:sz w:val="28"/>
        </w:rPr>
        <w:t>
      По дебету счета проводится сумма просроченной задолженности по финансовой аренде, предоставленной клиенту.</w:t>
      </w:r>
    </w:p>
    <w:bookmarkEnd w:id="715"/>
    <w:bookmarkStart w:name="z1345" w:id="716"/>
    <w:p>
      <w:pPr>
        <w:spacing w:after="0"/>
        <w:ind w:left="0"/>
        <w:jc w:val="both"/>
      </w:pPr>
      <w:r>
        <w:rPr>
          <w:rFonts w:ascii="Times New Roman"/>
          <w:b w:val="false"/>
          <w:i w:val="false"/>
          <w:color w:val="000000"/>
          <w:sz w:val="28"/>
        </w:rPr>
        <w:t>
      По кредиту счета проводится списание сумм просроченной задолженности по предоставленной финансовой аренде при ее погашении клиентом или списании с баланса организации.</w:t>
      </w:r>
    </w:p>
    <w:bookmarkEnd w:id="716"/>
    <w:bookmarkStart w:name="z1346" w:id="717"/>
    <w:p>
      <w:pPr>
        <w:spacing w:after="0"/>
        <w:ind w:left="0"/>
        <w:jc w:val="both"/>
      </w:pPr>
      <w:r>
        <w:rPr>
          <w:rFonts w:ascii="Times New Roman"/>
          <w:b w:val="false"/>
          <w:i w:val="false"/>
          <w:color w:val="000000"/>
          <w:sz w:val="28"/>
        </w:rPr>
        <w:t>
      3010 "Краткосрочные банковские займы" (пассивный).</w:t>
      </w:r>
    </w:p>
    <w:bookmarkEnd w:id="717"/>
    <w:bookmarkStart w:name="z1347" w:id="718"/>
    <w:p>
      <w:pPr>
        <w:spacing w:after="0"/>
        <w:ind w:left="0"/>
        <w:jc w:val="both"/>
      </w:pPr>
      <w:r>
        <w:rPr>
          <w:rFonts w:ascii="Times New Roman"/>
          <w:b w:val="false"/>
          <w:i w:val="false"/>
          <w:color w:val="000000"/>
          <w:sz w:val="28"/>
        </w:rPr>
        <w:t>
      Назначение: учет сумм банковских займов со сроком погашения до одного года, полученных организацией.</w:t>
      </w:r>
    </w:p>
    <w:bookmarkEnd w:id="718"/>
    <w:bookmarkStart w:name="z1348" w:id="719"/>
    <w:p>
      <w:pPr>
        <w:spacing w:after="0"/>
        <w:ind w:left="0"/>
        <w:jc w:val="both"/>
      </w:pPr>
      <w:r>
        <w:rPr>
          <w:rFonts w:ascii="Times New Roman"/>
          <w:b w:val="false"/>
          <w:i w:val="false"/>
          <w:color w:val="000000"/>
          <w:sz w:val="28"/>
        </w:rPr>
        <w:t>
      По кредиту счета проводится сумма краткосрочных банковских займов, полученных организацией.</w:t>
      </w:r>
    </w:p>
    <w:bookmarkEnd w:id="719"/>
    <w:bookmarkStart w:name="z1349" w:id="720"/>
    <w:p>
      <w:pPr>
        <w:spacing w:after="0"/>
        <w:ind w:left="0"/>
        <w:jc w:val="both"/>
      </w:pPr>
      <w:r>
        <w:rPr>
          <w:rFonts w:ascii="Times New Roman"/>
          <w:b w:val="false"/>
          <w:i w:val="false"/>
          <w:color w:val="000000"/>
          <w:sz w:val="28"/>
        </w:rPr>
        <w:t>
      По дебету счета проводится списание сумм полученных краткосрочных банковских займов при их погашении организацией.</w:t>
      </w:r>
    </w:p>
    <w:bookmarkEnd w:id="720"/>
    <w:bookmarkStart w:name="z1350" w:id="721"/>
    <w:p>
      <w:pPr>
        <w:spacing w:after="0"/>
        <w:ind w:left="0"/>
        <w:jc w:val="both"/>
      </w:pPr>
      <w:r>
        <w:rPr>
          <w:rFonts w:ascii="Times New Roman"/>
          <w:b w:val="false"/>
          <w:i w:val="false"/>
          <w:color w:val="000000"/>
          <w:sz w:val="28"/>
        </w:rPr>
        <w:t>
      3020 "Краткосрочные займы, полученные от юридических лиц за исключением банков второго уровня (пассивный).</w:t>
      </w:r>
    </w:p>
    <w:bookmarkEnd w:id="721"/>
    <w:bookmarkStart w:name="z1351" w:id="722"/>
    <w:p>
      <w:pPr>
        <w:spacing w:after="0"/>
        <w:ind w:left="0"/>
        <w:jc w:val="both"/>
      </w:pPr>
      <w:r>
        <w:rPr>
          <w:rFonts w:ascii="Times New Roman"/>
          <w:b w:val="false"/>
          <w:i w:val="false"/>
          <w:color w:val="000000"/>
          <w:sz w:val="28"/>
        </w:rPr>
        <w:t>
      Назначение: учет сумм займов, полученных от юридических лиц за исключением банков второго уровня, со сроком погашения до одного года.</w:t>
      </w:r>
    </w:p>
    <w:bookmarkEnd w:id="722"/>
    <w:bookmarkStart w:name="z1352" w:id="723"/>
    <w:p>
      <w:pPr>
        <w:spacing w:after="0"/>
        <w:ind w:left="0"/>
        <w:jc w:val="both"/>
      </w:pPr>
      <w:r>
        <w:rPr>
          <w:rFonts w:ascii="Times New Roman"/>
          <w:b w:val="false"/>
          <w:i w:val="false"/>
          <w:color w:val="000000"/>
          <w:sz w:val="28"/>
        </w:rPr>
        <w:t>
      По кредиту счета проводится сумма краткосрочных займов, полученных от юридических лиц за исключением банков второго уровня.</w:t>
      </w:r>
    </w:p>
    <w:bookmarkEnd w:id="723"/>
    <w:bookmarkStart w:name="z1353" w:id="724"/>
    <w:p>
      <w:pPr>
        <w:spacing w:after="0"/>
        <w:ind w:left="0"/>
        <w:jc w:val="both"/>
      </w:pPr>
      <w:r>
        <w:rPr>
          <w:rFonts w:ascii="Times New Roman"/>
          <w:b w:val="false"/>
          <w:i w:val="false"/>
          <w:color w:val="000000"/>
          <w:sz w:val="28"/>
        </w:rPr>
        <w:t>
      По дебету счета проводится списание сумм, полученных краткосрочных займов при их погашении организацией.</w:t>
      </w:r>
    </w:p>
    <w:bookmarkEnd w:id="724"/>
    <w:bookmarkStart w:name="z1354" w:id="725"/>
    <w:p>
      <w:pPr>
        <w:spacing w:after="0"/>
        <w:ind w:left="0"/>
        <w:jc w:val="both"/>
      </w:pPr>
      <w:r>
        <w:rPr>
          <w:rFonts w:ascii="Times New Roman"/>
          <w:b w:val="false"/>
          <w:i w:val="false"/>
          <w:color w:val="000000"/>
          <w:sz w:val="28"/>
        </w:rPr>
        <w:t>
      3030 "Краткосрочная кредиторская задолженность по дивидендам и доходам участников" (пассивный).</w:t>
      </w:r>
    </w:p>
    <w:bookmarkEnd w:id="725"/>
    <w:bookmarkStart w:name="z1355" w:id="726"/>
    <w:p>
      <w:pPr>
        <w:spacing w:after="0"/>
        <w:ind w:left="0"/>
        <w:jc w:val="both"/>
      </w:pPr>
      <w:r>
        <w:rPr>
          <w:rFonts w:ascii="Times New Roman"/>
          <w:b w:val="false"/>
          <w:i w:val="false"/>
          <w:color w:val="000000"/>
          <w:sz w:val="28"/>
        </w:rPr>
        <w:t>
      Назначение: учет сумм краткосрочной кредиторской задолженности по дивидендам по акциям, начисленным организацией и подлежащим выплате акционерам, а также доходов участникам организации, имеющим долю в уставном капитале, кроме акционерных обществ.</w:t>
      </w:r>
    </w:p>
    <w:bookmarkEnd w:id="726"/>
    <w:bookmarkStart w:name="z1356" w:id="727"/>
    <w:p>
      <w:pPr>
        <w:spacing w:after="0"/>
        <w:ind w:left="0"/>
        <w:jc w:val="both"/>
      </w:pPr>
      <w:r>
        <w:rPr>
          <w:rFonts w:ascii="Times New Roman"/>
          <w:b w:val="false"/>
          <w:i w:val="false"/>
          <w:color w:val="000000"/>
          <w:sz w:val="28"/>
        </w:rPr>
        <w:t>
      По кредиту счета проводится сумма краткосрочной кредиторской задолженности по дивидендам по акциям, начисленным организацией и подлежащим выплате акционерам, а также сумма доходов, начисленных организацией и подлежащих выплате участникам организации, имеющим долю в уставном капитале, кроме акционерных обществ.</w:t>
      </w:r>
    </w:p>
    <w:bookmarkEnd w:id="727"/>
    <w:bookmarkStart w:name="z1357" w:id="728"/>
    <w:p>
      <w:pPr>
        <w:spacing w:after="0"/>
        <w:ind w:left="0"/>
        <w:jc w:val="both"/>
      </w:pPr>
      <w:r>
        <w:rPr>
          <w:rFonts w:ascii="Times New Roman"/>
          <w:b w:val="false"/>
          <w:i w:val="false"/>
          <w:color w:val="000000"/>
          <w:sz w:val="28"/>
        </w:rPr>
        <w:t>
      По дебету счета проводится списание сумм начисленной краткосрочной кредиторской задолженности по дивидендам по акциям при их выплате акционерам, а также сумм начисленных доходов при их выплате участнику.</w:t>
      </w:r>
    </w:p>
    <w:bookmarkEnd w:id="728"/>
    <w:bookmarkStart w:name="z1358" w:id="729"/>
    <w:p>
      <w:pPr>
        <w:spacing w:after="0"/>
        <w:ind w:left="0"/>
        <w:jc w:val="both"/>
      </w:pPr>
      <w:r>
        <w:rPr>
          <w:rFonts w:ascii="Times New Roman"/>
          <w:b w:val="false"/>
          <w:i w:val="false"/>
          <w:color w:val="000000"/>
          <w:sz w:val="28"/>
        </w:rPr>
        <w:t>
      3040 "Текущая часть долгосрочных финансовых обязательств" (пассивный).</w:t>
      </w:r>
    </w:p>
    <w:bookmarkEnd w:id="729"/>
    <w:bookmarkStart w:name="z1359" w:id="730"/>
    <w:p>
      <w:pPr>
        <w:spacing w:after="0"/>
        <w:ind w:left="0"/>
        <w:jc w:val="both"/>
      </w:pPr>
      <w:r>
        <w:rPr>
          <w:rFonts w:ascii="Times New Roman"/>
          <w:b w:val="false"/>
          <w:i w:val="false"/>
          <w:color w:val="000000"/>
          <w:sz w:val="28"/>
        </w:rPr>
        <w:t>
      Назначение: учет сумм текущей части долгосрочных финансовых обязательств.</w:t>
      </w:r>
    </w:p>
    <w:bookmarkEnd w:id="730"/>
    <w:bookmarkStart w:name="z1360" w:id="731"/>
    <w:p>
      <w:pPr>
        <w:spacing w:after="0"/>
        <w:ind w:left="0"/>
        <w:jc w:val="both"/>
      </w:pPr>
      <w:r>
        <w:rPr>
          <w:rFonts w:ascii="Times New Roman"/>
          <w:b w:val="false"/>
          <w:i w:val="false"/>
          <w:color w:val="000000"/>
          <w:sz w:val="28"/>
        </w:rPr>
        <w:t>
      По кредиту счета проводится сумма текущей части долгосрочных финансовых обязательств.</w:t>
      </w:r>
    </w:p>
    <w:bookmarkEnd w:id="731"/>
    <w:bookmarkStart w:name="z1361" w:id="732"/>
    <w:p>
      <w:pPr>
        <w:spacing w:after="0"/>
        <w:ind w:left="0"/>
        <w:jc w:val="both"/>
      </w:pPr>
      <w:r>
        <w:rPr>
          <w:rFonts w:ascii="Times New Roman"/>
          <w:b w:val="false"/>
          <w:i w:val="false"/>
          <w:color w:val="000000"/>
          <w:sz w:val="28"/>
        </w:rPr>
        <w:t>
      По дебету счета проводится списание сумм текущей части долгосрочных финансовых обязательств.</w:t>
      </w:r>
    </w:p>
    <w:bookmarkEnd w:id="732"/>
    <w:bookmarkStart w:name="z1362" w:id="733"/>
    <w:p>
      <w:pPr>
        <w:spacing w:after="0"/>
        <w:ind w:left="0"/>
        <w:jc w:val="both"/>
      </w:pPr>
      <w:r>
        <w:rPr>
          <w:rFonts w:ascii="Times New Roman"/>
          <w:b w:val="false"/>
          <w:i w:val="false"/>
          <w:color w:val="000000"/>
          <w:sz w:val="28"/>
        </w:rPr>
        <w:t>
      3050 01 "Краткосрочные займы, полученные от Правительства Республики Казахстан" (пассивный).</w:t>
      </w:r>
    </w:p>
    <w:bookmarkEnd w:id="733"/>
    <w:bookmarkStart w:name="z1363" w:id="734"/>
    <w:p>
      <w:pPr>
        <w:spacing w:after="0"/>
        <w:ind w:left="0"/>
        <w:jc w:val="both"/>
      </w:pPr>
      <w:r>
        <w:rPr>
          <w:rFonts w:ascii="Times New Roman"/>
          <w:b w:val="false"/>
          <w:i w:val="false"/>
          <w:color w:val="000000"/>
          <w:sz w:val="28"/>
        </w:rPr>
        <w:t>
      Назначение: учет сумм займов, полученных от Правительства Республики Казахстан со сроком погашения менее одного года.</w:t>
      </w:r>
    </w:p>
    <w:bookmarkEnd w:id="734"/>
    <w:bookmarkStart w:name="z1364" w:id="735"/>
    <w:p>
      <w:pPr>
        <w:spacing w:after="0"/>
        <w:ind w:left="0"/>
        <w:jc w:val="both"/>
      </w:pPr>
      <w:r>
        <w:rPr>
          <w:rFonts w:ascii="Times New Roman"/>
          <w:b w:val="false"/>
          <w:i w:val="false"/>
          <w:color w:val="000000"/>
          <w:sz w:val="28"/>
        </w:rPr>
        <w:t>
      По кредиту счета проводится сумма краткосрочных займов, полученных от Правительства Республики Казахстан.</w:t>
      </w:r>
    </w:p>
    <w:bookmarkEnd w:id="735"/>
    <w:bookmarkStart w:name="z1365" w:id="736"/>
    <w:p>
      <w:pPr>
        <w:spacing w:after="0"/>
        <w:ind w:left="0"/>
        <w:jc w:val="both"/>
      </w:pPr>
      <w:r>
        <w:rPr>
          <w:rFonts w:ascii="Times New Roman"/>
          <w:b w:val="false"/>
          <w:i w:val="false"/>
          <w:color w:val="000000"/>
          <w:sz w:val="28"/>
        </w:rPr>
        <w:t>
      По дебету счета проводится списание сумм полученных краткосрочных займов при их погашении.</w:t>
      </w:r>
    </w:p>
    <w:bookmarkEnd w:id="736"/>
    <w:bookmarkStart w:name="z1366" w:id="737"/>
    <w:p>
      <w:pPr>
        <w:spacing w:after="0"/>
        <w:ind w:left="0"/>
        <w:jc w:val="both"/>
      </w:pPr>
      <w:r>
        <w:rPr>
          <w:rFonts w:ascii="Times New Roman"/>
          <w:b w:val="false"/>
          <w:i w:val="false"/>
          <w:color w:val="000000"/>
          <w:sz w:val="28"/>
        </w:rPr>
        <w:t>
      3050 02 "Краткосрочные займы, полученные от местных исполнительных органов Республики Казахстан" (пассивный).</w:t>
      </w:r>
    </w:p>
    <w:bookmarkEnd w:id="737"/>
    <w:bookmarkStart w:name="z1367" w:id="738"/>
    <w:p>
      <w:pPr>
        <w:spacing w:after="0"/>
        <w:ind w:left="0"/>
        <w:jc w:val="both"/>
      </w:pPr>
      <w:r>
        <w:rPr>
          <w:rFonts w:ascii="Times New Roman"/>
          <w:b w:val="false"/>
          <w:i w:val="false"/>
          <w:color w:val="000000"/>
          <w:sz w:val="28"/>
        </w:rPr>
        <w:t>
      Назначение: учет сумм займов, полученных от местных исполнительных органов Республики Казахстан со сроком погашения до одного года.</w:t>
      </w:r>
    </w:p>
    <w:bookmarkEnd w:id="738"/>
    <w:bookmarkStart w:name="z1368" w:id="739"/>
    <w:p>
      <w:pPr>
        <w:spacing w:after="0"/>
        <w:ind w:left="0"/>
        <w:jc w:val="both"/>
      </w:pPr>
      <w:r>
        <w:rPr>
          <w:rFonts w:ascii="Times New Roman"/>
          <w:b w:val="false"/>
          <w:i w:val="false"/>
          <w:color w:val="000000"/>
          <w:sz w:val="28"/>
        </w:rPr>
        <w:t>
      По кредиту счета проводится сумма краткосрочных займов, полученных от местных исполнительных органов Республики Казахстан.</w:t>
      </w:r>
    </w:p>
    <w:bookmarkEnd w:id="739"/>
    <w:bookmarkStart w:name="z1369" w:id="740"/>
    <w:p>
      <w:pPr>
        <w:spacing w:after="0"/>
        <w:ind w:left="0"/>
        <w:jc w:val="both"/>
      </w:pPr>
      <w:r>
        <w:rPr>
          <w:rFonts w:ascii="Times New Roman"/>
          <w:b w:val="false"/>
          <w:i w:val="false"/>
          <w:color w:val="000000"/>
          <w:sz w:val="28"/>
        </w:rPr>
        <w:t>
      По дебету счета проводится списание сумм полученных краткосрочных займов при их погашении.</w:t>
      </w:r>
    </w:p>
    <w:bookmarkEnd w:id="740"/>
    <w:bookmarkStart w:name="z1370" w:id="741"/>
    <w:p>
      <w:pPr>
        <w:spacing w:after="0"/>
        <w:ind w:left="0"/>
        <w:jc w:val="both"/>
      </w:pPr>
      <w:r>
        <w:rPr>
          <w:rFonts w:ascii="Times New Roman"/>
          <w:b w:val="false"/>
          <w:i w:val="false"/>
          <w:color w:val="000000"/>
          <w:sz w:val="28"/>
        </w:rPr>
        <w:t>
      3050 03 "Операции "РЕПО" с ценными бумагами" (пассивный).</w:t>
      </w:r>
    </w:p>
    <w:bookmarkEnd w:id="741"/>
    <w:bookmarkStart w:name="z1371" w:id="742"/>
    <w:p>
      <w:pPr>
        <w:spacing w:after="0"/>
        <w:ind w:left="0"/>
        <w:jc w:val="both"/>
      </w:pPr>
      <w:r>
        <w:rPr>
          <w:rFonts w:ascii="Times New Roman"/>
          <w:b w:val="false"/>
          <w:i w:val="false"/>
          <w:color w:val="000000"/>
          <w:sz w:val="28"/>
        </w:rPr>
        <w:t>
      Назначение: учет сумм обязательств организации по операциям "РЕПО" с ценными бумагами, переданными в залог на дату открытия операции с обязательством в будущем выкупить у контрпартнера ценные бумаги по оговоренной цене.</w:t>
      </w:r>
    </w:p>
    <w:bookmarkEnd w:id="742"/>
    <w:bookmarkStart w:name="z1372" w:id="743"/>
    <w:p>
      <w:pPr>
        <w:spacing w:after="0"/>
        <w:ind w:left="0"/>
        <w:jc w:val="both"/>
      </w:pPr>
      <w:r>
        <w:rPr>
          <w:rFonts w:ascii="Times New Roman"/>
          <w:b w:val="false"/>
          <w:i w:val="false"/>
          <w:color w:val="000000"/>
          <w:sz w:val="28"/>
        </w:rPr>
        <w:t>
      По кредиту счета проводится сумма обязательств организации по операциям "РЕПО" с ценными бумагами на дату открытия операции.</w:t>
      </w:r>
    </w:p>
    <w:bookmarkEnd w:id="743"/>
    <w:bookmarkStart w:name="z1373" w:id="744"/>
    <w:p>
      <w:pPr>
        <w:spacing w:after="0"/>
        <w:ind w:left="0"/>
        <w:jc w:val="both"/>
      </w:pPr>
      <w:r>
        <w:rPr>
          <w:rFonts w:ascii="Times New Roman"/>
          <w:b w:val="false"/>
          <w:i w:val="false"/>
          <w:color w:val="000000"/>
          <w:sz w:val="28"/>
        </w:rPr>
        <w:t>
      По дебету счета проводится списание сумм обязательств организации по операциям "РЕПО" при закрытии или аннулировании операции.</w:t>
      </w:r>
    </w:p>
    <w:bookmarkEnd w:id="744"/>
    <w:bookmarkStart w:name="z1374" w:id="745"/>
    <w:p>
      <w:pPr>
        <w:spacing w:after="0"/>
        <w:ind w:left="0"/>
        <w:jc w:val="both"/>
      </w:pPr>
      <w:r>
        <w:rPr>
          <w:rFonts w:ascii="Times New Roman"/>
          <w:b w:val="false"/>
          <w:i w:val="false"/>
          <w:color w:val="000000"/>
          <w:sz w:val="28"/>
        </w:rPr>
        <w:t>
      3050 05 "Премия по краткосрочным полученным займам" (пассивный).</w:t>
      </w:r>
    </w:p>
    <w:bookmarkEnd w:id="745"/>
    <w:p>
      <w:pPr>
        <w:spacing w:after="0"/>
        <w:ind w:left="0"/>
        <w:jc w:val="both"/>
      </w:pPr>
      <w:r>
        <w:rPr>
          <w:rFonts w:ascii="Times New Roman"/>
          <w:b w:val="false"/>
          <w:i w:val="false"/>
          <w:color w:val="000000"/>
          <w:sz w:val="28"/>
        </w:rPr>
        <w:t>
      Назначение: учет сумм превышения суммы фактически полученного краткосрочного займа (с учетом затрат по сделке) над погашаемой суммой займа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проводятся сумма превышения суммы фактически полученного краткосрочного займа (с учетом затрат по сделке) над погашаемой суммой займа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краткосрочному полученному займу.</w:t>
      </w:r>
    </w:p>
    <w:bookmarkStart w:name="z1378" w:id="746"/>
    <w:p>
      <w:pPr>
        <w:spacing w:after="0"/>
        <w:ind w:left="0"/>
        <w:jc w:val="both"/>
      </w:pPr>
      <w:r>
        <w:rPr>
          <w:rFonts w:ascii="Times New Roman"/>
          <w:b w:val="false"/>
          <w:i w:val="false"/>
          <w:color w:val="000000"/>
          <w:sz w:val="28"/>
        </w:rPr>
        <w:t>
      3050 06 "Дисконт по краткосрочным полученным займам" (контрпассивный).</w:t>
      </w:r>
    </w:p>
    <w:bookmarkEnd w:id="746"/>
    <w:p>
      <w:pPr>
        <w:spacing w:after="0"/>
        <w:ind w:left="0"/>
        <w:jc w:val="both"/>
      </w:pPr>
      <w:r>
        <w:rPr>
          <w:rFonts w:ascii="Times New Roman"/>
          <w:b w:val="false"/>
          <w:i w:val="false"/>
          <w:color w:val="000000"/>
          <w:sz w:val="28"/>
        </w:rPr>
        <w:t>
      Назначение: учет сумм превышения погашаемой суммы займа над суммой фактически полученного краткосрочного займа (с учетом затрат по сделке)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получением краткосрочного займа по нерыночной ставке.</w:t>
      </w:r>
    </w:p>
    <w:p>
      <w:pPr>
        <w:spacing w:after="0"/>
        <w:ind w:left="0"/>
        <w:jc w:val="both"/>
      </w:pPr>
      <w:r>
        <w:rPr>
          <w:rFonts w:ascii="Times New Roman"/>
          <w:b w:val="false"/>
          <w:i w:val="false"/>
          <w:color w:val="000000"/>
          <w:sz w:val="28"/>
        </w:rPr>
        <w:t>
      По дебету счета проводятся сумма превышения погашаемой суммы займа над суммой фактически полученного краткосрочного займа (с учетом затрат по сделке)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получением краткосрочного займа по нерыночной ставке.</w:t>
      </w:r>
    </w:p>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краткосрочному полученному займу.</w:t>
      </w:r>
    </w:p>
    <w:bookmarkStart w:name="z1382" w:id="747"/>
    <w:p>
      <w:pPr>
        <w:spacing w:after="0"/>
        <w:ind w:left="0"/>
        <w:jc w:val="both"/>
      </w:pPr>
      <w:r>
        <w:rPr>
          <w:rFonts w:ascii="Times New Roman"/>
          <w:b w:val="false"/>
          <w:i w:val="false"/>
          <w:color w:val="000000"/>
          <w:sz w:val="28"/>
        </w:rPr>
        <w:t>
      3110 01 "Корпоративный подоходный налог, подлежащий уплате" (пассивный).</w:t>
      </w:r>
    </w:p>
    <w:bookmarkEnd w:id="747"/>
    <w:bookmarkStart w:name="z1383" w:id="748"/>
    <w:p>
      <w:pPr>
        <w:spacing w:after="0"/>
        <w:ind w:left="0"/>
        <w:jc w:val="both"/>
      </w:pPr>
      <w:r>
        <w:rPr>
          <w:rFonts w:ascii="Times New Roman"/>
          <w:b w:val="false"/>
          <w:i w:val="false"/>
          <w:color w:val="000000"/>
          <w:sz w:val="28"/>
        </w:rPr>
        <w:t>
      Назначение: учет сумм корпоративного подоходного налога, подлежащих уплате в бюджет.</w:t>
      </w:r>
    </w:p>
    <w:bookmarkEnd w:id="748"/>
    <w:bookmarkStart w:name="z1384" w:id="749"/>
    <w:p>
      <w:pPr>
        <w:spacing w:after="0"/>
        <w:ind w:left="0"/>
        <w:jc w:val="both"/>
      </w:pPr>
      <w:r>
        <w:rPr>
          <w:rFonts w:ascii="Times New Roman"/>
          <w:b w:val="false"/>
          <w:i w:val="false"/>
          <w:color w:val="000000"/>
          <w:sz w:val="28"/>
        </w:rPr>
        <w:t>
      По кредиту счета проводится сумма корпоративного подоходного налога, причитающегося уплате в бюджет.</w:t>
      </w:r>
    </w:p>
    <w:bookmarkEnd w:id="749"/>
    <w:bookmarkStart w:name="z1385" w:id="750"/>
    <w:p>
      <w:pPr>
        <w:spacing w:after="0"/>
        <w:ind w:left="0"/>
        <w:jc w:val="both"/>
      </w:pPr>
      <w:r>
        <w:rPr>
          <w:rFonts w:ascii="Times New Roman"/>
          <w:b w:val="false"/>
          <w:i w:val="false"/>
          <w:color w:val="000000"/>
          <w:sz w:val="28"/>
        </w:rPr>
        <w:t>
      По дебету счета проводится списание сумм начисленного корпоративного подоходного налога при его перечислении организацией в бюджет и (или) урегулировании в конце отчетного периода.</w:t>
      </w:r>
    </w:p>
    <w:bookmarkEnd w:id="750"/>
    <w:bookmarkStart w:name="z1386" w:id="751"/>
    <w:p>
      <w:pPr>
        <w:spacing w:after="0"/>
        <w:ind w:left="0"/>
        <w:jc w:val="both"/>
      </w:pPr>
      <w:r>
        <w:rPr>
          <w:rFonts w:ascii="Times New Roman"/>
          <w:b w:val="false"/>
          <w:i w:val="false"/>
          <w:color w:val="000000"/>
          <w:sz w:val="28"/>
        </w:rPr>
        <w:t>
      3120 "Индивидуальный подоходный налог" (пассивный).</w:t>
      </w:r>
    </w:p>
    <w:bookmarkEnd w:id="751"/>
    <w:bookmarkStart w:name="z1387" w:id="752"/>
    <w:p>
      <w:pPr>
        <w:spacing w:after="0"/>
        <w:ind w:left="0"/>
        <w:jc w:val="both"/>
      </w:pPr>
      <w:r>
        <w:rPr>
          <w:rFonts w:ascii="Times New Roman"/>
          <w:b w:val="false"/>
          <w:i w:val="false"/>
          <w:color w:val="000000"/>
          <w:sz w:val="28"/>
        </w:rPr>
        <w:t>
      Назначение: учет сумм индивидуального подоходного налога, причитающегося уплате в бюджет.</w:t>
      </w:r>
    </w:p>
    <w:bookmarkEnd w:id="752"/>
    <w:bookmarkStart w:name="z1388" w:id="753"/>
    <w:p>
      <w:pPr>
        <w:spacing w:after="0"/>
        <w:ind w:left="0"/>
        <w:jc w:val="both"/>
      </w:pPr>
      <w:r>
        <w:rPr>
          <w:rFonts w:ascii="Times New Roman"/>
          <w:b w:val="false"/>
          <w:i w:val="false"/>
          <w:color w:val="000000"/>
          <w:sz w:val="28"/>
        </w:rPr>
        <w:t>
      По кредиту счета проводится сумма индивидуального подоходного налога, причитающегося уплате в бюджет.</w:t>
      </w:r>
    </w:p>
    <w:bookmarkEnd w:id="753"/>
    <w:bookmarkStart w:name="z1389" w:id="754"/>
    <w:p>
      <w:pPr>
        <w:spacing w:after="0"/>
        <w:ind w:left="0"/>
        <w:jc w:val="both"/>
      </w:pPr>
      <w:r>
        <w:rPr>
          <w:rFonts w:ascii="Times New Roman"/>
          <w:b w:val="false"/>
          <w:i w:val="false"/>
          <w:color w:val="000000"/>
          <w:sz w:val="28"/>
        </w:rPr>
        <w:t>
      По дебету счета проводится списание сумм индивидуального подоходного налога при его перечислении в бюджет.</w:t>
      </w:r>
    </w:p>
    <w:bookmarkEnd w:id="754"/>
    <w:bookmarkStart w:name="z1390" w:id="755"/>
    <w:p>
      <w:pPr>
        <w:spacing w:after="0"/>
        <w:ind w:left="0"/>
        <w:jc w:val="both"/>
      </w:pPr>
      <w:r>
        <w:rPr>
          <w:rFonts w:ascii="Times New Roman"/>
          <w:b w:val="false"/>
          <w:i w:val="false"/>
          <w:color w:val="000000"/>
          <w:sz w:val="28"/>
        </w:rPr>
        <w:t>
      3130 "Налог на добавленную стоимость" (пассивный).</w:t>
      </w:r>
    </w:p>
    <w:bookmarkEnd w:id="755"/>
    <w:bookmarkStart w:name="z1391" w:id="756"/>
    <w:p>
      <w:pPr>
        <w:spacing w:after="0"/>
        <w:ind w:left="0"/>
        <w:jc w:val="both"/>
      </w:pPr>
      <w:r>
        <w:rPr>
          <w:rFonts w:ascii="Times New Roman"/>
          <w:b w:val="false"/>
          <w:i w:val="false"/>
          <w:color w:val="000000"/>
          <w:sz w:val="28"/>
        </w:rPr>
        <w:t>
      Назначение: учет сумм налога на добавленную стоимость, причитающегося уплате в бюджет.</w:t>
      </w:r>
    </w:p>
    <w:bookmarkEnd w:id="756"/>
    <w:bookmarkStart w:name="z1392" w:id="757"/>
    <w:p>
      <w:pPr>
        <w:spacing w:after="0"/>
        <w:ind w:left="0"/>
        <w:jc w:val="both"/>
      </w:pPr>
      <w:r>
        <w:rPr>
          <w:rFonts w:ascii="Times New Roman"/>
          <w:b w:val="false"/>
          <w:i w:val="false"/>
          <w:color w:val="000000"/>
          <w:sz w:val="28"/>
        </w:rPr>
        <w:t>
      По кредиту счета проводится сумма налога на добавленную стоимость, причитающегося уплате в бюджет.</w:t>
      </w:r>
    </w:p>
    <w:bookmarkEnd w:id="757"/>
    <w:bookmarkStart w:name="z1393" w:id="758"/>
    <w:p>
      <w:pPr>
        <w:spacing w:after="0"/>
        <w:ind w:left="0"/>
        <w:jc w:val="both"/>
      </w:pPr>
      <w:r>
        <w:rPr>
          <w:rFonts w:ascii="Times New Roman"/>
          <w:b w:val="false"/>
          <w:i w:val="false"/>
          <w:color w:val="000000"/>
          <w:sz w:val="28"/>
        </w:rPr>
        <w:t>
      По дебету счета проводится списание сумм начисленного налога на добавленную стоимость при его перечислении организацией в бюджет и (или) при урегулировании в конце отчетного периода.</w:t>
      </w:r>
    </w:p>
    <w:bookmarkEnd w:id="758"/>
    <w:bookmarkStart w:name="z1394" w:id="759"/>
    <w:p>
      <w:pPr>
        <w:spacing w:after="0"/>
        <w:ind w:left="0"/>
        <w:jc w:val="both"/>
      </w:pPr>
      <w:r>
        <w:rPr>
          <w:rFonts w:ascii="Times New Roman"/>
          <w:b w:val="false"/>
          <w:i w:val="false"/>
          <w:color w:val="000000"/>
          <w:sz w:val="28"/>
        </w:rPr>
        <w:t>
      3140 "Акцизы" (пассивный).</w:t>
      </w:r>
    </w:p>
    <w:bookmarkEnd w:id="759"/>
    <w:bookmarkStart w:name="z1395" w:id="760"/>
    <w:p>
      <w:pPr>
        <w:spacing w:after="0"/>
        <w:ind w:left="0"/>
        <w:jc w:val="both"/>
      </w:pPr>
      <w:r>
        <w:rPr>
          <w:rFonts w:ascii="Times New Roman"/>
          <w:b w:val="false"/>
          <w:i w:val="false"/>
          <w:color w:val="000000"/>
          <w:sz w:val="28"/>
        </w:rPr>
        <w:t>
      Назначение: учет сумм акцизов, причитающихся уплате в бюджет.</w:t>
      </w:r>
    </w:p>
    <w:bookmarkEnd w:id="760"/>
    <w:bookmarkStart w:name="z1396" w:id="761"/>
    <w:p>
      <w:pPr>
        <w:spacing w:after="0"/>
        <w:ind w:left="0"/>
        <w:jc w:val="both"/>
      </w:pPr>
      <w:r>
        <w:rPr>
          <w:rFonts w:ascii="Times New Roman"/>
          <w:b w:val="false"/>
          <w:i w:val="false"/>
          <w:color w:val="000000"/>
          <w:sz w:val="28"/>
        </w:rPr>
        <w:t>
      По кредиту счета проводится сумма акцизов, причитающихся уплате в бюджет.</w:t>
      </w:r>
    </w:p>
    <w:bookmarkEnd w:id="761"/>
    <w:bookmarkStart w:name="z1397" w:id="762"/>
    <w:p>
      <w:pPr>
        <w:spacing w:after="0"/>
        <w:ind w:left="0"/>
        <w:jc w:val="both"/>
      </w:pPr>
      <w:r>
        <w:rPr>
          <w:rFonts w:ascii="Times New Roman"/>
          <w:b w:val="false"/>
          <w:i w:val="false"/>
          <w:color w:val="000000"/>
          <w:sz w:val="28"/>
        </w:rPr>
        <w:t>
      По дебету счета проводится списание сумм начисленных акцизов при их перечислении организацией в бюджет и (или) при урегулировании в конце отчетного периода.</w:t>
      </w:r>
    </w:p>
    <w:bookmarkEnd w:id="762"/>
    <w:bookmarkStart w:name="z1398" w:id="763"/>
    <w:p>
      <w:pPr>
        <w:spacing w:after="0"/>
        <w:ind w:left="0"/>
        <w:jc w:val="both"/>
      </w:pPr>
      <w:r>
        <w:rPr>
          <w:rFonts w:ascii="Times New Roman"/>
          <w:b w:val="false"/>
          <w:i w:val="false"/>
          <w:color w:val="000000"/>
          <w:sz w:val="28"/>
        </w:rPr>
        <w:t>
      3150 "Социальный налог" (пассивный).</w:t>
      </w:r>
    </w:p>
    <w:bookmarkEnd w:id="763"/>
    <w:bookmarkStart w:name="z1399" w:id="764"/>
    <w:p>
      <w:pPr>
        <w:spacing w:after="0"/>
        <w:ind w:left="0"/>
        <w:jc w:val="both"/>
      </w:pPr>
      <w:r>
        <w:rPr>
          <w:rFonts w:ascii="Times New Roman"/>
          <w:b w:val="false"/>
          <w:i w:val="false"/>
          <w:color w:val="000000"/>
          <w:sz w:val="28"/>
        </w:rPr>
        <w:t>
      Назначение: учет сумм социального налога, причитающегося уплате в бюджет.</w:t>
      </w:r>
    </w:p>
    <w:bookmarkEnd w:id="764"/>
    <w:bookmarkStart w:name="z1400" w:id="765"/>
    <w:p>
      <w:pPr>
        <w:spacing w:after="0"/>
        <w:ind w:left="0"/>
        <w:jc w:val="both"/>
      </w:pPr>
      <w:r>
        <w:rPr>
          <w:rFonts w:ascii="Times New Roman"/>
          <w:b w:val="false"/>
          <w:i w:val="false"/>
          <w:color w:val="000000"/>
          <w:sz w:val="28"/>
        </w:rPr>
        <w:t>
      По кредиту счета проводится сумма социального налога, причитающегося уплате в бюджет.</w:t>
      </w:r>
    </w:p>
    <w:bookmarkEnd w:id="765"/>
    <w:bookmarkStart w:name="z1401" w:id="766"/>
    <w:p>
      <w:pPr>
        <w:spacing w:after="0"/>
        <w:ind w:left="0"/>
        <w:jc w:val="both"/>
      </w:pPr>
      <w:r>
        <w:rPr>
          <w:rFonts w:ascii="Times New Roman"/>
          <w:b w:val="false"/>
          <w:i w:val="false"/>
          <w:color w:val="000000"/>
          <w:sz w:val="28"/>
        </w:rPr>
        <w:t>
      По дебету счета проводится списание сумм начисленного социального налога при его перечислении организацией в бюджет и (или) при урегулировании в конце отчетного периода.</w:t>
      </w:r>
    </w:p>
    <w:bookmarkEnd w:id="766"/>
    <w:bookmarkStart w:name="z1402" w:id="767"/>
    <w:p>
      <w:pPr>
        <w:spacing w:after="0"/>
        <w:ind w:left="0"/>
        <w:jc w:val="both"/>
      </w:pPr>
      <w:r>
        <w:rPr>
          <w:rFonts w:ascii="Times New Roman"/>
          <w:b w:val="false"/>
          <w:i w:val="false"/>
          <w:color w:val="000000"/>
          <w:sz w:val="28"/>
        </w:rPr>
        <w:t>
      3160 "Земельный налог" (пассивный).</w:t>
      </w:r>
    </w:p>
    <w:bookmarkEnd w:id="767"/>
    <w:bookmarkStart w:name="z1403" w:id="768"/>
    <w:p>
      <w:pPr>
        <w:spacing w:after="0"/>
        <w:ind w:left="0"/>
        <w:jc w:val="both"/>
      </w:pPr>
      <w:r>
        <w:rPr>
          <w:rFonts w:ascii="Times New Roman"/>
          <w:b w:val="false"/>
          <w:i w:val="false"/>
          <w:color w:val="000000"/>
          <w:sz w:val="28"/>
        </w:rPr>
        <w:t>
      Назначение: учет сумм земельного налога, причитающегося уплате в бюджет.</w:t>
      </w:r>
    </w:p>
    <w:bookmarkEnd w:id="768"/>
    <w:bookmarkStart w:name="z1404" w:id="769"/>
    <w:p>
      <w:pPr>
        <w:spacing w:after="0"/>
        <w:ind w:left="0"/>
        <w:jc w:val="both"/>
      </w:pPr>
      <w:r>
        <w:rPr>
          <w:rFonts w:ascii="Times New Roman"/>
          <w:b w:val="false"/>
          <w:i w:val="false"/>
          <w:color w:val="000000"/>
          <w:sz w:val="28"/>
        </w:rPr>
        <w:t>
      По кредиту счета проводится сумма земельного налога, причитающегося уплате в бюджет.</w:t>
      </w:r>
    </w:p>
    <w:bookmarkEnd w:id="769"/>
    <w:bookmarkStart w:name="z1405" w:id="770"/>
    <w:p>
      <w:pPr>
        <w:spacing w:after="0"/>
        <w:ind w:left="0"/>
        <w:jc w:val="both"/>
      </w:pPr>
      <w:r>
        <w:rPr>
          <w:rFonts w:ascii="Times New Roman"/>
          <w:b w:val="false"/>
          <w:i w:val="false"/>
          <w:color w:val="000000"/>
          <w:sz w:val="28"/>
        </w:rPr>
        <w:t>
      По дебету счета проводится списание сумм начисленного земельного налога при его перечислении организацией в бюджет и (или) при урегулировании в конце отчетного периода.</w:t>
      </w:r>
    </w:p>
    <w:bookmarkEnd w:id="770"/>
    <w:bookmarkStart w:name="z1406" w:id="771"/>
    <w:p>
      <w:pPr>
        <w:spacing w:after="0"/>
        <w:ind w:left="0"/>
        <w:jc w:val="both"/>
      </w:pPr>
      <w:r>
        <w:rPr>
          <w:rFonts w:ascii="Times New Roman"/>
          <w:b w:val="false"/>
          <w:i w:val="false"/>
          <w:color w:val="000000"/>
          <w:sz w:val="28"/>
        </w:rPr>
        <w:t>
      3170 "Налог на транспортные средства" (пассивный).</w:t>
      </w:r>
    </w:p>
    <w:bookmarkEnd w:id="771"/>
    <w:bookmarkStart w:name="z1407" w:id="772"/>
    <w:p>
      <w:pPr>
        <w:spacing w:after="0"/>
        <w:ind w:left="0"/>
        <w:jc w:val="both"/>
      </w:pPr>
      <w:r>
        <w:rPr>
          <w:rFonts w:ascii="Times New Roman"/>
          <w:b w:val="false"/>
          <w:i w:val="false"/>
          <w:color w:val="000000"/>
          <w:sz w:val="28"/>
        </w:rPr>
        <w:t>
      Назначение: учет сумм налога на транспортные средства, причитающегося уплате в бюджет.</w:t>
      </w:r>
    </w:p>
    <w:bookmarkEnd w:id="772"/>
    <w:bookmarkStart w:name="z1408" w:id="773"/>
    <w:p>
      <w:pPr>
        <w:spacing w:after="0"/>
        <w:ind w:left="0"/>
        <w:jc w:val="both"/>
      </w:pPr>
      <w:r>
        <w:rPr>
          <w:rFonts w:ascii="Times New Roman"/>
          <w:b w:val="false"/>
          <w:i w:val="false"/>
          <w:color w:val="000000"/>
          <w:sz w:val="28"/>
        </w:rPr>
        <w:t>
      По кредиту счета проводится сумма налога на транспортные средства, причитающегося уплате в бюджет.</w:t>
      </w:r>
    </w:p>
    <w:bookmarkEnd w:id="773"/>
    <w:bookmarkStart w:name="z1409" w:id="774"/>
    <w:p>
      <w:pPr>
        <w:spacing w:after="0"/>
        <w:ind w:left="0"/>
        <w:jc w:val="both"/>
      </w:pPr>
      <w:r>
        <w:rPr>
          <w:rFonts w:ascii="Times New Roman"/>
          <w:b w:val="false"/>
          <w:i w:val="false"/>
          <w:color w:val="000000"/>
          <w:sz w:val="28"/>
        </w:rPr>
        <w:t>
      По дебету счета проводится списание сумм начисленного налога на транспортные средства при его перечислении организацией в бюджет и (или) при урегулировании в конце отчетного периода.</w:t>
      </w:r>
    </w:p>
    <w:bookmarkEnd w:id="774"/>
    <w:bookmarkStart w:name="z1410" w:id="775"/>
    <w:p>
      <w:pPr>
        <w:spacing w:after="0"/>
        <w:ind w:left="0"/>
        <w:jc w:val="both"/>
      </w:pPr>
      <w:r>
        <w:rPr>
          <w:rFonts w:ascii="Times New Roman"/>
          <w:b w:val="false"/>
          <w:i w:val="false"/>
          <w:color w:val="000000"/>
          <w:sz w:val="28"/>
        </w:rPr>
        <w:t>
      3180 "Налог на имущество" (пассивный).</w:t>
      </w:r>
    </w:p>
    <w:bookmarkEnd w:id="775"/>
    <w:bookmarkStart w:name="z1411" w:id="776"/>
    <w:p>
      <w:pPr>
        <w:spacing w:after="0"/>
        <w:ind w:left="0"/>
        <w:jc w:val="both"/>
      </w:pPr>
      <w:r>
        <w:rPr>
          <w:rFonts w:ascii="Times New Roman"/>
          <w:b w:val="false"/>
          <w:i w:val="false"/>
          <w:color w:val="000000"/>
          <w:sz w:val="28"/>
        </w:rPr>
        <w:t>
      Назначение: учет сумм налога на имущество, причитающегося уплате в бюджет.</w:t>
      </w:r>
    </w:p>
    <w:bookmarkEnd w:id="776"/>
    <w:bookmarkStart w:name="z1412" w:id="777"/>
    <w:p>
      <w:pPr>
        <w:spacing w:after="0"/>
        <w:ind w:left="0"/>
        <w:jc w:val="both"/>
      </w:pPr>
      <w:r>
        <w:rPr>
          <w:rFonts w:ascii="Times New Roman"/>
          <w:b w:val="false"/>
          <w:i w:val="false"/>
          <w:color w:val="000000"/>
          <w:sz w:val="28"/>
        </w:rPr>
        <w:t>
      По кредиту счета проводится сумма налога на имущество, причитающегося уплате в бюджет.</w:t>
      </w:r>
    </w:p>
    <w:bookmarkEnd w:id="777"/>
    <w:bookmarkStart w:name="z1413" w:id="778"/>
    <w:p>
      <w:pPr>
        <w:spacing w:after="0"/>
        <w:ind w:left="0"/>
        <w:jc w:val="both"/>
      </w:pPr>
      <w:r>
        <w:rPr>
          <w:rFonts w:ascii="Times New Roman"/>
          <w:b w:val="false"/>
          <w:i w:val="false"/>
          <w:color w:val="000000"/>
          <w:sz w:val="28"/>
        </w:rPr>
        <w:t>
      По дебету счета проводится списание сумм начисленного налога на имущество при его перечислении организацией в бюджет и (или) при урегулировании в конце отчетного периода.</w:t>
      </w:r>
    </w:p>
    <w:bookmarkEnd w:id="778"/>
    <w:bookmarkStart w:name="z1414" w:id="779"/>
    <w:p>
      <w:pPr>
        <w:spacing w:after="0"/>
        <w:ind w:left="0"/>
        <w:jc w:val="both"/>
      </w:pPr>
      <w:r>
        <w:rPr>
          <w:rFonts w:ascii="Times New Roman"/>
          <w:b w:val="false"/>
          <w:i w:val="false"/>
          <w:color w:val="000000"/>
          <w:sz w:val="28"/>
        </w:rPr>
        <w:t>
      3190 "Прочие налоги" (пассивный).</w:t>
      </w:r>
    </w:p>
    <w:bookmarkEnd w:id="779"/>
    <w:bookmarkStart w:name="z1415" w:id="780"/>
    <w:p>
      <w:pPr>
        <w:spacing w:after="0"/>
        <w:ind w:left="0"/>
        <w:jc w:val="both"/>
      </w:pPr>
      <w:r>
        <w:rPr>
          <w:rFonts w:ascii="Times New Roman"/>
          <w:b w:val="false"/>
          <w:i w:val="false"/>
          <w:color w:val="000000"/>
          <w:sz w:val="28"/>
        </w:rPr>
        <w:t>
      Назначение: учет сумм прочих налогов, причитающихся уплате в бюджет.</w:t>
      </w:r>
    </w:p>
    <w:bookmarkEnd w:id="780"/>
    <w:bookmarkStart w:name="z1416" w:id="781"/>
    <w:p>
      <w:pPr>
        <w:spacing w:after="0"/>
        <w:ind w:left="0"/>
        <w:jc w:val="both"/>
      </w:pPr>
      <w:r>
        <w:rPr>
          <w:rFonts w:ascii="Times New Roman"/>
          <w:b w:val="false"/>
          <w:i w:val="false"/>
          <w:color w:val="000000"/>
          <w:sz w:val="28"/>
        </w:rPr>
        <w:t>
      По кредиту счета проводится сумма прочих налогов, причитающихся уплате в бюджет.</w:t>
      </w:r>
    </w:p>
    <w:bookmarkEnd w:id="781"/>
    <w:bookmarkStart w:name="z1417" w:id="782"/>
    <w:p>
      <w:pPr>
        <w:spacing w:after="0"/>
        <w:ind w:left="0"/>
        <w:jc w:val="both"/>
      </w:pPr>
      <w:r>
        <w:rPr>
          <w:rFonts w:ascii="Times New Roman"/>
          <w:b w:val="false"/>
          <w:i w:val="false"/>
          <w:color w:val="000000"/>
          <w:sz w:val="28"/>
        </w:rPr>
        <w:t>
      По дебету счета проводится списание сумм начисленных налогов при их перечислении организацией в бюджет и (или) при урегулировании в конце отчетного периода.</w:t>
      </w:r>
    </w:p>
    <w:bookmarkEnd w:id="782"/>
    <w:bookmarkStart w:name="z1418" w:id="783"/>
    <w:p>
      <w:pPr>
        <w:spacing w:after="0"/>
        <w:ind w:left="0"/>
        <w:jc w:val="both"/>
      </w:pPr>
      <w:r>
        <w:rPr>
          <w:rFonts w:ascii="Times New Roman"/>
          <w:b w:val="false"/>
          <w:i w:val="false"/>
          <w:color w:val="000000"/>
          <w:sz w:val="28"/>
        </w:rPr>
        <w:t>
      3210 "Обязательства по социальному страхованию" (пассивный).</w:t>
      </w:r>
    </w:p>
    <w:bookmarkEnd w:id="783"/>
    <w:bookmarkStart w:name="z1419" w:id="784"/>
    <w:p>
      <w:pPr>
        <w:spacing w:after="0"/>
        <w:ind w:left="0"/>
        <w:jc w:val="both"/>
      </w:pPr>
      <w:r>
        <w:rPr>
          <w:rFonts w:ascii="Times New Roman"/>
          <w:b w:val="false"/>
          <w:i w:val="false"/>
          <w:color w:val="000000"/>
          <w:sz w:val="28"/>
        </w:rPr>
        <w:t>
      Назначение: учет сумм обязательств по социальному страхованию, причитающихся уплате в Государственный фонд социального страхования.</w:t>
      </w:r>
    </w:p>
    <w:bookmarkEnd w:id="784"/>
    <w:bookmarkStart w:name="z1420" w:id="785"/>
    <w:p>
      <w:pPr>
        <w:spacing w:after="0"/>
        <w:ind w:left="0"/>
        <w:jc w:val="both"/>
      </w:pPr>
      <w:r>
        <w:rPr>
          <w:rFonts w:ascii="Times New Roman"/>
          <w:b w:val="false"/>
          <w:i w:val="false"/>
          <w:color w:val="000000"/>
          <w:sz w:val="28"/>
        </w:rPr>
        <w:t>
      По кредиту счета проводится сумма обязательств по социальному страхованию, причитающихся уплате в Государственный фонд социального страхования.</w:t>
      </w:r>
    </w:p>
    <w:bookmarkEnd w:id="785"/>
    <w:bookmarkStart w:name="z1421" w:id="786"/>
    <w:p>
      <w:pPr>
        <w:spacing w:after="0"/>
        <w:ind w:left="0"/>
        <w:jc w:val="both"/>
      </w:pPr>
      <w:r>
        <w:rPr>
          <w:rFonts w:ascii="Times New Roman"/>
          <w:b w:val="false"/>
          <w:i w:val="false"/>
          <w:color w:val="000000"/>
          <w:sz w:val="28"/>
        </w:rPr>
        <w:t>
      По дебету счета проводится списание сумм начисленных обязательств по социальному страхованию при их перечислении в Государственный фонд социального страхования и (или) при урегулировании в конце отчетного года.</w:t>
      </w:r>
    </w:p>
    <w:bookmarkEnd w:id="786"/>
    <w:bookmarkStart w:name="z1422" w:id="787"/>
    <w:p>
      <w:pPr>
        <w:spacing w:after="0"/>
        <w:ind w:left="0"/>
        <w:jc w:val="both"/>
      </w:pPr>
      <w:r>
        <w:rPr>
          <w:rFonts w:ascii="Times New Roman"/>
          <w:b w:val="false"/>
          <w:i w:val="false"/>
          <w:color w:val="000000"/>
          <w:sz w:val="28"/>
        </w:rPr>
        <w:t>
      3220 "Обязательства по пенсионным отчислениям" (пассивный).</w:t>
      </w:r>
    </w:p>
    <w:bookmarkEnd w:id="787"/>
    <w:bookmarkStart w:name="z1423" w:id="788"/>
    <w:p>
      <w:pPr>
        <w:spacing w:after="0"/>
        <w:ind w:left="0"/>
        <w:jc w:val="both"/>
      </w:pPr>
      <w:r>
        <w:rPr>
          <w:rFonts w:ascii="Times New Roman"/>
          <w:b w:val="false"/>
          <w:i w:val="false"/>
          <w:color w:val="000000"/>
          <w:sz w:val="28"/>
        </w:rPr>
        <w:t>
      Назначение: учет сумм обязательств по пенсионным отчислениям, причитающихся перечислению в некоммерческое акционерное общество "Государственная корпорация "Правительство для граждан".</w:t>
      </w:r>
    </w:p>
    <w:bookmarkEnd w:id="788"/>
    <w:bookmarkStart w:name="z1424" w:id="789"/>
    <w:p>
      <w:pPr>
        <w:spacing w:after="0"/>
        <w:ind w:left="0"/>
        <w:jc w:val="both"/>
      </w:pPr>
      <w:r>
        <w:rPr>
          <w:rFonts w:ascii="Times New Roman"/>
          <w:b w:val="false"/>
          <w:i w:val="false"/>
          <w:color w:val="000000"/>
          <w:sz w:val="28"/>
        </w:rPr>
        <w:t>
      По кредиту счета проводится сумма обязательств по пенсионным отчислениям, причитающихся перечислению в некоммерческое акционерное общество "Государственная корпорация "Правительство для граждан".</w:t>
      </w:r>
    </w:p>
    <w:bookmarkEnd w:id="789"/>
    <w:bookmarkStart w:name="z1425" w:id="790"/>
    <w:p>
      <w:pPr>
        <w:spacing w:after="0"/>
        <w:ind w:left="0"/>
        <w:jc w:val="both"/>
      </w:pPr>
      <w:r>
        <w:rPr>
          <w:rFonts w:ascii="Times New Roman"/>
          <w:b w:val="false"/>
          <w:i w:val="false"/>
          <w:color w:val="000000"/>
          <w:sz w:val="28"/>
        </w:rPr>
        <w:t>
      По дебету счета проводится списание сумм начисленных обязательств по пенсионным отчислениям при их перечислении в некоммерческое акционерное общество "Государственная корпорация "Правительство для граждан" и (или) при урегулировании в конце отчетного года.</w:t>
      </w:r>
    </w:p>
    <w:bookmarkEnd w:id="790"/>
    <w:bookmarkStart w:name="z1426" w:id="791"/>
    <w:p>
      <w:pPr>
        <w:spacing w:after="0"/>
        <w:ind w:left="0"/>
        <w:jc w:val="both"/>
      </w:pPr>
      <w:r>
        <w:rPr>
          <w:rFonts w:ascii="Times New Roman"/>
          <w:b w:val="false"/>
          <w:i w:val="false"/>
          <w:color w:val="000000"/>
          <w:sz w:val="28"/>
        </w:rPr>
        <w:t xml:space="preserve">
      3230 "Прочие обязательства по другим обязательным платежам </w:t>
      </w:r>
    </w:p>
    <w:bookmarkEnd w:id="791"/>
    <w:bookmarkStart w:name="z1427" w:id="792"/>
    <w:p>
      <w:pPr>
        <w:spacing w:after="0"/>
        <w:ind w:left="0"/>
        <w:jc w:val="both"/>
      </w:pPr>
      <w:r>
        <w:rPr>
          <w:rFonts w:ascii="Times New Roman"/>
          <w:b w:val="false"/>
          <w:i w:val="false"/>
          <w:color w:val="000000"/>
          <w:sz w:val="28"/>
        </w:rPr>
        <w:t>
      в соответствии с законодательством Республики Казахстан" (пассивный).</w:t>
      </w:r>
    </w:p>
    <w:bookmarkEnd w:id="792"/>
    <w:bookmarkStart w:name="z1428" w:id="793"/>
    <w:p>
      <w:pPr>
        <w:spacing w:after="0"/>
        <w:ind w:left="0"/>
        <w:jc w:val="both"/>
      </w:pPr>
      <w:r>
        <w:rPr>
          <w:rFonts w:ascii="Times New Roman"/>
          <w:b w:val="false"/>
          <w:i w:val="false"/>
          <w:color w:val="000000"/>
          <w:sz w:val="28"/>
        </w:rPr>
        <w:t xml:space="preserve">
      Назначение: учет сумм обязательств по другим обязательным платежам </w:t>
      </w:r>
    </w:p>
    <w:bookmarkEnd w:id="793"/>
    <w:bookmarkStart w:name="z1429" w:id="794"/>
    <w:p>
      <w:pPr>
        <w:spacing w:after="0"/>
        <w:ind w:left="0"/>
        <w:jc w:val="both"/>
      </w:pPr>
      <w:r>
        <w:rPr>
          <w:rFonts w:ascii="Times New Roman"/>
          <w:b w:val="false"/>
          <w:i w:val="false"/>
          <w:color w:val="000000"/>
          <w:sz w:val="28"/>
        </w:rPr>
        <w:t>
      в соответствии с законодательством Республики Казахстан.</w:t>
      </w:r>
    </w:p>
    <w:bookmarkEnd w:id="794"/>
    <w:bookmarkStart w:name="z1430" w:id="795"/>
    <w:p>
      <w:pPr>
        <w:spacing w:after="0"/>
        <w:ind w:left="0"/>
        <w:jc w:val="both"/>
      </w:pPr>
      <w:r>
        <w:rPr>
          <w:rFonts w:ascii="Times New Roman"/>
          <w:b w:val="false"/>
          <w:i w:val="false"/>
          <w:color w:val="000000"/>
          <w:sz w:val="28"/>
        </w:rPr>
        <w:t>
      По кредиту счета проводится сумма обязательств по другим обязательным платежам в соответствии с законодательством Республики Казахстан.</w:t>
      </w:r>
    </w:p>
    <w:bookmarkEnd w:id="795"/>
    <w:bookmarkStart w:name="z1431" w:id="796"/>
    <w:p>
      <w:pPr>
        <w:spacing w:after="0"/>
        <w:ind w:left="0"/>
        <w:jc w:val="both"/>
      </w:pPr>
      <w:r>
        <w:rPr>
          <w:rFonts w:ascii="Times New Roman"/>
          <w:b w:val="false"/>
          <w:i w:val="false"/>
          <w:color w:val="000000"/>
          <w:sz w:val="28"/>
        </w:rPr>
        <w:t>
      По дебету счета проводится списание сумм начисленных обязательств по другим обязательным платежам в соответствии с законодательством Республики Казахстан при их перечислении в бюджет и (или) при урегулировании в конце отчетного года.</w:t>
      </w:r>
    </w:p>
    <w:bookmarkEnd w:id="796"/>
    <w:bookmarkStart w:name="z1432" w:id="797"/>
    <w:p>
      <w:pPr>
        <w:spacing w:after="0"/>
        <w:ind w:left="0"/>
        <w:jc w:val="both"/>
      </w:pPr>
      <w:r>
        <w:rPr>
          <w:rFonts w:ascii="Times New Roman"/>
          <w:b w:val="false"/>
          <w:i w:val="false"/>
          <w:color w:val="000000"/>
          <w:sz w:val="28"/>
        </w:rPr>
        <w:t xml:space="preserve">
      3240 "Прочие обязательства по другим добровольным платежам </w:t>
      </w:r>
    </w:p>
    <w:bookmarkEnd w:id="797"/>
    <w:bookmarkStart w:name="z1433" w:id="798"/>
    <w:p>
      <w:pPr>
        <w:spacing w:after="0"/>
        <w:ind w:left="0"/>
        <w:jc w:val="both"/>
      </w:pPr>
      <w:r>
        <w:rPr>
          <w:rFonts w:ascii="Times New Roman"/>
          <w:b w:val="false"/>
          <w:i w:val="false"/>
          <w:color w:val="000000"/>
          <w:sz w:val="28"/>
        </w:rPr>
        <w:t>
      в соответствии с законодательством Республики Казахстан" (пассивный).</w:t>
      </w:r>
    </w:p>
    <w:bookmarkEnd w:id="798"/>
    <w:bookmarkStart w:name="z1434" w:id="799"/>
    <w:p>
      <w:pPr>
        <w:spacing w:after="0"/>
        <w:ind w:left="0"/>
        <w:jc w:val="both"/>
      </w:pPr>
      <w:r>
        <w:rPr>
          <w:rFonts w:ascii="Times New Roman"/>
          <w:b w:val="false"/>
          <w:i w:val="false"/>
          <w:color w:val="000000"/>
          <w:sz w:val="28"/>
        </w:rPr>
        <w:t>
      Назначение: учет сумм обязательств по другим добровольным платежам.</w:t>
      </w:r>
    </w:p>
    <w:bookmarkEnd w:id="799"/>
    <w:bookmarkStart w:name="z1435" w:id="800"/>
    <w:p>
      <w:pPr>
        <w:spacing w:after="0"/>
        <w:ind w:left="0"/>
        <w:jc w:val="both"/>
      </w:pPr>
      <w:r>
        <w:rPr>
          <w:rFonts w:ascii="Times New Roman"/>
          <w:b w:val="false"/>
          <w:i w:val="false"/>
          <w:color w:val="000000"/>
          <w:sz w:val="28"/>
        </w:rPr>
        <w:t>
      По кредиту счета проводится сумма обязательств по другим добровольным платежам.</w:t>
      </w:r>
    </w:p>
    <w:bookmarkEnd w:id="800"/>
    <w:bookmarkStart w:name="z1436" w:id="801"/>
    <w:p>
      <w:pPr>
        <w:spacing w:after="0"/>
        <w:ind w:left="0"/>
        <w:jc w:val="both"/>
      </w:pPr>
      <w:r>
        <w:rPr>
          <w:rFonts w:ascii="Times New Roman"/>
          <w:b w:val="false"/>
          <w:i w:val="false"/>
          <w:color w:val="000000"/>
          <w:sz w:val="28"/>
        </w:rPr>
        <w:t xml:space="preserve">
      По дебету счета проводится списание сумм начисленных обязательств </w:t>
      </w:r>
    </w:p>
    <w:bookmarkEnd w:id="801"/>
    <w:p>
      <w:pPr>
        <w:spacing w:after="0"/>
        <w:ind w:left="0"/>
        <w:jc w:val="both"/>
      </w:pPr>
      <w:r>
        <w:rPr>
          <w:rFonts w:ascii="Times New Roman"/>
          <w:b w:val="false"/>
          <w:i w:val="false"/>
          <w:color w:val="000000"/>
          <w:sz w:val="28"/>
        </w:rPr>
        <w:t>
      по другим добровольным платежам.</w:t>
      </w:r>
    </w:p>
    <w:p>
      <w:pPr>
        <w:spacing w:after="0"/>
        <w:ind w:left="0"/>
        <w:jc w:val="both"/>
      </w:pPr>
      <w:r>
        <w:rPr>
          <w:rFonts w:ascii="Times New Roman"/>
          <w:b w:val="false"/>
          <w:i w:val="false"/>
          <w:color w:val="000000"/>
          <w:sz w:val="28"/>
        </w:rPr>
        <w:t>
      3250 "Обязательства по обязательным пенсионным взносам работодателя" (пассивный).</w:t>
      </w:r>
    </w:p>
    <w:p>
      <w:pPr>
        <w:spacing w:after="0"/>
        <w:ind w:left="0"/>
        <w:jc w:val="both"/>
      </w:pPr>
      <w:r>
        <w:rPr>
          <w:rFonts w:ascii="Times New Roman"/>
          <w:b w:val="false"/>
          <w:i w:val="false"/>
          <w:color w:val="000000"/>
          <w:sz w:val="28"/>
        </w:rPr>
        <w:t>
      Назначение: учет сумм обязательств по обязательным пенсионным взносам работодателя, подлежащих уплате в единый накопительный пенсионный фонд.</w:t>
      </w:r>
    </w:p>
    <w:p>
      <w:pPr>
        <w:spacing w:after="0"/>
        <w:ind w:left="0"/>
        <w:jc w:val="both"/>
      </w:pPr>
      <w:r>
        <w:rPr>
          <w:rFonts w:ascii="Times New Roman"/>
          <w:b w:val="false"/>
          <w:i w:val="false"/>
          <w:color w:val="000000"/>
          <w:sz w:val="28"/>
        </w:rPr>
        <w:t>
      По кредиту счета проводится сумма обязательств по обязательным пенсионным взносам работодателя, подлежащих уплате в единый накопительный пенсионный фонд.</w:t>
      </w:r>
    </w:p>
    <w:p>
      <w:pPr>
        <w:spacing w:after="0"/>
        <w:ind w:left="0"/>
        <w:jc w:val="both"/>
      </w:pPr>
      <w:r>
        <w:rPr>
          <w:rFonts w:ascii="Times New Roman"/>
          <w:b w:val="false"/>
          <w:i w:val="false"/>
          <w:color w:val="000000"/>
          <w:sz w:val="28"/>
        </w:rPr>
        <w:t>
      По дебету счета проводится списание сумм начисленных обязательств по обязательным пенсионным взносам работодателя, подлежащих уплате в единый накопительный пенсионный фонд.</w:t>
      </w:r>
    </w:p>
    <w:bookmarkStart w:name="z1438" w:id="802"/>
    <w:p>
      <w:pPr>
        <w:spacing w:after="0"/>
        <w:ind w:left="0"/>
        <w:jc w:val="both"/>
      </w:pPr>
      <w:r>
        <w:rPr>
          <w:rFonts w:ascii="Times New Roman"/>
          <w:b w:val="false"/>
          <w:i w:val="false"/>
          <w:color w:val="000000"/>
          <w:sz w:val="28"/>
        </w:rPr>
        <w:t xml:space="preserve">
      3310 "Краткосрочная кредиторская задолженность поставщикам </w:t>
      </w:r>
    </w:p>
    <w:bookmarkEnd w:id="802"/>
    <w:bookmarkStart w:name="z1439" w:id="803"/>
    <w:p>
      <w:pPr>
        <w:spacing w:after="0"/>
        <w:ind w:left="0"/>
        <w:jc w:val="both"/>
      </w:pPr>
      <w:r>
        <w:rPr>
          <w:rFonts w:ascii="Times New Roman"/>
          <w:b w:val="false"/>
          <w:i w:val="false"/>
          <w:color w:val="000000"/>
          <w:sz w:val="28"/>
        </w:rPr>
        <w:t>
      и подрядчикам" (пассивный).</w:t>
      </w:r>
    </w:p>
    <w:bookmarkEnd w:id="803"/>
    <w:bookmarkStart w:name="z1440" w:id="804"/>
    <w:p>
      <w:pPr>
        <w:spacing w:after="0"/>
        <w:ind w:left="0"/>
        <w:jc w:val="both"/>
      </w:pPr>
      <w:r>
        <w:rPr>
          <w:rFonts w:ascii="Times New Roman"/>
          <w:b w:val="false"/>
          <w:i w:val="false"/>
          <w:color w:val="000000"/>
          <w:sz w:val="28"/>
        </w:rPr>
        <w:t xml:space="preserve">
      Назначение: учет сумм краткосрочной кредиторской задолженности поставщикам и подрядчикам по оплате стоимости полученных </w:t>
      </w:r>
    </w:p>
    <w:bookmarkEnd w:id="804"/>
    <w:bookmarkStart w:name="z1441" w:id="805"/>
    <w:p>
      <w:pPr>
        <w:spacing w:after="0"/>
        <w:ind w:left="0"/>
        <w:jc w:val="both"/>
      </w:pPr>
      <w:r>
        <w:rPr>
          <w:rFonts w:ascii="Times New Roman"/>
          <w:b w:val="false"/>
          <w:i w:val="false"/>
          <w:color w:val="000000"/>
          <w:sz w:val="28"/>
        </w:rPr>
        <w:t xml:space="preserve">
      товарно-материальных запасов и основных средств, принятых работ </w:t>
      </w:r>
    </w:p>
    <w:bookmarkEnd w:id="805"/>
    <w:bookmarkStart w:name="z1442" w:id="806"/>
    <w:p>
      <w:pPr>
        <w:spacing w:after="0"/>
        <w:ind w:left="0"/>
        <w:jc w:val="both"/>
      </w:pPr>
      <w:r>
        <w:rPr>
          <w:rFonts w:ascii="Times New Roman"/>
          <w:b w:val="false"/>
          <w:i w:val="false"/>
          <w:color w:val="000000"/>
          <w:sz w:val="28"/>
        </w:rPr>
        <w:t>
      и полученных услуг, включая расходы по доставке или переработке товарно-материальных запасов, независимо от времени оплаты предъявленного счета.</w:t>
      </w:r>
    </w:p>
    <w:bookmarkEnd w:id="806"/>
    <w:bookmarkStart w:name="z1443" w:id="807"/>
    <w:p>
      <w:pPr>
        <w:spacing w:after="0"/>
        <w:ind w:left="0"/>
        <w:jc w:val="both"/>
      </w:pPr>
      <w:r>
        <w:rPr>
          <w:rFonts w:ascii="Times New Roman"/>
          <w:b w:val="false"/>
          <w:i w:val="false"/>
          <w:color w:val="000000"/>
          <w:sz w:val="28"/>
        </w:rPr>
        <w:t xml:space="preserve">
      По кредиту счета проводится сумма краткосрочной кредиторской задолженности поставщикам и подрядчикам по оплате стоимости полученных товарно-материальных запасов и основных средств, принятых работ </w:t>
      </w:r>
    </w:p>
    <w:bookmarkEnd w:id="807"/>
    <w:bookmarkStart w:name="z1444" w:id="808"/>
    <w:p>
      <w:pPr>
        <w:spacing w:after="0"/>
        <w:ind w:left="0"/>
        <w:jc w:val="both"/>
      </w:pPr>
      <w:r>
        <w:rPr>
          <w:rFonts w:ascii="Times New Roman"/>
          <w:b w:val="false"/>
          <w:i w:val="false"/>
          <w:color w:val="000000"/>
          <w:sz w:val="28"/>
        </w:rPr>
        <w:t>
      и полученных услуг, включая расходы по доставке или переработке товарно-материальных запасов.</w:t>
      </w:r>
    </w:p>
    <w:bookmarkEnd w:id="808"/>
    <w:bookmarkStart w:name="z1445" w:id="809"/>
    <w:p>
      <w:pPr>
        <w:spacing w:after="0"/>
        <w:ind w:left="0"/>
        <w:jc w:val="both"/>
      </w:pPr>
      <w:r>
        <w:rPr>
          <w:rFonts w:ascii="Times New Roman"/>
          <w:b w:val="false"/>
          <w:i w:val="false"/>
          <w:color w:val="000000"/>
          <w:sz w:val="28"/>
        </w:rPr>
        <w:t xml:space="preserve">
      По дебету счета проводится списание сумм краткосрочной кредиторской задолженности поставщикам и подрядчикам при оплате стоимости полученных товарно-материальных запасов и основных средств, принятых работ </w:t>
      </w:r>
    </w:p>
    <w:bookmarkEnd w:id="809"/>
    <w:bookmarkStart w:name="z1446" w:id="810"/>
    <w:p>
      <w:pPr>
        <w:spacing w:after="0"/>
        <w:ind w:left="0"/>
        <w:jc w:val="both"/>
      </w:pPr>
      <w:r>
        <w:rPr>
          <w:rFonts w:ascii="Times New Roman"/>
          <w:b w:val="false"/>
          <w:i w:val="false"/>
          <w:color w:val="000000"/>
          <w:sz w:val="28"/>
        </w:rPr>
        <w:t>
      и полученных услуг, включая расходы по доставке или переработке товарно-материальных запасов.</w:t>
      </w:r>
    </w:p>
    <w:bookmarkEnd w:id="810"/>
    <w:bookmarkStart w:name="z1447" w:id="811"/>
    <w:p>
      <w:pPr>
        <w:spacing w:after="0"/>
        <w:ind w:left="0"/>
        <w:jc w:val="both"/>
      </w:pPr>
      <w:r>
        <w:rPr>
          <w:rFonts w:ascii="Times New Roman"/>
          <w:b w:val="false"/>
          <w:i w:val="false"/>
          <w:color w:val="000000"/>
          <w:sz w:val="28"/>
        </w:rPr>
        <w:t>
      3320 "Краткосрочная кредиторская задолженность дочерним организациям" (пассивный).</w:t>
      </w:r>
    </w:p>
    <w:bookmarkEnd w:id="811"/>
    <w:bookmarkStart w:name="z1448" w:id="812"/>
    <w:p>
      <w:pPr>
        <w:spacing w:after="0"/>
        <w:ind w:left="0"/>
        <w:jc w:val="both"/>
      </w:pPr>
      <w:r>
        <w:rPr>
          <w:rFonts w:ascii="Times New Roman"/>
          <w:b w:val="false"/>
          <w:i w:val="false"/>
          <w:color w:val="000000"/>
          <w:sz w:val="28"/>
        </w:rPr>
        <w:t>
      Назначение: учет сумм краткосрочной кредиторской задолженности дочерним организациям за приобретенные активы и полученные услуги сроком до одного года и прочая краткосрочная кредиторская задолженность дочерним организациям.</w:t>
      </w:r>
    </w:p>
    <w:bookmarkEnd w:id="812"/>
    <w:bookmarkStart w:name="z1449" w:id="813"/>
    <w:p>
      <w:pPr>
        <w:spacing w:after="0"/>
        <w:ind w:left="0"/>
        <w:jc w:val="both"/>
      </w:pPr>
      <w:r>
        <w:rPr>
          <w:rFonts w:ascii="Times New Roman"/>
          <w:b w:val="false"/>
          <w:i w:val="false"/>
          <w:color w:val="000000"/>
          <w:sz w:val="28"/>
        </w:rPr>
        <w:t xml:space="preserve">
      По кредиту счета проводится сумма краткосрочной кредиторской задолженности дочерним организациям за приобретенные активы </w:t>
      </w:r>
    </w:p>
    <w:bookmarkEnd w:id="813"/>
    <w:bookmarkStart w:name="z1450" w:id="814"/>
    <w:p>
      <w:pPr>
        <w:spacing w:after="0"/>
        <w:ind w:left="0"/>
        <w:jc w:val="both"/>
      </w:pPr>
      <w:r>
        <w:rPr>
          <w:rFonts w:ascii="Times New Roman"/>
          <w:b w:val="false"/>
          <w:i w:val="false"/>
          <w:color w:val="000000"/>
          <w:sz w:val="28"/>
        </w:rPr>
        <w:t>
      и полученные услуги сроком до одного года и прочая краткосрочная кредиторская задолженность дочерней организации.</w:t>
      </w:r>
    </w:p>
    <w:bookmarkEnd w:id="814"/>
    <w:bookmarkStart w:name="z1451" w:id="815"/>
    <w:p>
      <w:pPr>
        <w:spacing w:after="0"/>
        <w:ind w:left="0"/>
        <w:jc w:val="both"/>
      </w:pPr>
      <w:r>
        <w:rPr>
          <w:rFonts w:ascii="Times New Roman"/>
          <w:b w:val="false"/>
          <w:i w:val="false"/>
          <w:color w:val="000000"/>
          <w:sz w:val="28"/>
        </w:rPr>
        <w:t xml:space="preserve">
      По дебету счета проводится списание сумм краткосрочной кредиторской задолженности дочерним организациям за приобретенные активы </w:t>
      </w:r>
    </w:p>
    <w:bookmarkEnd w:id="815"/>
    <w:bookmarkStart w:name="z1452" w:id="816"/>
    <w:p>
      <w:pPr>
        <w:spacing w:after="0"/>
        <w:ind w:left="0"/>
        <w:jc w:val="both"/>
      </w:pPr>
      <w:r>
        <w:rPr>
          <w:rFonts w:ascii="Times New Roman"/>
          <w:b w:val="false"/>
          <w:i w:val="false"/>
          <w:color w:val="000000"/>
          <w:sz w:val="28"/>
        </w:rPr>
        <w:t>
      и полученные услуги сроком до одного года и прочая краткосрочная кредиторская задолженность дочерней организации.</w:t>
      </w:r>
    </w:p>
    <w:bookmarkEnd w:id="816"/>
    <w:bookmarkStart w:name="z1453" w:id="817"/>
    <w:p>
      <w:pPr>
        <w:spacing w:after="0"/>
        <w:ind w:left="0"/>
        <w:jc w:val="both"/>
      </w:pPr>
      <w:r>
        <w:rPr>
          <w:rFonts w:ascii="Times New Roman"/>
          <w:b w:val="false"/>
          <w:i w:val="false"/>
          <w:color w:val="000000"/>
          <w:sz w:val="28"/>
        </w:rPr>
        <w:t xml:space="preserve">
      3330 "Краткосрочная кредиторская задолженность ассоциированным </w:t>
      </w:r>
    </w:p>
    <w:bookmarkEnd w:id="817"/>
    <w:bookmarkStart w:name="z1454" w:id="818"/>
    <w:p>
      <w:pPr>
        <w:spacing w:after="0"/>
        <w:ind w:left="0"/>
        <w:jc w:val="both"/>
      </w:pPr>
      <w:r>
        <w:rPr>
          <w:rFonts w:ascii="Times New Roman"/>
          <w:b w:val="false"/>
          <w:i w:val="false"/>
          <w:color w:val="000000"/>
          <w:sz w:val="28"/>
        </w:rPr>
        <w:t>
      и совместным организациям" (пассивный).</w:t>
      </w:r>
    </w:p>
    <w:bookmarkEnd w:id="818"/>
    <w:bookmarkStart w:name="z1455" w:id="819"/>
    <w:p>
      <w:pPr>
        <w:spacing w:after="0"/>
        <w:ind w:left="0"/>
        <w:jc w:val="both"/>
      </w:pPr>
      <w:r>
        <w:rPr>
          <w:rFonts w:ascii="Times New Roman"/>
          <w:b w:val="false"/>
          <w:i w:val="false"/>
          <w:color w:val="000000"/>
          <w:sz w:val="28"/>
        </w:rPr>
        <w:t xml:space="preserve">
      Назначение: учет сумм краткосрочной кредиторской задолженности ассоциированным и совместным организациям за приобретенные активы </w:t>
      </w:r>
    </w:p>
    <w:bookmarkEnd w:id="819"/>
    <w:bookmarkStart w:name="z1456" w:id="820"/>
    <w:p>
      <w:pPr>
        <w:spacing w:after="0"/>
        <w:ind w:left="0"/>
        <w:jc w:val="both"/>
      </w:pPr>
      <w:r>
        <w:rPr>
          <w:rFonts w:ascii="Times New Roman"/>
          <w:b w:val="false"/>
          <w:i w:val="false"/>
          <w:color w:val="000000"/>
          <w:sz w:val="28"/>
        </w:rPr>
        <w:t>
      и полученные услуги сроком до одного года и прочая краткосрочная кредиторская задолженность ассоциированным и совместным организациям.</w:t>
      </w:r>
    </w:p>
    <w:bookmarkEnd w:id="820"/>
    <w:bookmarkStart w:name="z1457" w:id="821"/>
    <w:p>
      <w:pPr>
        <w:spacing w:after="0"/>
        <w:ind w:left="0"/>
        <w:jc w:val="both"/>
      </w:pPr>
      <w:r>
        <w:rPr>
          <w:rFonts w:ascii="Times New Roman"/>
          <w:b w:val="false"/>
          <w:i w:val="false"/>
          <w:color w:val="000000"/>
          <w:sz w:val="28"/>
        </w:rPr>
        <w:t xml:space="preserve">
      По кредиту счета проводится сумма краткосрочной кредиторской задолженности ассоциированной либо совместной организации </w:t>
      </w:r>
    </w:p>
    <w:bookmarkEnd w:id="821"/>
    <w:bookmarkStart w:name="z1458" w:id="822"/>
    <w:p>
      <w:pPr>
        <w:spacing w:after="0"/>
        <w:ind w:left="0"/>
        <w:jc w:val="both"/>
      </w:pPr>
      <w:r>
        <w:rPr>
          <w:rFonts w:ascii="Times New Roman"/>
          <w:b w:val="false"/>
          <w:i w:val="false"/>
          <w:color w:val="000000"/>
          <w:sz w:val="28"/>
        </w:rPr>
        <w:t>
      за приобретенные активы и полученные услуги сроком до одного года и прочая краткосрочная кредиторская задолженность ассоциированной либо совместной организации.</w:t>
      </w:r>
    </w:p>
    <w:bookmarkEnd w:id="822"/>
    <w:bookmarkStart w:name="z1459" w:id="823"/>
    <w:p>
      <w:pPr>
        <w:spacing w:after="0"/>
        <w:ind w:left="0"/>
        <w:jc w:val="both"/>
      </w:pPr>
      <w:r>
        <w:rPr>
          <w:rFonts w:ascii="Times New Roman"/>
          <w:b w:val="false"/>
          <w:i w:val="false"/>
          <w:color w:val="000000"/>
          <w:sz w:val="28"/>
        </w:rPr>
        <w:t xml:space="preserve">
      По дебету счета проводится списание сумм краткосрочной кредиторской задолженности ассоциированной либо совместной организации </w:t>
      </w:r>
    </w:p>
    <w:bookmarkEnd w:id="823"/>
    <w:bookmarkStart w:name="z1460" w:id="824"/>
    <w:p>
      <w:pPr>
        <w:spacing w:after="0"/>
        <w:ind w:left="0"/>
        <w:jc w:val="both"/>
      </w:pPr>
      <w:r>
        <w:rPr>
          <w:rFonts w:ascii="Times New Roman"/>
          <w:b w:val="false"/>
          <w:i w:val="false"/>
          <w:color w:val="000000"/>
          <w:sz w:val="28"/>
        </w:rPr>
        <w:t>
      за приобретенные активы и полученные услуги сроком до одного года и прочая краткосрочная кредиторская задолженность ассоциированной либо совместной организации.</w:t>
      </w:r>
    </w:p>
    <w:bookmarkEnd w:id="824"/>
    <w:bookmarkStart w:name="z1461" w:id="825"/>
    <w:p>
      <w:pPr>
        <w:spacing w:after="0"/>
        <w:ind w:left="0"/>
        <w:jc w:val="both"/>
      </w:pPr>
      <w:r>
        <w:rPr>
          <w:rFonts w:ascii="Times New Roman"/>
          <w:b w:val="false"/>
          <w:i w:val="false"/>
          <w:color w:val="000000"/>
          <w:sz w:val="28"/>
        </w:rPr>
        <w:t xml:space="preserve">
      3340 "Краткосрочная кредиторская задолженность филиалам </w:t>
      </w:r>
    </w:p>
    <w:bookmarkEnd w:id="825"/>
    <w:bookmarkStart w:name="z1462" w:id="826"/>
    <w:p>
      <w:pPr>
        <w:spacing w:after="0"/>
        <w:ind w:left="0"/>
        <w:jc w:val="both"/>
      </w:pPr>
      <w:r>
        <w:rPr>
          <w:rFonts w:ascii="Times New Roman"/>
          <w:b w:val="false"/>
          <w:i w:val="false"/>
          <w:color w:val="000000"/>
          <w:sz w:val="28"/>
        </w:rPr>
        <w:t>
      и структурным подразделениям" (пассивный).</w:t>
      </w:r>
    </w:p>
    <w:bookmarkEnd w:id="826"/>
    <w:bookmarkStart w:name="z1463" w:id="827"/>
    <w:p>
      <w:pPr>
        <w:spacing w:after="0"/>
        <w:ind w:left="0"/>
        <w:jc w:val="both"/>
      </w:pPr>
      <w:r>
        <w:rPr>
          <w:rFonts w:ascii="Times New Roman"/>
          <w:b w:val="false"/>
          <w:i w:val="false"/>
          <w:color w:val="000000"/>
          <w:sz w:val="28"/>
        </w:rPr>
        <w:t>
      Назначение: учет сумм краткосрочной кредиторской задолженности филиалам и структурным подразделениям.</w:t>
      </w:r>
    </w:p>
    <w:bookmarkEnd w:id="827"/>
    <w:bookmarkStart w:name="z1464" w:id="828"/>
    <w:p>
      <w:pPr>
        <w:spacing w:after="0"/>
        <w:ind w:left="0"/>
        <w:jc w:val="both"/>
      </w:pPr>
      <w:r>
        <w:rPr>
          <w:rFonts w:ascii="Times New Roman"/>
          <w:b w:val="false"/>
          <w:i w:val="false"/>
          <w:color w:val="000000"/>
          <w:sz w:val="28"/>
        </w:rPr>
        <w:t>
      По кредиту счета проводится сумма краткосрочной кредиторской задолженности филиалам либо структурным подразделениям.</w:t>
      </w:r>
    </w:p>
    <w:bookmarkEnd w:id="828"/>
    <w:bookmarkStart w:name="z1465" w:id="829"/>
    <w:p>
      <w:pPr>
        <w:spacing w:after="0"/>
        <w:ind w:left="0"/>
        <w:jc w:val="both"/>
      </w:pPr>
      <w:r>
        <w:rPr>
          <w:rFonts w:ascii="Times New Roman"/>
          <w:b w:val="false"/>
          <w:i w:val="false"/>
          <w:color w:val="000000"/>
          <w:sz w:val="28"/>
        </w:rPr>
        <w:t>
      По дебету счета проводится списание сумм краткосрочной кредиторской задолженности филиалам либо структурным подразделениям.</w:t>
      </w:r>
    </w:p>
    <w:bookmarkEnd w:id="829"/>
    <w:bookmarkStart w:name="z1466" w:id="830"/>
    <w:p>
      <w:pPr>
        <w:spacing w:after="0"/>
        <w:ind w:left="0"/>
        <w:jc w:val="both"/>
      </w:pPr>
      <w:r>
        <w:rPr>
          <w:rFonts w:ascii="Times New Roman"/>
          <w:b w:val="false"/>
          <w:i w:val="false"/>
          <w:color w:val="000000"/>
          <w:sz w:val="28"/>
        </w:rPr>
        <w:t>
      3350 "Краткосрочная задолженность по оплате труда" (пассивный).</w:t>
      </w:r>
    </w:p>
    <w:bookmarkEnd w:id="830"/>
    <w:bookmarkStart w:name="z1467" w:id="831"/>
    <w:p>
      <w:pPr>
        <w:spacing w:after="0"/>
        <w:ind w:left="0"/>
        <w:jc w:val="both"/>
      </w:pPr>
      <w:r>
        <w:rPr>
          <w:rFonts w:ascii="Times New Roman"/>
          <w:b w:val="false"/>
          <w:i w:val="false"/>
          <w:color w:val="000000"/>
          <w:sz w:val="28"/>
        </w:rPr>
        <w:t>
      Назначение: учет сумм заработной платы, начисленной работникам (материальная помощь, поощрения и другие аналогичные выплаты), а также сумм, подлежащих удержанию с заработной платы работников.</w:t>
      </w:r>
    </w:p>
    <w:bookmarkEnd w:id="831"/>
    <w:bookmarkStart w:name="z1468" w:id="832"/>
    <w:p>
      <w:pPr>
        <w:spacing w:after="0"/>
        <w:ind w:left="0"/>
        <w:jc w:val="both"/>
      </w:pPr>
      <w:r>
        <w:rPr>
          <w:rFonts w:ascii="Times New Roman"/>
          <w:b w:val="false"/>
          <w:i w:val="false"/>
          <w:color w:val="000000"/>
          <w:sz w:val="28"/>
        </w:rPr>
        <w:t>
      По кредиту счета проводится сумма заработной платы, начисленная работнику организации, а также сумм, подлежащих удержанию с заработной платы работников.</w:t>
      </w:r>
    </w:p>
    <w:bookmarkEnd w:id="832"/>
    <w:bookmarkStart w:name="z1469" w:id="833"/>
    <w:p>
      <w:pPr>
        <w:spacing w:after="0"/>
        <w:ind w:left="0"/>
        <w:jc w:val="both"/>
      </w:pPr>
      <w:r>
        <w:rPr>
          <w:rFonts w:ascii="Times New Roman"/>
          <w:b w:val="false"/>
          <w:i w:val="false"/>
          <w:color w:val="000000"/>
          <w:sz w:val="28"/>
        </w:rPr>
        <w:t>
      По дебету счета проводится списание сумм начисленной заработной платы при ее выплате работнику организации, а также сумм, подлежащих удержанию с заработной платы работников.</w:t>
      </w:r>
    </w:p>
    <w:bookmarkEnd w:id="833"/>
    <w:bookmarkStart w:name="z1470" w:id="834"/>
    <w:p>
      <w:pPr>
        <w:spacing w:after="0"/>
        <w:ind w:left="0"/>
        <w:jc w:val="both"/>
      </w:pPr>
      <w:r>
        <w:rPr>
          <w:rFonts w:ascii="Times New Roman"/>
          <w:b w:val="false"/>
          <w:i w:val="false"/>
          <w:color w:val="000000"/>
          <w:sz w:val="28"/>
        </w:rPr>
        <w:t>
      3360 "Краткосрочная задолженность по аренде" (пассивный).</w:t>
      </w:r>
    </w:p>
    <w:bookmarkEnd w:id="834"/>
    <w:bookmarkStart w:name="z1471" w:id="835"/>
    <w:p>
      <w:pPr>
        <w:spacing w:after="0"/>
        <w:ind w:left="0"/>
        <w:jc w:val="both"/>
      </w:pPr>
      <w:r>
        <w:rPr>
          <w:rFonts w:ascii="Times New Roman"/>
          <w:b w:val="false"/>
          <w:i w:val="false"/>
          <w:color w:val="000000"/>
          <w:sz w:val="28"/>
        </w:rPr>
        <w:t xml:space="preserve">
      Назначение: учет сумм обязательств по краткосрочной задолженности </w:t>
      </w:r>
    </w:p>
    <w:bookmarkEnd w:id="835"/>
    <w:bookmarkStart w:name="z1472" w:id="836"/>
    <w:p>
      <w:pPr>
        <w:spacing w:after="0"/>
        <w:ind w:left="0"/>
        <w:jc w:val="both"/>
      </w:pPr>
      <w:r>
        <w:rPr>
          <w:rFonts w:ascii="Times New Roman"/>
          <w:b w:val="false"/>
          <w:i w:val="false"/>
          <w:color w:val="000000"/>
          <w:sz w:val="28"/>
        </w:rPr>
        <w:t>
      по аренде.</w:t>
      </w:r>
    </w:p>
    <w:bookmarkEnd w:id="836"/>
    <w:bookmarkStart w:name="z1473" w:id="837"/>
    <w:p>
      <w:pPr>
        <w:spacing w:after="0"/>
        <w:ind w:left="0"/>
        <w:jc w:val="both"/>
      </w:pPr>
      <w:r>
        <w:rPr>
          <w:rFonts w:ascii="Times New Roman"/>
          <w:b w:val="false"/>
          <w:i w:val="false"/>
          <w:color w:val="000000"/>
          <w:sz w:val="28"/>
        </w:rPr>
        <w:t>
      По кредиту счета проводится сумма обязательств по краткосрочной задолженности по аренде.</w:t>
      </w:r>
    </w:p>
    <w:bookmarkEnd w:id="837"/>
    <w:bookmarkStart w:name="z1474" w:id="838"/>
    <w:p>
      <w:pPr>
        <w:spacing w:after="0"/>
        <w:ind w:left="0"/>
        <w:jc w:val="both"/>
      </w:pPr>
      <w:r>
        <w:rPr>
          <w:rFonts w:ascii="Times New Roman"/>
          <w:b w:val="false"/>
          <w:i w:val="false"/>
          <w:color w:val="000000"/>
          <w:sz w:val="28"/>
        </w:rPr>
        <w:t xml:space="preserve">
      По дебету счета проводится списание сумм обязательств </w:t>
      </w:r>
    </w:p>
    <w:bookmarkEnd w:id="838"/>
    <w:bookmarkStart w:name="z1475" w:id="839"/>
    <w:p>
      <w:pPr>
        <w:spacing w:after="0"/>
        <w:ind w:left="0"/>
        <w:jc w:val="both"/>
      </w:pPr>
      <w:r>
        <w:rPr>
          <w:rFonts w:ascii="Times New Roman"/>
          <w:b w:val="false"/>
          <w:i w:val="false"/>
          <w:color w:val="000000"/>
          <w:sz w:val="28"/>
        </w:rPr>
        <w:t>
      по краткосрочной задолженности по аренде.</w:t>
      </w:r>
    </w:p>
    <w:bookmarkEnd w:id="839"/>
    <w:bookmarkStart w:name="z1476" w:id="840"/>
    <w:p>
      <w:pPr>
        <w:spacing w:after="0"/>
        <w:ind w:left="0"/>
        <w:jc w:val="both"/>
      </w:pPr>
      <w:r>
        <w:rPr>
          <w:rFonts w:ascii="Times New Roman"/>
          <w:b w:val="false"/>
          <w:i w:val="false"/>
          <w:color w:val="000000"/>
          <w:sz w:val="28"/>
        </w:rPr>
        <w:t>
      3370 "Текущая часть долгосрочной кредиторской задолженности" (пассивный).</w:t>
      </w:r>
    </w:p>
    <w:bookmarkEnd w:id="840"/>
    <w:bookmarkStart w:name="z1477" w:id="841"/>
    <w:p>
      <w:pPr>
        <w:spacing w:after="0"/>
        <w:ind w:left="0"/>
        <w:jc w:val="both"/>
      </w:pPr>
      <w:r>
        <w:rPr>
          <w:rFonts w:ascii="Times New Roman"/>
          <w:b w:val="false"/>
          <w:i w:val="false"/>
          <w:color w:val="000000"/>
          <w:sz w:val="28"/>
        </w:rPr>
        <w:t>
      Назначение: учет сумм обязательств, связанных с выплатой текущей части долгосрочной кредиторской задолженности.</w:t>
      </w:r>
    </w:p>
    <w:bookmarkEnd w:id="841"/>
    <w:bookmarkStart w:name="z1478" w:id="842"/>
    <w:p>
      <w:pPr>
        <w:spacing w:after="0"/>
        <w:ind w:left="0"/>
        <w:jc w:val="both"/>
      </w:pPr>
      <w:r>
        <w:rPr>
          <w:rFonts w:ascii="Times New Roman"/>
          <w:b w:val="false"/>
          <w:i w:val="false"/>
          <w:color w:val="000000"/>
          <w:sz w:val="28"/>
        </w:rPr>
        <w:t>
      По кредиту счета проводится сумма обязательств, связанных с выплатой текущей части долгосрочной кредиторской задолженности.</w:t>
      </w:r>
    </w:p>
    <w:bookmarkEnd w:id="842"/>
    <w:bookmarkStart w:name="z1479" w:id="843"/>
    <w:p>
      <w:pPr>
        <w:spacing w:after="0"/>
        <w:ind w:left="0"/>
        <w:jc w:val="both"/>
      </w:pPr>
      <w:r>
        <w:rPr>
          <w:rFonts w:ascii="Times New Roman"/>
          <w:b w:val="false"/>
          <w:i w:val="false"/>
          <w:color w:val="000000"/>
          <w:sz w:val="28"/>
        </w:rPr>
        <w:t xml:space="preserve">
      По дебету счета проводится списание сумм обязательств, связанных </w:t>
      </w:r>
    </w:p>
    <w:bookmarkEnd w:id="843"/>
    <w:bookmarkStart w:name="z1480" w:id="844"/>
    <w:p>
      <w:pPr>
        <w:spacing w:after="0"/>
        <w:ind w:left="0"/>
        <w:jc w:val="both"/>
      </w:pPr>
      <w:r>
        <w:rPr>
          <w:rFonts w:ascii="Times New Roman"/>
          <w:b w:val="false"/>
          <w:i w:val="false"/>
          <w:color w:val="000000"/>
          <w:sz w:val="28"/>
        </w:rPr>
        <w:t>
      с выплатой текущей части долгосрочной кредиторской задолженности, при их выплате либо списании с баланса.</w:t>
      </w:r>
    </w:p>
    <w:bookmarkEnd w:id="844"/>
    <w:bookmarkStart w:name="z1481" w:id="845"/>
    <w:p>
      <w:pPr>
        <w:spacing w:after="0"/>
        <w:ind w:left="0"/>
        <w:jc w:val="both"/>
      </w:pPr>
      <w:r>
        <w:rPr>
          <w:rFonts w:ascii="Times New Roman"/>
          <w:b w:val="false"/>
          <w:i w:val="false"/>
          <w:color w:val="000000"/>
          <w:sz w:val="28"/>
        </w:rPr>
        <w:t>
      3380 01 "Начисленные расходы в виде вознаграждения по ценным бумагам, выпущенным в обращение" (пассивный).</w:t>
      </w:r>
    </w:p>
    <w:bookmarkEnd w:id="845"/>
    <w:bookmarkStart w:name="z1482" w:id="846"/>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w:t>
      </w:r>
    </w:p>
    <w:bookmarkEnd w:id="846"/>
    <w:bookmarkStart w:name="z1483" w:id="847"/>
    <w:p>
      <w:pPr>
        <w:spacing w:after="0"/>
        <w:ind w:left="0"/>
        <w:jc w:val="both"/>
      </w:pPr>
      <w:r>
        <w:rPr>
          <w:rFonts w:ascii="Times New Roman"/>
          <w:b w:val="false"/>
          <w:i w:val="false"/>
          <w:color w:val="000000"/>
          <w:sz w:val="28"/>
        </w:rPr>
        <w:t>
      по ценным бумагам, выпущенным организацией в обращение.</w:t>
      </w:r>
    </w:p>
    <w:bookmarkEnd w:id="847"/>
    <w:bookmarkStart w:name="z1484" w:id="848"/>
    <w:p>
      <w:pPr>
        <w:spacing w:after="0"/>
        <w:ind w:left="0"/>
        <w:jc w:val="both"/>
      </w:pPr>
      <w:r>
        <w:rPr>
          <w:rFonts w:ascii="Times New Roman"/>
          <w:b w:val="false"/>
          <w:i w:val="false"/>
          <w:color w:val="000000"/>
          <w:sz w:val="28"/>
        </w:rPr>
        <w:t>
      По кредиту счета проводится сумма начисленных расходов в виде вознаграждения по ценным бумагам, выпущенным организацией в обращение.</w:t>
      </w:r>
    </w:p>
    <w:bookmarkEnd w:id="848"/>
    <w:bookmarkStart w:name="z1485" w:id="849"/>
    <w:p>
      <w:pPr>
        <w:spacing w:after="0"/>
        <w:ind w:left="0"/>
        <w:jc w:val="both"/>
      </w:pPr>
      <w:r>
        <w:rPr>
          <w:rFonts w:ascii="Times New Roman"/>
          <w:b w:val="false"/>
          <w:i w:val="false"/>
          <w:color w:val="000000"/>
          <w:sz w:val="28"/>
        </w:rPr>
        <w:t>
      По дебету счета проводится списание сумм начисленных расходов в виде вознаграждения по выпущенным в обращение ценным бумагам при их оплате организацией.</w:t>
      </w:r>
    </w:p>
    <w:bookmarkEnd w:id="849"/>
    <w:bookmarkStart w:name="z1486" w:id="850"/>
    <w:p>
      <w:pPr>
        <w:spacing w:after="0"/>
        <w:ind w:left="0"/>
        <w:jc w:val="both"/>
      </w:pPr>
      <w:r>
        <w:rPr>
          <w:rFonts w:ascii="Times New Roman"/>
          <w:b w:val="false"/>
          <w:i w:val="false"/>
          <w:color w:val="000000"/>
          <w:sz w:val="28"/>
        </w:rPr>
        <w:t>
      3380 02 "Начисленные расходы в виде вознаграждения по операциям "РЕПО" с ценными бумагами" (пассивный).</w:t>
      </w:r>
    </w:p>
    <w:bookmarkEnd w:id="850"/>
    <w:bookmarkStart w:name="z1487" w:id="851"/>
    <w:p>
      <w:pPr>
        <w:spacing w:after="0"/>
        <w:ind w:left="0"/>
        <w:jc w:val="both"/>
      </w:pPr>
      <w:r>
        <w:rPr>
          <w:rFonts w:ascii="Times New Roman"/>
          <w:b w:val="false"/>
          <w:i w:val="false"/>
          <w:color w:val="000000"/>
          <w:sz w:val="28"/>
        </w:rPr>
        <w:t>
      Назначение: учет сумм начисленных расходов в виде вознаграждения по операциям "РЕПО" с ценными бумагами, переданными в залог на дату открытия операции с обязательством в будущем выкупить у контрпартнера ценные бумаги по оговоренной цене.</w:t>
      </w:r>
    </w:p>
    <w:bookmarkEnd w:id="851"/>
    <w:bookmarkStart w:name="z1488" w:id="852"/>
    <w:p>
      <w:pPr>
        <w:spacing w:after="0"/>
        <w:ind w:left="0"/>
        <w:jc w:val="both"/>
      </w:pPr>
      <w:r>
        <w:rPr>
          <w:rFonts w:ascii="Times New Roman"/>
          <w:b w:val="false"/>
          <w:i w:val="false"/>
          <w:color w:val="000000"/>
          <w:sz w:val="28"/>
        </w:rPr>
        <w:t>
      По кредиту счета проводится сумма начисленных расходов в виде вознаграждения по операциям "РЕПО" с ценными бумагами.</w:t>
      </w:r>
    </w:p>
    <w:bookmarkEnd w:id="852"/>
    <w:bookmarkStart w:name="z1489" w:id="853"/>
    <w:p>
      <w:pPr>
        <w:spacing w:after="0"/>
        <w:ind w:left="0"/>
        <w:jc w:val="both"/>
      </w:pPr>
      <w:r>
        <w:rPr>
          <w:rFonts w:ascii="Times New Roman"/>
          <w:b w:val="false"/>
          <w:i w:val="false"/>
          <w:color w:val="000000"/>
          <w:sz w:val="28"/>
        </w:rPr>
        <w:t>
      По дебету счета проводится списание сумм начисленных расходов в виде вознаграждения по операциям "РЕПО" с ценными бумагами при их оплате или аннулировании операции.</w:t>
      </w:r>
    </w:p>
    <w:bookmarkEnd w:id="853"/>
    <w:p>
      <w:pPr>
        <w:spacing w:after="0"/>
        <w:ind w:left="0"/>
        <w:jc w:val="both"/>
      </w:pPr>
      <w:r>
        <w:rPr>
          <w:rFonts w:ascii="Times New Roman"/>
          <w:b w:val="false"/>
          <w:i w:val="false"/>
          <w:color w:val="000000"/>
          <w:sz w:val="28"/>
        </w:rPr>
        <w:t>
      3380 24 "Начисленные процентные расходы по обязательствам по аренде" (пассивный).</w:t>
      </w:r>
    </w:p>
    <w:p>
      <w:pPr>
        <w:spacing w:after="0"/>
        <w:ind w:left="0"/>
        <w:jc w:val="both"/>
      </w:pPr>
      <w:r>
        <w:rPr>
          <w:rFonts w:ascii="Times New Roman"/>
          <w:b w:val="false"/>
          <w:i w:val="false"/>
          <w:color w:val="000000"/>
          <w:sz w:val="28"/>
        </w:rPr>
        <w:t>
      Назначение: учет сумм процентных расходов по обязательству по аренде.</w:t>
      </w:r>
    </w:p>
    <w:p>
      <w:pPr>
        <w:spacing w:after="0"/>
        <w:ind w:left="0"/>
        <w:jc w:val="both"/>
      </w:pPr>
      <w:r>
        <w:rPr>
          <w:rFonts w:ascii="Times New Roman"/>
          <w:b w:val="false"/>
          <w:i w:val="false"/>
          <w:color w:val="000000"/>
          <w:sz w:val="28"/>
        </w:rPr>
        <w:t>
      По кредиту счета проводятся суммы начисленных процентных расходов по обязательству по аренде.</w:t>
      </w:r>
    </w:p>
    <w:p>
      <w:pPr>
        <w:spacing w:after="0"/>
        <w:ind w:left="0"/>
        <w:jc w:val="both"/>
      </w:pPr>
      <w:r>
        <w:rPr>
          <w:rFonts w:ascii="Times New Roman"/>
          <w:b w:val="false"/>
          <w:i w:val="false"/>
          <w:color w:val="000000"/>
          <w:sz w:val="28"/>
        </w:rPr>
        <w:t>
      По дебету счета проводится списание сумм начисленных процентных расходов по обязательству.</w:t>
      </w:r>
    </w:p>
    <w:bookmarkStart w:name="z1490" w:id="854"/>
    <w:p>
      <w:pPr>
        <w:spacing w:after="0"/>
        <w:ind w:left="0"/>
        <w:jc w:val="both"/>
      </w:pPr>
      <w:r>
        <w:rPr>
          <w:rFonts w:ascii="Times New Roman"/>
          <w:b w:val="false"/>
          <w:i w:val="false"/>
          <w:color w:val="000000"/>
          <w:sz w:val="28"/>
        </w:rPr>
        <w:t>
      3380 25 "Начисленные расходы в виде вознаграждения по полученным займам" (пассивный).</w:t>
      </w:r>
    </w:p>
    <w:bookmarkEnd w:id="854"/>
    <w:bookmarkStart w:name="z1491" w:id="855"/>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w:t>
      </w:r>
    </w:p>
    <w:bookmarkEnd w:id="855"/>
    <w:bookmarkStart w:name="z1492" w:id="856"/>
    <w:p>
      <w:pPr>
        <w:spacing w:after="0"/>
        <w:ind w:left="0"/>
        <w:jc w:val="both"/>
      </w:pPr>
      <w:r>
        <w:rPr>
          <w:rFonts w:ascii="Times New Roman"/>
          <w:b w:val="false"/>
          <w:i w:val="false"/>
          <w:color w:val="000000"/>
          <w:sz w:val="28"/>
        </w:rPr>
        <w:t>
      по займам, полученным организацией.</w:t>
      </w:r>
    </w:p>
    <w:bookmarkEnd w:id="856"/>
    <w:bookmarkStart w:name="z1493" w:id="857"/>
    <w:p>
      <w:pPr>
        <w:spacing w:after="0"/>
        <w:ind w:left="0"/>
        <w:jc w:val="both"/>
      </w:pPr>
      <w:r>
        <w:rPr>
          <w:rFonts w:ascii="Times New Roman"/>
          <w:b w:val="false"/>
          <w:i w:val="false"/>
          <w:color w:val="000000"/>
          <w:sz w:val="28"/>
        </w:rPr>
        <w:t>
      По кредиту счета проводится сумма начисленных расходов в виде вознаграждения по займам, полученным организацией.</w:t>
      </w:r>
    </w:p>
    <w:bookmarkEnd w:id="857"/>
    <w:bookmarkStart w:name="z1494" w:id="858"/>
    <w:p>
      <w:pPr>
        <w:spacing w:after="0"/>
        <w:ind w:left="0"/>
        <w:jc w:val="both"/>
      </w:pPr>
      <w:r>
        <w:rPr>
          <w:rFonts w:ascii="Times New Roman"/>
          <w:b w:val="false"/>
          <w:i w:val="false"/>
          <w:color w:val="000000"/>
          <w:sz w:val="28"/>
        </w:rPr>
        <w:t>
      По дебету счета проводится списание сумм начисленных расходов в виде вознаграждения по полученному займу при его погашении.</w:t>
      </w:r>
    </w:p>
    <w:bookmarkEnd w:id="858"/>
    <w:bookmarkStart w:name="z1495" w:id="859"/>
    <w:p>
      <w:pPr>
        <w:spacing w:after="0"/>
        <w:ind w:left="0"/>
        <w:jc w:val="both"/>
      </w:pPr>
      <w:r>
        <w:rPr>
          <w:rFonts w:ascii="Times New Roman"/>
          <w:b w:val="false"/>
          <w:i w:val="false"/>
          <w:color w:val="000000"/>
          <w:sz w:val="28"/>
        </w:rPr>
        <w:t>
      3380 26 "Начисленные расходы в виде вознаграждения по полученной финансовой аренде" (пассивный).</w:t>
      </w:r>
    </w:p>
    <w:bookmarkEnd w:id="859"/>
    <w:bookmarkStart w:name="z1496" w:id="860"/>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w:t>
      </w:r>
    </w:p>
    <w:bookmarkEnd w:id="860"/>
    <w:bookmarkStart w:name="z1497" w:id="861"/>
    <w:p>
      <w:pPr>
        <w:spacing w:after="0"/>
        <w:ind w:left="0"/>
        <w:jc w:val="both"/>
      </w:pPr>
      <w:r>
        <w:rPr>
          <w:rFonts w:ascii="Times New Roman"/>
          <w:b w:val="false"/>
          <w:i w:val="false"/>
          <w:color w:val="000000"/>
          <w:sz w:val="28"/>
        </w:rPr>
        <w:t xml:space="preserve">
      по финансовой аренде, полученной организацией от банков второго уровня </w:t>
      </w:r>
    </w:p>
    <w:bookmarkEnd w:id="861"/>
    <w:bookmarkStart w:name="z1498" w:id="862"/>
    <w:p>
      <w:pPr>
        <w:spacing w:after="0"/>
        <w:ind w:left="0"/>
        <w:jc w:val="both"/>
      </w:pPr>
      <w:r>
        <w:rPr>
          <w:rFonts w:ascii="Times New Roman"/>
          <w:b w:val="false"/>
          <w:i w:val="false"/>
          <w:color w:val="000000"/>
          <w:sz w:val="28"/>
        </w:rPr>
        <w:t>
      и других юридических лиц.</w:t>
      </w:r>
    </w:p>
    <w:bookmarkEnd w:id="862"/>
    <w:bookmarkStart w:name="z1499" w:id="863"/>
    <w:p>
      <w:pPr>
        <w:spacing w:after="0"/>
        <w:ind w:left="0"/>
        <w:jc w:val="both"/>
      </w:pPr>
      <w:r>
        <w:rPr>
          <w:rFonts w:ascii="Times New Roman"/>
          <w:b w:val="false"/>
          <w:i w:val="false"/>
          <w:color w:val="000000"/>
          <w:sz w:val="28"/>
        </w:rPr>
        <w:t>
      По кредиту счета проводится сумма начисленных расходов в виде вознаграждения по финансовой аренде, полученной организацией от банка второго уровня либо другого юридического лица.</w:t>
      </w:r>
    </w:p>
    <w:bookmarkEnd w:id="863"/>
    <w:bookmarkStart w:name="z1500" w:id="864"/>
    <w:p>
      <w:pPr>
        <w:spacing w:after="0"/>
        <w:ind w:left="0"/>
        <w:jc w:val="both"/>
      </w:pPr>
      <w:r>
        <w:rPr>
          <w:rFonts w:ascii="Times New Roman"/>
          <w:b w:val="false"/>
          <w:i w:val="false"/>
          <w:color w:val="000000"/>
          <w:sz w:val="28"/>
        </w:rPr>
        <w:t>
      По дебету счета проводится списание сумм начисленных расходов в виде вознаграждения по полученной финансовой аренде при их погашении организацией.</w:t>
      </w:r>
    </w:p>
    <w:bookmarkEnd w:id="864"/>
    <w:bookmarkStart w:name="z1501" w:id="865"/>
    <w:p>
      <w:pPr>
        <w:spacing w:after="0"/>
        <w:ind w:left="0"/>
        <w:jc w:val="both"/>
      </w:pPr>
      <w:r>
        <w:rPr>
          <w:rFonts w:ascii="Times New Roman"/>
          <w:b w:val="false"/>
          <w:i w:val="false"/>
          <w:color w:val="000000"/>
          <w:sz w:val="28"/>
        </w:rPr>
        <w:t>
      3380 27 "Прочие начисленные расходы в виде вознаграждения" (пассивный).</w:t>
      </w:r>
    </w:p>
    <w:bookmarkEnd w:id="865"/>
    <w:bookmarkStart w:name="z1502" w:id="866"/>
    <w:p>
      <w:pPr>
        <w:spacing w:after="0"/>
        <w:ind w:left="0"/>
        <w:jc w:val="both"/>
      </w:pPr>
      <w:r>
        <w:rPr>
          <w:rFonts w:ascii="Times New Roman"/>
          <w:b w:val="false"/>
          <w:i w:val="false"/>
          <w:color w:val="000000"/>
          <w:sz w:val="28"/>
        </w:rPr>
        <w:t xml:space="preserve">
      Назначение: учет сумм прочих начисленных организацией расходов </w:t>
      </w:r>
    </w:p>
    <w:bookmarkEnd w:id="866"/>
    <w:bookmarkStart w:name="z1503" w:id="867"/>
    <w:p>
      <w:pPr>
        <w:spacing w:after="0"/>
        <w:ind w:left="0"/>
        <w:jc w:val="both"/>
      </w:pPr>
      <w:r>
        <w:rPr>
          <w:rFonts w:ascii="Times New Roman"/>
          <w:b w:val="false"/>
          <w:i w:val="false"/>
          <w:color w:val="000000"/>
          <w:sz w:val="28"/>
        </w:rPr>
        <w:t>
      в виде вознаграждения.</w:t>
      </w:r>
    </w:p>
    <w:bookmarkEnd w:id="867"/>
    <w:bookmarkStart w:name="z1504" w:id="868"/>
    <w:p>
      <w:pPr>
        <w:spacing w:after="0"/>
        <w:ind w:left="0"/>
        <w:jc w:val="both"/>
      </w:pPr>
      <w:r>
        <w:rPr>
          <w:rFonts w:ascii="Times New Roman"/>
          <w:b w:val="false"/>
          <w:i w:val="false"/>
          <w:color w:val="000000"/>
          <w:sz w:val="28"/>
        </w:rPr>
        <w:t>
      По кредиту счета проводится сумма прочих начисленных организацией расходов в виде вознаграждения.</w:t>
      </w:r>
    </w:p>
    <w:bookmarkEnd w:id="868"/>
    <w:bookmarkStart w:name="z1505" w:id="869"/>
    <w:p>
      <w:pPr>
        <w:spacing w:after="0"/>
        <w:ind w:left="0"/>
        <w:jc w:val="both"/>
      </w:pPr>
      <w:r>
        <w:rPr>
          <w:rFonts w:ascii="Times New Roman"/>
          <w:b w:val="false"/>
          <w:i w:val="false"/>
          <w:color w:val="000000"/>
          <w:sz w:val="28"/>
        </w:rPr>
        <w:t>
      По дебету счета проводится списание сумм прочих начисленных расходов в виде вознаграждения при их оплате организацией.</w:t>
      </w:r>
    </w:p>
    <w:bookmarkEnd w:id="869"/>
    <w:bookmarkStart w:name="z1506" w:id="870"/>
    <w:p>
      <w:pPr>
        <w:spacing w:after="0"/>
        <w:ind w:left="0"/>
        <w:jc w:val="both"/>
      </w:pPr>
      <w:r>
        <w:rPr>
          <w:rFonts w:ascii="Times New Roman"/>
          <w:b w:val="false"/>
          <w:i w:val="false"/>
          <w:color w:val="000000"/>
          <w:sz w:val="28"/>
        </w:rPr>
        <w:t xml:space="preserve">
      3380 82 "Начисленные комиссионные расходы за услуги по брокерской </w:t>
      </w:r>
    </w:p>
    <w:bookmarkEnd w:id="870"/>
    <w:bookmarkStart w:name="z1507" w:id="871"/>
    <w:p>
      <w:pPr>
        <w:spacing w:after="0"/>
        <w:ind w:left="0"/>
        <w:jc w:val="both"/>
      </w:pPr>
      <w:r>
        <w:rPr>
          <w:rFonts w:ascii="Times New Roman"/>
          <w:b w:val="false"/>
          <w:i w:val="false"/>
          <w:color w:val="000000"/>
          <w:sz w:val="28"/>
        </w:rPr>
        <w:t>
      и дилерской деятельности" (пассивный).</w:t>
      </w:r>
    </w:p>
    <w:bookmarkEnd w:id="871"/>
    <w:bookmarkStart w:name="z1508" w:id="872"/>
    <w:p>
      <w:pPr>
        <w:spacing w:after="0"/>
        <w:ind w:left="0"/>
        <w:jc w:val="both"/>
      </w:pPr>
      <w:r>
        <w:rPr>
          <w:rFonts w:ascii="Times New Roman"/>
          <w:b w:val="false"/>
          <w:i w:val="false"/>
          <w:color w:val="000000"/>
          <w:sz w:val="28"/>
        </w:rPr>
        <w:t xml:space="preserve">
      Назначение: учет сумм начисленных комиссионных расходов </w:t>
      </w:r>
    </w:p>
    <w:bookmarkEnd w:id="872"/>
    <w:bookmarkStart w:name="z1509" w:id="873"/>
    <w:p>
      <w:pPr>
        <w:spacing w:after="0"/>
        <w:ind w:left="0"/>
        <w:jc w:val="both"/>
      </w:pPr>
      <w:r>
        <w:rPr>
          <w:rFonts w:ascii="Times New Roman"/>
          <w:b w:val="false"/>
          <w:i w:val="false"/>
          <w:color w:val="000000"/>
          <w:sz w:val="28"/>
        </w:rPr>
        <w:t>
      за брокерские и дилерские услуги, полученные организацией.</w:t>
      </w:r>
    </w:p>
    <w:bookmarkEnd w:id="873"/>
    <w:bookmarkStart w:name="z1510" w:id="874"/>
    <w:p>
      <w:pPr>
        <w:spacing w:after="0"/>
        <w:ind w:left="0"/>
        <w:jc w:val="both"/>
      </w:pPr>
      <w:r>
        <w:rPr>
          <w:rFonts w:ascii="Times New Roman"/>
          <w:b w:val="false"/>
          <w:i w:val="false"/>
          <w:color w:val="000000"/>
          <w:sz w:val="28"/>
        </w:rPr>
        <w:t>
      По кредиту счета проводится сумма начисленных комиссионных расходов за брокерские и дилерские услуги, полученные организацией.</w:t>
      </w:r>
    </w:p>
    <w:bookmarkEnd w:id="874"/>
    <w:bookmarkStart w:name="z1511" w:id="875"/>
    <w:p>
      <w:pPr>
        <w:spacing w:after="0"/>
        <w:ind w:left="0"/>
        <w:jc w:val="both"/>
      </w:pPr>
      <w:r>
        <w:rPr>
          <w:rFonts w:ascii="Times New Roman"/>
          <w:b w:val="false"/>
          <w:i w:val="false"/>
          <w:color w:val="000000"/>
          <w:sz w:val="28"/>
        </w:rPr>
        <w:t>
      По дебету счета проводится списание сумм начисленных комиссионных расходов за брокерские и дилерские услуги при их оплате или просрочке оплаты организацией.</w:t>
      </w:r>
    </w:p>
    <w:bookmarkEnd w:id="875"/>
    <w:bookmarkStart w:name="z1512" w:id="876"/>
    <w:p>
      <w:pPr>
        <w:spacing w:after="0"/>
        <w:ind w:left="0"/>
        <w:jc w:val="both"/>
      </w:pPr>
      <w:r>
        <w:rPr>
          <w:rFonts w:ascii="Times New Roman"/>
          <w:b w:val="false"/>
          <w:i w:val="false"/>
          <w:color w:val="000000"/>
          <w:sz w:val="28"/>
        </w:rPr>
        <w:t xml:space="preserve">
      3380 83 "Начисленные комиссионные расходы за услуги </w:t>
      </w:r>
    </w:p>
    <w:bookmarkEnd w:id="876"/>
    <w:bookmarkStart w:name="z1513" w:id="877"/>
    <w:p>
      <w:pPr>
        <w:spacing w:after="0"/>
        <w:ind w:left="0"/>
        <w:jc w:val="both"/>
      </w:pPr>
      <w:r>
        <w:rPr>
          <w:rFonts w:ascii="Times New Roman"/>
          <w:b w:val="false"/>
          <w:i w:val="false"/>
          <w:color w:val="000000"/>
          <w:sz w:val="28"/>
        </w:rPr>
        <w:t>
      по кастодиальному обслуживанию" (пассивный).</w:t>
      </w:r>
    </w:p>
    <w:bookmarkEnd w:id="877"/>
    <w:bookmarkStart w:name="z1514" w:id="878"/>
    <w:p>
      <w:pPr>
        <w:spacing w:after="0"/>
        <w:ind w:left="0"/>
        <w:jc w:val="both"/>
      </w:pPr>
      <w:r>
        <w:rPr>
          <w:rFonts w:ascii="Times New Roman"/>
          <w:b w:val="false"/>
          <w:i w:val="false"/>
          <w:color w:val="000000"/>
          <w:sz w:val="28"/>
        </w:rPr>
        <w:t>
      Назначение: учет сумм начисленных комиссионных расходов за услуги, полученные организацией по кастодиальному обслуживанию.</w:t>
      </w:r>
    </w:p>
    <w:bookmarkEnd w:id="878"/>
    <w:bookmarkStart w:name="z1515" w:id="879"/>
    <w:p>
      <w:pPr>
        <w:spacing w:after="0"/>
        <w:ind w:left="0"/>
        <w:jc w:val="both"/>
      </w:pPr>
      <w:r>
        <w:rPr>
          <w:rFonts w:ascii="Times New Roman"/>
          <w:b w:val="false"/>
          <w:i w:val="false"/>
          <w:color w:val="000000"/>
          <w:sz w:val="28"/>
        </w:rPr>
        <w:t>
      По кредиту счета проводится сумма начисленных комиссионных расходов за услуги, полученные организацией по кастодиальному обслуживанию.</w:t>
      </w:r>
    </w:p>
    <w:bookmarkEnd w:id="879"/>
    <w:bookmarkStart w:name="z1516" w:id="880"/>
    <w:p>
      <w:pPr>
        <w:spacing w:after="0"/>
        <w:ind w:left="0"/>
        <w:jc w:val="both"/>
      </w:pPr>
      <w:r>
        <w:rPr>
          <w:rFonts w:ascii="Times New Roman"/>
          <w:b w:val="false"/>
          <w:i w:val="false"/>
          <w:color w:val="000000"/>
          <w:sz w:val="28"/>
        </w:rPr>
        <w:t>
      По дебету счета проводится списание сумм начисленных комиссионных расходов по полученным услугам по кастодиальному обслуживанию при их оплате или просрочке оплаты организацией.</w:t>
      </w:r>
    </w:p>
    <w:bookmarkEnd w:id="880"/>
    <w:bookmarkStart w:name="z1517" w:id="881"/>
    <w:p>
      <w:pPr>
        <w:spacing w:after="0"/>
        <w:ind w:left="0"/>
        <w:jc w:val="both"/>
      </w:pPr>
      <w:r>
        <w:rPr>
          <w:rFonts w:ascii="Times New Roman"/>
          <w:b w:val="false"/>
          <w:i w:val="false"/>
          <w:color w:val="000000"/>
          <w:sz w:val="28"/>
        </w:rPr>
        <w:t>
      3380 84 "Начисленные комиссионные расходы иных профессиональных участников рынка ценных бумаг" (пассивный).</w:t>
      </w:r>
    </w:p>
    <w:bookmarkEnd w:id="881"/>
    <w:bookmarkStart w:name="z1518" w:id="882"/>
    <w:p>
      <w:pPr>
        <w:spacing w:after="0"/>
        <w:ind w:left="0"/>
        <w:jc w:val="both"/>
      </w:pPr>
      <w:r>
        <w:rPr>
          <w:rFonts w:ascii="Times New Roman"/>
          <w:b w:val="false"/>
          <w:i w:val="false"/>
          <w:color w:val="000000"/>
          <w:sz w:val="28"/>
        </w:rPr>
        <w:t>
      Назначение: учет сумм начисленных комиссионных расходов за услуги иных профессиональных участников рынка ценных бумаг, полученные организацией.</w:t>
      </w:r>
    </w:p>
    <w:bookmarkEnd w:id="882"/>
    <w:bookmarkStart w:name="z1519" w:id="883"/>
    <w:p>
      <w:pPr>
        <w:spacing w:after="0"/>
        <w:ind w:left="0"/>
        <w:jc w:val="both"/>
      </w:pPr>
      <w:r>
        <w:rPr>
          <w:rFonts w:ascii="Times New Roman"/>
          <w:b w:val="false"/>
          <w:i w:val="false"/>
          <w:color w:val="000000"/>
          <w:sz w:val="28"/>
        </w:rPr>
        <w:t>
      По кредиту счета проводится сумма начисленных комиссионных расходов за услуги иных профессиональных участников рынка ценных бумаг, полученные организацией.</w:t>
      </w:r>
    </w:p>
    <w:bookmarkEnd w:id="883"/>
    <w:bookmarkStart w:name="z1520" w:id="884"/>
    <w:p>
      <w:pPr>
        <w:spacing w:after="0"/>
        <w:ind w:left="0"/>
        <w:jc w:val="both"/>
      </w:pPr>
      <w:r>
        <w:rPr>
          <w:rFonts w:ascii="Times New Roman"/>
          <w:b w:val="false"/>
          <w:i w:val="false"/>
          <w:color w:val="000000"/>
          <w:sz w:val="28"/>
        </w:rPr>
        <w:t>
      По дебету счета проводится списание сумм начисленных комиссионных расходов при их оплате или просрочке оплаты организацией.</w:t>
      </w:r>
    </w:p>
    <w:bookmarkEnd w:id="884"/>
    <w:bookmarkStart w:name="z1521" w:id="885"/>
    <w:p>
      <w:pPr>
        <w:spacing w:after="0"/>
        <w:ind w:left="0"/>
        <w:jc w:val="both"/>
      </w:pPr>
      <w:r>
        <w:rPr>
          <w:rFonts w:ascii="Times New Roman"/>
          <w:b w:val="false"/>
          <w:i w:val="false"/>
          <w:color w:val="000000"/>
          <w:sz w:val="28"/>
        </w:rPr>
        <w:t>
      3390 01 "Обязательства по сделке фьючерс" (пассивный).</w:t>
      </w:r>
    </w:p>
    <w:bookmarkEnd w:id="885"/>
    <w:bookmarkStart w:name="z1522" w:id="886"/>
    <w:p>
      <w:pPr>
        <w:spacing w:after="0"/>
        <w:ind w:left="0"/>
        <w:jc w:val="both"/>
      </w:pPr>
      <w:r>
        <w:rPr>
          <w:rFonts w:ascii="Times New Roman"/>
          <w:b w:val="false"/>
          <w:i w:val="false"/>
          <w:color w:val="000000"/>
          <w:sz w:val="28"/>
        </w:rPr>
        <w:t>
      Назначение: учет сумм обязательств по сделке фьючерс.</w:t>
      </w:r>
    </w:p>
    <w:bookmarkEnd w:id="886"/>
    <w:bookmarkStart w:name="z1523" w:id="887"/>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w:t>
      </w:r>
    </w:p>
    <w:bookmarkEnd w:id="887"/>
    <w:bookmarkStart w:name="z1524" w:id="888"/>
    <w:p>
      <w:pPr>
        <w:spacing w:after="0"/>
        <w:ind w:left="0"/>
        <w:jc w:val="both"/>
      </w:pPr>
      <w:r>
        <w:rPr>
          <w:rFonts w:ascii="Times New Roman"/>
          <w:b w:val="false"/>
          <w:i w:val="false"/>
          <w:color w:val="000000"/>
          <w:sz w:val="28"/>
        </w:rPr>
        <w:t>
      в результате совершения сделок фьючерс, а также суммы отрицательной переоценки.</w:t>
      </w:r>
    </w:p>
    <w:bookmarkEnd w:id="888"/>
    <w:bookmarkStart w:name="z1525" w:id="889"/>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клиентом, а также суммы положительной переоценки.</w:t>
      </w:r>
    </w:p>
    <w:bookmarkEnd w:id="889"/>
    <w:bookmarkStart w:name="z1526" w:id="890"/>
    <w:p>
      <w:pPr>
        <w:spacing w:after="0"/>
        <w:ind w:left="0"/>
        <w:jc w:val="both"/>
      </w:pPr>
      <w:r>
        <w:rPr>
          <w:rFonts w:ascii="Times New Roman"/>
          <w:b w:val="false"/>
          <w:i w:val="false"/>
          <w:color w:val="000000"/>
          <w:sz w:val="28"/>
        </w:rPr>
        <w:t>
      3390 02 "Обязательства по сделке форвард" (пассивный).</w:t>
      </w:r>
    </w:p>
    <w:bookmarkEnd w:id="890"/>
    <w:bookmarkStart w:name="z1527" w:id="891"/>
    <w:p>
      <w:pPr>
        <w:spacing w:after="0"/>
        <w:ind w:left="0"/>
        <w:jc w:val="both"/>
      </w:pPr>
      <w:r>
        <w:rPr>
          <w:rFonts w:ascii="Times New Roman"/>
          <w:b w:val="false"/>
          <w:i w:val="false"/>
          <w:color w:val="000000"/>
          <w:sz w:val="28"/>
        </w:rPr>
        <w:t>
      Назначение: учет сумм обязательств по сделке форвард.</w:t>
      </w:r>
    </w:p>
    <w:bookmarkEnd w:id="891"/>
    <w:bookmarkStart w:name="z1528" w:id="892"/>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w:t>
      </w:r>
    </w:p>
    <w:bookmarkEnd w:id="892"/>
    <w:bookmarkStart w:name="z1529" w:id="893"/>
    <w:p>
      <w:pPr>
        <w:spacing w:after="0"/>
        <w:ind w:left="0"/>
        <w:jc w:val="both"/>
      </w:pPr>
      <w:r>
        <w:rPr>
          <w:rFonts w:ascii="Times New Roman"/>
          <w:b w:val="false"/>
          <w:i w:val="false"/>
          <w:color w:val="000000"/>
          <w:sz w:val="28"/>
        </w:rPr>
        <w:t>
      в результате совершения сделок форвард, а также суммы отрицательной переоценки.</w:t>
      </w:r>
    </w:p>
    <w:bookmarkEnd w:id="893"/>
    <w:bookmarkStart w:name="z1530" w:id="894"/>
    <w:p>
      <w:pPr>
        <w:spacing w:after="0"/>
        <w:ind w:left="0"/>
        <w:jc w:val="both"/>
      </w:pPr>
      <w:r>
        <w:rPr>
          <w:rFonts w:ascii="Times New Roman"/>
          <w:b w:val="false"/>
          <w:i w:val="false"/>
          <w:color w:val="000000"/>
          <w:sz w:val="28"/>
        </w:rPr>
        <w:t xml:space="preserve">
      По дебету счета проводится списание сумм обязательств, возникших </w:t>
      </w:r>
    </w:p>
    <w:bookmarkEnd w:id="894"/>
    <w:bookmarkStart w:name="z1531" w:id="895"/>
    <w:p>
      <w:pPr>
        <w:spacing w:after="0"/>
        <w:ind w:left="0"/>
        <w:jc w:val="both"/>
      </w:pPr>
      <w:r>
        <w:rPr>
          <w:rFonts w:ascii="Times New Roman"/>
          <w:b w:val="false"/>
          <w:i w:val="false"/>
          <w:color w:val="000000"/>
          <w:sz w:val="28"/>
        </w:rPr>
        <w:t>
      при их оплате клиентом, а также суммы положительной переоценки.</w:t>
      </w:r>
    </w:p>
    <w:bookmarkEnd w:id="895"/>
    <w:bookmarkStart w:name="z1532" w:id="896"/>
    <w:p>
      <w:pPr>
        <w:spacing w:after="0"/>
        <w:ind w:left="0"/>
        <w:jc w:val="both"/>
      </w:pPr>
      <w:r>
        <w:rPr>
          <w:rFonts w:ascii="Times New Roman"/>
          <w:b w:val="false"/>
          <w:i w:val="false"/>
          <w:color w:val="000000"/>
          <w:sz w:val="28"/>
        </w:rPr>
        <w:t>
      3390 03 "Обязательства по сделке опцион" (пассивный).</w:t>
      </w:r>
    </w:p>
    <w:bookmarkEnd w:id="896"/>
    <w:bookmarkStart w:name="z1533" w:id="897"/>
    <w:p>
      <w:pPr>
        <w:spacing w:after="0"/>
        <w:ind w:left="0"/>
        <w:jc w:val="both"/>
      </w:pPr>
      <w:r>
        <w:rPr>
          <w:rFonts w:ascii="Times New Roman"/>
          <w:b w:val="false"/>
          <w:i w:val="false"/>
          <w:color w:val="000000"/>
          <w:sz w:val="28"/>
        </w:rPr>
        <w:t>
      Назначение: учет сумм обязательств по сделке опцион.</w:t>
      </w:r>
    </w:p>
    <w:bookmarkEnd w:id="897"/>
    <w:bookmarkStart w:name="z1534" w:id="898"/>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w:t>
      </w:r>
    </w:p>
    <w:bookmarkEnd w:id="898"/>
    <w:bookmarkStart w:name="z1535" w:id="899"/>
    <w:p>
      <w:pPr>
        <w:spacing w:after="0"/>
        <w:ind w:left="0"/>
        <w:jc w:val="both"/>
      </w:pPr>
      <w:r>
        <w:rPr>
          <w:rFonts w:ascii="Times New Roman"/>
          <w:b w:val="false"/>
          <w:i w:val="false"/>
          <w:color w:val="000000"/>
          <w:sz w:val="28"/>
        </w:rPr>
        <w:t>
      в результате совершения сделок опцион, а также суммы отрицательной переоценки.</w:t>
      </w:r>
    </w:p>
    <w:bookmarkEnd w:id="899"/>
    <w:bookmarkStart w:name="z1536" w:id="900"/>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клиентом, а также суммы положительной переоценки.</w:t>
      </w:r>
    </w:p>
    <w:bookmarkEnd w:id="900"/>
    <w:bookmarkStart w:name="z1537" w:id="901"/>
    <w:p>
      <w:pPr>
        <w:spacing w:after="0"/>
        <w:ind w:left="0"/>
        <w:jc w:val="both"/>
      </w:pPr>
      <w:r>
        <w:rPr>
          <w:rFonts w:ascii="Times New Roman"/>
          <w:b w:val="false"/>
          <w:i w:val="false"/>
          <w:color w:val="000000"/>
          <w:sz w:val="28"/>
        </w:rPr>
        <w:t>
      3390 04 "Обязательства по сделке спот" (пассивный).</w:t>
      </w:r>
    </w:p>
    <w:bookmarkEnd w:id="901"/>
    <w:bookmarkStart w:name="z1538" w:id="902"/>
    <w:p>
      <w:pPr>
        <w:spacing w:after="0"/>
        <w:ind w:left="0"/>
        <w:jc w:val="both"/>
      </w:pPr>
      <w:r>
        <w:rPr>
          <w:rFonts w:ascii="Times New Roman"/>
          <w:b w:val="false"/>
          <w:i w:val="false"/>
          <w:color w:val="000000"/>
          <w:sz w:val="28"/>
        </w:rPr>
        <w:t>
      Назначение: учет сумм обязательств по сделкам спот.</w:t>
      </w:r>
    </w:p>
    <w:bookmarkEnd w:id="902"/>
    <w:bookmarkStart w:name="z1539" w:id="903"/>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w:t>
      </w:r>
    </w:p>
    <w:bookmarkEnd w:id="903"/>
    <w:bookmarkStart w:name="z1540" w:id="904"/>
    <w:p>
      <w:pPr>
        <w:spacing w:after="0"/>
        <w:ind w:left="0"/>
        <w:jc w:val="both"/>
      </w:pPr>
      <w:r>
        <w:rPr>
          <w:rFonts w:ascii="Times New Roman"/>
          <w:b w:val="false"/>
          <w:i w:val="false"/>
          <w:color w:val="000000"/>
          <w:sz w:val="28"/>
        </w:rPr>
        <w:t>
      в результате совершения сделки спот, а также суммы отрицательной переоценки.</w:t>
      </w:r>
    </w:p>
    <w:bookmarkEnd w:id="904"/>
    <w:bookmarkStart w:name="z1541" w:id="905"/>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или аннулировании сделки спот, а также суммы положительной переоценки.</w:t>
      </w:r>
    </w:p>
    <w:bookmarkEnd w:id="905"/>
    <w:bookmarkStart w:name="z1542" w:id="906"/>
    <w:p>
      <w:pPr>
        <w:spacing w:after="0"/>
        <w:ind w:left="0"/>
        <w:jc w:val="both"/>
      </w:pPr>
      <w:r>
        <w:rPr>
          <w:rFonts w:ascii="Times New Roman"/>
          <w:b w:val="false"/>
          <w:i w:val="false"/>
          <w:color w:val="000000"/>
          <w:sz w:val="28"/>
        </w:rPr>
        <w:t>
      3390 05 "Обязательства по сделке своп" (пассивный).</w:t>
      </w:r>
    </w:p>
    <w:bookmarkEnd w:id="906"/>
    <w:bookmarkStart w:name="z1543" w:id="907"/>
    <w:p>
      <w:pPr>
        <w:spacing w:after="0"/>
        <w:ind w:left="0"/>
        <w:jc w:val="both"/>
      </w:pPr>
      <w:r>
        <w:rPr>
          <w:rFonts w:ascii="Times New Roman"/>
          <w:b w:val="false"/>
          <w:i w:val="false"/>
          <w:color w:val="000000"/>
          <w:sz w:val="28"/>
        </w:rPr>
        <w:t>
      Назначение: учет сумм обязательств по сделке своп.</w:t>
      </w:r>
    </w:p>
    <w:bookmarkEnd w:id="907"/>
    <w:bookmarkStart w:name="z1544" w:id="908"/>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w:t>
      </w:r>
    </w:p>
    <w:bookmarkEnd w:id="908"/>
    <w:bookmarkStart w:name="z1545" w:id="909"/>
    <w:p>
      <w:pPr>
        <w:spacing w:after="0"/>
        <w:ind w:left="0"/>
        <w:jc w:val="both"/>
      </w:pPr>
      <w:r>
        <w:rPr>
          <w:rFonts w:ascii="Times New Roman"/>
          <w:b w:val="false"/>
          <w:i w:val="false"/>
          <w:color w:val="000000"/>
          <w:sz w:val="28"/>
        </w:rPr>
        <w:t>
      в результате совершения сделок своп, а также суммы отрицательной переоценки.</w:t>
      </w:r>
    </w:p>
    <w:bookmarkEnd w:id="909"/>
    <w:bookmarkStart w:name="z1546" w:id="910"/>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или аннулировании сделки своп, а также суммы положительной переоценки.</w:t>
      </w:r>
    </w:p>
    <w:bookmarkEnd w:id="910"/>
    <w:bookmarkStart w:name="z1547" w:id="911"/>
    <w:p>
      <w:pPr>
        <w:spacing w:after="0"/>
        <w:ind w:left="0"/>
        <w:jc w:val="both"/>
      </w:pPr>
      <w:r>
        <w:rPr>
          <w:rFonts w:ascii="Times New Roman"/>
          <w:b w:val="false"/>
          <w:i w:val="false"/>
          <w:color w:val="000000"/>
          <w:sz w:val="28"/>
        </w:rPr>
        <w:t>
      3390 06 "Обязательства по сделкам с прочими производными финансовыми инструментами" (пассивный).</w:t>
      </w:r>
    </w:p>
    <w:bookmarkEnd w:id="911"/>
    <w:bookmarkStart w:name="z1548" w:id="912"/>
    <w:p>
      <w:pPr>
        <w:spacing w:after="0"/>
        <w:ind w:left="0"/>
        <w:jc w:val="both"/>
      </w:pPr>
      <w:r>
        <w:rPr>
          <w:rFonts w:ascii="Times New Roman"/>
          <w:b w:val="false"/>
          <w:i w:val="false"/>
          <w:color w:val="000000"/>
          <w:sz w:val="28"/>
        </w:rPr>
        <w:t>
      Назначение: учет сумм обязательств по сделкам с прочими производными финансовыми инструментами.</w:t>
      </w:r>
    </w:p>
    <w:bookmarkEnd w:id="912"/>
    <w:bookmarkStart w:name="z1549" w:id="913"/>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w:t>
      </w:r>
    </w:p>
    <w:bookmarkEnd w:id="913"/>
    <w:bookmarkStart w:name="z1550" w:id="914"/>
    <w:p>
      <w:pPr>
        <w:spacing w:after="0"/>
        <w:ind w:left="0"/>
        <w:jc w:val="both"/>
      </w:pPr>
      <w:r>
        <w:rPr>
          <w:rFonts w:ascii="Times New Roman"/>
          <w:b w:val="false"/>
          <w:i w:val="false"/>
          <w:color w:val="000000"/>
          <w:sz w:val="28"/>
        </w:rPr>
        <w:t>
      в результате совершения сделок с прочими производными финансовыми инструментами, а также суммы отрицательной переоценки.</w:t>
      </w:r>
    </w:p>
    <w:bookmarkEnd w:id="914"/>
    <w:bookmarkStart w:name="z1551" w:id="915"/>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банком или аннулировании сделок с прочими производными финансовыми инструментами, а также суммы положительной переоценки.</w:t>
      </w:r>
    </w:p>
    <w:bookmarkEnd w:id="915"/>
    <w:bookmarkStart w:name="z1552" w:id="916"/>
    <w:p>
      <w:pPr>
        <w:spacing w:after="0"/>
        <w:ind w:left="0"/>
        <w:jc w:val="both"/>
      </w:pPr>
      <w:r>
        <w:rPr>
          <w:rFonts w:ascii="Times New Roman"/>
          <w:b w:val="false"/>
          <w:i w:val="false"/>
          <w:color w:val="000000"/>
          <w:sz w:val="28"/>
        </w:rPr>
        <w:t>
      3390 07 "Обязательства по выплате неустойки (штрафа, пени)" (пассивный).</w:t>
      </w:r>
    </w:p>
    <w:bookmarkEnd w:id="916"/>
    <w:bookmarkStart w:name="z1553" w:id="917"/>
    <w:p>
      <w:pPr>
        <w:spacing w:after="0"/>
        <w:ind w:left="0"/>
        <w:jc w:val="both"/>
      </w:pPr>
      <w:r>
        <w:rPr>
          <w:rFonts w:ascii="Times New Roman"/>
          <w:b w:val="false"/>
          <w:i w:val="false"/>
          <w:color w:val="000000"/>
          <w:sz w:val="28"/>
        </w:rPr>
        <w:t>
      Назначение: учет сумм обязательств по выплате неустойки (штрафа, пени).</w:t>
      </w:r>
    </w:p>
    <w:bookmarkEnd w:id="917"/>
    <w:bookmarkStart w:name="z1554" w:id="918"/>
    <w:p>
      <w:pPr>
        <w:spacing w:after="0"/>
        <w:ind w:left="0"/>
        <w:jc w:val="both"/>
      </w:pPr>
      <w:r>
        <w:rPr>
          <w:rFonts w:ascii="Times New Roman"/>
          <w:b w:val="false"/>
          <w:i w:val="false"/>
          <w:color w:val="000000"/>
          <w:sz w:val="28"/>
        </w:rPr>
        <w:t xml:space="preserve">
      По кредиту счета проводится сумма начисленного обязательства </w:t>
      </w:r>
    </w:p>
    <w:bookmarkEnd w:id="918"/>
    <w:bookmarkStart w:name="z1555" w:id="919"/>
    <w:p>
      <w:pPr>
        <w:spacing w:after="0"/>
        <w:ind w:left="0"/>
        <w:jc w:val="both"/>
      </w:pPr>
      <w:r>
        <w:rPr>
          <w:rFonts w:ascii="Times New Roman"/>
          <w:b w:val="false"/>
          <w:i w:val="false"/>
          <w:color w:val="000000"/>
          <w:sz w:val="28"/>
        </w:rPr>
        <w:t>
      по уплате неустойки (штрафа, пени).</w:t>
      </w:r>
    </w:p>
    <w:bookmarkEnd w:id="919"/>
    <w:bookmarkStart w:name="z1556" w:id="920"/>
    <w:p>
      <w:pPr>
        <w:spacing w:after="0"/>
        <w:ind w:left="0"/>
        <w:jc w:val="both"/>
      </w:pPr>
      <w:r>
        <w:rPr>
          <w:rFonts w:ascii="Times New Roman"/>
          <w:b w:val="false"/>
          <w:i w:val="false"/>
          <w:color w:val="000000"/>
          <w:sz w:val="28"/>
        </w:rPr>
        <w:t>
      По дебету счета проводится списание сумм обязательств по выплате неустойки (штрафа, пени), по мере ее (их) погашения.</w:t>
      </w:r>
    </w:p>
    <w:bookmarkEnd w:id="920"/>
    <w:bookmarkStart w:name="z6504" w:id="921"/>
    <w:p>
      <w:pPr>
        <w:spacing w:after="0"/>
        <w:ind w:left="0"/>
        <w:jc w:val="both"/>
      </w:pPr>
      <w:r>
        <w:rPr>
          <w:rFonts w:ascii="Times New Roman"/>
          <w:b w:val="false"/>
          <w:i w:val="false"/>
          <w:color w:val="000000"/>
          <w:sz w:val="28"/>
        </w:rPr>
        <w:t>
      3390 11 "Обязательства по денежным потокам по договорам страхования (перестрахования)" (пассивный).</w:t>
      </w:r>
    </w:p>
    <w:bookmarkEnd w:id="921"/>
    <w:bookmarkStart w:name="z6505" w:id="922"/>
    <w:p>
      <w:pPr>
        <w:spacing w:after="0"/>
        <w:ind w:left="0"/>
        <w:jc w:val="both"/>
      </w:pPr>
      <w:r>
        <w:rPr>
          <w:rFonts w:ascii="Times New Roman"/>
          <w:b w:val="false"/>
          <w:i w:val="false"/>
          <w:color w:val="000000"/>
          <w:sz w:val="28"/>
        </w:rPr>
        <w:t>
      Назначение: учет обязательств по денежным потокам по группам договоров страхования (перестрахования), оцениваемых на основании подхода распределения премий.</w:t>
      </w:r>
    </w:p>
    <w:bookmarkEnd w:id="922"/>
    <w:bookmarkStart w:name="z6506" w:id="923"/>
    <w:p>
      <w:pPr>
        <w:spacing w:after="0"/>
        <w:ind w:left="0"/>
        <w:jc w:val="both"/>
      </w:pPr>
      <w:r>
        <w:rPr>
          <w:rFonts w:ascii="Times New Roman"/>
          <w:b w:val="false"/>
          <w:i w:val="false"/>
          <w:color w:val="000000"/>
          <w:sz w:val="28"/>
        </w:rPr>
        <w:t>
      По кредиту счета отражаются обязательства по денежным потокам по договорам страхования (перестрахования).</w:t>
      </w:r>
    </w:p>
    <w:bookmarkEnd w:id="923"/>
    <w:bookmarkStart w:name="z6507" w:id="924"/>
    <w:p>
      <w:pPr>
        <w:spacing w:after="0"/>
        <w:ind w:left="0"/>
        <w:jc w:val="both"/>
      </w:pPr>
      <w:r>
        <w:rPr>
          <w:rFonts w:ascii="Times New Roman"/>
          <w:b w:val="false"/>
          <w:i w:val="false"/>
          <w:color w:val="000000"/>
          <w:sz w:val="28"/>
        </w:rPr>
        <w:t>
      По дебету счета отражается списание/уменьшение обязательств по денежным потокам по договорам страхования (перестрахования).</w:t>
      </w:r>
    </w:p>
    <w:bookmarkEnd w:id="924"/>
    <w:bookmarkStart w:name="z6508" w:id="925"/>
    <w:p>
      <w:pPr>
        <w:spacing w:after="0"/>
        <w:ind w:left="0"/>
        <w:jc w:val="both"/>
      </w:pPr>
      <w:r>
        <w:rPr>
          <w:rFonts w:ascii="Times New Roman"/>
          <w:b w:val="false"/>
          <w:i w:val="false"/>
          <w:color w:val="000000"/>
          <w:sz w:val="28"/>
        </w:rPr>
        <w:t>
      3390 12 "Рисковая поправка на нефинансовый риск" (пассивный).</w:t>
      </w:r>
    </w:p>
    <w:bookmarkEnd w:id="925"/>
    <w:bookmarkStart w:name="z6509" w:id="926"/>
    <w:p>
      <w:pPr>
        <w:spacing w:after="0"/>
        <w:ind w:left="0"/>
        <w:jc w:val="both"/>
      </w:pPr>
      <w:r>
        <w:rPr>
          <w:rFonts w:ascii="Times New Roman"/>
          <w:b w:val="false"/>
          <w:i w:val="false"/>
          <w:color w:val="000000"/>
          <w:sz w:val="28"/>
        </w:rPr>
        <w:t>
      Назначение: учет рисковой поправки на нефинансовый риск.</w:t>
      </w:r>
    </w:p>
    <w:bookmarkEnd w:id="926"/>
    <w:bookmarkStart w:name="z6510" w:id="927"/>
    <w:p>
      <w:pPr>
        <w:spacing w:after="0"/>
        <w:ind w:left="0"/>
        <w:jc w:val="both"/>
      </w:pPr>
      <w:r>
        <w:rPr>
          <w:rFonts w:ascii="Times New Roman"/>
          <w:b w:val="false"/>
          <w:i w:val="false"/>
          <w:color w:val="000000"/>
          <w:sz w:val="28"/>
        </w:rPr>
        <w:t>
      По кредиту счета отражается рисковая поправка на нефинансовый риск.</w:t>
      </w:r>
    </w:p>
    <w:bookmarkEnd w:id="927"/>
    <w:bookmarkStart w:name="z6511" w:id="928"/>
    <w:p>
      <w:pPr>
        <w:spacing w:after="0"/>
        <w:ind w:left="0"/>
        <w:jc w:val="both"/>
      </w:pPr>
      <w:r>
        <w:rPr>
          <w:rFonts w:ascii="Times New Roman"/>
          <w:b w:val="false"/>
          <w:i w:val="false"/>
          <w:color w:val="000000"/>
          <w:sz w:val="28"/>
        </w:rPr>
        <w:t>
      По дебету счета отражается уменьшение и (или) списание рисковой поправки на нефинансовый риск.</w:t>
      </w:r>
    </w:p>
    <w:bookmarkEnd w:id="928"/>
    <w:bookmarkStart w:name="z6512" w:id="929"/>
    <w:p>
      <w:pPr>
        <w:spacing w:after="0"/>
        <w:ind w:left="0"/>
        <w:jc w:val="both"/>
      </w:pPr>
      <w:r>
        <w:rPr>
          <w:rFonts w:ascii="Times New Roman"/>
          <w:b w:val="false"/>
          <w:i w:val="false"/>
          <w:color w:val="000000"/>
          <w:sz w:val="28"/>
        </w:rPr>
        <w:t>
      3390 13 "Компонент убытка (по обязательствам по денежным потокам по договорам страхования (перестрахования)" (пассивный).</w:t>
      </w:r>
    </w:p>
    <w:bookmarkEnd w:id="929"/>
    <w:bookmarkStart w:name="z6513" w:id="930"/>
    <w:p>
      <w:pPr>
        <w:spacing w:after="0"/>
        <w:ind w:left="0"/>
        <w:jc w:val="both"/>
      </w:pPr>
      <w:r>
        <w:rPr>
          <w:rFonts w:ascii="Times New Roman"/>
          <w:b w:val="false"/>
          <w:i w:val="false"/>
          <w:color w:val="000000"/>
          <w:sz w:val="28"/>
        </w:rPr>
        <w:t>
      Назначение: учет компонента убытка по обязательствам по денежным потокам по группам договоров страхования (перестрахования).</w:t>
      </w:r>
    </w:p>
    <w:bookmarkEnd w:id="930"/>
    <w:bookmarkStart w:name="z6514" w:id="931"/>
    <w:p>
      <w:pPr>
        <w:spacing w:after="0"/>
        <w:ind w:left="0"/>
        <w:jc w:val="both"/>
      </w:pPr>
      <w:r>
        <w:rPr>
          <w:rFonts w:ascii="Times New Roman"/>
          <w:b w:val="false"/>
          <w:i w:val="false"/>
          <w:color w:val="000000"/>
          <w:sz w:val="28"/>
        </w:rPr>
        <w:t>
      По кредиту счета отражается компонент убытка по обязательствам по денежным потокам по договорам страхования (перестрахования).</w:t>
      </w:r>
    </w:p>
    <w:bookmarkEnd w:id="931"/>
    <w:bookmarkStart w:name="z6515" w:id="932"/>
    <w:p>
      <w:pPr>
        <w:spacing w:after="0"/>
        <w:ind w:left="0"/>
        <w:jc w:val="both"/>
      </w:pPr>
      <w:r>
        <w:rPr>
          <w:rFonts w:ascii="Times New Roman"/>
          <w:b w:val="false"/>
          <w:i w:val="false"/>
          <w:color w:val="000000"/>
          <w:sz w:val="28"/>
        </w:rPr>
        <w:t>
      По дебету счета отражается уменьшение компонента убытка по обязательствам по денежным потокам по договорам страхования (перестрахования).</w:t>
      </w:r>
    </w:p>
    <w:bookmarkEnd w:id="932"/>
    <w:bookmarkStart w:name="z6516" w:id="933"/>
    <w:p>
      <w:pPr>
        <w:spacing w:after="0"/>
        <w:ind w:left="0"/>
        <w:jc w:val="both"/>
      </w:pPr>
      <w:r>
        <w:rPr>
          <w:rFonts w:ascii="Times New Roman"/>
          <w:b w:val="false"/>
          <w:i w:val="false"/>
          <w:color w:val="000000"/>
          <w:sz w:val="28"/>
        </w:rPr>
        <w:t>
      3390 14 "Компонент убытка (по рисковой поправке на нефинансовый риск)" (пассивный).</w:t>
      </w:r>
    </w:p>
    <w:bookmarkEnd w:id="933"/>
    <w:bookmarkStart w:name="z6517" w:id="934"/>
    <w:p>
      <w:pPr>
        <w:spacing w:after="0"/>
        <w:ind w:left="0"/>
        <w:jc w:val="both"/>
      </w:pPr>
      <w:r>
        <w:rPr>
          <w:rFonts w:ascii="Times New Roman"/>
          <w:b w:val="false"/>
          <w:i w:val="false"/>
          <w:color w:val="000000"/>
          <w:sz w:val="28"/>
        </w:rPr>
        <w:t>
      Назначение: учет компонента убытка по рисковой поправке на нефинансовый риск</w:t>
      </w:r>
    </w:p>
    <w:bookmarkEnd w:id="934"/>
    <w:bookmarkStart w:name="z6518" w:id="935"/>
    <w:p>
      <w:pPr>
        <w:spacing w:after="0"/>
        <w:ind w:left="0"/>
        <w:jc w:val="both"/>
      </w:pPr>
      <w:r>
        <w:rPr>
          <w:rFonts w:ascii="Times New Roman"/>
          <w:b w:val="false"/>
          <w:i w:val="false"/>
          <w:color w:val="000000"/>
          <w:sz w:val="28"/>
        </w:rPr>
        <w:t>
      По кредиту счета отражается компонент убытка по рисковой поправке на нефинансовый риск</w:t>
      </w:r>
    </w:p>
    <w:bookmarkEnd w:id="935"/>
    <w:bookmarkStart w:name="z6519" w:id="936"/>
    <w:p>
      <w:pPr>
        <w:spacing w:after="0"/>
        <w:ind w:left="0"/>
        <w:jc w:val="both"/>
      </w:pPr>
      <w:r>
        <w:rPr>
          <w:rFonts w:ascii="Times New Roman"/>
          <w:b w:val="false"/>
          <w:i w:val="false"/>
          <w:color w:val="000000"/>
          <w:sz w:val="28"/>
        </w:rPr>
        <w:t>
      По дебету счета отражается уменьшение компонента убытка по рисковой поправке на нефинансовый риск.";</w:t>
      </w:r>
    </w:p>
    <w:bookmarkEnd w:id="936"/>
    <w:bookmarkStart w:name="z6520" w:id="937"/>
    <w:p>
      <w:pPr>
        <w:spacing w:after="0"/>
        <w:ind w:left="0"/>
        <w:jc w:val="both"/>
      </w:pPr>
      <w:r>
        <w:rPr>
          <w:rFonts w:ascii="Times New Roman"/>
          <w:b w:val="false"/>
          <w:i w:val="false"/>
          <w:color w:val="000000"/>
          <w:sz w:val="28"/>
        </w:rPr>
        <w:t>
      3390 15 "Обязательства по аквизиционным денежным потокам, относящимся к группе договоров страхования" (пассивный).</w:t>
      </w:r>
    </w:p>
    <w:bookmarkEnd w:id="937"/>
    <w:bookmarkStart w:name="z6521" w:id="938"/>
    <w:p>
      <w:pPr>
        <w:spacing w:after="0"/>
        <w:ind w:left="0"/>
        <w:jc w:val="both"/>
      </w:pPr>
      <w:r>
        <w:rPr>
          <w:rFonts w:ascii="Times New Roman"/>
          <w:b w:val="false"/>
          <w:i w:val="false"/>
          <w:color w:val="000000"/>
          <w:sz w:val="28"/>
        </w:rPr>
        <w:t>
      Назначение: учет обязательств по аквизиционным денежным потокам относящимся к признанной группе договоров страхования.</w:t>
      </w:r>
    </w:p>
    <w:bookmarkEnd w:id="938"/>
    <w:bookmarkStart w:name="z6522" w:id="939"/>
    <w:p>
      <w:pPr>
        <w:spacing w:after="0"/>
        <w:ind w:left="0"/>
        <w:jc w:val="both"/>
      </w:pPr>
      <w:r>
        <w:rPr>
          <w:rFonts w:ascii="Times New Roman"/>
          <w:b w:val="false"/>
          <w:i w:val="false"/>
          <w:color w:val="000000"/>
          <w:sz w:val="28"/>
        </w:rPr>
        <w:t>
      По кредиту счета отражаются обязательства по аквизиционным денежным потокам по договорам страхования.</w:t>
      </w:r>
    </w:p>
    <w:bookmarkEnd w:id="939"/>
    <w:bookmarkStart w:name="z6523" w:id="940"/>
    <w:p>
      <w:pPr>
        <w:spacing w:after="0"/>
        <w:ind w:left="0"/>
        <w:jc w:val="both"/>
      </w:pPr>
      <w:r>
        <w:rPr>
          <w:rFonts w:ascii="Times New Roman"/>
          <w:b w:val="false"/>
          <w:i w:val="false"/>
          <w:color w:val="000000"/>
          <w:sz w:val="28"/>
        </w:rPr>
        <w:t>
      По дебету счета отражается списание/уменьшение обязательств по аквизиционным денежным потокам по договорам страхования.</w:t>
      </w:r>
    </w:p>
    <w:bookmarkEnd w:id="940"/>
    <w:bookmarkStart w:name="z6524" w:id="941"/>
    <w:p>
      <w:pPr>
        <w:spacing w:after="0"/>
        <w:ind w:left="0"/>
        <w:jc w:val="both"/>
      </w:pPr>
      <w:r>
        <w:rPr>
          <w:rFonts w:ascii="Times New Roman"/>
          <w:b w:val="false"/>
          <w:i w:val="false"/>
          <w:color w:val="000000"/>
          <w:sz w:val="28"/>
        </w:rPr>
        <w:t>
      3390 16 "Обязательства по прочим денежным потокам, относящимся к группе договоров страхования" (пассивный).</w:t>
      </w:r>
    </w:p>
    <w:bookmarkEnd w:id="941"/>
    <w:bookmarkStart w:name="z6525" w:id="942"/>
    <w:p>
      <w:pPr>
        <w:spacing w:after="0"/>
        <w:ind w:left="0"/>
        <w:jc w:val="both"/>
      </w:pPr>
      <w:r>
        <w:rPr>
          <w:rFonts w:ascii="Times New Roman"/>
          <w:b w:val="false"/>
          <w:i w:val="false"/>
          <w:color w:val="000000"/>
          <w:sz w:val="28"/>
        </w:rPr>
        <w:t>
      Назначение: учет обязательств в отношении прочих денежных потоков, относящихся к признанной группе договоров страхования, но не являющихся аквизиционными денежными потоками.</w:t>
      </w:r>
    </w:p>
    <w:bookmarkEnd w:id="942"/>
    <w:bookmarkStart w:name="z6526" w:id="943"/>
    <w:p>
      <w:pPr>
        <w:spacing w:after="0"/>
        <w:ind w:left="0"/>
        <w:jc w:val="both"/>
      </w:pPr>
      <w:r>
        <w:rPr>
          <w:rFonts w:ascii="Times New Roman"/>
          <w:b w:val="false"/>
          <w:i w:val="false"/>
          <w:color w:val="000000"/>
          <w:sz w:val="28"/>
        </w:rPr>
        <w:t>
      По кредиту счета отражаются обязательства по прочим денежным потокам относящиеся к группе договоров страхования.</w:t>
      </w:r>
    </w:p>
    <w:bookmarkEnd w:id="943"/>
    <w:bookmarkStart w:name="z6527" w:id="944"/>
    <w:p>
      <w:pPr>
        <w:spacing w:after="0"/>
        <w:ind w:left="0"/>
        <w:jc w:val="both"/>
      </w:pPr>
      <w:r>
        <w:rPr>
          <w:rFonts w:ascii="Times New Roman"/>
          <w:b w:val="false"/>
          <w:i w:val="false"/>
          <w:color w:val="000000"/>
          <w:sz w:val="28"/>
        </w:rPr>
        <w:t>
      По дебету счета отражается списание/уменьшение обязательств по прочим денежным потокам по договорам страхования.</w:t>
      </w:r>
    </w:p>
    <w:bookmarkEnd w:id="944"/>
    <w:bookmarkStart w:name="z6528" w:id="945"/>
    <w:p>
      <w:pPr>
        <w:spacing w:after="0"/>
        <w:ind w:left="0"/>
        <w:jc w:val="both"/>
      </w:pPr>
      <w:r>
        <w:rPr>
          <w:rFonts w:ascii="Times New Roman"/>
          <w:b w:val="false"/>
          <w:i w:val="false"/>
          <w:color w:val="000000"/>
          <w:sz w:val="28"/>
        </w:rPr>
        <w:t>
      3390 17 "Обязательства по возникшим убыткам" (пассивный).</w:t>
      </w:r>
    </w:p>
    <w:bookmarkEnd w:id="945"/>
    <w:bookmarkStart w:name="z6529" w:id="946"/>
    <w:p>
      <w:pPr>
        <w:spacing w:after="0"/>
        <w:ind w:left="0"/>
        <w:jc w:val="both"/>
      </w:pPr>
      <w:r>
        <w:rPr>
          <w:rFonts w:ascii="Times New Roman"/>
          <w:b w:val="false"/>
          <w:i w:val="false"/>
          <w:color w:val="000000"/>
          <w:sz w:val="28"/>
        </w:rPr>
        <w:t xml:space="preserve">
      Назначение: учет обязательств по возникшим страховым убыткам, включающего денежные потоки по выполнению договоров применительно к услугам прошлых периодов. </w:t>
      </w:r>
    </w:p>
    <w:bookmarkEnd w:id="946"/>
    <w:bookmarkStart w:name="z6530" w:id="947"/>
    <w:p>
      <w:pPr>
        <w:spacing w:after="0"/>
        <w:ind w:left="0"/>
        <w:jc w:val="both"/>
      </w:pPr>
      <w:r>
        <w:rPr>
          <w:rFonts w:ascii="Times New Roman"/>
          <w:b w:val="false"/>
          <w:i w:val="false"/>
          <w:color w:val="000000"/>
          <w:sz w:val="28"/>
        </w:rPr>
        <w:t>
      По кредиту счета отражаются обязательства по возникшим страховым убыткам.</w:t>
      </w:r>
    </w:p>
    <w:bookmarkEnd w:id="947"/>
    <w:bookmarkStart w:name="z6531" w:id="948"/>
    <w:p>
      <w:pPr>
        <w:spacing w:after="0"/>
        <w:ind w:left="0"/>
        <w:jc w:val="both"/>
      </w:pPr>
      <w:r>
        <w:rPr>
          <w:rFonts w:ascii="Times New Roman"/>
          <w:b w:val="false"/>
          <w:i w:val="false"/>
          <w:color w:val="000000"/>
          <w:sz w:val="28"/>
        </w:rPr>
        <w:t>
      По дебету счета отражается списание/уменьшение обязательств по возникшим страховым убыткам.</w:t>
      </w:r>
    </w:p>
    <w:bookmarkEnd w:id="948"/>
    <w:bookmarkStart w:name="z6532" w:id="949"/>
    <w:p>
      <w:pPr>
        <w:spacing w:after="0"/>
        <w:ind w:left="0"/>
        <w:jc w:val="both"/>
      </w:pPr>
      <w:r>
        <w:rPr>
          <w:rFonts w:ascii="Times New Roman"/>
          <w:b w:val="false"/>
          <w:i w:val="false"/>
          <w:color w:val="000000"/>
          <w:sz w:val="28"/>
        </w:rPr>
        <w:t xml:space="preserve">
      3390 18 "Страховые премии по договорам страхования". (контрпассивный) </w:t>
      </w:r>
    </w:p>
    <w:bookmarkEnd w:id="949"/>
    <w:bookmarkStart w:name="z6533" w:id="950"/>
    <w:p>
      <w:pPr>
        <w:spacing w:after="0"/>
        <w:ind w:left="0"/>
        <w:jc w:val="both"/>
      </w:pPr>
      <w:r>
        <w:rPr>
          <w:rFonts w:ascii="Times New Roman"/>
          <w:b w:val="false"/>
          <w:i w:val="false"/>
          <w:color w:val="000000"/>
          <w:sz w:val="28"/>
        </w:rPr>
        <w:t>
      Назначение: учет оценочной суммы будущих денежных потоков по договорам страхования (перестрахования).</w:t>
      </w:r>
    </w:p>
    <w:bookmarkEnd w:id="950"/>
    <w:bookmarkStart w:name="z6534" w:id="951"/>
    <w:p>
      <w:pPr>
        <w:spacing w:after="0"/>
        <w:ind w:left="0"/>
        <w:jc w:val="both"/>
      </w:pPr>
      <w:r>
        <w:rPr>
          <w:rFonts w:ascii="Times New Roman"/>
          <w:b w:val="false"/>
          <w:i w:val="false"/>
          <w:color w:val="000000"/>
          <w:sz w:val="28"/>
        </w:rPr>
        <w:t xml:space="preserve">
      По дебету счета отражается оценочная сумма будущих денежных потоков по договорам страхования (перестрахования). </w:t>
      </w:r>
    </w:p>
    <w:bookmarkEnd w:id="951"/>
    <w:bookmarkStart w:name="z6535" w:id="952"/>
    <w:p>
      <w:pPr>
        <w:spacing w:after="0"/>
        <w:ind w:left="0"/>
        <w:jc w:val="both"/>
      </w:pPr>
      <w:r>
        <w:rPr>
          <w:rFonts w:ascii="Times New Roman"/>
          <w:b w:val="false"/>
          <w:i w:val="false"/>
          <w:color w:val="000000"/>
          <w:sz w:val="28"/>
        </w:rPr>
        <w:t>
      По кредиту счета отражается списание и (или) уменьшение оценочной суммы будущих денежных потоков по договорам страхования (перестрахования).</w:t>
      </w:r>
    </w:p>
    <w:bookmarkEnd w:id="952"/>
    <w:bookmarkStart w:name="z6536" w:id="953"/>
    <w:p>
      <w:pPr>
        <w:spacing w:after="0"/>
        <w:ind w:left="0"/>
        <w:jc w:val="both"/>
      </w:pPr>
      <w:r>
        <w:rPr>
          <w:rFonts w:ascii="Times New Roman"/>
          <w:b w:val="false"/>
          <w:i w:val="false"/>
          <w:color w:val="000000"/>
          <w:sz w:val="28"/>
        </w:rPr>
        <w:t>
      3390 19 "Страховые премии по выпущенным договорам перестрахования". (контрпассивный)</w:t>
      </w:r>
    </w:p>
    <w:bookmarkEnd w:id="953"/>
    <w:p>
      <w:pPr>
        <w:spacing w:after="0"/>
        <w:ind w:left="0"/>
        <w:jc w:val="both"/>
      </w:pPr>
      <w:r>
        <w:rPr>
          <w:rFonts w:ascii="Times New Roman"/>
          <w:b w:val="false"/>
          <w:i w:val="false"/>
          <w:color w:val="000000"/>
          <w:sz w:val="28"/>
        </w:rPr>
        <w:t>
      Назначение: учет оценочной суммы будущих денежных потоков по договорам перестрахования.</w:t>
      </w:r>
    </w:p>
    <w:p>
      <w:pPr>
        <w:spacing w:after="0"/>
        <w:ind w:left="0"/>
        <w:jc w:val="both"/>
      </w:pPr>
      <w:r>
        <w:rPr>
          <w:rFonts w:ascii="Times New Roman"/>
          <w:b w:val="false"/>
          <w:i w:val="false"/>
          <w:color w:val="000000"/>
          <w:sz w:val="28"/>
        </w:rPr>
        <w:t xml:space="preserve">
      По дебету счета отражается оценочная сумма будущих денежных потоков по договорам страхования (перестрахования). </w:t>
      </w:r>
    </w:p>
    <w:p>
      <w:pPr>
        <w:spacing w:after="0"/>
        <w:ind w:left="0"/>
        <w:jc w:val="both"/>
      </w:pPr>
      <w:r>
        <w:rPr>
          <w:rFonts w:ascii="Times New Roman"/>
          <w:b w:val="false"/>
          <w:i w:val="false"/>
          <w:color w:val="000000"/>
          <w:sz w:val="28"/>
        </w:rPr>
        <w:t>
      По кредиту счета отражается списание и (или) уменьшение оценочной суммы будущих денежных потоков по договорам страхования (перестрахования).</w:t>
      </w:r>
    </w:p>
    <w:p>
      <w:pPr>
        <w:spacing w:after="0"/>
        <w:ind w:left="0"/>
        <w:jc w:val="both"/>
      </w:pPr>
      <w:r>
        <w:rPr>
          <w:rFonts w:ascii="Times New Roman"/>
          <w:b w:val="false"/>
          <w:i w:val="false"/>
          <w:color w:val="000000"/>
          <w:sz w:val="28"/>
        </w:rPr>
        <w:t>
      3390 20 "Обязательства по исламским договорам страхования"</w:t>
      </w:r>
    </w:p>
    <w:p>
      <w:pPr>
        <w:spacing w:after="0"/>
        <w:ind w:left="0"/>
        <w:jc w:val="both"/>
      </w:pPr>
      <w:r>
        <w:rPr>
          <w:rFonts w:ascii="Times New Roman"/>
          <w:b w:val="false"/>
          <w:i w:val="false"/>
          <w:color w:val="000000"/>
          <w:sz w:val="28"/>
        </w:rPr>
        <w:t>
      Назначение: учет обязательств по денежным потокам по группам договоров исламского страхования, оцениваемых на основании подхода распределения премий.</w:t>
      </w:r>
    </w:p>
    <w:p>
      <w:pPr>
        <w:spacing w:after="0"/>
        <w:ind w:left="0"/>
        <w:jc w:val="both"/>
      </w:pPr>
      <w:r>
        <w:rPr>
          <w:rFonts w:ascii="Times New Roman"/>
          <w:b w:val="false"/>
          <w:i w:val="false"/>
          <w:color w:val="000000"/>
          <w:sz w:val="28"/>
        </w:rPr>
        <w:t>
      По кредиту счета отражаются обязательства по денежным потокам по договорам исламского страхования.</w:t>
      </w:r>
    </w:p>
    <w:p>
      <w:pPr>
        <w:spacing w:after="0"/>
        <w:ind w:left="0"/>
        <w:jc w:val="both"/>
      </w:pPr>
      <w:r>
        <w:rPr>
          <w:rFonts w:ascii="Times New Roman"/>
          <w:b w:val="false"/>
          <w:i w:val="false"/>
          <w:color w:val="000000"/>
          <w:sz w:val="28"/>
        </w:rPr>
        <w:t>
      По дебету счета отражается списание/уменьшение обязательств по денежным потокам по договорам исламского страхования.</w:t>
      </w:r>
    </w:p>
    <w:bookmarkStart w:name="z1557" w:id="954"/>
    <w:p>
      <w:pPr>
        <w:spacing w:after="0"/>
        <w:ind w:left="0"/>
        <w:jc w:val="both"/>
      </w:pPr>
      <w:r>
        <w:rPr>
          <w:rFonts w:ascii="Times New Roman"/>
          <w:b w:val="false"/>
          <w:i w:val="false"/>
          <w:color w:val="000000"/>
          <w:sz w:val="28"/>
        </w:rPr>
        <w:t>
      3390 41 "Расчеты с посредниками по страховой (перестраховочной) деятельности" (пассивный).</w:t>
      </w:r>
    </w:p>
    <w:bookmarkEnd w:id="954"/>
    <w:bookmarkStart w:name="z1558" w:id="955"/>
    <w:p>
      <w:pPr>
        <w:spacing w:after="0"/>
        <w:ind w:left="0"/>
        <w:jc w:val="both"/>
      </w:pPr>
      <w:r>
        <w:rPr>
          <w:rFonts w:ascii="Times New Roman"/>
          <w:b w:val="false"/>
          <w:i w:val="false"/>
          <w:color w:val="000000"/>
          <w:sz w:val="28"/>
        </w:rPr>
        <w:t>
      Назначение: учет сумм задолженности страховой (перестраховочной) организации по услугам, оказанным страховыми посредниками.</w:t>
      </w:r>
    </w:p>
    <w:bookmarkEnd w:id="955"/>
    <w:bookmarkStart w:name="z1559" w:id="956"/>
    <w:p>
      <w:pPr>
        <w:spacing w:after="0"/>
        <w:ind w:left="0"/>
        <w:jc w:val="both"/>
      </w:pPr>
      <w:r>
        <w:rPr>
          <w:rFonts w:ascii="Times New Roman"/>
          <w:b w:val="false"/>
          <w:i w:val="false"/>
          <w:color w:val="000000"/>
          <w:sz w:val="28"/>
        </w:rPr>
        <w:t>
      По кредиту счета проводится сумма задолженности страховой (перестраховочной) организации по услугам, оказанным страховым посредником.</w:t>
      </w:r>
    </w:p>
    <w:bookmarkEnd w:id="956"/>
    <w:bookmarkStart w:name="z1560" w:id="957"/>
    <w:p>
      <w:pPr>
        <w:spacing w:after="0"/>
        <w:ind w:left="0"/>
        <w:jc w:val="both"/>
      </w:pPr>
      <w:r>
        <w:rPr>
          <w:rFonts w:ascii="Times New Roman"/>
          <w:b w:val="false"/>
          <w:i w:val="false"/>
          <w:color w:val="000000"/>
          <w:sz w:val="28"/>
        </w:rPr>
        <w:t>
      По дебету счета проводится списание сумм задолженности при их оплате страховому посреднику.</w:t>
      </w:r>
    </w:p>
    <w:bookmarkEnd w:id="957"/>
    <w:bookmarkStart w:name="z1561" w:id="958"/>
    <w:p>
      <w:pPr>
        <w:spacing w:after="0"/>
        <w:ind w:left="0"/>
        <w:jc w:val="both"/>
      </w:pPr>
      <w:r>
        <w:rPr>
          <w:rFonts w:ascii="Times New Roman"/>
          <w:b w:val="false"/>
          <w:i w:val="false"/>
          <w:color w:val="000000"/>
          <w:sz w:val="28"/>
        </w:rPr>
        <w:t>
      3390 42 "Расчеты с перестраховщиками" (пассивный).</w:t>
      </w:r>
    </w:p>
    <w:bookmarkEnd w:id="958"/>
    <w:bookmarkStart w:name="z1562" w:id="959"/>
    <w:p>
      <w:pPr>
        <w:spacing w:after="0"/>
        <w:ind w:left="0"/>
        <w:jc w:val="both"/>
      </w:pPr>
      <w:r>
        <w:rPr>
          <w:rFonts w:ascii="Times New Roman"/>
          <w:b w:val="false"/>
          <w:i w:val="false"/>
          <w:color w:val="000000"/>
          <w:sz w:val="28"/>
        </w:rPr>
        <w:t>
      Назначение: учет сумм задолженности страховых (перестраховочных) организаций, страховых брокеров перед перестраховщиками по договорам перестрахования.</w:t>
      </w:r>
    </w:p>
    <w:bookmarkEnd w:id="959"/>
    <w:bookmarkStart w:name="z1563" w:id="960"/>
    <w:p>
      <w:pPr>
        <w:spacing w:after="0"/>
        <w:ind w:left="0"/>
        <w:jc w:val="both"/>
      </w:pPr>
      <w:r>
        <w:rPr>
          <w:rFonts w:ascii="Times New Roman"/>
          <w:b w:val="false"/>
          <w:i w:val="false"/>
          <w:color w:val="000000"/>
          <w:sz w:val="28"/>
        </w:rPr>
        <w:t>
      По кредиту счета проводится сумма задолженности страховой (перестраховочной) организации либо страхового брокера перед перестраховщиком по договору перестрахования.</w:t>
      </w:r>
    </w:p>
    <w:bookmarkEnd w:id="960"/>
    <w:bookmarkStart w:name="z1564" w:id="961"/>
    <w:p>
      <w:pPr>
        <w:spacing w:after="0"/>
        <w:ind w:left="0"/>
        <w:jc w:val="both"/>
      </w:pPr>
      <w:r>
        <w:rPr>
          <w:rFonts w:ascii="Times New Roman"/>
          <w:b w:val="false"/>
          <w:i w:val="false"/>
          <w:color w:val="000000"/>
          <w:sz w:val="28"/>
        </w:rPr>
        <w:t>
      По дебету счета проводится списание сумм задолженности страховой (перестраховочной) организации либо страхового брокера при их оплате перестраховщику.</w:t>
      </w:r>
    </w:p>
    <w:bookmarkEnd w:id="961"/>
    <w:bookmarkStart w:name="z1565" w:id="962"/>
    <w:p>
      <w:pPr>
        <w:spacing w:after="0"/>
        <w:ind w:left="0"/>
        <w:jc w:val="both"/>
      </w:pPr>
      <w:r>
        <w:rPr>
          <w:rFonts w:ascii="Times New Roman"/>
          <w:b w:val="false"/>
          <w:i w:val="false"/>
          <w:color w:val="000000"/>
          <w:sz w:val="28"/>
        </w:rPr>
        <w:t>
      3390 43 "Расчеты с перестрахователями" (пассивный).</w:t>
      </w:r>
    </w:p>
    <w:bookmarkEnd w:id="962"/>
    <w:bookmarkStart w:name="z1566" w:id="963"/>
    <w:p>
      <w:pPr>
        <w:spacing w:after="0"/>
        <w:ind w:left="0"/>
        <w:jc w:val="both"/>
      </w:pPr>
      <w:r>
        <w:rPr>
          <w:rFonts w:ascii="Times New Roman"/>
          <w:b w:val="false"/>
          <w:i w:val="false"/>
          <w:color w:val="000000"/>
          <w:sz w:val="28"/>
        </w:rPr>
        <w:t>
      Назначение: учет сумм задолженности страховых (перестраховочных) организаций перед перестрахователями.</w:t>
      </w:r>
    </w:p>
    <w:bookmarkEnd w:id="963"/>
    <w:bookmarkStart w:name="z1567" w:id="964"/>
    <w:p>
      <w:pPr>
        <w:spacing w:after="0"/>
        <w:ind w:left="0"/>
        <w:jc w:val="both"/>
      </w:pPr>
      <w:r>
        <w:rPr>
          <w:rFonts w:ascii="Times New Roman"/>
          <w:b w:val="false"/>
          <w:i w:val="false"/>
          <w:color w:val="000000"/>
          <w:sz w:val="28"/>
        </w:rPr>
        <w:t>
      По кредиту счета проводится сумма задолженности страховой (перестраховочной) организации перед перестрахователем.</w:t>
      </w:r>
    </w:p>
    <w:bookmarkEnd w:id="964"/>
    <w:bookmarkStart w:name="z1568" w:id="965"/>
    <w:p>
      <w:pPr>
        <w:spacing w:after="0"/>
        <w:ind w:left="0"/>
        <w:jc w:val="both"/>
      </w:pPr>
      <w:r>
        <w:rPr>
          <w:rFonts w:ascii="Times New Roman"/>
          <w:b w:val="false"/>
          <w:i w:val="false"/>
          <w:color w:val="000000"/>
          <w:sz w:val="28"/>
        </w:rPr>
        <w:t>
      По дебету счета проводится списание сумм задолженности страховой (перестраховочной) организации при их оплате перестрахователю.</w:t>
      </w:r>
    </w:p>
    <w:bookmarkEnd w:id="965"/>
    <w:bookmarkStart w:name="z1569" w:id="966"/>
    <w:p>
      <w:pPr>
        <w:spacing w:after="0"/>
        <w:ind w:left="0"/>
        <w:jc w:val="both"/>
      </w:pPr>
      <w:r>
        <w:rPr>
          <w:rFonts w:ascii="Times New Roman"/>
          <w:b w:val="false"/>
          <w:i w:val="false"/>
          <w:color w:val="000000"/>
          <w:sz w:val="28"/>
        </w:rPr>
        <w:t>
      3390 44 "Расчеты со страхователями" (пассивный).</w:t>
      </w:r>
    </w:p>
    <w:bookmarkEnd w:id="966"/>
    <w:bookmarkStart w:name="z1570" w:id="967"/>
    <w:p>
      <w:pPr>
        <w:spacing w:after="0"/>
        <w:ind w:left="0"/>
        <w:jc w:val="both"/>
      </w:pPr>
      <w:r>
        <w:rPr>
          <w:rFonts w:ascii="Times New Roman"/>
          <w:b w:val="false"/>
          <w:i w:val="false"/>
          <w:color w:val="000000"/>
          <w:sz w:val="28"/>
        </w:rPr>
        <w:t>
      Назначение: учет сумм задолженности страховых (перестраховочных) организаций перед страхователями.</w:t>
      </w:r>
    </w:p>
    <w:bookmarkEnd w:id="967"/>
    <w:bookmarkStart w:name="z1571" w:id="968"/>
    <w:p>
      <w:pPr>
        <w:spacing w:after="0"/>
        <w:ind w:left="0"/>
        <w:jc w:val="both"/>
      </w:pPr>
      <w:r>
        <w:rPr>
          <w:rFonts w:ascii="Times New Roman"/>
          <w:b w:val="false"/>
          <w:i w:val="false"/>
          <w:color w:val="000000"/>
          <w:sz w:val="28"/>
        </w:rPr>
        <w:t>
      По кредиту счета проводится сумма задолженности страховой (перестраховочной) организации перед страхователем.</w:t>
      </w:r>
    </w:p>
    <w:bookmarkEnd w:id="968"/>
    <w:bookmarkStart w:name="z1572" w:id="969"/>
    <w:p>
      <w:pPr>
        <w:spacing w:after="0"/>
        <w:ind w:left="0"/>
        <w:jc w:val="both"/>
      </w:pPr>
      <w:r>
        <w:rPr>
          <w:rFonts w:ascii="Times New Roman"/>
          <w:b w:val="false"/>
          <w:i w:val="false"/>
          <w:color w:val="000000"/>
          <w:sz w:val="28"/>
        </w:rPr>
        <w:t>
      По дебету счета проводится списание сумм задолженности страховой (перестраховочной) организации при их оплате страхователем.</w:t>
      </w:r>
    </w:p>
    <w:bookmarkEnd w:id="969"/>
    <w:bookmarkStart w:name="z6540" w:id="970"/>
    <w:p>
      <w:pPr>
        <w:spacing w:after="0"/>
        <w:ind w:left="0"/>
        <w:jc w:val="both"/>
      </w:pPr>
      <w:r>
        <w:rPr>
          <w:rFonts w:ascii="Times New Roman"/>
          <w:b w:val="false"/>
          <w:i w:val="false"/>
          <w:color w:val="000000"/>
          <w:sz w:val="28"/>
        </w:rPr>
        <w:t>
      3390 45 "Начисленные расходы по возмещению перестраховщику регрессных требований и убытков (суброгация" (пассивный).</w:t>
      </w:r>
    </w:p>
    <w:bookmarkEnd w:id="970"/>
    <w:bookmarkStart w:name="z6541" w:id="971"/>
    <w:p>
      <w:pPr>
        <w:spacing w:after="0"/>
        <w:ind w:left="0"/>
        <w:jc w:val="both"/>
      </w:pPr>
      <w:r>
        <w:rPr>
          <w:rFonts w:ascii="Times New Roman"/>
          <w:b w:val="false"/>
          <w:i w:val="false"/>
          <w:color w:val="000000"/>
          <w:sz w:val="28"/>
        </w:rPr>
        <w:t>
      Назначение: учет сумм расходов, начисленных страховыми организациями к оплате по возмещению перестраховщикам по регрессным требованиям и (или) возмещению убытков (суброгация).</w:t>
      </w:r>
    </w:p>
    <w:bookmarkEnd w:id="971"/>
    <w:bookmarkStart w:name="z6542" w:id="972"/>
    <w:p>
      <w:pPr>
        <w:spacing w:after="0"/>
        <w:ind w:left="0"/>
        <w:jc w:val="both"/>
      </w:pPr>
      <w:r>
        <w:rPr>
          <w:rFonts w:ascii="Times New Roman"/>
          <w:b w:val="false"/>
          <w:i w:val="false"/>
          <w:color w:val="000000"/>
          <w:sz w:val="28"/>
        </w:rPr>
        <w:t>
      По кредиту счета проводится сумма расходов, начисленных страховой организацией к оплате по возмещению перестраховщикам по регрессным требованиям и (или) возмещению убытков (суброгация).</w:t>
      </w:r>
    </w:p>
    <w:bookmarkEnd w:id="972"/>
    <w:bookmarkStart w:name="z6543" w:id="973"/>
    <w:p>
      <w:pPr>
        <w:spacing w:after="0"/>
        <w:ind w:left="0"/>
        <w:jc w:val="both"/>
      </w:pPr>
      <w:r>
        <w:rPr>
          <w:rFonts w:ascii="Times New Roman"/>
          <w:b w:val="false"/>
          <w:i w:val="false"/>
          <w:color w:val="000000"/>
          <w:sz w:val="28"/>
        </w:rPr>
        <w:t>
      По дебету счета проводится списание сумм начисленных расходов при их оплате страховой организацией.</w:t>
      </w:r>
    </w:p>
    <w:bookmarkEnd w:id="973"/>
    <w:bookmarkStart w:name="z1577" w:id="974"/>
    <w:p>
      <w:pPr>
        <w:spacing w:after="0"/>
        <w:ind w:left="0"/>
        <w:jc w:val="both"/>
      </w:pPr>
      <w:r>
        <w:rPr>
          <w:rFonts w:ascii="Times New Roman"/>
          <w:b w:val="false"/>
          <w:i w:val="false"/>
          <w:color w:val="000000"/>
          <w:sz w:val="28"/>
        </w:rPr>
        <w:t>
      3390 46 "Обязательства по уплате обязательных взносов в Фонд гарантирования страховых выплат" (пассивный).</w:t>
      </w:r>
    </w:p>
    <w:bookmarkEnd w:id="974"/>
    <w:bookmarkStart w:name="z6544" w:id="975"/>
    <w:p>
      <w:pPr>
        <w:spacing w:after="0"/>
        <w:ind w:left="0"/>
        <w:jc w:val="both"/>
      </w:pPr>
      <w:r>
        <w:rPr>
          <w:rFonts w:ascii="Times New Roman"/>
          <w:b w:val="false"/>
          <w:i w:val="false"/>
          <w:color w:val="000000"/>
          <w:sz w:val="28"/>
        </w:rPr>
        <w:t>
      Назначение: учет сумм обязательств по уплате обязательных взносов в Фонд гарантирования страховых выплат, относящихся к признанной группе договоров страхования</w:t>
      </w:r>
    </w:p>
    <w:bookmarkEnd w:id="975"/>
    <w:bookmarkStart w:name="z6545" w:id="976"/>
    <w:p>
      <w:pPr>
        <w:spacing w:after="0"/>
        <w:ind w:left="0"/>
        <w:jc w:val="both"/>
      </w:pPr>
      <w:r>
        <w:rPr>
          <w:rFonts w:ascii="Times New Roman"/>
          <w:b w:val="false"/>
          <w:i w:val="false"/>
          <w:color w:val="000000"/>
          <w:sz w:val="28"/>
        </w:rPr>
        <w:t>
      По кредиту счета отражаются обязательства по уплате обязательных взносов в Фонд гарантирования страховых выплат, относящихся к признанной группе договоров страхования.</w:t>
      </w:r>
    </w:p>
    <w:bookmarkEnd w:id="976"/>
    <w:bookmarkStart w:name="z6546" w:id="977"/>
    <w:p>
      <w:pPr>
        <w:spacing w:after="0"/>
        <w:ind w:left="0"/>
        <w:jc w:val="both"/>
      </w:pPr>
      <w:r>
        <w:rPr>
          <w:rFonts w:ascii="Times New Roman"/>
          <w:b w:val="false"/>
          <w:i w:val="false"/>
          <w:color w:val="000000"/>
          <w:sz w:val="28"/>
        </w:rPr>
        <w:t>
      По дебету счета отражается списание/уменьшение обязательств по уплате обязательных взносов в Фонд гарантирования страховых выплат.</w:t>
      </w:r>
    </w:p>
    <w:bookmarkEnd w:id="977"/>
    <w:bookmarkStart w:name="z1581" w:id="978"/>
    <w:p>
      <w:pPr>
        <w:spacing w:after="0"/>
        <w:ind w:left="0"/>
        <w:jc w:val="both"/>
      </w:pPr>
      <w:r>
        <w:rPr>
          <w:rFonts w:ascii="Times New Roman"/>
          <w:b w:val="false"/>
          <w:i w:val="false"/>
          <w:color w:val="000000"/>
          <w:sz w:val="28"/>
        </w:rPr>
        <w:t>
      3390 47 "Обязательства по уплате чрезвычайных взносов в Фонд гарантирования страховых выплат" (пассивный).</w:t>
      </w:r>
    </w:p>
    <w:bookmarkEnd w:id="978"/>
    <w:bookmarkStart w:name="z6547" w:id="979"/>
    <w:p>
      <w:pPr>
        <w:spacing w:after="0"/>
        <w:ind w:left="0"/>
        <w:jc w:val="both"/>
      </w:pPr>
      <w:r>
        <w:rPr>
          <w:rFonts w:ascii="Times New Roman"/>
          <w:b w:val="false"/>
          <w:i w:val="false"/>
          <w:color w:val="000000"/>
          <w:sz w:val="28"/>
        </w:rPr>
        <w:t>
      Назначение: учет сумм обязательств по уплате чрезвычайных взносов в Фонд гарантирования страховых выплат, относящихся к признанной группе договоров страхования</w:t>
      </w:r>
    </w:p>
    <w:bookmarkEnd w:id="979"/>
    <w:bookmarkStart w:name="z6548" w:id="980"/>
    <w:p>
      <w:pPr>
        <w:spacing w:after="0"/>
        <w:ind w:left="0"/>
        <w:jc w:val="both"/>
      </w:pPr>
      <w:r>
        <w:rPr>
          <w:rFonts w:ascii="Times New Roman"/>
          <w:b w:val="false"/>
          <w:i w:val="false"/>
          <w:color w:val="000000"/>
          <w:sz w:val="28"/>
        </w:rPr>
        <w:t>
      По кредиту счета отражаются обязательства по уплате чрезвычайных взносов в Фонд гарантирования страховых выплат, относящихся к признанной группе договоров страхования.</w:t>
      </w:r>
    </w:p>
    <w:bookmarkEnd w:id="980"/>
    <w:bookmarkStart w:name="z6549" w:id="981"/>
    <w:p>
      <w:pPr>
        <w:spacing w:after="0"/>
        <w:ind w:left="0"/>
        <w:jc w:val="both"/>
      </w:pPr>
      <w:r>
        <w:rPr>
          <w:rFonts w:ascii="Times New Roman"/>
          <w:b w:val="false"/>
          <w:i w:val="false"/>
          <w:color w:val="000000"/>
          <w:sz w:val="28"/>
        </w:rPr>
        <w:t>
      По дебету счета отражается списание/уменьшение обязательств по уплате чрезвычайных взносов в Фонд гарантирования страховых выплат.</w:t>
      </w:r>
    </w:p>
    <w:bookmarkEnd w:id="981"/>
    <w:bookmarkStart w:name="z1607" w:id="982"/>
    <w:p>
      <w:pPr>
        <w:spacing w:after="0"/>
        <w:ind w:left="0"/>
        <w:jc w:val="both"/>
      </w:pPr>
      <w:r>
        <w:rPr>
          <w:rFonts w:ascii="Times New Roman"/>
          <w:b w:val="false"/>
          <w:i w:val="false"/>
          <w:color w:val="000000"/>
          <w:sz w:val="28"/>
        </w:rPr>
        <w:t>
      3390 53 "Расчеты прямого страховщика с выгодоприобретателем по прямому урегулированию" (пассивный).</w:t>
      </w:r>
    </w:p>
    <w:bookmarkEnd w:id="982"/>
    <w:bookmarkStart w:name="z1608" w:id="983"/>
    <w:p>
      <w:pPr>
        <w:spacing w:after="0"/>
        <w:ind w:left="0"/>
        <w:jc w:val="both"/>
      </w:pPr>
      <w:r>
        <w:rPr>
          <w:rFonts w:ascii="Times New Roman"/>
          <w:b w:val="false"/>
          <w:i w:val="false"/>
          <w:color w:val="000000"/>
          <w:sz w:val="28"/>
        </w:rPr>
        <w:t>
      Назначение: учет сумм обязательств прямого страховщика перед выгодоприобретателем по прямому урегулированию.</w:t>
      </w:r>
    </w:p>
    <w:bookmarkEnd w:id="983"/>
    <w:bookmarkStart w:name="z1609" w:id="984"/>
    <w:p>
      <w:pPr>
        <w:spacing w:after="0"/>
        <w:ind w:left="0"/>
        <w:jc w:val="both"/>
      </w:pPr>
      <w:r>
        <w:rPr>
          <w:rFonts w:ascii="Times New Roman"/>
          <w:b w:val="false"/>
          <w:i w:val="false"/>
          <w:color w:val="000000"/>
          <w:sz w:val="28"/>
        </w:rPr>
        <w:t>
      По кредиту счета проводится сумма обязательств по выплате суммы возмещения выгодоприобретателю по прямому урегулированию.</w:t>
      </w:r>
    </w:p>
    <w:bookmarkEnd w:id="984"/>
    <w:bookmarkStart w:name="z1610" w:id="985"/>
    <w:p>
      <w:pPr>
        <w:spacing w:after="0"/>
        <w:ind w:left="0"/>
        <w:jc w:val="both"/>
      </w:pPr>
      <w:r>
        <w:rPr>
          <w:rFonts w:ascii="Times New Roman"/>
          <w:b w:val="false"/>
          <w:i w:val="false"/>
          <w:color w:val="000000"/>
          <w:sz w:val="28"/>
        </w:rPr>
        <w:t>
      По дебету счета проводится списание сумм обязательств по выплате суммы возмещения выгодоприобретателю по прямому урегулированию при их выплате.</w:t>
      </w:r>
    </w:p>
    <w:bookmarkEnd w:id="985"/>
    <w:bookmarkStart w:name="z1611" w:id="986"/>
    <w:p>
      <w:pPr>
        <w:spacing w:after="0"/>
        <w:ind w:left="0"/>
        <w:jc w:val="both"/>
      </w:pPr>
      <w:r>
        <w:rPr>
          <w:rFonts w:ascii="Times New Roman"/>
          <w:b w:val="false"/>
          <w:i w:val="false"/>
          <w:color w:val="000000"/>
          <w:sz w:val="28"/>
        </w:rPr>
        <w:t>
      3390 54 "Прочая кредиторская задолженность, связанная со страховой (перестраховочной) деятельностью" (пассивный).</w:t>
      </w:r>
    </w:p>
    <w:bookmarkEnd w:id="986"/>
    <w:bookmarkStart w:name="z1612" w:id="987"/>
    <w:p>
      <w:pPr>
        <w:spacing w:after="0"/>
        <w:ind w:left="0"/>
        <w:jc w:val="both"/>
      </w:pPr>
      <w:r>
        <w:rPr>
          <w:rFonts w:ascii="Times New Roman"/>
          <w:b w:val="false"/>
          <w:i w:val="false"/>
          <w:color w:val="000000"/>
          <w:sz w:val="28"/>
        </w:rPr>
        <w:t>
      Назначение: учет сумм прочей кредиторской задолженности, связанной со страховой (перестраховочной) деятельностью.</w:t>
      </w:r>
    </w:p>
    <w:bookmarkEnd w:id="987"/>
    <w:bookmarkStart w:name="z1613" w:id="988"/>
    <w:p>
      <w:pPr>
        <w:spacing w:after="0"/>
        <w:ind w:left="0"/>
        <w:jc w:val="both"/>
      </w:pPr>
      <w:r>
        <w:rPr>
          <w:rFonts w:ascii="Times New Roman"/>
          <w:b w:val="false"/>
          <w:i w:val="false"/>
          <w:color w:val="000000"/>
          <w:sz w:val="28"/>
        </w:rPr>
        <w:t>
      По кредиту счета проводится сумма прочей кредиторской задолженности, связанной со страховой (перестраховочной) деятельностью.</w:t>
      </w:r>
    </w:p>
    <w:bookmarkEnd w:id="988"/>
    <w:bookmarkStart w:name="z1614" w:id="989"/>
    <w:p>
      <w:pPr>
        <w:spacing w:after="0"/>
        <w:ind w:left="0"/>
        <w:jc w:val="both"/>
      </w:pPr>
      <w:r>
        <w:rPr>
          <w:rFonts w:ascii="Times New Roman"/>
          <w:b w:val="false"/>
          <w:i w:val="false"/>
          <w:color w:val="000000"/>
          <w:sz w:val="28"/>
        </w:rPr>
        <w:t>
      По дебету счета проводится списание прочей кредиторской задолженности, связанной со страховой (перестраховочной) деятельностью, при ее оплате.</w:t>
      </w:r>
    </w:p>
    <w:bookmarkEnd w:id="989"/>
    <w:bookmarkStart w:name="z1615" w:id="990"/>
    <w:p>
      <w:pPr>
        <w:spacing w:after="0"/>
        <w:ind w:left="0"/>
        <w:jc w:val="both"/>
      </w:pPr>
      <w:r>
        <w:rPr>
          <w:rFonts w:ascii="Times New Roman"/>
          <w:b w:val="false"/>
          <w:i w:val="false"/>
          <w:color w:val="000000"/>
          <w:sz w:val="28"/>
        </w:rPr>
        <w:t>
      3410 "Краткосрочные гарантийные обязательства" (пассивный).</w:t>
      </w:r>
    </w:p>
    <w:bookmarkEnd w:id="990"/>
    <w:bookmarkStart w:name="z1616" w:id="991"/>
    <w:p>
      <w:pPr>
        <w:spacing w:after="0"/>
        <w:ind w:left="0"/>
        <w:jc w:val="both"/>
      </w:pPr>
      <w:r>
        <w:rPr>
          <w:rFonts w:ascii="Times New Roman"/>
          <w:b w:val="false"/>
          <w:i w:val="false"/>
          <w:color w:val="000000"/>
          <w:sz w:val="28"/>
        </w:rPr>
        <w:t>
      Назначение: учет сумм резервов по гарантийным обязательствам, выданным организацией по поставленным товарам, выполненным работам, оказанным услугам, и стоимости возмещения товаров (работ, услуг) в случае выявления дефектов во время гарантийного срока.</w:t>
      </w:r>
    </w:p>
    <w:bookmarkEnd w:id="991"/>
    <w:bookmarkStart w:name="z1617" w:id="992"/>
    <w:p>
      <w:pPr>
        <w:spacing w:after="0"/>
        <w:ind w:left="0"/>
        <w:jc w:val="both"/>
      </w:pPr>
      <w:r>
        <w:rPr>
          <w:rFonts w:ascii="Times New Roman"/>
          <w:b w:val="false"/>
          <w:i w:val="false"/>
          <w:color w:val="000000"/>
          <w:sz w:val="28"/>
        </w:rPr>
        <w:t xml:space="preserve">
      По кредиту счета проводится сумма создаваемых резервов </w:t>
      </w:r>
    </w:p>
    <w:bookmarkEnd w:id="992"/>
    <w:bookmarkStart w:name="z1618" w:id="993"/>
    <w:p>
      <w:pPr>
        <w:spacing w:after="0"/>
        <w:ind w:left="0"/>
        <w:jc w:val="both"/>
      </w:pPr>
      <w:r>
        <w:rPr>
          <w:rFonts w:ascii="Times New Roman"/>
          <w:b w:val="false"/>
          <w:i w:val="false"/>
          <w:color w:val="000000"/>
          <w:sz w:val="28"/>
        </w:rPr>
        <w:t>
      по гарантийным обязательствам.</w:t>
      </w:r>
    </w:p>
    <w:bookmarkEnd w:id="993"/>
    <w:bookmarkStart w:name="z1619" w:id="994"/>
    <w:p>
      <w:pPr>
        <w:spacing w:after="0"/>
        <w:ind w:left="0"/>
        <w:jc w:val="both"/>
      </w:pPr>
      <w:r>
        <w:rPr>
          <w:rFonts w:ascii="Times New Roman"/>
          <w:b w:val="false"/>
          <w:i w:val="false"/>
          <w:color w:val="000000"/>
          <w:sz w:val="28"/>
        </w:rPr>
        <w:t xml:space="preserve">
      По дебету счета проводится списание сумм созданных резервов </w:t>
      </w:r>
    </w:p>
    <w:bookmarkEnd w:id="994"/>
    <w:bookmarkStart w:name="z1620" w:id="995"/>
    <w:p>
      <w:pPr>
        <w:spacing w:after="0"/>
        <w:ind w:left="0"/>
        <w:jc w:val="both"/>
      </w:pPr>
      <w:r>
        <w:rPr>
          <w:rFonts w:ascii="Times New Roman"/>
          <w:b w:val="false"/>
          <w:i w:val="false"/>
          <w:color w:val="000000"/>
          <w:sz w:val="28"/>
        </w:rPr>
        <w:t>
      по гарантийным обязательствам на расходы по выполнению работ в пределах срока выданных гарантий.</w:t>
      </w:r>
    </w:p>
    <w:bookmarkEnd w:id="995"/>
    <w:bookmarkStart w:name="z1621" w:id="996"/>
    <w:p>
      <w:pPr>
        <w:spacing w:after="0"/>
        <w:ind w:left="0"/>
        <w:jc w:val="both"/>
      </w:pPr>
      <w:r>
        <w:rPr>
          <w:rFonts w:ascii="Times New Roman"/>
          <w:b w:val="false"/>
          <w:i w:val="false"/>
          <w:color w:val="000000"/>
          <w:sz w:val="28"/>
        </w:rPr>
        <w:t>
      3420 "Краткосрочные обязательства по претензионно-исковой работе" (пассивный).</w:t>
      </w:r>
    </w:p>
    <w:bookmarkEnd w:id="996"/>
    <w:bookmarkStart w:name="z1622" w:id="997"/>
    <w:p>
      <w:pPr>
        <w:spacing w:after="0"/>
        <w:ind w:left="0"/>
        <w:jc w:val="both"/>
      </w:pPr>
      <w:r>
        <w:rPr>
          <w:rFonts w:ascii="Times New Roman"/>
          <w:b w:val="false"/>
          <w:i w:val="false"/>
          <w:color w:val="000000"/>
          <w:sz w:val="28"/>
        </w:rPr>
        <w:t xml:space="preserve">
      Назначение: учет сумм резервов по судебным искам, срок рассмотрения которых до одного года, и прочих краткосрочных обязательств </w:t>
      </w:r>
    </w:p>
    <w:bookmarkEnd w:id="997"/>
    <w:bookmarkStart w:name="z1623" w:id="998"/>
    <w:p>
      <w:pPr>
        <w:spacing w:after="0"/>
        <w:ind w:left="0"/>
        <w:jc w:val="both"/>
      </w:pPr>
      <w:r>
        <w:rPr>
          <w:rFonts w:ascii="Times New Roman"/>
          <w:b w:val="false"/>
          <w:i w:val="false"/>
          <w:color w:val="000000"/>
          <w:sz w:val="28"/>
        </w:rPr>
        <w:t>
      по претензионно-исковой работе.</w:t>
      </w:r>
    </w:p>
    <w:bookmarkEnd w:id="998"/>
    <w:bookmarkStart w:name="z1624" w:id="999"/>
    <w:p>
      <w:pPr>
        <w:spacing w:after="0"/>
        <w:ind w:left="0"/>
        <w:jc w:val="both"/>
      </w:pPr>
      <w:r>
        <w:rPr>
          <w:rFonts w:ascii="Times New Roman"/>
          <w:b w:val="false"/>
          <w:i w:val="false"/>
          <w:color w:val="000000"/>
          <w:sz w:val="28"/>
        </w:rPr>
        <w:t>
      По кредиту счета проводится сумма создаваемых резервов по судебным искам, срок рассмотрения которых до одного года, и прочих краткосрочных обязательств по претензионно-исковой работе.</w:t>
      </w:r>
    </w:p>
    <w:bookmarkEnd w:id="999"/>
    <w:bookmarkStart w:name="z1625" w:id="1000"/>
    <w:p>
      <w:pPr>
        <w:spacing w:after="0"/>
        <w:ind w:left="0"/>
        <w:jc w:val="both"/>
      </w:pPr>
      <w:r>
        <w:rPr>
          <w:rFonts w:ascii="Times New Roman"/>
          <w:b w:val="false"/>
          <w:i w:val="false"/>
          <w:color w:val="000000"/>
          <w:sz w:val="28"/>
        </w:rPr>
        <w:t>
      По дебету счета проводится списание сумм создаваемых резервов по судебным искам, срок рассмотрения которых до одного года, и прочих краткосрочных обязательств по претензионно-исковой работе.</w:t>
      </w:r>
    </w:p>
    <w:bookmarkEnd w:id="1000"/>
    <w:bookmarkStart w:name="z1626" w:id="1001"/>
    <w:p>
      <w:pPr>
        <w:spacing w:after="0"/>
        <w:ind w:left="0"/>
        <w:jc w:val="both"/>
      </w:pPr>
      <w:r>
        <w:rPr>
          <w:rFonts w:ascii="Times New Roman"/>
          <w:b w:val="false"/>
          <w:i w:val="false"/>
          <w:color w:val="000000"/>
          <w:sz w:val="28"/>
        </w:rPr>
        <w:t>
      3430 "Краткосрочные оценочные обязательства по вознаграждениям работникам" (пассивный).</w:t>
      </w:r>
    </w:p>
    <w:bookmarkEnd w:id="1001"/>
    <w:bookmarkStart w:name="z1627" w:id="1002"/>
    <w:p>
      <w:pPr>
        <w:spacing w:after="0"/>
        <w:ind w:left="0"/>
        <w:jc w:val="both"/>
      </w:pPr>
      <w:r>
        <w:rPr>
          <w:rFonts w:ascii="Times New Roman"/>
          <w:b w:val="false"/>
          <w:i w:val="false"/>
          <w:color w:val="000000"/>
          <w:sz w:val="28"/>
        </w:rPr>
        <w:t>
      Назначение: учет сумм затрат на выплату краткосрочных вознаграждений работникам в форме оплачиваемых отсутствий на работе, а также ожидаемых затрат на участие в прибыли и выплату премий, и прочих краткосрочных оценочных обязательств по вознаграждениям работников.</w:t>
      </w:r>
    </w:p>
    <w:bookmarkEnd w:id="1002"/>
    <w:bookmarkStart w:name="z1628" w:id="1003"/>
    <w:p>
      <w:pPr>
        <w:spacing w:after="0"/>
        <w:ind w:left="0"/>
        <w:jc w:val="both"/>
      </w:pPr>
      <w:r>
        <w:rPr>
          <w:rFonts w:ascii="Times New Roman"/>
          <w:b w:val="false"/>
          <w:i w:val="false"/>
          <w:color w:val="000000"/>
          <w:sz w:val="28"/>
        </w:rPr>
        <w:t xml:space="preserve">
      По кредиту счета проводится сумма оценочных обязательств </w:t>
      </w:r>
    </w:p>
    <w:bookmarkEnd w:id="1003"/>
    <w:bookmarkStart w:name="z1629" w:id="1004"/>
    <w:p>
      <w:pPr>
        <w:spacing w:after="0"/>
        <w:ind w:left="0"/>
        <w:jc w:val="both"/>
      </w:pPr>
      <w:r>
        <w:rPr>
          <w:rFonts w:ascii="Times New Roman"/>
          <w:b w:val="false"/>
          <w:i w:val="false"/>
          <w:color w:val="000000"/>
          <w:sz w:val="28"/>
        </w:rPr>
        <w:t>
      по вознаграждениям работнику.</w:t>
      </w:r>
    </w:p>
    <w:bookmarkEnd w:id="1004"/>
    <w:bookmarkStart w:name="z1630" w:id="1005"/>
    <w:p>
      <w:pPr>
        <w:spacing w:after="0"/>
        <w:ind w:left="0"/>
        <w:jc w:val="both"/>
      </w:pPr>
      <w:r>
        <w:rPr>
          <w:rFonts w:ascii="Times New Roman"/>
          <w:b w:val="false"/>
          <w:i w:val="false"/>
          <w:color w:val="000000"/>
          <w:sz w:val="28"/>
        </w:rPr>
        <w:t xml:space="preserve">
      По дебету счета проводится списание сумм оценочных обязательств </w:t>
      </w:r>
    </w:p>
    <w:bookmarkEnd w:id="1005"/>
    <w:bookmarkStart w:name="z1631" w:id="1006"/>
    <w:p>
      <w:pPr>
        <w:spacing w:after="0"/>
        <w:ind w:left="0"/>
        <w:jc w:val="both"/>
      </w:pPr>
      <w:r>
        <w:rPr>
          <w:rFonts w:ascii="Times New Roman"/>
          <w:b w:val="false"/>
          <w:i w:val="false"/>
          <w:color w:val="000000"/>
          <w:sz w:val="28"/>
        </w:rPr>
        <w:t>
      по вознаграждениям работнику.</w:t>
      </w:r>
    </w:p>
    <w:bookmarkEnd w:id="1006"/>
    <w:bookmarkStart w:name="z1632" w:id="1007"/>
    <w:p>
      <w:pPr>
        <w:spacing w:after="0"/>
        <w:ind w:left="0"/>
        <w:jc w:val="both"/>
      </w:pPr>
      <w:r>
        <w:rPr>
          <w:rFonts w:ascii="Times New Roman"/>
          <w:b w:val="false"/>
          <w:i w:val="false"/>
          <w:color w:val="000000"/>
          <w:sz w:val="28"/>
        </w:rPr>
        <w:t>
      3440 "Прочие краткосрочные оценочные обязательства" (пассивный).</w:t>
      </w:r>
    </w:p>
    <w:bookmarkEnd w:id="1007"/>
    <w:bookmarkStart w:name="z1633" w:id="1008"/>
    <w:p>
      <w:pPr>
        <w:spacing w:after="0"/>
        <w:ind w:left="0"/>
        <w:jc w:val="both"/>
      </w:pPr>
      <w:r>
        <w:rPr>
          <w:rFonts w:ascii="Times New Roman"/>
          <w:b w:val="false"/>
          <w:i w:val="false"/>
          <w:color w:val="000000"/>
          <w:sz w:val="28"/>
        </w:rPr>
        <w:t xml:space="preserve">
      Назначение: учет сумм краткосрочных оценочных обязательств, </w:t>
      </w:r>
    </w:p>
    <w:bookmarkEnd w:id="1008"/>
    <w:bookmarkStart w:name="z1634" w:id="1009"/>
    <w:p>
      <w:pPr>
        <w:spacing w:after="0"/>
        <w:ind w:left="0"/>
        <w:jc w:val="both"/>
      </w:pPr>
      <w:r>
        <w:rPr>
          <w:rFonts w:ascii="Times New Roman"/>
          <w:b w:val="false"/>
          <w:i w:val="false"/>
          <w:color w:val="000000"/>
          <w:sz w:val="28"/>
        </w:rPr>
        <w:t>
      не учитываемых на других счетах.</w:t>
      </w:r>
    </w:p>
    <w:bookmarkEnd w:id="1009"/>
    <w:bookmarkStart w:name="z1635" w:id="1010"/>
    <w:p>
      <w:pPr>
        <w:spacing w:after="0"/>
        <w:ind w:left="0"/>
        <w:jc w:val="both"/>
      </w:pPr>
      <w:r>
        <w:rPr>
          <w:rFonts w:ascii="Times New Roman"/>
          <w:b w:val="false"/>
          <w:i w:val="false"/>
          <w:color w:val="000000"/>
          <w:sz w:val="28"/>
        </w:rPr>
        <w:t>
      По кредиту счета проводится сумма краткосрочных оценочных обязательств, не учитываемых на других счетах.</w:t>
      </w:r>
    </w:p>
    <w:bookmarkEnd w:id="1010"/>
    <w:bookmarkStart w:name="z1636" w:id="1011"/>
    <w:p>
      <w:pPr>
        <w:spacing w:after="0"/>
        <w:ind w:left="0"/>
        <w:jc w:val="both"/>
      </w:pPr>
      <w:r>
        <w:rPr>
          <w:rFonts w:ascii="Times New Roman"/>
          <w:b w:val="false"/>
          <w:i w:val="false"/>
          <w:color w:val="000000"/>
          <w:sz w:val="28"/>
        </w:rPr>
        <w:t>
      По дебету счета проводится списание сумм краткосрочных оценочных обязательств, не учитываемых на других счетах.</w:t>
      </w:r>
    </w:p>
    <w:bookmarkEnd w:id="1011"/>
    <w:bookmarkStart w:name="z1637" w:id="1012"/>
    <w:p>
      <w:pPr>
        <w:spacing w:after="0"/>
        <w:ind w:left="0"/>
        <w:jc w:val="both"/>
      </w:pPr>
      <w:r>
        <w:rPr>
          <w:rFonts w:ascii="Times New Roman"/>
          <w:b w:val="false"/>
          <w:i w:val="false"/>
          <w:color w:val="000000"/>
          <w:sz w:val="28"/>
        </w:rPr>
        <w:t xml:space="preserve">
      3510 01 "Предоплата вознаграждения по предоставленным займам </w:t>
      </w:r>
    </w:p>
    <w:bookmarkEnd w:id="1012"/>
    <w:bookmarkStart w:name="z1638" w:id="1013"/>
    <w:p>
      <w:pPr>
        <w:spacing w:after="0"/>
        <w:ind w:left="0"/>
        <w:jc w:val="both"/>
      </w:pPr>
      <w:r>
        <w:rPr>
          <w:rFonts w:ascii="Times New Roman"/>
          <w:b w:val="false"/>
          <w:i w:val="false"/>
          <w:color w:val="000000"/>
          <w:sz w:val="28"/>
        </w:rPr>
        <w:t>
      и размещенным вкладам" (пассивный).</w:t>
      </w:r>
    </w:p>
    <w:bookmarkEnd w:id="1013"/>
    <w:bookmarkStart w:name="z1639" w:id="1014"/>
    <w:p>
      <w:pPr>
        <w:spacing w:after="0"/>
        <w:ind w:left="0"/>
        <w:jc w:val="both"/>
      </w:pPr>
      <w:r>
        <w:rPr>
          <w:rFonts w:ascii="Times New Roman"/>
          <w:b w:val="false"/>
          <w:i w:val="false"/>
          <w:color w:val="000000"/>
          <w:sz w:val="28"/>
        </w:rPr>
        <w:t>
      Назначение: учет сумм вознаграждения, предварительно полученного организацией по предоставленным займам и размещенным вкладам.</w:t>
      </w:r>
    </w:p>
    <w:bookmarkEnd w:id="1014"/>
    <w:bookmarkStart w:name="z1640" w:id="1015"/>
    <w:p>
      <w:pPr>
        <w:spacing w:after="0"/>
        <w:ind w:left="0"/>
        <w:jc w:val="both"/>
      </w:pPr>
      <w:r>
        <w:rPr>
          <w:rFonts w:ascii="Times New Roman"/>
          <w:b w:val="false"/>
          <w:i w:val="false"/>
          <w:color w:val="000000"/>
          <w:sz w:val="28"/>
        </w:rPr>
        <w:t>
      По кредиту счета проводится сумма предварительно полученного вознаграждения по предоставленным займам и размещенным вкладам.</w:t>
      </w:r>
    </w:p>
    <w:bookmarkEnd w:id="1015"/>
    <w:bookmarkStart w:name="z1641" w:id="1016"/>
    <w:p>
      <w:pPr>
        <w:spacing w:after="0"/>
        <w:ind w:left="0"/>
        <w:jc w:val="both"/>
      </w:pPr>
      <w:r>
        <w:rPr>
          <w:rFonts w:ascii="Times New Roman"/>
          <w:b w:val="false"/>
          <w:i w:val="false"/>
          <w:color w:val="000000"/>
          <w:sz w:val="28"/>
        </w:rPr>
        <w:t xml:space="preserve">
      По дебету счета проводится списание сумм предварительно полученного вознаграждения по предоставленным займам и размещенным вкладам </w:t>
      </w:r>
    </w:p>
    <w:bookmarkEnd w:id="1016"/>
    <w:bookmarkStart w:name="z1642" w:id="1017"/>
    <w:p>
      <w:pPr>
        <w:spacing w:after="0"/>
        <w:ind w:left="0"/>
        <w:jc w:val="both"/>
      </w:pPr>
      <w:r>
        <w:rPr>
          <w:rFonts w:ascii="Times New Roman"/>
          <w:b w:val="false"/>
          <w:i w:val="false"/>
          <w:color w:val="000000"/>
          <w:sz w:val="28"/>
        </w:rPr>
        <w:t>
      в соответствии с методом начисления.</w:t>
      </w:r>
    </w:p>
    <w:bookmarkEnd w:id="1017"/>
    <w:bookmarkStart w:name="z1643" w:id="1018"/>
    <w:p>
      <w:pPr>
        <w:spacing w:after="0"/>
        <w:ind w:left="0"/>
        <w:jc w:val="both"/>
      </w:pPr>
      <w:r>
        <w:rPr>
          <w:rFonts w:ascii="Times New Roman"/>
          <w:b w:val="false"/>
          <w:i w:val="false"/>
          <w:color w:val="000000"/>
          <w:sz w:val="28"/>
        </w:rPr>
        <w:t>
      3510 41 "Авансы, полученные по страховой (перестраховочной) деятельности" (пассивный).</w:t>
      </w:r>
    </w:p>
    <w:bookmarkEnd w:id="1018"/>
    <w:bookmarkStart w:name="z1644" w:id="1019"/>
    <w:p>
      <w:pPr>
        <w:spacing w:after="0"/>
        <w:ind w:left="0"/>
        <w:jc w:val="both"/>
      </w:pPr>
      <w:r>
        <w:rPr>
          <w:rFonts w:ascii="Times New Roman"/>
          <w:b w:val="false"/>
          <w:i w:val="false"/>
          <w:color w:val="000000"/>
          <w:sz w:val="28"/>
        </w:rPr>
        <w:t>
      Назначение: учет сумм страховых премий, предварительно оплаченных страхователями (перестрахователями) страховым (перестраховочным) организациям.</w:t>
      </w:r>
    </w:p>
    <w:bookmarkEnd w:id="1019"/>
    <w:bookmarkStart w:name="z1645" w:id="1020"/>
    <w:p>
      <w:pPr>
        <w:spacing w:after="0"/>
        <w:ind w:left="0"/>
        <w:jc w:val="both"/>
      </w:pPr>
      <w:r>
        <w:rPr>
          <w:rFonts w:ascii="Times New Roman"/>
          <w:b w:val="false"/>
          <w:i w:val="false"/>
          <w:color w:val="000000"/>
          <w:sz w:val="28"/>
        </w:rPr>
        <w:t>
      По кредиту счета проводится сумма страховых премий, предварительно оплаченных страхователем (перестрахователем) страховой (перестраховочной) организации.</w:t>
      </w:r>
    </w:p>
    <w:bookmarkEnd w:id="1020"/>
    <w:bookmarkStart w:name="z1646" w:id="1021"/>
    <w:p>
      <w:pPr>
        <w:spacing w:after="0"/>
        <w:ind w:left="0"/>
        <w:jc w:val="both"/>
      </w:pPr>
      <w:r>
        <w:rPr>
          <w:rFonts w:ascii="Times New Roman"/>
          <w:b w:val="false"/>
          <w:i w:val="false"/>
          <w:color w:val="000000"/>
          <w:sz w:val="28"/>
        </w:rPr>
        <w:t>
      По дебету счета проводится списание предварительно оплаченных страховых премий в соответствии с методом начисления.</w:t>
      </w:r>
    </w:p>
    <w:bookmarkEnd w:id="1021"/>
    <w:bookmarkStart w:name="z1647" w:id="1022"/>
    <w:p>
      <w:pPr>
        <w:spacing w:after="0"/>
        <w:ind w:left="0"/>
        <w:jc w:val="both"/>
      </w:pPr>
      <w:r>
        <w:rPr>
          <w:rFonts w:ascii="Times New Roman"/>
          <w:b w:val="false"/>
          <w:i w:val="false"/>
          <w:color w:val="000000"/>
          <w:sz w:val="28"/>
        </w:rPr>
        <w:t>
      3520 "Доходы будущих периодов" (пассивный).</w:t>
      </w:r>
    </w:p>
    <w:bookmarkEnd w:id="1022"/>
    <w:bookmarkStart w:name="z1648" w:id="1023"/>
    <w:p>
      <w:pPr>
        <w:spacing w:after="0"/>
        <w:ind w:left="0"/>
        <w:jc w:val="both"/>
      </w:pPr>
      <w:r>
        <w:rPr>
          <w:rFonts w:ascii="Times New Roman"/>
          <w:b w:val="false"/>
          <w:i w:val="false"/>
          <w:color w:val="000000"/>
          <w:sz w:val="28"/>
        </w:rPr>
        <w:t xml:space="preserve">
      Назначение: учет сумм доходов организации, полученных (начисленных) в отчетном периоде, но относящихся к краткосрочным будущим отчетным периодам: арендная или квартирная плата; плата за коммунальные услуги; недостачи товарно-материальных запасов, денег, выявленных в отчетном периоде, признанных виновным лицом или присужденных к взысканию судом; абонементная плата за пользование средствами связи; другие аналогичные доходы; сумма разницы, возникающей в результате превышения стоимости всех активов, приобретенных организацией как имущественный комплекс </w:t>
      </w:r>
    </w:p>
    <w:bookmarkEnd w:id="1023"/>
    <w:bookmarkStart w:name="z1649" w:id="1024"/>
    <w:p>
      <w:pPr>
        <w:spacing w:after="0"/>
        <w:ind w:left="0"/>
        <w:jc w:val="both"/>
      </w:pPr>
      <w:r>
        <w:rPr>
          <w:rFonts w:ascii="Times New Roman"/>
          <w:b w:val="false"/>
          <w:i w:val="false"/>
          <w:color w:val="000000"/>
          <w:sz w:val="28"/>
        </w:rPr>
        <w:t>
      в целом над покупной их стоимостью.</w:t>
      </w:r>
    </w:p>
    <w:bookmarkEnd w:id="1024"/>
    <w:bookmarkStart w:name="z1650" w:id="1025"/>
    <w:p>
      <w:pPr>
        <w:spacing w:after="0"/>
        <w:ind w:left="0"/>
        <w:jc w:val="both"/>
      </w:pPr>
      <w:r>
        <w:rPr>
          <w:rFonts w:ascii="Times New Roman"/>
          <w:b w:val="false"/>
          <w:i w:val="false"/>
          <w:color w:val="000000"/>
          <w:sz w:val="28"/>
        </w:rPr>
        <w:t>
      По кредиту счета проводится сумма доходов будущих периодов.</w:t>
      </w:r>
    </w:p>
    <w:bookmarkEnd w:id="1025"/>
    <w:bookmarkStart w:name="z1651" w:id="1026"/>
    <w:p>
      <w:pPr>
        <w:spacing w:after="0"/>
        <w:ind w:left="0"/>
        <w:jc w:val="both"/>
      </w:pPr>
      <w:r>
        <w:rPr>
          <w:rFonts w:ascii="Times New Roman"/>
          <w:b w:val="false"/>
          <w:i w:val="false"/>
          <w:color w:val="000000"/>
          <w:sz w:val="28"/>
        </w:rPr>
        <w:t>
      По дебету счета проводится списание сумм доходов будущих периодов на фактические доходы по методу начисления.</w:t>
      </w:r>
    </w:p>
    <w:bookmarkEnd w:id="1026"/>
    <w:bookmarkStart w:name="z1652" w:id="1027"/>
    <w:p>
      <w:pPr>
        <w:spacing w:after="0"/>
        <w:ind w:left="0"/>
        <w:jc w:val="both"/>
      </w:pPr>
      <w:r>
        <w:rPr>
          <w:rFonts w:ascii="Times New Roman"/>
          <w:b w:val="false"/>
          <w:i w:val="false"/>
          <w:color w:val="000000"/>
          <w:sz w:val="28"/>
        </w:rPr>
        <w:t>
      3530 "Обязательства группы на выбытие, предназначенной для продажи" (пассивный).</w:t>
      </w:r>
    </w:p>
    <w:bookmarkEnd w:id="1027"/>
    <w:bookmarkStart w:name="z1653" w:id="1028"/>
    <w:p>
      <w:pPr>
        <w:spacing w:after="0"/>
        <w:ind w:left="0"/>
        <w:jc w:val="both"/>
      </w:pPr>
      <w:r>
        <w:rPr>
          <w:rFonts w:ascii="Times New Roman"/>
          <w:b w:val="false"/>
          <w:i w:val="false"/>
          <w:color w:val="000000"/>
          <w:sz w:val="28"/>
        </w:rPr>
        <w:t>
      Назначение: учет сумм обязательств группы на выбытие, предназначенной для продажи.</w:t>
      </w:r>
    </w:p>
    <w:bookmarkEnd w:id="1028"/>
    <w:bookmarkStart w:name="z1654" w:id="1029"/>
    <w:p>
      <w:pPr>
        <w:spacing w:after="0"/>
        <w:ind w:left="0"/>
        <w:jc w:val="both"/>
      </w:pPr>
      <w:r>
        <w:rPr>
          <w:rFonts w:ascii="Times New Roman"/>
          <w:b w:val="false"/>
          <w:i w:val="false"/>
          <w:color w:val="000000"/>
          <w:sz w:val="28"/>
        </w:rPr>
        <w:t>
      По кредиту счета проводится сумма обязательств группы на выбытие, предназначенной для продажи.</w:t>
      </w:r>
    </w:p>
    <w:bookmarkEnd w:id="1029"/>
    <w:bookmarkStart w:name="z1655" w:id="1030"/>
    <w:p>
      <w:pPr>
        <w:spacing w:after="0"/>
        <w:ind w:left="0"/>
        <w:jc w:val="both"/>
      </w:pPr>
      <w:r>
        <w:rPr>
          <w:rFonts w:ascii="Times New Roman"/>
          <w:b w:val="false"/>
          <w:i w:val="false"/>
          <w:color w:val="000000"/>
          <w:sz w:val="28"/>
        </w:rPr>
        <w:t xml:space="preserve">
      По дебету счета проводится списание сумм обязательств группы </w:t>
      </w:r>
    </w:p>
    <w:bookmarkEnd w:id="1030"/>
    <w:bookmarkStart w:name="z1656" w:id="1031"/>
    <w:p>
      <w:pPr>
        <w:spacing w:after="0"/>
        <w:ind w:left="0"/>
        <w:jc w:val="both"/>
      </w:pPr>
      <w:r>
        <w:rPr>
          <w:rFonts w:ascii="Times New Roman"/>
          <w:b w:val="false"/>
          <w:i w:val="false"/>
          <w:color w:val="000000"/>
          <w:sz w:val="28"/>
        </w:rPr>
        <w:t>
      на выбытие, предназначенной для продажи.</w:t>
      </w:r>
    </w:p>
    <w:bookmarkEnd w:id="1031"/>
    <w:bookmarkStart w:name="z1657" w:id="1032"/>
    <w:p>
      <w:pPr>
        <w:spacing w:after="0"/>
        <w:ind w:left="0"/>
        <w:jc w:val="both"/>
      </w:pPr>
      <w:r>
        <w:rPr>
          <w:rFonts w:ascii="Times New Roman"/>
          <w:b w:val="false"/>
          <w:i w:val="false"/>
          <w:color w:val="000000"/>
          <w:sz w:val="28"/>
        </w:rPr>
        <w:t>
      3540 "Прочие краткосрочные обязательства" (пассивный).</w:t>
      </w:r>
    </w:p>
    <w:bookmarkEnd w:id="1032"/>
    <w:bookmarkStart w:name="z1658" w:id="1033"/>
    <w:p>
      <w:pPr>
        <w:spacing w:after="0"/>
        <w:ind w:left="0"/>
        <w:jc w:val="both"/>
      </w:pPr>
      <w:r>
        <w:rPr>
          <w:rFonts w:ascii="Times New Roman"/>
          <w:b w:val="false"/>
          <w:i w:val="false"/>
          <w:color w:val="000000"/>
          <w:sz w:val="28"/>
        </w:rPr>
        <w:t>
      Назначение: учет сумм прочих краткосрочных обязательств.</w:t>
      </w:r>
    </w:p>
    <w:bookmarkEnd w:id="1033"/>
    <w:bookmarkStart w:name="z1659" w:id="1034"/>
    <w:p>
      <w:pPr>
        <w:spacing w:after="0"/>
        <w:ind w:left="0"/>
        <w:jc w:val="both"/>
      </w:pPr>
      <w:r>
        <w:rPr>
          <w:rFonts w:ascii="Times New Roman"/>
          <w:b w:val="false"/>
          <w:i w:val="false"/>
          <w:color w:val="000000"/>
          <w:sz w:val="28"/>
        </w:rPr>
        <w:t>
      По кредиту счета проводится сумма прочих краткосрочных обязательств.</w:t>
      </w:r>
    </w:p>
    <w:bookmarkEnd w:id="1034"/>
    <w:bookmarkStart w:name="z1660" w:id="1035"/>
    <w:p>
      <w:pPr>
        <w:spacing w:after="0"/>
        <w:ind w:left="0"/>
        <w:jc w:val="both"/>
      </w:pPr>
      <w:r>
        <w:rPr>
          <w:rFonts w:ascii="Times New Roman"/>
          <w:b w:val="false"/>
          <w:i w:val="false"/>
          <w:color w:val="000000"/>
          <w:sz w:val="28"/>
        </w:rPr>
        <w:t>
      По дебету счета проводится списание сумм прочих краткосрочных обязательств при их урегулировании.</w:t>
      </w:r>
    </w:p>
    <w:bookmarkEnd w:id="1035"/>
    <w:bookmarkStart w:name="z1661" w:id="1036"/>
    <w:p>
      <w:pPr>
        <w:spacing w:after="0"/>
        <w:ind w:left="0"/>
        <w:jc w:val="both"/>
      </w:pPr>
      <w:r>
        <w:rPr>
          <w:rFonts w:ascii="Times New Roman"/>
          <w:b w:val="false"/>
          <w:i w:val="false"/>
          <w:color w:val="000000"/>
          <w:sz w:val="28"/>
        </w:rPr>
        <w:t>
      4010 "Долгосрочные банковские займы" (пассивный).</w:t>
      </w:r>
    </w:p>
    <w:bookmarkEnd w:id="1036"/>
    <w:bookmarkStart w:name="z1662" w:id="1037"/>
    <w:p>
      <w:pPr>
        <w:spacing w:after="0"/>
        <w:ind w:left="0"/>
        <w:jc w:val="both"/>
      </w:pPr>
      <w:r>
        <w:rPr>
          <w:rFonts w:ascii="Times New Roman"/>
          <w:b w:val="false"/>
          <w:i w:val="false"/>
          <w:color w:val="000000"/>
          <w:sz w:val="28"/>
        </w:rPr>
        <w:t xml:space="preserve">
      Назначение: учет сумм полученных долгосрочных банковских займов </w:t>
      </w:r>
    </w:p>
    <w:bookmarkEnd w:id="1037"/>
    <w:bookmarkStart w:name="z1663" w:id="1038"/>
    <w:p>
      <w:pPr>
        <w:spacing w:after="0"/>
        <w:ind w:left="0"/>
        <w:jc w:val="both"/>
      </w:pPr>
      <w:r>
        <w:rPr>
          <w:rFonts w:ascii="Times New Roman"/>
          <w:b w:val="false"/>
          <w:i w:val="false"/>
          <w:color w:val="000000"/>
          <w:sz w:val="28"/>
        </w:rPr>
        <w:t>
      со сроком погашения более одного года.</w:t>
      </w:r>
    </w:p>
    <w:bookmarkEnd w:id="1038"/>
    <w:bookmarkStart w:name="z1664" w:id="1039"/>
    <w:p>
      <w:pPr>
        <w:spacing w:after="0"/>
        <w:ind w:left="0"/>
        <w:jc w:val="both"/>
      </w:pPr>
      <w:r>
        <w:rPr>
          <w:rFonts w:ascii="Times New Roman"/>
          <w:b w:val="false"/>
          <w:i w:val="false"/>
          <w:color w:val="000000"/>
          <w:sz w:val="28"/>
        </w:rPr>
        <w:t>
      По кредиту счета проводится сумма полученных долгосрочных банковских займов, полученных организацией.</w:t>
      </w:r>
    </w:p>
    <w:bookmarkEnd w:id="1039"/>
    <w:bookmarkStart w:name="z1665" w:id="1040"/>
    <w:p>
      <w:pPr>
        <w:spacing w:after="0"/>
        <w:ind w:left="0"/>
        <w:jc w:val="both"/>
      </w:pPr>
      <w:r>
        <w:rPr>
          <w:rFonts w:ascii="Times New Roman"/>
          <w:b w:val="false"/>
          <w:i w:val="false"/>
          <w:color w:val="000000"/>
          <w:sz w:val="28"/>
        </w:rPr>
        <w:t>
      По дебету счета проводится списание сумм полученных долгосрочных банковских займов при их погашении организацией.</w:t>
      </w:r>
    </w:p>
    <w:bookmarkEnd w:id="1040"/>
    <w:bookmarkStart w:name="z1666" w:id="1041"/>
    <w:p>
      <w:pPr>
        <w:spacing w:after="0"/>
        <w:ind w:left="0"/>
        <w:jc w:val="both"/>
      </w:pPr>
      <w:r>
        <w:rPr>
          <w:rFonts w:ascii="Times New Roman"/>
          <w:b w:val="false"/>
          <w:i w:val="false"/>
          <w:color w:val="000000"/>
          <w:sz w:val="28"/>
        </w:rPr>
        <w:t xml:space="preserve">
      4020 "Долгосрочные займы, полученные от юридических лиц </w:t>
      </w:r>
    </w:p>
    <w:bookmarkEnd w:id="1041"/>
    <w:bookmarkStart w:name="z1667" w:id="1042"/>
    <w:p>
      <w:pPr>
        <w:spacing w:after="0"/>
        <w:ind w:left="0"/>
        <w:jc w:val="both"/>
      </w:pPr>
      <w:r>
        <w:rPr>
          <w:rFonts w:ascii="Times New Roman"/>
          <w:b w:val="false"/>
          <w:i w:val="false"/>
          <w:color w:val="000000"/>
          <w:sz w:val="28"/>
        </w:rPr>
        <w:t>
      за исключением банков второго уровня (пассивный).</w:t>
      </w:r>
    </w:p>
    <w:bookmarkEnd w:id="1042"/>
    <w:bookmarkStart w:name="z1668" w:id="1043"/>
    <w:p>
      <w:pPr>
        <w:spacing w:after="0"/>
        <w:ind w:left="0"/>
        <w:jc w:val="both"/>
      </w:pPr>
      <w:r>
        <w:rPr>
          <w:rFonts w:ascii="Times New Roman"/>
          <w:b w:val="false"/>
          <w:i w:val="false"/>
          <w:color w:val="000000"/>
          <w:sz w:val="28"/>
        </w:rPr>
        <w:t xml:space="preserve">
      Назначение: учет сумм займов, полученных от юридических лиц </w:t>
      </w:r>
    </w:p>
    <w:bookmarkEnd w:id="1043"/>
    <w:bookmarkStart w:name="z1669" w:id="1044"/>
    <w:p>
      <w:pPr>
        <w:spacing w:after="0"/>
        <w:ind w:left="0"/>
        <w:jc w:val="both"/>
      </w:pPr>
      <w:r>
        <w:rPr>
          <w:rFonts w:ascii="Times New Roman"/>
          <w:b w:val="false"/>
          <w:i w:val="false"/>
          <w:color w:val="000000"/>
          <w:sz w:val="28"/>
        </w:rPr>
        <w:t>
      за исключение банков второго уровня, со сроком погашения более одного года.</w:t>
      </w:r>
    </w:p>
    <w:bookmarkEnd w:id="1044"/>
    <w:bookmarkStart w:name="z1670" w:id="1045"/>
    <w:p>
      <w:pPr>
        <w:spacing w:after="0"/>
        <w:ind w:left="0"/>
        <w:jc w:val="both"/>
      </w:pPr>
      <w:r>
        <w:rPr>
          <w:rFonts w:ascii="Times New Roman"/>
          <w:b w:val="false"/>
          <w:i w:val="false"/>
          <w:color w:val="000000"/>
          <w:sz w:val="28"/>
        </w:rPr>
        <w:t>
      По кредиту счета проводится сумма долгосрочных займов, полученных от юридических лиц за исключением банков второго уровня.</w:t>
      </w:r>
    </w:p>
    <w:bookmarkEnd w:id="1045"/>
    <w:bookmarkStart w:name="z1671" w:id="1046"/>
    <w:p>
      <w:pPr>
        <w:spacing w:after="0"/>
        <w:ind w:left="0"/>
        <w:jc w:val="both"/>
      </w:pPr>
      <w:r>
        <w:rPr>
          <w:rFonts w:ascii="Times New Roman"/>
          <w:b w:val="false"/>
          <w:i w:val="false"/>
          <w:color w:val="000000"/>
          <w:sz w:val="28"/>
        </w:rPr>
        <w:t>
      По дебету счета проводится списание сумм, полученных долгосрочных займов при их погашении организацией.</w:t>
      </w:r>
    </w:p>
    <w:bookmarkEnd w:id="1046"/>
    <w:bookmarkStart w:name="z1672" w:id="1047"/>
    <w:p>
      <w:pPr>
        <w:spacing w:after="0"/>
        <w:ind w:left="0"/>
        <w:jc w:val="both"/>
      </w:pPr>
      <w:r>
        <w:rPr>
          <w:rFonts w:ascii="Times New Roman"/>
          <w:b w:val="false"/>
          <w:i w:val="false"/>
          <w:color w:val="000000"/>
          <w:sz w:val="28"/>
        </w:rPr>
        <w:t>
      4030 01 "Долгосрочные займы, полученные от Правительства Республики Казахстан" (пассивный).</w:t>
      </w:r>
    </w:p>
    <w:bookmarkEnd w:id="1047"/>
    <w:bookmarkStart w:name="z1673" w:id="1048"/>
    <w:p>
      <w:pPr>
        <w:spacing w:after="0"/>
        <w:ind w:left="0"/>
        <w:jc w:val="both"/>
      </w:pPr>
      <w:r>
        <w:rPr>
          <w:rFonts w:ascii="Times New Roman"/>
          <w:b w:val="false"/>
          <w:i w:val="false"/>
          <w:color w:val="000000"/>
          <w:sz w:val="28"/>
        </w:rPr>
        <w:t>
      Назначение: учет сумм займов, полученных от Правительства Республики Казахстан со сроком погашения более одного года.</w:t>
      </w:r>
    </w:p>
    <w:bookmarkEnd w:id="1048"/>
    <w:bookmarkStart w:name="z1674" w:id="1049"/>
    <w:p>
      <w:pPr>
        <w:spacing w:after="0"/>
        <w:ind w:left="0"/>
        <w:jc w:val="both"/>
      </w:pPr>
      <w:r>
        <w:rPr>
          <w:rFonts w:ascii="Times New Roman"/>
          <w:b w:val="false"/>
          <w:i w:val="false"/>
          <w:color w:val="000000"/>
          <w:sz w:val="28"/>
        </w:rPr>
        <w:t>
      По кредиту счета проводится сумма долгосрочных займов, полученных от Правительства Республики Казахстан.</w:t>
      </w:r>
    </w:p>
    <w:bookmarkEnd w:id="1049"/>
    <w:bookmarkStart w:name="z1675" w:id="1050"/>
    <w:p>
      <w:pPr>
        <w:spacing w:after="0"/>
        <w:ind w:left="0"/>
        <w:jc w:val="both"/>
      </w:pPr>
      <w:r>
        <w:rPr>
          <w:rFonts w:ascii="Times New Roman"/>
          <w:b w:val="false"/>
          <w:i w:val="false"/>
          <w:color w:val="000000"/>
          <w:sz w:val="28"/>
        </w:rPr>
        <w:t>
      По дебету счета проводится списание сумм полученных долгосрочных займов при их погашении.</w:t>
      </w:r>
    </w:p>
    <w:bookmarkEnd w:id="1050"/>
    <w:bookmarkStart w:name="z1676" w:id="1051"/>
    <w:p>
      <w:pPr>
        <w:spacing w:after="0"/>
        <w:ind w:left="0"/>
        <w:jc w:val="both"/>
      </w:pPr>
      <w:r>
        <w:rPr>
          <w:rFonts w:ascii="Times New Roman"/>
          <w:b w:val="false"/>
          <w:i w:val="false"/>
          <w:color w:val="000000"/>
          <w:sz w:val="28"/>
        </w:rPr>
        <w:t>
      4030 02 "Долгосрочные займы, полученные от местных исполнительных органов Республики Казахстан" (пассивный).</w:t>
      </w:r>
    </w:p>
    <w:bookmarkEnd w:id="1051"/>
    <w:bookmarkStart w:name="z1677" w:id="1052"/>
    <w:p>
      <w:pPr>
        <w:spacing w:after="0"/>
        <w:ind w:left="0"/>
        <w:jc w:val="both"/>
      </w:pPr>
      <w:r>
        <w:rPr>
          <w:rFonts w:ascii="Times New Roman"/>
          <w:b w:val="false"/>
          <w:i w:val="false"/>
          <w:color w:val="000000"/>
          <w:sz w:val="28"/>
        </w:rPr>
        <w:t>
      Назначение: учет сумм займов, полученных от местных исполнительных органов Республики Казахстан, со сроком погашения более одного года.</w:t>
      </w:r>
    </w:p>
    <w:bookmarkEnd w:id="1052"/>
    <w:bookmarkStart w:name="z1678" w:id="1053"/>
    <w:p>
      <w:pPr>
        <w:spacing w:after="0"/>
        <w:ind w:left="0"/>
        <w:jc w:val="both"/>
      </w:pPr>
      <w:r>
        <w:rPr>
          <w:rFonts w:ascii="Times New Roman"/>
          <w:b w:val="false"/>
          <w:i w:val="false"/>
          <w:color w:val="000000"/>
          <w:sz w:val="28"/>
        </w:rPr>
        <w:t>
      По кредиту счета проводится сумма долгосрочных займов, полученных от местных исполнительных органов Республики Казахстан.</w:t>
      </w:r>
    </w:p>
    <w:bookmarkEnd w:id="1053"/>
    <w:bookmarkStart w:name="z1679" w:id="1054"/>
    <w:p>
      <w:pPr>
        <w:spacing w:after="0"/>
        <w:ind w:left="0"/>
        <w:jc w:val="both"/>
      </w:pPr>
      <w:r>
        <w:rPr>
          <w:rFonts w:ascii="Times New Roman"/>
          <w:b w:val="false"/>
          <w:i w:val="false"/>
          <w:color w:val="000000"/>
          <w:sz w:val="28"/>
        </w:rPr>
        <w:t>
      По дебету счета проводится списание сумм полученных долгосрочных займов при их погашении организацией.</w:t>
      </w:r>
    </w:p>
    <w:bookmarkEnd w:id="1054"/>
    <w:bookmarkStart w:name="z1680" w:id="1055"/>
    <w:p>
      <w:pPr>
        <w:spacing w:after="0"/>
        <w:ind w:left="0"/>
        <w:jc w:val="both"/>
      </w:pPr>
      <w:r>
        <w:rPr>
          <w:rFonts w:ascii="Times New Roman"/>
          <w:b w:val="false"/>
          <w:i w:val="false"/>
          <w:color w:val="000000"/>
          <w:sz w:val="28"/>
        </w:rPr>
        <w:t>
      4030 04 "Финансовая аренда, полученная от банков второго уровня" (пассивный).</w:t>
      </w:r>
    </w:p>
    <w:bookmarkEnd w:id="1055"/>
    <w:bookmarkStart w:name="z1681" w:id="1056"/>
    <w:p>
      <w:pPr>
        <w:spacing w:after="0"/>
        <w:ind w:left="0"/>
        <w:jc w:val="both"/>
      </w:pPr>
      <w:r>
        <w:rPr>
          <w:rFonts w:ascii="Times New Roman"/>
          <w:b w:val="false"/>
          <w:i w:val="false"/>
          <w:color w:val="000000"/>
          <w:sz w:val="28"/>
        </w:rPr>
        <w:t>
      Назначение: учет сумм основного долга по финансовой аренде, полученной организацией от банков второго уровня.</w:t>
      </w:r>
    </w:p>
    <w:bookmarkEnd w:id="1056"/>
    <w:bookmarkStart w:name="z1682" w:id="1057"/>
    <w:p>
      <w:pPr>
        <w:spacing w:after="0"/>
        <w:ind w:left="0"/>
        <w:jc w:val="both"/>
      </w:pPr>
      <w:r>
        <w:rPr>
          <w:rFonts w:ascii="Times New Roman"/>
          <w:b w:val="false"/>
          <w:i w:val="false"/>
          <w:color w:val="000000"/>
          <w:sz w:val="28"/>
        </w:rPr>
        <w:t>
      По кредиту счета проводится сумма основного долга по финансовой аренде, полученной организацией от банка второго уровня.</w:t>
      </w:r>
    </w:p>
    <w:bookmarkEnd w:id="1057"/>
    <w:bookmarkStart w:name="z1683" w:id="1058"/>
    <w:p>
      <w:pPr>
        <w:spacing w:after="0"/>
        <w:ind w:left="0"/>
        <w:jc w:val="both"/>
      </w:pPr>
      <w:r>
        <w:rPr>
          <w:rFonts w:ascii="Times New Roman"/>
          <w:b w:val="false"/>
          <w:i w:val="false"/>
          <w:color w:val="000000"/>
          <w:sz w:val="28"/>
        </w:rPr>
        <w:t>
      По дебету счета проводится списание сумм основного долга по полученной финансовой аренде при его погашении организацией.</w:t>
      </w:r>
    </w:p>
    <w:bookmarkEnd w:id="1058"/>
    <w:bookmarkStart w:name="z1684" w:id="1059"/>
    <w:p>
      <w:pPr>
        <w:spacing w:after="0"/>
        <w:ind w:left="0"/>
        <w:jc w:val="both"/>
      </w:pPr>
      <w:r>
        <w:rPr>
          <w:rFonts w:ascii="Times New Roman"/>
          <w:b w:val="false"/>
          <w:i w:val="false"/>
          <w:color w:val="000000"/>
          <w:sz w:val="28"/>
        </w:rPr>
        <w:t>
      4030 05 "Финансовая аренда, полученная от других юридических лиц" (пассивный).</w:t>
      </w:r>
    </w:p>
    <w:bookmarkEnd w:id="1059"/>
    <w:bookmarkStart w:name="z1685" w:id="1060"/>
    <w:p>
      <w:pPr>
        <w:spacing w:after="0"/>
        <w:ind w:left="0"/>
        <w:jc w:val="both"/>
      </w:pPr>
      <w:r>
        <w:rPr>
          <w:rFonts w:ascii="Times New Roman"/>
          <w:b w:val="false"/>
          <w:i w:val="false"/>
          <w:color w:val="000000"/>
          <w:sz w:val="28"/>
        </w:rPr>
        <w:t>
      Назначение: учет сумм основного долга по финансовой аренде, полученной организацией от других юридических лиц.</w:t>
      </w:r>
    </w:p>
    <w:bookmarkEnd w:id="1060"/>
    <w:bookmarkStart w:name="z1686" w:id="1061"/>
    <w:p>
      <w:pPr>
        <w:spacing w:after="0"/>
        <w:ind w:left="0"/>
        <w:jc w:val="both"/>
      </w:pPr>
      <w:r>
        <w:rPr>
          <w:rFonts w:ascii="Times New Roman"/>
          <w:b w:val="false"/>
          <w:i w:val="false"/>
          <w:color w:val="000000"/>
          <w:sz w:val="28"/>
        </w:rPr>
        <w:t>
      По кредиту счета проводится сумма основного долга по финансовой аренде, полученной организацией от другого юридического лица.</w:t>
      </w:r>
    </w:p>
    <w:bookmarkEnd w:id="1061"/>
    <w:bookmarkStart w:name="z1687" w:id="1062"/>
    <w:p>
      <w:pPr>
        <w:spacing w:after="0"/>
        <w:ind w:left="0"/>
        <w:jc w:val="both"/>
      </w:pPr>
      <w:r>
        <w:rPr>
          <w:rFonts w:ascii="Times New Roman"/>
          <w:b w:val="false"/>
          <w:i w:val="false"/>
          <w:color w:val="000000"/>
          <w:sz w:val="28"/>
        </w:rPr>
        <w:t xml:space="preserve">
      По дебету счета проводится списание сумм основного долга </w:t>
      </w:r>
    </w:p>
    <w:bookmarkEnd w:id="1062"/>
    <w:bookmarkStart w:name="z1688" w:id="1063"/>
    <w:p>
      <w:pPr>
        <w:spacing w:after="0"/>
        <w:ind w:left="0"/>
        <w:jc w:val="both"/>
      </w:pPr>
      <w:r>
        <w:rPr>
          <w:rFonts w:ascii="Times New Roman"/>
          <w:b w:val="false"/>
          <w:i w:val="false"/>
          <w:color w:val="000000"/>
          <w:sz w:val="28"/>
        </w:rPr>
        <w:t>
      по полученной финансовой аренде при его погашении организацией.</w:t>
      </w:r>
    </w:p>
    <w:bookmarkEnd w:id="1063"/>
    <w:bookmarkStart w:name="z1689" w:id="1064"/>
    <w:p>
      <w:pPr>
        <w:spacing w:after="0"/>
        <w:ind w:left="0"/>
        <w:jc w:val="both"/>
      </w:pPr>
      <w:r>
        <w:rPr>
          <w:rFonts w:ascii="Times New Roman"/>
          <w:b w:val="false"/>
          <w:i w:val="false"/>
          <w:color w:val="000000"/>
          <w:sz w:val="28"/>
        </w:rPr>
        <w:t>
      4030 07 "Выпущенные в обращение ценные бумаги" (пассивный).</w:t>
      </w:r>
    </w:p>
    <w:bookmarkEnd w:id="1064"/>
    <w:bookmarkStart w:name="z1690" w:id="1065"/>
    <w:p>
      <w:pPr>
        <w:spacing w:after="0"/>
        <w:ind w:left="0"/>
        <w:jc w:val="both"/>
      </w:pPr>
      <w:r>
        <w:rPr>
          <w:rFonts w:ascii="Times New Roman"/>
          <w:b w:val="false"/>
          <w:i w:val="false"/>
          <w:color w:val="000000"/>
          <w:sz w:val="28"/>
        </w:rPr>
        <w:t>
      Назначение: учет номинальной стоимости ценных бумаг, выпущенных организацией в обращение.</w:t>
      </w:r>
    </w:p>
    <w:bookmarkEnd w:id="1065"/>
    <w:bookmarkStart w:name="z1691" w:id="1066"/>
    <w:p>
      <w:pPr>
        <w:spacing w:after="0"/>
        <w:ind w:left="0"/>
        <w:jc w:val="both"/>
      </w:pPr>
      <w:r>
        <w:rPr>
          <w:rFonts w:ascii="Times New Roman"/>
          <w:b w:val="false"/>
          <w:i w:val="false"/>
          <w:color w:val="000000"/>
          <w:sz w:val="28"/>
        </w:rPr>
        <w:t>
      По кредиту счета проводится номинальная стоимость ценных бумаг, выпущенных организацией в обращение.</w:t>
      </w:r>
    </w:p>
    <w:bookmarkEnd w:id="1066"/>
    <w:bookmarkStart w:name="z1692" w:id="1067"/>
    <w:p>
      <w:pPr>
        <w:spacing w:after="0"/>
        <w:ind w:left="0"/>
        <w:jc w:val="both"/>
      </w:pPr>
      <w:r>
        <w:rPr>
          <w:rFonts w:ascii="Times New Roman"/>
          <w:b w:val="false"/>
          <w:i w:val="false"/>
          <w:color w:val="000000"/>
          <w:sz w:val="28"/>
        </w:rPr>
        <w:t>
      По дебету счета проводится списание номинальной стоимости выпущенных в обращение ценных бумаг при их погашении организацией.</w:t>
      </w:r>
    </w:p>
    <w:bookmarkEnd w:id="1067"/>
    <w:bookmarkStart w:name="z1693" w:id="1068"/>
    <w:p>
      <w:pPr>
        <w:spacing w:after="0"/>
        <w:ind w:left="0"/>
        <w:jc w:val="both"/>
      </w:pPr>
      <w:r>
        <w:rPr>
          <w:rFonts w:ascii="Times New Roman"/>
          <w:b w:val="false"/>
          <w:i w:val="false"/>
          <w:color w:val="000000"/>
          <w:sz w:val="28"/>
        </w:rPr>
        <w:t>
      4030 08 "Дисконт по выпущенным в обращение ценным бумагам" (контрпассивный).</w:t>
      </w:r>
    </w:p>
    <w:bookmarkEnd w:id="1068"/>
    <w:p>
      <w:pPr>
        <w:spacing w:after="0"/>
        <w:ind w:left="0"/>
        <w:jc w:val="both"/>
      </w:pPr>
      <w:r>
        <w:rPr>
          <w:rFonts w:ascii="Times New Roman"/>
          <w:b w:val="false"/>
          <w:i w:val="false"/>
          <w:color w:val="000000"/>
          <w:sz w:val="28"/>
        </w:rPr>
        <w:t>
      Назначение: учет сумм превышения номинальной стоимости ценных бумаг, выпущенных в обращение, над стоимостью их размещения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выпуском в обращение ценных бумаг по нерыночной ставке.</w:t>
      </w:r>
    </w:p>
    <w:p>
      <w:pPr>
        <w:spacing w:after="0"/>
        <w:ind w:left="0"/>
        <w:jc w:val="both"/>
      </w:pPr>
      <w:r>
        <w:rPr>
          <w:rFonts w:ascii="Times New Roman"/>
          <w:b w:val="false"/>
          <w:i w:val="false"/>
          <w:color w:val="000000"/>
          <w:sz w:val="28"/>
        </w:rPr>
        <w:t>
      По дебету счета проводятся сумма превышения номинальной стоимости ценных бумаг, выпущенных в обращение, над стоимостью их размещения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выпуском в обращение ценных бумаг по нерыночной ставке.</w:t>
      </w:r>
    </w:p>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ценным бумагам, выпущенным в обращение.</w:t>
      </w:r>
    </w:p>
    <w:bookmarkStart w:name="z1697" w:id="1069"/>
    <w:p>
      <w:pPr>
        <w:spacing w:after="0"/>
        <w:ind w:left="0"/>
        <w:jc w:val="both"/>
      </w:pPr>
      <w:r>
        <w:rPr>
          <w:rFonts w:ascii="Times New Roman"/>
          <w:b w:val="false"/>
          <w:i w:val="false"/>
          <w:color w:val="000000"/>
          <w:sz w:val="28"/>
        </w:rPr>
        <w:t>
      4030 09 "Премия по выпущенным в обращение ценным бумагам" (пассивный).</w:t>
      </w:r>
    </w:p>
    <w:bookmarkEnd w:id="1069"/>
    <w:p>
      <w:pPr>
        <w:spacing w:after="0"/>
        <w:ind w:left="0"/>
        <w:jc w:val="both"/>
      </w:pPr>
      <w:r>
        <w:rPr>
          <w:rFonts w:ascii="Times New Roman"/>
          <w:b w:val="false"/>
          <w:i w:val="false"/>
          <w:color w:val="000000"/>
          <w:sz w:val="28"/>
        </w:rPr>
        <w:t>
      Назначение: учет сумм превышения стоимости размещения ценных бумаг, выпущенных в обращение,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проводятся сумма превышения стоимости размещения ценных бумаг, выпущенных в обращение, над их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ценным бумагам, выпущенным в обращение.</w:t>
      </w:r>
    </w:p>
    <w:bookmarkStart w:name="z1701" w:id="1070"/>
    <w:p>
      <w:pPr>
        <w:spacing w:after="0"/>
        <w:ind w:left="0"/>
        <w:jc w:val="both"/>
      </w:pPr>
      <w:r>
        <w:rPr>
          <w:rFonts w:ascii="Times New Roman"/>
          <w:b w:val="false"/>
          <w:i w:val="false"/>
          <w:color w:val="000000"/>
          <w:sz w:val="28"/>
        </w:rPr>
        <w:t>
      4030 10 "Выкупленные ценные бумаги" (контрпассивный).</w:t>
      </w:r>
    </w:p>
    <w:bookmarkEnd w:id="1070"/>
    <w:bookmarkStart w:name="z1702" w:id="1071"/>
    <w:p>
      <w:pPr>
        <w:spacing w:after="0"/>
        <w:ind w:left="0"/>
        <w:jc w:val="both"/>
      </w:pPr>
      <w:r>
        <w:rPr>
          <w:rFonts w:ascii="Times New Roman"/>
          <w:b w:val="false"/>
          <w:i w:val="false"/>
          <w:color w:val="000000"/>
          <w:sz w:val="28"/>
        </w:rPr>
        <w:t>
      Назначение: учет номинальной стоимости ценных бумаг, выпущенных организацией в обращение и выкупленных у их держателей.</w:t>
      </w:r>
    </w:p>
    <w:bookmarkEnd w:id="1071"/>
    <w:bookmarkStart w:name="z1703" w:id="1072"/>
    <w:p>
      <w:pPr>
        <w:spacing w:after="0"/>
        <w:ind w:left="0"/>
        <w:jc w:val="both"/>
      </w:pPr>
      <w:r>
        <w:rPr>
          <w:rFonts w:ascii="Times New Roman"/>
          <w:b w:val="false"/>
          <w:i w:val="false"/>
          <w:color w:val="000000"/>
          <w:sz w:val="28"/>
        </w:rPr>
        <w:t>
      По дебету счета проводится номинальная стоимость ценных бумаг, выпущенных организацией в обращение и выкупленных у их держателя.</w:t>
      </w:r>
    </w:p>
    <w:bookmarkEnd w:id="1072"/>
    <w:bookmarkStart w:name="z1704" w:id="1073"/>
    <w:p>
      <w:pPr>
        <w:spacing w:after="0"/>
        <w:ind w:left="0"/>
        <w:jc w:val="both"/>
      </w:pPr>
      <w:r>
        <w:rPr>
          <w:rFonts w:ascii="Times New Roman"/>
          <w:b w:val="false"/>
          <w:i w:val="false"/>
          <w:color w:val="000000"/>
          <w:sz w:val="28"/>
        </w:rPr>
        <w:t>
      По кредиту счета проводится списание номинальной стоимости выкупленных ценных бумаг при их продаже другому держателю либо их аннулировании.</w:t>
      </w:r>
    </w:p>
    <w:bookmarkEnd w:id="1073"/>
    <w:bookmarkStart w:name="z1705" w:id="1074"/>
    <w:p>
      <w:pPr>
        <w:spacing w:after="0"/>
        <w:ind w:left="0"/>
        <w:jc w:val="both"/>
      </w:pPr>
      <w:r>
        <w:rPr>
          <w:rFonts w:ascii="Times New Roman"/>
          <w:b w:val="false"/>
          <w:i w:val="false"/>
          <w:color w:val="000000"/>
          <w:sz w:val="28"/>
        </w:rPr>
        <w:t>
      4030 11 "Премия по долгосрочным полученным займам" (пассивный).</w:t>
      </w:r>
    </w:p>
    <w:bookmarkEnd w:id="1074"/>
    <w:p>
      <w:pPr>
        <w:spacing w:after="0"/>
        <w:ind w:left="0"/>
        <w:jc w:val="both"/>
      </w:pPr>
      <w:r>
        <w:rPr>
          <w:rFonts w:ascii="Times New Roman"/>
          <w:b w:val="false"/>
          <w:i w:val="false"/>
          <w:color w:val="000000"/>
          <w:sz w:val="28"/>
        </w:rPr>
        <w:t>
      Назначение: учет сумм превышения суммы фактически полученного долгосрочного займа (с учетом затрат по сделке) над погашаемой суммой займа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проводятся сумма превышения суммы фактически полученного долгосрочного займа (с учетом затрат по сделке) над погашаемой суммой займа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долгосрочному полученному займу.</w:t>
      </w:r>
    </w:p>
    <w:bookmarkStart w:name="z1711" w:id="1075"/>
    <w:p>
      <w:pPr>
        <w:spacing w:after="0"/>
        <w:ind w:left="0"/>
        <w:jc w:val="both"/>
      </w:pPr>
      <w:r>
        <w:rPr>
          <w:rFonts w:ascii="Times New Roman"/>
          <w:b w:val="false"/>
          <w:i w:val="false"/>
          <w:color w:val="000000"/>
          <w:sz w:val="28"/>
        </w:rPr>
        <w:t>
      4030 12 "Дисконт по долгосрочным полученным займам" (контрпассивный).</w:t>
      </w:r>
    </w:p>
    <w:bookmarkEnd w:id="1075"/>
    <w:p>
      <w:pPr>
        <w:spacing w:after="0"/>
        <w:ind w:left="0"/>
        <w:jc w:val="both"/>
      </w:pPr>
      <w:r>
        <w:rPr>
          <w:rFonts w:ascii="Times New Roman"/>
          <w:b w:val="false"/>
          <w:i w:val="false"/>
          <w:color w:val="000000"/>
          <w:sz w:val="28"/>
        </w:rPr>
        <w:t>
      Назначение: учет сумм превышения погашаемой суммы займа над суммой фактически полученного долгосрочного займа (с учетом затрат по сделке)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получением долгосрочного займа по нерыночной ставке.</w:t>
      </w:r>
    </w:p>
    <w:p>
      <w:pPr>
        <w:spacing w:after="0"/>
        <w:ind w:left="0"/>
        <w:jc w:val="both"/>
      </w:pPr>
      <w:r>
        <w:rPr>
          <w:rFonts w:ascii="Times New Roman"/>
          <w:b w:val="false"/>
          <w:i w:val="false"/>
          <w:color w:val="000000"/>
          <w:sz w:val="28"/>
        </w:rPr>
        <w:t>
      По дебету счета проводятся сумма превышения погашаемой суммы займа над суммой фактически полученного долгосрочного займа (с учетом затрат по сделке)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получением долгосрочного займа по нерыночной ставке.</w:t>
      </w:r>
    </w:p>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долгосрочному полученному займу.</w:t>
      </w:r>
    </w:p>
    <w:bookmarkStart w:name="z1718" w:id="1076"/>
    <w:p>
      <w:pPr>
        <w:spacing w:after="0"/>
        <w:ind w:left="0"/>
        <w:jc w:val="both"/>
      </w:pPr>
      <w:r>
        <w:rPr>
          <w:rFonts w:ascii="Times New Roman"/>
          <w:b w:val="false"/>
          <w:i w:val="false"/>
          <w:color w:val="000000"/>
          <w:sz w:val="28"/>
        </w:rPr>
        <w:t xml:space="preserve">
      4030 13 "Долгосрочные займы, полученные от национального управляющего холдинга" (пассивный). </w:t>
      </w:r>
    </w:p>
    <w:bookmarkEnd w:id="1076"/>
    <w:bookmarkStart w:name="z1719" w:id="1077"/>
    <w:p>
      <w:pPr>
        <w:spacing w:after="0"/>
        <w:ind w:left="0"/>
        <w:jc w:val="both"/>
      </w:pPr>
      <w:r>
        <w:rPr>
          <w:rFonts w:ascii="Times New Roman"/>
          <w:b w:val="false"/>
          <w:i w:val="false"/>
          <w:color w:val="000000"/>
          <w:sz w:val="28"/>
        </w:rPr>
        <w:t>
      Назначение: учет сумм займов, полученных от национального управляющего холдинга на срок свыше одного года.</w:t>
      </w:r>
    </w:p>
    <w:bookmarkEnd w:id="1077"/>
    <w:bookmarkStart w:name="z1720" w:id="1078"/>
    <w:p>
      <w:pPr>
        <w:spacing w:after="0"/>
        <w:ind w:left="0"/>
        <w:jc w:val="both"/>
      </w:pPr>
      <w:r>
        <w:rPr>
          <w:rFonts w:ascii="Times New Roman"/>
          <w:b w:val="false"/>
          <w:i w:val="false"/>
          <w:color w:val="000000"/>
          <w:sz w:val="28"/>
        </w:rPr>
        <w:t>
      По кредиту счета проводятся суммы долгосрочных займов, полученных от национального управляющего холдинга.</w:t>
      </w:r>
    </w:p>
    <w:bookmarkEnd w:id="1078"/>
    <w:bookmarkStart w:name="z1721" w:id="1079"/>
    <w:p>
      <w:pPr>
        <w:spacing w:after="0"/>
        <w:ind w:left="0"/>
        <w:jc w:val="both"/>
      </w:pPr>
      <w:r>
        <w:rPr>
          <w:rFonts w:ascii="Times New Roman"/>
          <w:b w:val="false"/>
          <w:i w:val="false"/>
          <w:color w:val="000000"/>
          <w:sz w:val="28"/>
        </w:rPr>
        <w:t>
      По дебету счета проводится списание сумм полученных долгосрочных займов при их погашении.</w:t>
      </w:r>
    </w:p>
    <w:bookmarkEnd w:id="1079"/>
    <w:bookmarkStart w:name="z1722" w:id="1080"/>
    <w:p>
      <w:pPr>
        <w:spacing w:after="0"/>
        <w:ind w:left="0"/>
        <w:jc w:val="both"/>
      </w:pPr>
      <w:r>
        <w:rPr>
          <w:rFonts w:ascii="Times New Roman"/>
          <w:b w:val="false"/>
          <w:i w:val="false"/>
          <w:color w:val="000000"/>
          <w:sz w:val="28"/>
        </w:rPr>
        <w:t>
      4030 96 "Резервный фонд по исламским ценным бумагам" (пассивный).</w:t>
      </w:r>
    </w:p>
    <w:bookmarkEnd w:id="1080"/>
    <w:bookmarkStart w:name="z1723" w:id="1081"/>
    <w:p>
      <w:pPr>
        <w:spacing w:after="0"/>
        <w:ind w:left="0"/>
        <w:jc w:val="both"/>
      </w:pPr>
      <w:r>
        <w:rPr>
          <w:rFonts w:ascii="Times New Roman"/>
          <w:b w:val="false"/>
          <w:i w:val="false"/>
          <w:color w:val="000000"/>
          <w:sz w:val="28"/>
        </w:rPr>
        <w:t>
      Назначение: учет номинальной стоимости резервного фонда, предназначенного для покрытия убытков, возникающих в результате инвестирования денег, полученных от размещения исламских ценных бумаг.</w:t>
      </w:r>
    </w:p>
    <w:bookmarkEnd w:id="1081"/>
    <w:bookmarkStart w:name="z1724" w:id="1082"/>
    <w:p>
      <w:pPr>
        <w:spacing w:after="0"/>
        <w:ind w:left="0"/>
        <w:jc w:val="both"/>
      </w:pPr>
      <w:r>
        <w:rPr>
          <w:rFonts w:ascii="Times New Roman"/>
          <w:b w:val="false"/>
          <w:i w:val="false"/>
          <w:color w:val="000000"/>
          <w:sz w:val="28"/>
        </w:rPr>
        <w:t>
      По кредиту счета проводится сумма создаваемого резервного фонда, предназначенного для покрытия убытков, возникающих в результате инвестирования денег, полученных от размещения исламских ценных бумаг.</w:t>
      </w:r>
    </w:p>
    <w:bookmarkEnd w:id="1082"/>
    <w:bookmarkStart w:name="z1725" w:id="1083"/>
    <w:p>
      <w:pPr>
        <w:spacing w:after="0"/>
        <w:ind w:left="0"/>
        <w:jc w:val="both"/>
      </w:pPr>
      <w:r>
        <w:rPr>
          <w:rFonts w:ascii="Times New Roman"/>
          <w:b w:val="false"/>
          <w:i w:val="false"/>
          <w:color w:val="000000"/>
          <w:sz w:val="28"/>
        </w:rPr>
        <w:t>
      По дебету счета проводится списание сумм резервного фонда при их аннулировании или возмещении держателям исламских ценных бумаг убытков, возникших в результате инвестирования денег, полученных от размещения исламских ценных бумаг.</w:t>
      </w:r>
    </w:p>
    <w:bookmarkEnd w:id="1083"/>
    <w:bookmarkStart w:name="z6550" w:id="1084"/>
    <w:p>
      <w:pPr>
        <w:spacing w:after="0"/>
        <w:ind w:left="0"/>
        <w:jc w:val="both"/>
      </w:pPr>
      <w:r>
        <w:rPr>
          <w:rFonts w:ascii="Times New Roman"/>
          <w:b w:val="false"/>
          <w:i w:val="false"/>
          <w:color w:val="000000"/>
          <w:sz w:val="28"/>
        </w:rPr>
        <w:t>
      4040 11 "Наилучшая оценка ожидаемых денежных потоков" (пассивный).</w:t>
      </w:r>
    </w:p>
    <w:bookmarkEnd w:id="1084"/>
    <w:bookmarkStart w:name="z6551" w:id="1085"/>
    <w:p>
      <w:pPr>
        <w:spacing w:after="0"/>
        <w:ind w:left="0"/>
        <w:jc w:val="both"/>
      </w:pPr>
      <w:r>
        <w:rPr>
          <w:rFonts w:ascii="Times New Roman"/>
          <w:b w:val="false"/>
          <w:i w:val="false"/>
          <w:color w:val="000000"/>
          <w:sz w:val="28"/>
        </w:rPr>
        <w:t>
      Назначение: учет наилучшей оценки ожидаемых денежных потоков по группам договоров страхования (перестрахования).</w:t>
      </w:r>
    </w:p>
    <w:bookmarkEnd w:id="1085"/>
    <w:bookmarkStart w:name="z6552" w:id="1086"/>
    <w:p>
      <w:pPr>
        <w:spacing w:after="0"/>
        <w:ind w:left="0"/>
        <w:jc w:val="both"/>
      </w:pPr>
      <w:r>
        <w:rPr>
          <w:rFonts w:ascii="Times New Roman"/>
          <w:b w:val="false"/>
          <w:i w:val="false"/>
          <w:color w:val="000000"/>
          <w:sz w:val="28"/>
        </w:rPr>
        <w:t xml:space="preserve">
      По кредиту счета отражается наилучшая оценка ожидаемых денежных потоков по группам договоров страхования (перестрахования). </w:t>
      </w:r>
    </w:p>
    <w:bookmarkEnd w:id="1086"/>
    <w:bookmarkStart w:name="z6553" w:id="1087"/>
    <w:p>
      <w:pPr>
        <w:spacing w:after="0"/>
        <w:ind w:left="0"/>
        <w:jc w:val="both"/>
      </w:pPr>
      <w:r>
        <w:rPr>
          <w:rFonts w:ascii="Times New Roman"/>
          <w:b w:val="false"/>
          <w:i w:val="false"/>
          <w:color w:val="000000"/>
          <w:sz w:val="28"/>
        </w:rPr>
        <w:t>
      По дебету счета отражается списание и (или) уменьшение наилучшей оценки ожидаемых денежных потоков при изменении расчетных оценок.</w:t>
      </w:r>
    </w:p>
    <w:bookmarkEnd w:id="1087"/>
    <w:bookmarkStart w:name="z6554" w:id="1088"/>
    <w:p>
      <w:pPr>
        <w:spacing w:after="0"/>
        <w:ind w:left="0"/>
        <w:jc w:val="both"/>
      </w:pPr>
      <w:r>
        <w:rPr>
          <w:rFonts w:ascii="Times New Roman"/>
          <w:b w:val="false"/>
          <w:i w:val="false"/>
          <w:color w:val="000000"/>
          <w:sz w:val="28"/>
        </w:rPr>
        <w:t>
      4040 12 "Маржа по договорам страхования (перестрахования)" (пассивный).</w:t>
      </w:r>
    </w:p>
    <w:bookmarkEnd w:id="1088"/>
    <w:bookmarkStart w:name="z6555" w:id="1089"/>
    <w:p>
      <w:pPr>
        <w:spacing w:after="0"/>
        <w:ind w:left="0"/>
        <w:jc w:val="both"/>
      </w:pPr>
      <w:r>
        <w:rPr>
          <w:rFonts w:ascii="Times New Roman"/>
          <w:b w:val="false"/>
          <w:i w:val="false"/>
          <w:color w:val="000000"/>
          <w:sz w:val="28"/>
        </w:rPr>
        <w:t>
      Назначение: учет маржи за предусмотренные договором услуги по группам договоров страхования (перестрахования).</w:t>
      </w:r>
    </w:p>
    <w:bookmarkEnd w:id="1089"/>
    <w:bookmarkStart w:name="z6556" w:id="1090"/>
    <w:p>
      <w:pPr>
        <w:spacing w:after="0"/>
        <w:ind w:left="0"/>
        <w:jc w:val="both"/>
      </w:pPr>
      <w:r>
        <w:rPr>
          <w:rFonts w:ascii="Times New Roman"/>
          <w:b w:val="false"/>
          <w:i w:val="false"/>
          <w:color w:val="000000"/>
          <w:sz w:val="28"/>
        </w:rPr>
        <w:t>
      По кредиту счета отражается маржа за предусмотренные договором услуги.</w:t>
      </w:r>
    </w:p>
    <w:bookmarkEnd w:id="1090"/>
    <w:bookmarkStart w:name="z6557" w:id="1091"/>
    <w:p>
      <w:pPr>
        <w:spacing w:after="0"/>
        <w:ind w:left="0"/>
        <w:jc w:val="both"/>
      </w:pPr>
      <w:r>
        <w:rPr>
          <w:rFonts w:ascii="Times New Roman"/>
          <w:b w:val="false"/>
          <w:i w:val="false"/>
          <w:color w:val="000000"/>
          <w:sz w:val="28"/>
        </w:rPr>
        <w:t>
      По дебету счета отражается списание маржи за предусмотренные договором услуги.</w:t>
      </w:r>
    </w:p>
    <w:bookmarkEnd w:id="1091"/>
    <w:bookmarkStart w:name="z6558" w:id="1092"/>
    <w:p>
      <w:pPr>
        <w:spacing w:after="0"/>
        <w:ind w:left="0"/>
        <w:jc w:val="both"/>
      </w:pPr>
      <w:r>
        <w:rPr>
          <w:rFonts w:ascii="Times New Roman"/>
          <w:b w:val="false"/>
          <w:i w:val="false"/>
          <w:color w:val="000000"/>
          <w:sz w:val="28"/>
        </w:rPr>
        <w:t>
      4040 13 "Рисковая поправка на нефинансовый риск" (пассивный).</w:t>
      </w:r>
    </w:p>
    <w:bookmarkEnd w:id="1092"/>
    <w:bookmarkStart w:name="z6559" w:id="1093"/>
    <w:p>
      <w:pPr>
        <w:spacing w:after="0"/>
        <w:ind w:left="0"/>
        <w:jc w:val="both"/>
      </w:pPr>
      <w:r>
        <w:rPr>
          <w:rFonts w:ascii="Times New Roman"/>
          <w:b w:val="false"/>
          <w:i w:val="false"/>
          <w:color w:val="000000"/>
          <w:sz w:val="28"/>
        </w:rPr>
        <w:t xml:space="preserve">
      Назначение: учет рисковой поправки на нефинансовый риск. </w:t>
      </w:r>
    </w:p>
    <w:bookmarkEnd w:id="1093"/>
    <w:bookmarkStart w:name="z6560" w:id="1094"/>
    <w:p>
      <w:pPr>
        <w:spacing w:after="0"/>
        <w:ind w:left="0"/>
        <w:jc w:val="both"/>
      </w:pPr>
      <w:r>
        <w:rPr>
          <w:rFonts w:ascii="Times New Roman"/>
          <w:b w:val="false"/>
          <w:i w:val="false"/>
          <w:color w:val="000000"/>
          <w:sz w:val="28"/>
        </w:rPr>
        <w:t>
      По кредиту счета отражается рисковая поправка на нефинансовый риск.</w:t>
      </w:r>
    </w:p>
    <w:bookmarkEnd w:id="1094"/>
    <w:bookmarkStart w:name="z6561" w:id="1095"/>
    <w:p>
      <w:pPr>
        <w:spacing w:after="0"/>
        <w:ind w:left="0"/>
        <w:jc w:val="both"/>
      </w:pPr>
      <w:r>
        <w:rPr>
          <w:rFonts w:ascii="Times New Roman"/>
          <w:b w:val="false"/>
          <w:i w:val="false"/>
          <w:color w:val="000000"/>
          <w:sz w:val="28"/>
        </w:rPr>
        <w:t>
      По дебету счета отражается уменьшение и (или) списание рисковой поправки на нефинансовый риск.</w:t>
      </w:r>
    </w:p>
    <w:bookmarkEnd w:id="1095"/>
    <w:bookmarkStart w:name="z6562" w:id="1096"/>
    <w:p>
      <w:pPr>
        <w:spacing w:after="0"/>
        <w:ind w:left="0"/>
        <w:jc w:val="both"/>
      </w:pPr>
      <w:r>
        <w:rPr>
          <w:rFonts w:ascii="Times New Roman"/>
          <w:b w:val="false"/>
          <w:i w:val="false"/>
          <w:color w:val="000000"/>
          <w:sz w:val="28"/>
        </w:rPr>
        <w:t>
      4040 14 "Компонент убытка (по наилучшей оценке ожидаемых денежных потоков)" (пассивный).</w:t>
      </w:r>
    </w:p>
    <w:bookmarkEnd w:id="1096"/>
    <w:bookmarkStart w:name="z6563" w:id="1097"/>
    <w:p>
      <w:pPr>
        <w:spacing w:after="0"/>
        <w:ind w:left="0"/>
        <w:jc w:val="both"/>
      </w:pPr>
      <w:r>
        <w:rPr>
          <w:rFonts w:ascii="Times New Roman"/>
          <w:b w:val="false"/>
          <w:i w:val="false"/>
          <w:color w:val="000000"/>
          <w:sz w:val="28"/>
        </w:rPr>
        <w:t>
      Назначение: учет компонента убытка по наилучшей оценке ожидаемых денежных потоков.</w:t>
      </w:r>
    </w:p>
    <w:bookmarkEnd w:id="1097"/>
    <w:bookmarkStart w:name="z6564" w:id="1098"/>
    <w:p>
      <w:pPr>
        <w:spacing w:after="0"/>
        <w:ind w:left="0"/>
        <w:jc w:val="both"/>
      </w:pPr>
      <w:r>
        <w:rPr>
          <w:rFonts w:ascii="Times New Roman"/>
          <w:b w:val="false"/>
          <w:i w:val="false"/>
          <w:color w:val="000000"/>
          <w:sz w:val="28"/>
        </w:rPr>
        <w:t>
      По кредиту счета отражается компонент убытка по наилучшей оценке ожидаемых денежных потоков.</w:t>
      </w:r>
    </w:p>
    <w:bookmarkEnd w:id="1098"/>
    <w:bookmarkStart w:name="z6565" w:id="1099"/>
    <w:p>
      <w:pPr>
        <w:spacing w:after="0"/>
        <w:ind w:left="0"/>
        <w:jc w:val="both"/>
      </w:pPr>
      <w:r>
        <w:rPr>
          <w:rFonts w:ascii="Times New Roman"/>
          <w:b w:val="false"/>
          <w:i w:val="false"/>
          <w:color w:val="000000"/>
          <w:sz w:val="28"/>
        </w:rPr>
        <w:t>
      По дебету счета отражается уменьшение компонента убытка по наилучшей оценке ожидаемых денежных потоков.</w:t>
      </w:r>
    </w:p>
    <w:bookmarkEnd w:id="1099"/>
    <w:bookmarkStart w:name="z6566" w:id="1100"/>
    <w:p>
      <w:pPr>
        <w:spacing w:after="0"/>
        <w:ind w:left="0"/>
        <w:jc w:val="both"/>
      </w:pPr>
      <w:r>
        <w:rPr>
          <w:rFonts w:ascii="Times New Roman"/>
          <w:b w:val="false"/>
          <w:i w:val="false"/>
          <w:color w:val="000000"/>
          <w:sz w:val="28"/>
        </w:rPr>
        <w:t>
      4040 15 "Компонент убытка (по рисковой поправке на нефинансовый риск)" (пассивный).</w:t>
      </w:r>
    </w:p>
    <w:bookmarkEnd w:id="1100"/>
    <w:bookmarkStart w:name="z6567" w:id="1101"/>
    <w:p>
      <w:pPr>
        <w:spacing w:after="0"/>
        <w:ind w:left="0"/>
        <w:jc w:val="both"/>
      </w:pPr>
      <w:r>
        <w:rPr>
          <w:rFonts w:ascii="Times New Roman"/>
          <w:b w:val="false"/>
          <w:i w:val="false"/>
          <w:color w:val="000000"/>
          <w:sz w:val="28"/>
        </w:rPr>
        <w:t>
      Назначение: учет компонента убытка по рисковой поправке на нефинансовый риск.</w:t>
      </w:r>
    </w:p>
    <w:bookmarkEnd w:id="1101"/>
    <w:bookmarkStart w:name="z6568" w:id="1102"/>
    <w:p>
      <w:pPr>
        <w:spacing w:after="0"/>
        <w:ind w:left="0"/>
        <w:jc w:val="both"/>
      </w:pPr>
      <w:r>
        <w:rPr>
          <w:rFonts w:ascii="Times New Roman"/>
          <w:b w:val="false"/>
          <w:i w:val="false"/>
          <w:color w:val="000000"/>
          <w:sz w:val="28"/>
        </w:rPr>
        <w:t>
      По кредиту счета отражается компонент убытка по рисковой поправке на нефинансовый риск</w:t>
      </w:r>
    </w:p>
    <w:bookmarkEnd w:id="1102"/>
    <w:bookmarkStart w:name="z6569" w:id="1103"/>
    <w:p>
      <w:pPr>
        <w:spacing w:after="0"/>
        <w:ind w:left="0"/>
        <w:jc w:val="both"/>
      </w:pPr>
      <w:r>
        <w:rPr>
          <w:rFonts w:ascii="Times New Roman"/>
          <w:b w:val="false"/>
          <w:i w:val="false"/>
          <w:color w:val="000000"/>
          <w:sz w:val="28"/>
        </w:rPr>
        <w:t>
      По дебету счета отражается уменьшение компонента убытка по рисковой поправке на нефинансовый риск.</w:t>
      </w:r>
    </w:p>
    <w:bookmarkEnd w:id="1103"/>
    <w:bookmarkStart w:name="z6570" w:id="1104"/>
    <w:p>
      <w:pPr>
        <w:spacing w:after="0"/>
        <w:ind w:left="0"/>
        <w:jc w:val="both"/>
      </w:pPr>
      <w:r>
        <w:rPr>
          <w:rFonts w:ascii="Times New Roman"/>
          <w:b w:val="false"/>
          <w:i w:val="false"/>
          <w:color w:val="000000"/>
          <w:sz w:val="28"/>
        </w:rPr>
        <w:t>
      4040 16 "Маржа по договорам перестрахования" (пассивный).</w:t>
      </w:r>
    </w:p>
    <w:bookmarkEnd w:id="1104"/>
    <w:bookmarkStart w:name="z6571" w:id="1105"/>
    <w:p>
      <w:pPr>
        <w:spacing w:after="0"/>
        <w:ind w:left="0"/>
        <w:jc w:val="both"/>
      </w:pPr>
      <w:r>
        <w:rPr>
          <w:rFonts w:ascii="Times New Roman"/>
          <w:b w:val="false"/>
          <w:i w:val="false"/>
          <w:color w:val="000000"/>
          <w:sz w:val="28"/>
        </w:rPr>
        <w:t xml:space="preserve">
      Назначение: учет маржи за предусмотренные договором услуги по группе договоров перестрахования. </w:t>
      </w:r>
    </w:p>
    <w:bookmarkEnd w:id="1105"/>
    <w:bookmarkStart w:name="z6572" w:id="1106"/>
    <w:p>
      <w:pPr>
        <w:spacing w:after="0"/>
        <w:ind w:left="0"/>
        <w:jc w:val="both"/>
      </w:pPr>
      <w:r>
        <w:rPr>
          <w:rFonts w:ascii="Times New Roman"/>
          <w:b w:val="false"/>
          <w:i w:val="false"/>
          <w:color w:val="000000"/>
          <w:sz w:val="28"/>
        </w:rPr>
        <w:t>
      По кредиту счета отражается маржа за предусмотренные договором услуги по группе договоров перестрахования.</w:t>
      </w:r>
    </w:p>
    <w:bookmarkEnd w:id="1106"/>
    <w:bookmarkStart w:name="z6573" w:id="1107"/>
    <w:p>
      <w:pPr>
        <w:spacing w:after="0"/>
        <w:ind w:left="0"/>
        <w:jc w:val="both"/>
      </w:pPr>
      <w:r>
        <w:rPr>
          <w:rFonts w:ascii="Times New Roman"/>
          <w:b w:val="false"/>
          <w:i w:val="false"/>
          <w:color w:val="000000"/>
          <w:sz w:val="28"/>
        </w:rPr>
        <w:t>
      По дебету счета отражается списание маржи за предусмотренные договором услуги по группе договоров перестрахования.</w:t>
      </w:r>
    </w:p>
    <w:bookmarkEnd w:id="1107"/>
    <w:bookmarkStart w:name="z6574" w:id="1108"/>
    <w:p>
      <w:pPr>
        <w:spacing w:after="0"/>
        <w:ind w:left="0"/>
        <w:jc w:val="both"/>
      </w:pPr>
      <w:r>
        <w:rPr>
          <w:rFonts w:ascii="Times New Roman"/>
          <w:b w:val="false"/>
          <w:i w:val="false"/>
          <w:color w:val="000000"/>
          <w:sz w:val="28"/>
        </w:rPr>
        <w:t xml:space="preserve">
      4040 17 Страховые премии по договорам страхования". (контрпассивный) </w:t>
      </w:r>
    </w:p>
    <w:bookmarkEnd w:id="1108"/>
    <w:bookmarkStart w:name="z6575" w:id="1109"/>
    <w:p>
      <w:pPr>
        <w:spacing w:after="0"/>
        <w:ind w:left="0"/>
        <w:jc w:val="both"/>
      </w:pPr>
      <w:r>
        <w:rPr>
          <w:rFonts w:ascii="Times New Roman"/>
          <w:b w:val="false"/>
          <w:i w:val="false"/>
          <w:color w:val="000000"/>
          <w:sz w:val="28"/>
        </w:rPr>
        <w:t>
      Назначение: учет оценочной суммы будущих денежных потоков по договорам страхования (перестрахования).</w:t>
      </w:r>
    </w:p>
    <w:bookmarkEnd w:id="1109"/>
    <w:bookmarkStart w:name="z6576" w:id="1110"/>
    <w:p>
      <w:pPr>
        <w:spacing w:after="0"/>
        <w:ind w:left="0"/>
        <w:jc w:val="both"/>
      </w:pPr>
      <w:r>
        <w:rPr>
          <w:rFonts w:ascii="Times New Roman"/>
          <w:b w:val="false"/>
          <w:i w:val="false"/>
          <w:color w:val="000000"/>
          <w:sz w:val="28"/>
        </w:rPr>
        <w:t xml:space="preserve">
      По дебету счета отражается оценочная сумма будущих денежных потоков по договорам страхования (перестрахования). </w:t>
      </w:r>
    </w:p>
    <w:bookmarkEnd w:id="1110"/>
    <w:bookmarkStart w:name="z6577" w:id="1111"/>
    <w:p>
      <w:pPr>
        <w:spacing w:after="0"/>
        <w:ind w:left="0"/>
        <w:jc w:val="both"/>
      </w:pPr>
      <w:r>
        <w:rPr>
          <w:rFonts w:ascii="Times New Roman"/>
          <w:b w:val="false"/>
          <w:i w:val="false"/>
          <w:color w:val="000000"/>
          <w:sz w:val="28"/>
        </w:rPr>
        <w:t>
      По кредиту счета отражается списание и (или) уменьшение оценочной суммы будущих денежных потоков по договорам страхования (перестрахования).</w:t>
      </w:r>
    </w:p>
    <w:bookmarkEnd w:id="1111"/>
    <w:bookmarkStart w:name="z6578" w:id="1112"/>
    <w:p>
      <w:pPr>
        <w:spacing w:after="0"/>
        <w:ind w:left="0"/>
        <w:jc w:val="both"/>
      </w:pPr>
      <w:r>
        <w:rPr>
          <w:rFonts w:ascii="Times New Roman"/>
          <w:b w:val="false"/>
          <w:i w:val="false"/>
          <w:color w:val="000000"/>
          <w:sz w:val="28"/>
        </w:rPr>
        <w:t>
      4040 18 "Страховые премии по выпущенным договорам перестрахования". (контрпассивный)</w:t>
      </w:r>
    </w:p>
    <w:bookmarkEnd w:id="1112"/>
    <w:p>
      <w:pPr>
        <w:spacing w:after="0"/>
        <w:ind w:left="0"/>
        <w:jc w:val="both"/>
      </w:pPr>
      <w:r>
        <w:rPr>
          <w:rFonts w:ascii="Times New Roman"/>
          <w:b w:val="false"/>
          <w:i w:val="false"/>
          <w:color w:val="000000"/>
          <w:sz w:val="28"/>
        </w:rPr>
        <w:t>
      Назначение: учет оценочной суммы будущих денежных потоков по договорам перестрахования.</w:t>
      </w:r>
    </w:p>
    <w:p>
      <w:pPr>
        <w:spacing w:after="0"/>
        <w:ind w:left="0"/>
        <w:jc w:val="both"/>
      </w:pPr>
      <w:r>
        <w:rPr>
          <w:rFonts w:ascii="Times New Roman"/>
          <w:b w:val="false"/>
          <w:i w:val="false"/>
          <w:color w:val="000000"/>
          <w:sz w:val="28"/>
        </w:rPr>
        <w:t xml:space="preserve">
      По дебету счета отражается оценочная сумма будущих денежных потоков по договорам страхования (перестрахования). </w:t>
      </w:r>
    </w:p>
    <w:p>
      <w:pPr>
        <w:spacing w:after="0"/>
        <w:ind w:left="0"/>
        <w:jc w:val="both"/>
      </w:pPr>
      <w:r>
        <w:rPr>
          <w:rFonts w:ascii="Times New Roman"/>
          <w:b w:val="false"/>
          <w:i w:val="false"/>
          <w:color w:val="000000"/>
          <w:sz w:val="28"/>
        </w:rPr>
        <w:t>
      По кредиту счета отражается списание и (или) уменьшение оценочной суммы будущих денежных потоков по договорам страхования (перестрахования).</w:t>
      </w:r>
    </w:p>
    <w:p>
      <w:pPr>
        <w:spacing w:after="0"/>
        <w:ind w:left="0"/>
        <w:jc w:val="both"/>
      </w:pPr>
      <w:r>
        <w:rPr>
          <w:rFonts w:ascii="Times New Roman"/>
          <w:b w:val="false"/>
          <w:i w:val="false"/>
          <w:color w:val="000000"/>
          <w:sz w:val="28"/>
        </w:rPr>
        <w:t>
      4040 19 "Обязательства по исламским договорам страхования"</w:t>
      </w:r>
    </w:p>
    <w:p>
      <w:pPr>
        <w:spacing w:after="0"/>
        <w:ind w:left="0"/>
        <w:jc w:val="both"/>
      </w:pPr>
      <w:r>
        <w:rPr>
          <w:rFonts w:ascii="Times New Roman"/>
          <w:b w:val="false"/>
          <w:i w:val="false"/>
          <w:color w:val="000000"/>
          <w:sz w:val="28"/>
        </w:rPr>
        <w:t>
      Назначение: учет обязательств по денежным потокам по группам договоров исламского страхования, оцениваемых на основании общей модели оценки.</w:t>
      </w:r>
    </w:p>
    <w:p>
      <w:pPr>
        <w:spacing w:after="0"/>
        <w:ind w:left="0"/>
        <w:jc w:val="both"/>
      </w:pPr>
      <w:r>
        <w:rPr>
          <w:rFonts w:ascii="Times New Roman"/>
          <w:b w:val="false"/>
          <w:i w:val="false"/>
          <w:color w:val="000000"/>
          <w:sz w:val="28"/>
        </w:rPr>
        <w:t>
      По кредиту счета отражаются обязательства по денежным потокам по договорам исламского страхования.</w:t>
      </w:r>
    </w:p>
    <w:p>
      <w:pPr>
        <w:spacing w:after="0"/>
        <w:ind w:left="0"/>
        <w:jc w:val="both"/>
      </w:pPr>
      <w:r>
        <w:rPr>
          <w:rFonts w:ascii="Times New Roman"/>
          <w:b w:val="false"/>
          <w:i w:val="false"/>
          <w:color w:val="000000"/>
          <w:sz w:val="28"/>
        </w:rPr>
        <w:t>
      По дебету счета отражается списание/уменьшение обязательств по денежным потокам по договорам исламского страхования.</w:t>
      </w:r>
    </w:p>
    <w:bookmarkStart w:name="z1726" w:id="1113"/>
    <w:p>
      <w:pPr>
        <w:spacing w:after="0"/>
        <w:ind w:left="0"/>
        <w:jc w:val="both"/>
      </w:pPr>
      <w:r>
        <w:rPr>
          <w:rFonts w:ascii="Times New Roman"/>
          <w:b w:val="false"/>
          <w:i w:val="false"/>
          <w:color w:val="000000"/>
          <w:sz w:val="28"/>
        </w:rPr>
        <w:t xml:space="preserve">
      4110 "Долгосрочная кредиторская задолженность поставщикам </w:t>
      </w:r>
      <w:r>
        <w:rPr>
          <w:rFonts w:ascii="Times New Roman"/>
          <w:b w:val="false"/>
          <w:i w:val="false"/>
          <w:color w:val="000000"/>
          <w:sz w:val="28"/>
        </w:rPr>
        <w:t>и подрядчикам" (пассивный).</w:t>
      </w:r>
    </w:p>
    <w:bookmarkEnd w:id="1113"/>
    <w:bookmarkStart w:name="z1728" w:id="1114"/>
    <w:p>
      <w:pPr>
        <w:spacing w:after="0"/>
        <w:ind w:left="0"/>
        <w:jc w:val="both"/>
      </w:pPr>
      <w:r>
        <w:rPr>
          <w:rFonts w:ascii="Times New Roman"/>
          <w:b w:val="false"/>
          <w:i w:val="false"/>
          <w:color w:val="000000"/>
          <w:sz w:val="28"/>
        </w:rPr>
        <w:t xml:space="preserve">
      Назначение: учет сумм долгосрочной кредиторской задолженности перед поставщиками и подрядчиками по оплате стоимости полученных товарно-материальных запасов и основных средств, принятых работ </w:t>
      </w:r>
      <w:r>
        <w:rPr>
          <w:rFonts w:ascii="Times New Roman"/>
          <w:b w:val="false"/>
          <w:i w:val="false"/>
          <w:color w:val="000000"/>
          <w:sz w:val="28"/>
        </w:rPr>
        <w:t xml:space="preserve">и полученных услуг, включая расходы по доставке или переработке </w:t>
      </w:r>
      <w:r>
        <w:rPr>
          <w:rFonts w:ascii="Times New Roman"/>
          <w:b w:val="false"/>
          <w:i w:val="false"/>
          <w:color w:val="000000"/>
          <w:sz w:val="28"/>
        </w:rPr>
        <w:t>товарно-материальных запасов, независимо от времени оплаты предъявленного счета.</w:t>
      </w:r>
    </w:p>
    <w:bookmarkEnd w:id="1114"/>
    <w:bookmarkStart w:name="z1731" w:id="1115"/>
    <w:p>
      <w:pPr>
        <w:spacing w:after="0"/>
        <w:ind w:left="0"/>
        <w:jc w:val="both"/>
      </w:pPr>
      <w:r>
        <w:rPr>
          <w:rFonts w:ascii="Times New Roman"/>
          <w:b w:val="false"/>
          <w:i w:val="false"/>
          <w:color w:val="000000"/>
          <w:sz w:val="28"/>
        </w:rPr>
        <w:t>
      По кредиту счета проводится сумма долгосрочной кредиторской задолженности перед поставщиком и подрядчиком по оплате стоимости полученных товарно-материальных запасов и основных средств, принятых работ и полученных услуг, включая расходы по доставке или переработке товарно-материальных запасов, независимо от времени оплаты предъявленного счета.</w:t>
      </w:r>
    </w:p>
    <w:bookmarkEnd w:id="1115"/>
    <w:bookmarkStart w:name="z1732" w:id="1116"/>
    <w:p>
      <w:pPr>
        <w:spacing w:after="0"/>
        <w:ind w:left="0"/>
        <w:jc w:val="both"/>
      </w:pPr>
      <w:r>
        <w:rPr>
          <w:rFonts w:ascii="Times New Roman"/>
          <w:b w:val="false"/>
          <w:i w:val="false"/>
          <w:color w:val="000000"/>
          <w:sz w:val="28"/>
        </w:rPr>
        <w:t>
      По дебету счета проводится списание сумм долгосрочной кредиторской задолженности перед поставщиком и подрядчиком при оплате стоимости полученных товарно-материальных запасов и основных средств, принятых работ и полученных услуг, включая расходы по доставке или переработке товарно-материальных запасов, независимо от времени оплаты предъявленного счета.</w:t>
      </w:r>
    </w:p>
    <w:bookmarkEnd w:id="1116"/>
    <w:bookmarkStart w:name="z1733" w:id="1117"/>
    <w:p>
      <w:pPr>
        <w:spacing w:after="0"/>
        <w:ind w:left="0"/>
        <w:jc w:val="both"/>
      </w:pPr>
      <w:r>
        <w:rPr>
          <w:rFonts w:ascii="Times New Roman"/>
          <w:b w:val="false"/>
          <w:i w:val="false"/>
          <w:color w:val="000000"/>
          <w:sz w:val="28"/>
        </w:rPr>
        <w:t>
      4120 "Долгосрочная кредиторская задолженность дочерним организациям" (пассивный).</w:t>
      </w:r>
    </w:p>
    <w:bookmarkEnd w:id="1117"/>
    <w:bookmarkStart w:name="z1734" w:id="1118"/>
    <w:p>
      <w:pPr>
        <w:spacing w:after="0"/>
        <w:ind w:left="0"/>
        <w:jc w:val="both"/>
      </w:pPr>
      <w:r>
        <w:rPr>
          <w:rFonts w:ascii="Times New Roman"/>
          <w:b w:val="false"/>
          <w:i w:val="false"/>
          <w:color w:val="000000"/>
          <w:sz w:val="28"/>
        </w:rPr>
        <w:t>
      Назначение: учет сумм долгосрочной кредиторской задолженности перед дочерними организациями за приобретенные активы и полученные услуги сроком свыше одного года и прочая краткосрочная кредиторская задолженность дочерним организациям.</w:t>
      </w:r>
    </w:p>
    <w:bookmarkEnd w:id="1118"/>
    <w:bookmarkStart w:name="z1735" w:id="1119"/>
    <w:p>
      <w:pPr>
        <w:spacing w:after="0"/>
        <w:ind w:left="0"/>
        <w:jc w:val="both"/>
      </w:pPr>
      <w:r>
        <w:rPr>
          <w:rFonts w:ascii="Times New Roman"/>
          <w:b w:val="false"/>
          <w:i w:val="false"/>
          <w:color w:val="000000"/>
          <w:sz w:val="28"/>
        </w:rPr>
        <w:t xml:space="preserve">
      По кредиту счета проводится сумма долгосрочной кредиторской задолженности перед дочерней организацией за приобретенные активы </w:t>
      </w:r>
      <w:r>
        <w:rPr>
          <w:rFonts w:ascii="Times New Roman"/>
          <w:b w:val="false"/>
          <w:i w:val="false"/>
          <w:color w:val="000000"/>
          <w:sz w:val="28"/>
        </w:rPr>
        <w:t>и полученные услуги сроком свыше одного года и прочая краткосрочная кредиторская задолженность дочерней организации.</w:t>
      </w:r>
    </w:p>
    <w:bookmarkEnd w:id="1119"/>
    <w:bookmarkStart w:name="z1737" w:id="1120"/>
    <w:p>
      <w:pPr>
        <w:spacing w:after="0"/>
        <w:ind w:left="0"/>
        <w:jc w:val="both"/>
      </w:pPr>
      <w:r>
        <w:rPr>
          <w:rFonts w:ascii="Times New Roman"/>
          <w:b w:val="false"/>
          <w:i w:val="false"/>
          <w:color w:val="000000"/>
          <w:sz w:val="28"/>
        </w:rPr>
        <w:t xml:space="preserve">
      По дебету счета проводится списание сумм долгосрочной кредиторской задолженности перед дочерней организацией за приобретенные активы </w:t>
      </w:r>
      <w:r>
        <w:rPr>
          <w:rFonts w:ascii="Times New Roman"/>
          <w:b w:val="false"/>
          <w:i w:val="false"/>
          <w:color w:val="000000"/>
          <w:sz w:val="28"/>
        </w:rPr>
        <w:t>и полученные услуги сроком свыше одного года и прочая долгосрочная кредиторская задолженность дочерней организации.</w:t>
      </w:r>
    </w:p>
    <w:bookmarkEnd w:id="1120"/>
    <w:bookmarkStart w:name="z1739" w:id="1121"/>
    <w:p>
      <w:pPr>
        <w:spacing w:after="0"/>
        <w:ind w:left="0"/>
        <w:jc w:val="both"/>
      </w:pPr>
      <w:r>
        <w:rPr>
          <w:rFonts w:ascii="Times New Roman"/>
          <w:b w:val="false"/>
          <w:i w:val="false"/>
          <w:color w:val="000000"/>
          <w:sz w:val="28"/>
        </w:rPr>
        <w:t xml:space="preserve">
      4130 "Долгосрочная кредиторская задолженность ассоциированным </w:t>
      </w:r>
      <w:r>
        <w:rPr>
          <w:rFonts w:ascii="Times New Roman"/>
          <w:b w:val="false"/>
          <w:i w:val="false"/>
          <w:color w:val="000000"/>
          <w:sz w:val="28"/>
        </w:rPr>
        <w:t>и совместным организациям" (пассивный).</w:t>
      </w:r>
    </w:p>
    <w:bookmarkEnd w:id="1121"/>
    <w:bookmarkStart w:name="z1741" w:id="1122"/>
    <w:p>
      <w:pPr>
        <w:spacing w:after="0"/>
        <w:ind w:left="0"/>
        <w:jc w:val="both"/>
      </w:pPr>
      <w:r>
        <w:rPr>
          <w:rFonts w:ascii="Times New Roman"/>
          <w:b w:val="false"/>
          <w:i w:val="false"/>
          <w:color w:val="000000"/>
          <w:sz w:val="28"/>
        </w:rPr>
        <w:t xml:space="preserve">
      Назначение: учет сумм долгосрочной кредиторской задолженности перед ассоциированными и совместными организациями за приобретенные активы </w:t>
      </w:r>
      <w:r>
        <w:rPr>
          <w:rFonts w:ascii="Times New Roman"/>
          <w:b w:val="false"/>
          <w:i w:val="false"/>
          <w:color w:val="000000"/>
          <w:sz w:val="28"/>
        </w:rPr>
        <w:t>и полученные услуги сроком свыше одного года и прочая долгосрочная кредиторская задолженность перед ассоциированными и совместными организациями.</w:t>
      </w:r>
    </w:p>
    <w:bookmarkEnd w:id="1122"/>
    <w:bookmarkStart w:name="z1743" w:id="1123"/>
    <w:p>
      <w:pPr>
        <w:spacing w:after="0"/>
        <w:ind w:left="0"/>
        <w:jc w:val="both"/>
      </w:pPr>
      <w:r>
        <w:rPr>
          <w:rFonts w:ascii="Times New Roman"/>
          <w:b w:val="false"/>
          <w:i w:val="false"/>
          <w:color w:val="000000"/>
          <w:sz w:val="28"/>
        </w:rPr>
        <w:t xml:space="preserve">
      По кредиту счета проводится сумма долгосрочной кредиторской задолженности перед ассоциированной и совместной организациями </w:t>
      </w:r>
      <w:r>
        <w:rPr>
          <w:rFonts w:ascii="Times New Roman"/>
          <w:b w:val="false"/>
          <w:i w:val="false"/>
          <w:color w:val="000000"/>
          <w:sz w:val="28"/>
        </w:rPr>
        <w:t xml:space="preserve">за приобретенные активы и полученные услуги сроком свыше одного года </w:t>
      </w:r>
      <w:r>
        <w:rPr>
          <w:rFonts w:ascii="Times New Roman"/>
          <w:b w:val="false"/>
          <w:i w:val="false"/>
          <w:color w:val="000000"/>
          <w:sz w:val="28"/>
        </w:rPr>
        <w:t xml:space="preserve">и прочая долгосрочная кредиторская задолженность перед ассоциированной </w:t>
      </w:r>
      <w:r>
        <w:rPr>
          <w:rFonts w:ascii="Times New Roman"/>
          <w:b w:val="false"/>
          <w:i w:val="false"/>
          <w:color w:val="000000"/>
          <w:sz w:val="28"/>
        </w:rPr>
        <w:t>и совместной организациями.</w:t>
      </w:r>
    </w:p>
    <w:bookmarkEnd w:id="1123"/>
    <w:bookmarkStart w:name="z1747" w:id="1124"/>
    <w:p>
      <w:pPr>
        <w:spacing w:after="0"/>
        <w:ind w:left="0"/>
        <w:jc w:val="both"/>
      </w:pPr>
      <w:r>
        <w:rPr>
          <w:rFonts w:ascii="Times New Roman"/>
          <w:b w:val="false"/>
          <w:i w:val="false"/>
          <w:color w:val="000000"/>
          <w:sz w:val="28"/>
        </w:rPr>
        <w:t xml:space="preserve">
      По дебету счета проводится списание сумм долгосрочной кредиторской задолженности перед ассоциированной и совместной организациями </w:t>
      </w:r>
      <w:r>
        <w:rPr>
          <w:rFonts w:ascii="Times New Roman"/>
          <w:b w:val="false"/>
          <w:i w:val="false"/>
          <w:color w:val="000000"/>
          <w:sz w:val="28"/>
        </w:rPr>
        <w:t xml:space="preserve">за приобретенные активы и полученные услуги сроком свыше одного года </w:t>
      </w:r>
      <w:r>
        <w:rPr>
          <w:rFonts w:ascii="Times New Roman"/>
          <w:b w:val="false"/>
          <w:i w:val="false"/>
          <w:color w:val="000000"/>
          <w:sz w:val="28"/>
        </w:rPr>
        <w:t xml:space="preserve">и прочая долгосрочная кредиторская задолженность перед ассоциированной </w:t>
      </w:r>
      <w:r>
        <w:rPr>
          <w:rFonts w:ascii="Times New Roman"/>
          <w:b w:val="false"/>
          <w:i w:val="false"/>
          <w:color w:val="000000"/>
          <w:sz w:val="28"/>
        </w:rPr>
        <w:t>и совместной организациями.</w:t>
      </w:r>
    </w:p>
    <w:bookmarkEnd w:id="1124"/>
    <w:bookmarkStart w:name="z1751" w:id="1125"/>
    <w:p>
      <w:pPr>
        <w:spacing w:after="0"/>
        <w:ind w:left="0"/>
        <w:jc w:val="both"/>
      </w:pPr>
      <w:r>
        <w:rPr>
          <w:rFonts w:ascii="Times New Roman"/>
          <w:b w:val="false"/>
          <w:i w:val="false"/>
          <w:color w:val="000000"/>
          <w:sz w:val="28"/>
        </w:rPr>
        <w:t xml:space="preserve">
      4140 "Долгосрочная кредиторская задолженность филиалам </w:t>
      </w:r>
      <w:r>
        <w:rPr>
          <w:rFonts w:ascii="Times New Roman"/>
          <w:b w:val="false"/>
          <w:i w:val="false"/>
          <w:color w:val="000000"/>
          <w:sz w:val="28"/>
        </w:rPr>
        <w:t>и структурным подразделениям" (пассивный).</w:t>
      </w:r>
    </w:p>
    <w:bookmarkEnd w:id="1125"/>
    <w:bookmarkStart w:name="z1753" w:id="1126"/>
    <w:p>
      <w:pPr>
        <w:spacing w:after="0"/>
        <w:ind w:left="0"/>
        <w:jc w:val="both"/>
      </w:pPr>
      <w:r>
        <w:rPr>
          <w:rFonts w:ascii="Times New Roman"/>
          <w:b w:val="false"/>
          <w:i w:val="false"/>
          <w:color w:val="000000"/>
          <w:sz w:val="28"/>
        </w:rPr>
        <w:t xml:space="preserve">
      Назначение: учет сумм поступления и списания денежных средств </w:t>
      </w:r>
      <w:r>
        <w:rPr>
          <w:rFonts w:ascii="Times New Roman"/>
          <w:b w:val="false"/>
          <w:i w:val="false"/>
          <w:color w:val="000000"/>
          <w:sz w:val="28"/>
        </w:rPr>
        <w:t>на счета филиалов и структурных подразделений и прочей долгосрочной кредиторской задолженности филиалам и структурным подразделениям.</w:t>
      </w:r>
    </w:p>
    <w:bookmarkEnd w:id="1126"/>
    <w:bookmarkStart w:name="z1755" w:id="1127"/>
    <w:p>
      <w:pPr>
        <w:spacing w:after="0"/>
        <w:ind w:left="0"/>
        <w:jc w:val="both"/>
      </w:pPr>
      <w:r>
        <w:rPr>
          <w:rFonts w:ascii="Times New Roman"/>
          <w:b w:val="false"/>
          <w:i w:val="false"/>
          <w:color w:val="000000"/>
          <w:sz w:val="28"/>
        </w:rPr>
        <w:t>
      По кредиту счета проводится сумма долгосрочной кредиторской задолженности перед филиалом и структурным подразделением.</w:t>
      </w:r>
    </w:p>
    <w:bookmarkEnd w:id="1127"/>
    <w:bookmarkStart w:name="z1756" w:id="1128"/>
    <w:p>
      <w:pPr>
        <w:spacing w:after="0"/>
        <w:ind w:left="0"/>
        <w:jc w:val="both"/>
      </w:pPr>
      <w:r>
        <w:rPr>
          <w:rFonts w:ascii="Times New Roman"/>
          <w:b w:val="false"/>
          <w:i w:val="false"/>
          <w:color w:val="000000"/>
          <w:sz w:val="28"/>
        </w:rPr>
        <w:t>
      По дебету счета проводится списание сумм долгосрочной кредиторской задолженности перед филиалом и структурным подразделением.</w:t>
      </w:r>
    </w:p>
    <w:bookmarkEnd w:id="1128"/>
    <w:bookmarkStart w:name="z1757" w:id="1129"/>
    <w:p>
      <w:pPr>
        <w:spacing w:after="0"/>
        <w:ind w:left="0"/>
        <w:jc w:val="both"/>
      </w:pPr>
      <w:r>
        <w:rPr>
          <w:rFonts w:ascii="Times New Roman"/>
          <w:b w:val="false"/>
          <w:i w:val="false"/>
          <w:color w:val="000000"/>
          <w:sz w:val="28"/>
        </w:rPr>
        <w:t>
      4150 "Обязательства по аренде" (пассивный).</w:t>
      </w:r>
    </w:p>
    <w:bookmarkEnd w:id="1129"/>
    <w:p>
      <w:pPr>
        <w:spacing w:after="0"/>
        <w:ind w:left="0"/>
        <w:jc w:val="both"/>
      </w:pPr>
      <w:r>
        <w:rPr>
          <w:rFonts w:ascii="Times New Roman"/>
          <w:b w:val="false"/>
          <w:i w:val="false"/>
          <w:color w:val="000000"/>
          <w:sz w:val="28"/>
        </w:rPr>
        <w:t>
      Назначение счета: учет стоимости обязательства по аренде.</w:t>
      </w:r>
    </w:p>
    <w:p>
      <w:pPr>
        <w:spacing w:after="0"/>
        <w:ind w:left="0"/>
        <w:jc w:val="both"/>
      </w:pPr>
      <w:r>
        <w:rPr>
          <w:rFonts w:ascii="Times New Roman"/>
          <w:b w:val="false"/>
          <w:i w:val="false"/>
          <w:color w:val="000000"/>
          <w:sz w:val="28"/>
        </w:rPr>
        <w:t>
      По кредиту счета проводятся приведенная стоимость арендных платежей, сумма корректировки стоимости обязательства по аренде, переоценка обязательств по аренде, сумма корректировок в связи с изменением условий договора аренды.</w:t>
      </w:r>
    </w:p>
    <w:p>
      <w:pPr>
        <w:spacing w:after="0"/>
        <w:ind w:left="0"/>
        <w:jc w:val="both"/>
      </w:pPr>
      <w:r>
        <w:rPr>
          <w:rFonts w:ascii="Times New Roman"/>
          <w:b w:val="false"/>
          <w:i w:val="false"/>
          <w:color w:val="000000"/>
          <w:sz w:val="28"/>
        </w:rPr>
        <w:t>
      По дебету счета проводятся сумма корректировки стоимости обязательства по аренде, переоценка обязательств по аренде, сумма корректировки стоимости обязательства по аренде в связи с изменением условий договора аренды, списание сумм обязательств по аренде при их погашении.</w:t>
      </w:r>
    </w:p>
    <w:bookmarkStart w:name="z1762" w:id="1130"/>
    <w:p>
      <w:pPr>
        <w:spacing w:after="0"/>
        <w:ind w:left="0"/>
        <w:jc w:val="both"/>
      </w:pPr>
      <w:r>
        <w:rPr>
          <w:rFonts w:ascii="Times New Roman"/>
          <w:b w:val="false"/>
          <w:i w:val="false"/>
          <w:color w:val="000000"/>
          <w:sz w:val="28"/>
        </w:rPr>
        <w:t>
      4160 01 "Начисленные расходы в виде вознаграждения по ценным бумагам, выпущенным в обращение" (пассивный).</w:t>
      </w:r>
    </w:p>
    <w:bookmarkEnd w:id="1130"/>
    <w:bookmarkStart w:name="z1763" w:id="1131"/>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w:t>
      </w:r>
      <w:r>
        <w:rPr>
          <w:rFonts w:ascii="Times New Roman"/>
          <w:b w:val="false"/>
          <w:i w:val="false"/>
          <w:color w:val="000000"/>
          <w:sz w:val="28"/>
        </w:rPr>
        <w:t>по ценным бумагам, выпущенным организацией в обращение.</w:t>
      </w:r>
    </w:p>
    <w:bookmarkEnd w:id="1131"/>
    <w:bookmarkStart w:name="z1765" w:id="1132"/>
    <w:p>
      <w:pPr>
        <w:spacing w:after="0"/>
        <w:ind w:left="0"/>
        <w:jc w:val="both"/>
      </w:pPr>
      <w:r>
        <w:rPr>
          <w:rFonts w:ascii="Times New Roman"/>
          <w:b w:val="false"/>
          <w:i w:val="false"/>
          <w:color w:val="000000"/>
          <w:sz w:val="28"/>
        </w:rPr>
        <w:t>
      По кредиту счета проводится сумма начисленных расходов в виде вознаграждения по ценной бумаге, выпущенной организацией в обращение.</w:t>
      </w:r>
    </w:p>
    <w:bookmarkEnd w:id="1132"/>
    <w:bookmarkStart w:name="z1766" w:id="1133"/>
    <w:p>
      <w:pPr>
        <w:spacing w:after="0"/>
        <w:ind w:left="0"/>
        <w:jc w:val="both"/>
      </w:pPr>
      <w:r>
        <w:rPr>
          <w:rFonts w:ascii="Times New Roman"/>
          <w:b w:val="false"/>
          <w:i w:val="false"/>
          <w:color w:val="000000"/>
          <w:sz w:val="28"/>
        </w:rPr>
        <w:t>
      По дебету счета проводится списание сумм начисленных расходов в виде вознаграждения по выпущенной в обращение ценной бумаге при их оплате организацией.</w:t>
      </w:r>
    </w:p>
    <w:bookmarkEnd w:id="1133"/>
    <w:bookmarkStart w:name="z1767" w:id="1134"/>
    <w:p>
      <w:pPr>
        <w:spacing w:after="0"/>
        <w:ind w:left="0"/>
        <w:jc w:val="both"/>
      </w:pPr>
      <w:r>
        <w:rPr>
          <w:rFonts w:ascii="Times New Roman"/>
          <w:b w:val="false"/>
          <w:i w:val="false"/>
          <w:color w:val="000000"/>
          <w:sz w:val="28"/>
        </w:rPr>
        <w:t>
      4170 01 "Обязательства по сделке фьючерс" (пассивный).</w:t>
      </w:r>
    </w:p>
    <w:bookmarkEnd w:id="1134"/>
    <w:bookmarkStart w:name="z1768" w:id="1135"/>
    <w:p>
      <w:pPr>
        <w:spacing w:after="0"/>
        <w:ind w:left="0"/>
        <w:jc w:val="both"/>
      </w:pPr>
      <w:r>
        <w:rPr>
          <w:rFonts w:ascii="Times New Roman"/>
          <w:b w:val="false"/>
          <w:i w:val="false"/>
          <w:color w:val="000000"/>
          <w:sz w:val="28"/>
        </w:rPr>
        <w:t>
      Назначение: учет сумм долгосрочных обязательств по сделке фьючерс.</w:t>
      </w:r>
    </w:p>
    <w:bookmarkEnd w:id="1135"/>
    <w:bookmarkStart w:name="z1769" w:id="1136"/>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w:t>
      </w:r>
      <w:r>
        <w:rPr>
          <w:rFonts w:ascii="Times New Roman"/>
          <w:b w:val="false"/>
          <w:i w:val="false"/>
          <w:color w:val="000000"/>
          <w:sz w:val="28"/>
        </w:rPr>
        <w:t>в результате совершения сделки фьючерс, а также суммы отрицательной переоценки.</w:t>
      </w:r>
    </w:p>
    <w:bookmarkEnd w:id="1136"/>
    <w:bookmarkStart w:name="z1771" w:id="1137"/>
    <w:p>
      <w:pPr>
        <w:spacing w:after="0"/>
        <w:ind w:left="0"/>
        <w:jc w:val="both"/>
      </w:pPr>
      <w:r>
        <w:rPr>
          <w:rFonts w:ascii="Times New Roman"/>
          <w:b w:val="false"/>
          <w:i w:val="false"/>
          <w:color w:val="000000"/>
          <w:sz w:val="28"/>
        </w:rPr>
        <w:t xml:space="preserve">
      По дебету счета проводится списание сумм обязательств, возникших </w:t>
      </w:r>
      <w:r>
        <w:rPr>
          <w:rFonts w:ascii="Times New Roman"/>
          <w:b w:val="false"/>
          <w:i w:val="false"/>
          <w:color w:val="000000"/>
          <w:sz w:val="28"/>
        </w:rPr>
        <w:t>при их оплате контрпартнеру или аннулировании сделки фьючерс, а также сумм положительной переоценки.</w:t>
      </w:r>
    </w:p>
    <w:bookmarkEnd w:id="1137"/>
    <w:bookmarkStart w:name="z1773" w:id="1138"/>
    <w:p>
      <w:pPr>
        <w:spacing w:after="0"/>
        <w:ind w:left="0"/>
        <w:jc w:val="both"/>
      </w:pPr>
      <w:r>
        <w:rPr>
          <w:rFonts w:ascii="Times New Roman"/>
          <w:b w:val="false"/>
          <w:i w:val="false"/>
          <w:color w:val="000000"/>
          <w:sz w:val="28"/>
        </w:rPr>
        <w:t>
      4170 02 "Обязательства по сделке форвард" (пассивный).</w:t>
      </w:r>
    </w:p>
    <w:bookmarkEnd w:id="1138"/>
    <w:bookmarkStart w:name="z1774" w:id="1139"/>
    <w:p>
      <w:pPr>
        <w:spacing w:after="0"/>
        <w:ind w:left="0"/>
        <w:jc w:val="both"/>
      </w:pPr>
      <w:r>
        <w:rPr>
          <w:rFonts w:ascii="Times New Roman"/>
          <w:b w:val="false"/>
          <w:i w:val="false"/>
          <w:color w:val="000000"/>
          <w:sz w:val="28"/>
        </w:rPr>
        <w:t>
      Назначение: учет сумм долгосрочных обязательств по сделке форвард.</w:t>
      </w:r>
    </w:p>
    <w:bookmarkEnd w:id="1139"/>
    <w:bookmarkStart w:name="z1775" w:id="1140"/>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w:t>
      </w:r>
      <w:r>
        <w:rPr>
          <w:rFonts w:ascii="Times New Roman"/>
          <w:b w:val="false"/>
          <w:i w:val="false"/>
          <w:color w:val="000000"/>
          <w:sz w:val="28"/>
        </w:rPr>
        <w:t>в результате совершения сделки форвард.</w:t>
      </w:r>
    </w:p>
    <w:bookmarkEnd w:id="1140"/>
    <w:bookmarkStart w:name="z1777" w:id="1141"/>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сделки форвард, а также сумм положительной переоценки.</w:t>
      </w:r>
    </w:p>
    <w:bookmarkEnd w:id="1141"/>
    <w:bookmarkStart w:name="z1778" w:id="1142"/>
    <w:p>
      <w:pPr>
        <w:spacing w:after="0"/>
        <w:ind w:left="0"/>
        <w:jc w:val="both"/>
      </w:pPr>
      <w:r>
        <w:rPr>
          <w:rFonts w:ascii="Times New Roman"/>
          <w:b w:val="false"/>
          <w:i w:val="false"/>
          <w:color w:val="000000"/>
          <w:sz w:val="28"/>
        </w:rPr>
        <w:t>
      4170 03 "Обязательства по сделке опцион" (пассивный).</w:t>
      </w:r>
    </w:p>
    <w:bookmarkEnd w:id="1142"/>
    <w:bookmarkStart w:name="z1779" w:id="1143"/>
    <w:p>
      <w:pPr>
        <w:spacing w:after="0"/>
        <w:ind w:left="0"/>
        <w:jc w:val="both"/>
      </w:pPr>
      <w:r>
        <w:rPr>
          <w:rFonts w:ascii="Times New Roman"/>
          <w:b w:val="false"/>
          <w:i w:val="false"/>
          <w:color w:val="000000"/>
          <w:sz w:val="28"/>
        </w:rPr>
        <w:t>
      Назначение: учет сумм долгосрочных обязательств по сделке опцион.</w:t>
      </w:r>
    </w:p>
    <w:bookmarkEnd w:id="1143"/>
    <w:bookmarkStart w:name="z1780" w:id="1144"/>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w:t>
      </w:r>
      <w:r>
        <w:rPr>
          <w:rFonts w:ascii="Times New Roman"/>
          <w:b w:val="false"/>
          <w:i w:val="false"/>
          <w:color w:val="000000"/>
          <w:sz w:val="28"/>
        </w:rPr>
        <w:t>в результате совершения опционной сделки, а также суммы отрицательной переоценки.</w:t>
      </w:r>
    </w:p>
    <w:bookmarkEnd w:id="1144"/>
    <w:bookmarkStart w:name="z1782" w:id="1145"/>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сделки опцион, а также сумм положительной переоценки.</w:t>
      </w:r>
    </w:p>
    <w:bookmarkEnd w:id="1145"/>
    <w:bookmarkStart w:name="z1783" w:id="1146"/>
    <w:p>
      <w:pPr>
        <w:spacing w:after="0"/>
        <w:ind w:left="0"/>
        <w:jc w:val="both"/>
      </w:pPr>
      <w:r>
        <w:rPr>
          <w:rFonts w:ascii="Times New Roman"/>
          <w:b w:val="false"/>
          <w:i w:val="false"/>
          <w:color w:val="000000"/>
          <w:sz w:val="28"/>
        </w:rPr>
        <w:t>
      4170 04 "Обязательства по сделке своп" (пассивный).</w:t>
      </w:r>
    </w:p>
    <w:bookmarkEnd w:id="1146"/>
    <w:bookmarkStart w:name="z1784" w:id="1147"/>
    <w:p>
      <w:pPr>
        <w:spacing w:after="0"/>
        <w:ind w:left="0"/>
        <w:jc w:val="both"/>
      </w:pPr>
      <w:r>
        <w:rPr>
          <w:rFonts w:ascii="Times New Roman"/>
          <w:b w:val="false"/>
          <w:i w:val="false"/>
          <w:color w:val="000000"/>
          <w:sz w:val="28"/>
        </w:rPr>
        <w:t>
      Назначение: учет сумм долгосрочных обязательств по сделке своп.</w:t>
      </w:r>
    </w:p>
    <w:bookmarkEnd w:id="1147"/>
    <w:bookmarkStart w:name="z1785" w:id="1148"/>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w:t>
      </w:r>
      <w:r>
        <w:rPr>
          <w:rFonts w:ascii="Times New Roman"/>
          <w:b w:val="false"/>
          <w:i w:val="false"/>
          <w:color w:val="000000"/>
          <w:sz w:val="28"/>
        </w:rPr>
        <w:t>в результате совершения сделки своп, а также суммы отрицательной переоценки.</w:t>
      </w:r>
    </w:p>
    <w:bookmarkEnd w:id="1148"/>
    <w:bookmarkStart w:name="z1787" w:id="1149"/>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сделки своп, а также сумм положительной переоценки.</w:t>
      </w:r>
    </w:p>
    <w:bookmarkEnd w:id="1149"/>
    <w:bookmarkStart w:name="z1788" w:id="1150"/>
    <w:p>
      <w:pPr>
        <w:spacing w:after="0"/>
        <w:ind w:left="0"/>
        <w:jc w:val="both"/>
      </w:pPr>
      <w:r>
        <w:rPr>
          <w:rFonts w:ascii="Times New Roman"/>
          <w:b w:val="false"/>
          <w:i w:val="false"/>
          <w:color w:val="000000"/>
          <w:sz w:val="28"/>
        </w:rPr>
        <w:t>
      4170 05 "Обязательства по сделкам с прочими производными финансовыми инструментами" (пассивный).</w:t>
      </w:r>
    </w:p>
    <w:bookmarkEnd w:id="1150"/>
    <w:bookmarkStart w:name="z1789" w:id="1151"/>
    <w:p>
      <w:pPr>
        <w:spacing w:after="0"/>
        <w:ind w:left="0"/>
        <w:jc w:val="both"/>
      </w:pPr>
      <w:r>
        <w:rPr>
          <w:rFonts w:ascii="Times New Roman"/>
          <w:b w:val="false"/>
          <w:i w:val="false"/>
          <w:color w:val="000000"/>
          <w:sz w:val="28"/>
        </w:rPr>
        <w:t>
      Назначение: учет сумм долгосрочных обязательств по сделкам с прочими производными финансовыми инструментами.</w:t>
      </w:r>
    </w:p>
    <w:bookmarkEnd w:id="1151"/>
    <w:bookmarkStart w:name="z1790" w:id="1152"/>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w:t>
      </w:r>
    </w:p>
    <w:bookmarkEnd w:id="1152"/>
    <w:bookmarkStart w:name="z1791" w:id="1153"/>
    <w:p>
      <w:pPr>
        <w:spacing w:after="0"/>
        <w:ind w:left="0"/>
        <w:jc w:val="both"/>
      </w:pPr>
      <w:r>
        <w:rPr>
          <w:rFonts w:ascii="Times New Roman"/>
          <w:b w:val="false"/>
          <w:i w:val="false"/>
          <w:color w:val="000000"/>
          <w:sz w:val="28"/>
        </w:rPr>
        <w:t>
      в результате совершения сделок с прочими производными финансовыми инструментами, а также суммы отрицательной переоценки.</w:t>
      </w:r>
    </w:p>
    <w:bookmarkEnd w:id="1153"/>
    <w:bookmarkStart w:name="z1792" w:id="1154"/>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сделок с прочими производными финансовыми инструментами, а также суммы положительной переоценки.</w:t>
      </w:r>
    </w:p>
    <w:bookmarkEnd w:id="1154"/>
    <w:bookmarkStart w:name="z1793" w:id="1155"/>
    <w:p>
      <w:pPr>
        <w:spacing w:after="0"/>
        <w:ind w:left="0"/>
        <w:jc w:val="both"/>
      </w:pPr>
      <w:r>
        <w:rPr>
          <w:rFonts w:ascii="Times New Roman"/>
          <w:b w:val="false"/>
          <w:i w:val="false"/>
          <w:color w:val="000000"/>
          <w:sz w:val="28"/>
        </w:rPr>
        <w:t>
      4210 "Долгосрочные гарантийные обязательства" (пассивный).</w:t>
      </w:r>
    </w:p>
    <w:bookmarkEnd w:id="1155"/>
    <w:bookmarkStart w:name="z1794" w:id="1156"/>
    <w:p>
      <w:pPr>
        <w:spacing w:after="0"/>
        <w:ind w:left="0"/>
        <w:jc w:val="both"/>
      </w:pPr>
      <w:r>
        <w:rPr>
          <w:rFonts w:ascii="Times New Roman"/>
          <w:b w:val="false"/>
          <w:i w:val="false"/>
          <w:color w:val="000000"/>
          <w:sz w:val="28"/>
        </w:rPr>
        <w:t>
      Назначение: учет сумм резервов по долгосрочным гарантийным обязательствам, выданным организацией по поставленным товарам, выполненным работам, оказанным услугам, и стоимости возмещения товаров (работ, услуг) в случае выявления дефектов во время гарантийного срока.</w:t>
      </w:r>
    </w:p>
    <w:bookmarkEnd w:id="1156"/>
    <w:bookmarkStart w:name="z1795" w:id="1157"/>
    <w:p>
      <w:pPr>
        <w:spacing w:after="0"/>
        <w:ind w:left="0"/>
        <w:jc w:val="both"/>
      </w:pPr>
      <w:r>
        <w:rPr>
          <w:rFonts w:ascii="Times New Roman"/>
          <w:b w:val="false"/>
          <w:i w:val="false"/>
          <w:color w:val="000000"/>
          <w:sz w:val="28"/>
        </w:rPr>
        <w:t xml:space="preserve">
      По кредиту счета проводится сумма создаваемых резервов </w:t>
      </w:r>
      <w:r>
        <w:rPr>
          <w:rFonts w:ascii="Times New Roman"/>
          <w:b w:val="false"/>
          <w:i w:val="false"/>
          <w:color w:val="000000"/>
          <w:sz w:val="28"/>
        </w:rPr>
        <w:t>по долгосрочным гарантийным обязательствам.</w:t>
      </w:r>
    </w:p>
    <w:bookmarkEnd w:id="1157"/>
    <w:bookmarkStart w:name="z1797" w:id="1158"/>
    <w:p>
      <w:pPr>
        <w:spacing w:after="0"/>
        <w:ind w:left="0"/>
        <w:jc w:val="both"/>
      </w:pPr>
      <w:r>
        <w:rPr>
          <w:rFonts w:ascii="Times New Roman"/>
          <w:b w:val="false"/>
          <w:i w:val="false"/>
          <w:color w:val="000000"/>
          <w:sz w:val="28"/>
        </w:rPr>
        <w:t xml:space="preserve">
      По дебету счета проводится списание сумм созданных резервов </w:t>
      </w:r>
      <w:r>
        <w:rPr>
          <w:rFonts w:ascii="Times New Roman"/>
          <w:b w:val="false"/>
          <w:i w:val="false"/>
          <w:color w:val="000000"/>
          <w:sz w:val="28"/>
        </w:rPr>
        <w:t>по долгосрочным гарантийным обязательствам на расходы в пределах срока выданных гарантий.</w:t>
      </w:r>
    </w:p>
    <w:bookmarkEnd w:id="1158"/>
    <w:bookmarkStart w:name="z1799" w:id="1159"/>
    <w:p>
      <w:pPr>
        <w:spacing w:after="0"/>
        <w:ind w:left="0"/>
        <w:jc w:val="both"/>
      </w:pPr>
      <w:r>
        <w:rPr>
          <w:rFonts w:ascii="Times New Roman"/>
          <w:b w:val="false"/>
          <w:i w:val="false"/>
          <w:color w:val="000000"/>
          <w:sz w:val="28"/>
        </w:rPr>
        <w:t>
      4220 "Долгосрочные оценочные обязательства по претензионно-исковой работе" (пассивный).</w:t>
      </w:r>
    </w:p>
    <w:bookmarkEnd w:id="1159"/>
    <w:bookmarkStart w:name="z1800" w:id="1160"/>
    <w:p>
      <w:pPr>
        <w:spacing w:after="0"/>
        <w:ind w:left="0"/>
        <w:jc w:val="both"/>
      </w:pPr>
      <w:r>
        <w:rPr>
          <w:rFonts w:ascii="Times New Roman"/>
          <w:b w:val="false"/>
          <w:i w:val="false"/>
          <w:color w:val="000000"/>
          <w:sz w:val="28"/>
        </w:rPr>
        <w:t>
      Назначение: учет сумм резервов по судебным искам, срок рассмотрения которых более года, и прочих долгосрочных обязательств по претензионно-исковой работе.</w:t>
      </w:r>
    </w:p>
    <w:bookmarkEnd w:id="1160"/>
    <w:bookmarkStart w:name="z1801" w:id="1161"/>
    <w:p>
      <w:pPr>
        <w:spacing w:after="0"/>
        <w:ind w:left="0"/>
        <w:jc w:val="both"/>
      </w:pPr>
      <w:r>
        <w:rPr>
          <w:rFonts w:ascii="Times New Roman"/>
          <w:b w:val="false"/>
          <w:i w:val="false"/>
          <w:color w:val="000000"/>
          <w:sz w:val="28"/>
        </w:rPr>
        <w:t>
      По кредиту счета проводится сумма создаваемых резервов по судебным искам, срок рассмотрения которых более года, и прочих долгосрочных обязательств по претензионно-исковой работе.</w:t>
      </w:r>
    </w:p>
    <w:bookmarkEnd w:id="1161"/>
    <w:bookmarkStart w:name="z1802" w:id="1162"/>
    <w:p>
      <w:pPr>
        <w:spacing w:after="0"/>
        <w:ind w:left="0"/>
        <w:jc w:val="both"/>
      </w:pPr>
      <w:r>
        <w:rPr>
          <w:rFonts w:ascii="Times New Roman"/>
          <w:b w:val="false"/>
          <w:i w:val="false"/>
          <w:color w:val="000000"/>
          <w:sz w:val="28"/>
        </w:rPr>
        <w:t xml:space="preserve">
      По дебету счета проводится списание сумм создаваемых резервов </w:t>
      </w:r>
    </w:p>
    <w:bookmarkEnd w:id="1162"/>
    <w:bookmarkStart w:name="z1803" w:id="1163"/>
    <w:p>
      <w:pPr>
        <w:spacing w:after="0"/>
        <w:ind w:left="0"/>
        <w:jc w:val="both"/>
      </w:pPr>
      <w:r>
        <w:rPr>
          <w:rFonts w:ascii="Times New Roman"/>
          <w:b w:val="false"/>
          <w:i w:val="false"/>
          <w:color w:val="000000"/>
          <w:sz w:val="28"/>
        </w:rPr>
        <w:t xml:space="preserve">
      по судебным искам, срок рассмотрения которых истекает более чем через год, </w:t>
      </w:r>
    </w:p>
    <w:bookmarkEnd w:id="1163"/>
    <w:bookmarkStart w:name="z1804" w:id="1164"/>
    <w:p>
      <w:pPr>
        <w:spacing w:after="0"/>
        <w:ind w:left="0"/>
        <w:jc w:val="both"/>
      </w:pPr>
      <w:r>
        <w:rPr>
          <w:rFonts w:ascii="Times New Roman"/>
          <w:b w:val="false"/>
          <w:i w:val="false"/>
          <w:color w:val="000000"/>
          <w:sz w:val="28"/>
        </w:rPr>
        <w:t>
      и прочих долгосрочных обязательств по претензионно-исковой работе.</w:t>
      </w:r>
    </w:p>
    <w:bookmarkEnd w:id="1164"/>
    <w:bookmarkStart w:name="z1805" w:id="1165"/>
    <w:p>
      <w:pPr>
        <w:spacing w:after="0"/>
        <w:ind w:left="0"/>
        <w:jc w:val="both"/>
      </w:pPr>
      <w:r>
        <w:rPr>
          <w:rFonts w:ascii="Times New Roman"/>
          <w:b w:val="false"/>
          <w:i w:val="false"/>
          <w:color w:val="000000"/>
          <w:sz w:val="28"/>
        </w:rPr>
        <w:t>
      4230 "Долгосрочные оценочные обязательства по вознаграждениям работникам" (пассивный).</w:t>
      </w:r>
    </w:p>
    <w:bookmarkEnd w:id="1165"/>
    <w:bookmarkStart w:name="z1806" w:id="1166"/>
    <w:p>
      <w:pPr>
        <w:spacing w:after="0"/>
        <w:ind w:left="0"/>
        <w:jc w:val="both"/>
      </w:pPr>
      <w:r>
        <w:rPr>
          <w:rFonts w:ascii="Times New Roman"/>
          <w:b w:val="false"/>
          <w:i w:val="false"/>
          <w:color w:val="000000"/>
          <w:sz w:val="28"/>
        </w:rPr>
        <w:t xml:space="preserve">
      Назначение: учет сумм долгосрочных оценочных обязательств </w:t>
      </w:r>
      <w:r>
        <w:rPr>
          <w:rFonts w:ascii="Times New Roman"/>
          <w:b w:val="false"/>
          <w:i w:val="false"/>
          <w:color w:val="000000"/>
          <w:sz w:val="28"/>
        </w:rPr>
        <w:t>по вознаграждениям работников.</w:t>
      </w:r>
    </w:p>
    <w:bookmarkEnd w:id="1166"/>
    <w:bookmarkStart w:name="z1808" w:id="1167"/>
    <w:p>
      <w:pPr>
        <w:spacing w:after="0"/>
        <w:ind w:left="0"/>
        <w:jc w:val="both"/>
      </w:pPr>
      <w:r>
        <w:rPr>
          <w:rFonts w:ascii="Times New Roman"/>
          <w:b w:val="false"/>
          <w:i w:val="false"/>
          <w:color w:val="000000"/>
          <w:sz w:val="28"/>
        </w:rPr>
        <w:t>
      По кредиту счета проводится сумма долгосрочных оценочных обязательств по вознаграждениям работнику.</w:t>
      </w:r>
    </w:p>
    <w:bookmarkEnd w:id="1167"/>
    <w:bookmarkStart w:name="z1809" w:id="1168"/>
    <w:p>
      <w:pPr>
        <w:spacing w:after="0"/>
        <w:ind w:left="0"/>
        <w:jc w:val="both"/>
      </w:pPr>
      <w:r>
        <w:rPr>
          <w:rFonts w:ascii="Times New Roman"/>
          <w:b w:val="false"/>
          <w:i w:val="false"/>
          <w:color w:val="000000"/>
          <w:sz w:val="28"/>
        </w:rPr>
        <w:t>
      По дебету счета проводится списание сумм долгосрочных оценочных обязательств по вознаграждениям работнику.</w:t>
      </w:r>
    </w:p>
    <w:bookmarkEnd w:id="1168"/>
    <w:bookmarkStart w:name="z1810" w:id="1169"/>
    <w:p>
      <w:pPr>
        <w:spacing w:after="0"/>
        <w:ind w:left="0"/>
        <w:jc w:val="both"/>
      </w:pPr>
      <w:r>
        <w:rPr>
          <w:rFonts w:ascii="Times New Roman"/>
          <w:b w:val="false"/>
          <w:i w:val="false"/>
          <w:color w:val="000000"/>
          <w:sz w:val="28"/>
        </w:rPr>
        <w:t>
      4240 "Прочие долгосрочные оценочные обязательства" (пассивный).</w:t>
      </w:r>
    </w:p>
    <w:bookmarkEnd w:id="1169"/>
    <w:bookmarkStart w:name="z1811" w:id="1170"/>
    <w:p>
      <w:pPr>
        <w:spacing w:after="0"/>
        <w:ind w:left="0"/>
        <w:jc w:val="both"/>
      </w:pPr>
      <w:r>
        <w:rPr>
          <w:rFonts w:ascii="Times New Roman"/>
          <w:b w:val="false"/>
          <w:i w:val="false"/>
          <w:color w:val="000000"/>
          <w:sz w:val="28"/>
        </w:rPr>
        <w:t xml:space="preserve">
      Назначение: учет сумм долгосрочных оценочных обязательств, </w:t>
      </w:r>
      <w:r>
        <w:rPr>
          <w:rFonts w:ascii="Times New Roman"/>
          <w:b w:val="false"/>
          <w:i w:val="false"/>
          <w:color w:val="000000"/>
          <w:sz w:val="28"/>
        </w:rPr>
        <w:t>не учитываемых на других счетах.</w:t>
      </w:r>
    </w:p>
    <w:bookmarkEnd w:id="1170"/>
    <w:bookmarkStart w:name="z1813" w:id="1171"/>
    <w:p>
      <w:pPr>
        <w:spacing w:after="0"/>
        <w:ind w:left="0"/>
        <w:jc w:val="both"/>
      </w:pPr>
      <w:r>
        <w:rPr>
          <w:rFonts w:ascii="Times New Roman"/>
          <w:b w:val="false"/>
          <w:i w:val="false"/>
          <w:color w:val="000000"/>
          <w:sz w:val="28"/>
        </w:rPr>
        <w:t>
      По кредиту счета проводится сумма долгосрочных оценочных обязательств, не учитываемых на других счетах.</w:t>
      </w:r>
    </w:p>
    <w:bookmarkEnd w:id="1171"/>
    <w:bookmarkStart w:name="z1814" w:id="1172"/>
    <w:p>
      <w:pPr>
        <w:spacing w:after="0"/>
        <w:ind w:left="0"/>
        <w:jc w:val="both"/>
      </w:pPr>
      <w:r>
        <w:rPr>
          <w:rFonts w:ascii="Times New Roman"/>
          <w:b w:val="false"/>
          <w:i w:val="false"/>
          <w:color w:val="000000"/>
          <w:sz w:val="28"/>
        </w:rPr>
        <w:t>
      По дебету счета проводится списание сумм долгосрочных оценочных обязательств, не учитываемых на других счетах.</w:t>
      </w:r>
    </w:p>
    <w:bookmarkEnd w:id="1172"/>
    <w:bookmarkStart w:name="z1815" w:id="1173"/>
    <w:p>
      <w:pPr>
        <w:spacing w:after="0"/>
        <w:ind w:left="0"/>
        <w:jc w:val="both"/>
      </w:pPr>
      <w:r>
        <w:rPr>
          <w:rFonts w:ascii="Times New Roman"/>
          <w:b w:val="false"/>
          <w:i w:val="false"/>
          <w:color w:val="000000"/>
          <w:sz w:val="28"/>
        </w:rPr>
        <w:t>
      4310 "Отложенные налоговые обязательства по корпоративному подоходному налогу" (пассивный).</w:t>
      </w:r>
    </w:p>
    <w:bookmarkEnd w:id="1173"/>
    <w:bookmarkStart w:name="z1816" w:id="1174"/>
    <w:p>
      <w:pPr>
        <w:spacing w:after="0"/>
        <w:ind w:left="0"/>
        <w:jc w:val="both"/>
      </w:pPr>
      <w:r>
        <w:rPr>
          <w:rFonts w:ascii="Times New Roman"/>
          <w:b w:val="false"/>
          <w:i w:val="false"/>
          <w:color w:val="000000"/>
          <w:sz w:val="28"/>
        </w:rPr>
        <w:t xml:space="preserve">
      Назначение: учет сумм отложенных налоговых обязательств </w:t>
      </w:r>
      <w:r>
        <w:rPr>
          <w:rFonts w:ascii="Times New Roman"/>
          <w:b w:val="false"/>
          <w:i w:val="false"/>
          <w:color w:val="000000"/>
          <w:sz w:val="28"/>
        </w:rPr>
        <w:t xml:space="preserve">по корпоративному подоходному налогу, определяемому от суммы временных разниц, возникающих в результате расхождений между бухгалтерским </w:t>
      </w:r>
      <w:r>
        <w:rPr>
          <w:rFonts w:ascii="Times New Roman"/>
          <w:b w:val="false"/>
          <w:i w:val="false"/>
          <w:color w:val="000000"/>
          <w:sz w:val="28"/>
        </w:rPr>
        <w:t>и налоговым учетом.</w:t>
      </w:r>
    </w:p>
    <w:bookmarkEnd w:id="1174"/>
    <w:bookmarkStart w:name="z1819" w:id="1175"/>
    <w:p>
      <w:pPr>
        <w:spacing w:after="0"/>
        <w:ind w:left="0"/>
        <w:jc w:val="both"/>
      </w:pPr>
      <w:r>
        <w:rPr>
          <w:rFonts w:ascii="Times New Roman"/>
          <w:b w:val="false"/>
          <w:i w:val="false"/>
          <w:color w:val="000000"/>
          <w:sz w:val="28"/>
        </w:rPr>
        <w:t>
      По кредиту счета проводится сумма отложенных налоговых обязательств по корпоративному подоходному налогу.</w:t>
      </w:r>
    </w:p>
    <w:bookmarkEnd w:id="1175"/>
    <w:bookmarkStart w:name="z1820" w:id="1176"/>
    <w:p>
      <w:pPr>
        <w:spacing w:after="0"/>
        <w:ind w:left="0"/>
        <w:jc w:val="both"/>
      </w:pPr>
      <w:r>
        <w:rPr>
          <w:rFonts w:ascii="Times New Roman"/>
          <w:b w:val="false"/>
          <w:i w:val="false"/>
          <w:color w:val="000000"/>
          <w:sz w:val="28"/>
        </w:rPr>
        <w:t xml:space="preserve">
      По дебету счета проводится списание сумм отложенных налоговых обязательств по корпоративному подоходному налогу при их корректировке </w:t>
      </w:r>
      <w:r>
        <w:rPr>
          <w:rFonts w:ascii="Times New Roman"/>
          <w:b w:val="false"/>
          <w:i w:val="false"/>
          <w:color w:val="000000"/>
          <w:sz w:val="28"/>
        </w:rPr>
        <w:t>в корреспонденции со счетом № 7710.</w:t>
      </w:r>
    </w:p>
    <w:bookmarkEnd w:id="1176"/>
    <w:bookmarkStart w:name="z1822" w:id="1177"/>
    <w:p>
      <w:pPr>
        <w:spacing w:after="0"/>
        <w:ind w:left="0"/>
        <w:jc w:val="both"/>
      </w:pPr>
      <w:r>
        <w:rPr>
          <w:rFonts w:ascii="Times New Roman"/>
          <w:b w:val="false"/>
          <w:i w:val="false"/>
          <w:color w:val="000000"/>
          <w:sz w:val="28"/>
        </w:rPr>
        <w:t>
      4410 "Долгосрочные авансы полученные" (пассивный).</w:t>
      </w:r>
    </w:p>
    <w:bookmarkEnd w:id="1177"/>
    <w:bookmarkStart w:name="z1823" w:id="1178"/>
    <w:p>
      <w:pPr>
        <w:spacing w:after="0"/>
        <w:ind w:left="0"/>
        <w:jc w:val="both"/>
      </w:pPr>
      <w:r>
        <w:rPr>
          <w:rFonts w:ascii="Times New Roman"/>
          <w:b w:val="false"/>
          <w:i w:val="false"/>
          <w:color w:val="000000"/>
          <w:sz w:val="28"/>
        </w:rPr>
        <w:t>
      Назначение: учет сумм долгосрочных авансов, полученных под поставку товаров, сырья, материалов, оказания услуг, а также по оплате продукции, произведенной для заказчиков по частичной готовности, и прочих долгосрочных полученных авансов.</w:t>
      </w:r>
    </w:p>
    <w:bookmarkEnd w:id="1178"/>
    <w:bookmarkStart w:name="z1824" w:id="1179"/>
    <w:p>
      <w:pPr>
        <w:spacing w:after="0"/>
        <w:ind w:left="0"/>
        <w:jc w:val="both"/>
      </w:pPr>
      <w:r>
        <w:rPr>
          <w:rFonts w:ascii="Times New Roman"/>
          <w:b w:val="false"/>
          <w:i w:val="false"/>
          <w:color w:val="000000"/>
          <w:sz w:val="28"/>
        </w:rPr>
        <w:t>
      По кредиту счета проводится сумма долгосрочных авансов, полученных под поставку товаров, сырья, материалов, оказания услуг, а также по оплате продукции, произведенной для заказчиков по частичной готовности, и прочих долгосрочных полученных авансов.</w:t>
      </w:r>
    </w:p>
    <w:bookmarkEnd w:id="1179"/>
    <w:bookmarkStart w:name="z1825" w:id="1180"/>
    <w:p>
      <w:pPr>
        <w:spacing w:after="0"/>
        <w:ind w:left="0"/>
        <w:jc w:val="both"/>
      </w:pPr>
      <w:r>
        <w:rPr>
          <w:rFonts w:ascii="Times New Roman"/>
          <w:b w:val="false"/>
          <w:i w:val="false"/>
          <w:color w:val="000000"/>
          <w:sz w:val="28"/>
        </w:rPr>
        <w:t>
      По дебету счета проводится списание сумм долгосрочных авансов, полученных под поставку товаров, сырья, материалов, оказания услуг, а также по оплате продукции, произведенной для заказчиков по частичной готовности, и прочих долгосрочных полученных авансов.</w:t>
      </w:r>
    </w:p>
    <w:bookmarkEnd w:id="1180"/>
    <w:bookmarkStart w:name="z1826" w:id="1181"/>
    <w:p>
      <w:pPr>
        <w:spacing w:after="0"/>
        <w:ind w:left="0"/>
        <w:jc w:val="both"/>
      </w:pPr>
      <w:r>
        <w:rPr>
          <w:rFonts w:ascii="Times New Roman"/>
          <w:b w:val="false"/>
          <w:i w:val="false"/>
          <w:color w:val="000000"/>
          <w:sz w:val="28"/>
        </w:rPr>
        <w:t>
      4420 "Доходы будущих периодов" (пассивный).</w:t>
      </w:r>
    </w:p>
    <w:bookmarkEnd w:id="1181"/>
    <w:bookmarkStart w:name="z1827" w:id="1182"/>
    <w:p>
      <w:pPr>
        <w:spacing w:after="0"/>
        <w:ind w:left="0"/>
        <w:jc w:val="both"/>
      </w:pPr>
      <w:r>
        <w:rPr>
          <w:rFonts w:ascii="Times New Roman"/>
          <w:b w:val="false"/>
          <w:i w:val="false"/>
          <w:color w:val="000000"/>
          <w:sz w:val="28"/>
        </w:rPr>
        <w:t>
      Назначение: учет сумм доходов организации, полученных (начисленных) в отчетном периоде, но относящихся к долгосрочным будущим отчетным периодам.</w:t>
      </w:r>
    </w:p>
    <w:bookmarkEnd w:id="1182"/>
    <w:bookmarkStart w:name="z1828" w:id="1183"/>
    <w:p>
      <w:pPr>
        <w:spacing w:after="0"/>
        <w:ind w:left="0"/>
        <w:jc w:val="both"/>
      </w:pPr>
      <w:r>
        <w:rPr>
          <w:rFonts w:ascii="Times New Roman"/>
          <w:b w:val="false"/>
          <w:i w:val="false"/>
          <w:color w:val="000000"/>
          <w:sz w:val="28"/>
        </w:rPr>
        <w:t>
      По кредиту счета проводится сумма доходов долгосрочных будущих периодов.</w:t>
      </w:r>
    </w:p>
    <w:bookmarkEnd w:id="1183"/>
    <w:bookmarkStart w:name="z1829" w:id="1184"/>
    <w:p>
      <w:pPr>
        <w:spacing w:after="0"/>
        <w:ind w:left="0"/>
        <w:jc w:val="both"/>
      </w:pPr>
      <w:r>
        <w:rPr>
          <w:rFonts w:ascii="Times New Roman"/>
          <w:b w:val="false"/>
          <w:i w:val="false"/>
          <w:color w:val="000000"/>
          <w:sz w:val="28"/>
        </w:rPr>
        <w:t>
      По дебету счета проводится списание сумм доходов долгосрочных будущих периодов.</w:t>
      </w:r>
    </w:p>
    <w:bookmarkEnd w:id="1184"/>
    <w:bookmarkStart w:name="z1830" w:id="1185"/>
    <w:p>
      <w:pPr>
        <w:spacing w:after="0"/>
        <w:ind w:left="0"/>
        <w:jc w:val="both"/>
      </w:pPr>
      <w:r>
        <w:rPr>
          <w:rFonts w:ascii="Times New Roman"/>
          <w:b w:val="false"/>
          <w:i w:val="false"/>
          <w:color w:val="000000"/>
          <w:sz w:val="28"/>
        </w:rPr>
        <w:t>
      4430 "Прочие долгосрочные обязательства" (пассивный).</w:t>
      </w:r>
    </w:p>
    <w:bookmarkEnd w:id="1185"/>
    <w:bookmarkStart w:name="z1831" w:id="1186"/>
    <w:p>
      <w:pPr>
        <w:spacing w:after="0"/>
        <w:ind w:left="0"/>
        <w:jc w:val="both"/>
      </w:pPr>
      <w:r>
        <w:rPr>
          <w:rFonts w:ascii="Times New Roman"/>
          <w:b w:val="false"/>
          <w:i w:val="false"/>
          <w:color w:val="000000"/>
          <w:sz w:val="28"/>
        </w:rPr>
        <w:t>
      Назначение: учет сумм прочих долгосрочных обязательств.</w:t>
      </w:r>
    </w:p>
    <w:bookmarkEnd w:id="1186"/>
    <w:bookmarkStart w:name="z1832" w:id="1187"/>
    <w:p>
      <w:pPr>
        <w:spacing w:after="0"/>
        <w:ind w:left="0"/>
        <w:jc w:val="both"/>
      </w:pPr>
      <w:r>
        <w:rPr>
          <w:rFonts w:ascii="Times New Roman"/>
          <w:b w:val="false"/>
          <w:i w:val="false"/>
          <w:color w:val="000000"/>
          <w:sz w:val="28"/>
        </w:rPr>
        <w:t>
      По кредиту счета проводится сумма прочих долгосрочных обязательств.</w:t>
      </w:r>
    </w:p>
    <w:bookmarkEnd w:id="1187"/>
    <w:bookmarkStart w:name="z1833" w:id="1188"/>
    <w:p>
      <w:pPr>
        <w:spacing w:after="0"/>
        <w:ind w:left="0"/>
        <w:jc w:val="both"/>
      </w:pPr>
      <w:r>
        <w:rPr>
          <w:rFonts w:ascii="Times New Roman"/>
          <w:b w:val="false"/>
          <w:i w:val="false"/>
          <w:color w:val="000000"/>
          <w:sz w:val="28"/>
        </w:rPr>
        <w:t>
      По дебету счета проводится списание сумм прочих долгосрочных обязательств.</w:t>
      </w:r>
    </w:p>
    <w:bookmarkEnd w:id="1188"/>
    <w:bookmarkStart w:name="z1834" w:id="1189"/>
    <w:p>
      <w:pPr>
        <w:spacing w:after="0"/>
        <w:ind w:left="0"/>
        <w:jc w:val="both"/>
      </w:pPr>
      <w:r>
        <w:rPr>
          <w:rFonts w:ascii="Times New Roman"/>
          <w:b w:val="false"/>
          <w:i w:val="false"/>
          <w:color w:val="000000"/>
          <w:sz w:val="28"/>
        </w:rPr>
        <w:t xml:space="preserve">
      4440 "Обязательства по привилегированным акциям" (пассивный). </w:t>
      </w:r>
    </w:p>
    <w:bookmarkEnd w:id="1189"/>
    <w:bookmarkStart w:name="z1835" w:id="1190"/>
    <w:p>
      <w:pPr>
        <w:spacing w:after="0"/>
        <w:ind w:left="0"/>
        <w:jc w:val="both"/>
      </w:pPr>
      <w:r>
        <w:rPr>
          <w:rFonts w:ascii="Times New Roman"/>
          <w:b w:val="false"/>
          <w:i w:val="false"/>
          <w:color w:val="000000"/>
          <w:sz w:val="28"/>
        </w:rPr>
        <w:t xml:space="preserve">
      Назначение: учет сумм привилегированных акций или дивидендов, начисленных по привилегированным акциям, предусматривающим </w:t>
      </w:r>
      <w:r>
        <w:rPr>
          <w:rFonts w:ascii="Times New Roman"/>
          <w:b w:val="false"/>
          <w:i w:val="false"/>
          <w:color w:val="000000"/>
          <w:sz w:val="28"/>
        </w:rPr>
        <w:t>их обязательное погашение эмитентом по фиксированной или определяемой сумме в фиксированный или определяемый день в будущем.</w:t>
      </w:r>
    </w:p>
    <w:bookmarkEnd w:id="1190"/>
    <w:bookmarkStart w:name="z1837" w:id="1191"/>
    <w:p>
      <w:pPr>
        <w:spacing w:after="0"/>
        <w:ind w:left="0"/>
        <w:jc w:val="both"/>
      </w:pPr>
      <w:r>
        <w:rPr>
          <w:rFonts w:ascii="Times New Roman"/>
          <w:b w:val="false"/>
          <w:i w:val="false"/>
          <w:color w:val="000000"/>
          <w:sz w:val="28"/>
        </w:rPr>
        <w:t xml:space="preserve">
      По кредиту счета проводятся суммы привилегированных акций </w:t>
      </w:r>
      <w:r>
        <w:rPr>
          <w:rFonts w:ascii="Times New Roman"/>
          <w:b w:val="false"/>
          <w:i w:val="false"/>
          <w:color w:val="000000"/>
          <w:sz w:val="28"/>
        </w:rPr>
        <w:t>или дивидендов, начисленных по привилегированным акциям.</w:t>
      </w:r>
    </w:p>
    <w:bookmarkEnd w:id="1191"/>
    <w:bookmarkStart w:name="z1839" w:id="1192"/>
    <w:p>
      <w:pPr>
        <w:spacing w:after="0"/>
        <w:ind w:left="0"/>
        <w:jc w:val="both"/>
      </w:pPr>
      <w:r>
        <w:rPr>
          <w:rFonts w:ascii="Times New Roman"/>
          <w:b w:val="false"/>
          <w:i w:val="false"/>
          <w:color w:val="000000"/>
          <w:sz w:val="28"/>
        </w:rPr>
        <w:t>
      По дебету счета проводится списание сумм привилегированных акций или дивидендов, начисленных по привилегированным акциям, при их выплате.</w:t>
      </w:r>
    </w:p>
    <w:bookmarkEnd w:id="1192"/>
    <w:bookmarkStart w:name="z1840" w:id="1193"/>
    <w:p>
      <w:pPr>
        <w:spacing w:after="0"/>
        <w:ind w:left="0"/>
        <w:jc w:val="both"/>
      </w:pPr>
      <w:r>
        <w:rPr>
          <w:rFonts w:ascii="Times New Roman"/>
          <w:b w:val="false"/>
          <w:i w:val="false"/>
          <w:color w:val="000000"/>
          <w:sz w:val="28"/>
        </w:rPr>
        <w:t>
      5010 "Привилегированные акции" (пассивный).</w:t>
      </w:r>
    </w:p>
    <w:bookmarkEnd w:id="1193"/>
    <w:bookmarkStart w:name="z1841" w:id="1194"/>
    <w:p>
      <w:pPr>
        <w:spacing w:after="0"/>
        <w:ind w:left="0"/>
        <w:jc w:val="both"/>
      </w:pPr>
      <w:r>
        <w:rPr>
          <w:rFonts w:ascii="Times New Roman"/>
          <w:b w:val="false"/>
          <w:i w:val="false"/>
          <w:color w:val="000000"/>
          <w:sz w:val="28"/>
        </w:rPr>
        <w:t xml:space="preserve">
      Назначение: учет сумм уставного капитала организации </w:t>
      </w:r>
      <w:r>
        <w:rPr>
          <w:rFonts w:ascii="Times New Roman"/>
          <w:b w:val="false"/>
          <w:i w:val="false"/>
          <w:color w:val="000000"/>
          <w:sz w:val="28"/>
        </w:rPr>
        <w:t>по привилегированным акциям.</w:t>
      </w:r>
    </w:p>
    <w:bookmarkEnd w:id="1194"/>
    <w:bookmarkStart w:name="z1843" w:id="1195"/>
    <w:p>
      <w:pPr>
        <w:spacing w:after="0"/>
        <w:ind w:left="0"/>
        <w:jc w:val="both"/>
      </w:pPr>
      <w:r>
        <w:rPr>
          <w:rFonts w:ascii="Times New Roman"/>
          <w:b w:val="false"/>
          <w:i w:val="false"/>
          <w:color w:val="000000"/>
          <w:sz w:val="28"/>
        </w:rPr>
        <w:t xml:space="preserve">
      По кредиту счета проводится сумма оплаты привилегированных акций учредителями (единственным учредителем) по их номинальной стоимости </w:t>
      </w:r>
      <w:r>
        <w:rPr>
          <w:rFonts w:ascii="Times New Roman"/>
          <w:b w:val="false"/>
          <w:i w:val="false"/>
          <w:color w:val="000000"/>
          <w:sz w:val="28"/>
        </w:rPr>
        <w:t>и продажи акций инвесторами (инвестора) по цене размещения.</w:t>
      </w:r>
    </w:p>
    <w:bookmarkEnd w:id="1195"/>
    <w:bookmarkStart w:name="z1845" w:id="1196"/>
    <w:p>
      <w:pPr>
        <w:spacing w:after="0"/>
        <w:ind w:left="0"/>
        <w:jc w:val="both"/>
      </w:pPr>
      <w:r>
        <w:rPr>
          <w:rFonts w:ascii="Times New Roman"/>
          <w:b w:val="false"/>
          <w:i w:val="false"/>
          <w:color w:val="000000"/>
          <w:sz w:val="28"/>
        </w:rPr>
        <w:t>
      По дебету счета проводится списание суммы аннулированных привилегированных акций.</w:t>
      </w:r>
    </w:p>
    <w:bookmarkEnd w:id="1196"/>
    <w:bookmarkStart w:name="z1846" w:id="1197"/>
    <w:p>
      <w:pPr>
        <w:spacing w:after="0"/>
        <w:ind w:left="0"/>
        <w:jc w:val="both"/>
      </w:pPr>
      <w:r>
        <w:rPr>
          <w:rFonts w:ascii="Times New Roman"/>
          <w:b w:val="false"/>
          <w:i w:val="false"/>
          <w:color w:val="000000"/>
          <w:sz w:val="28"/>
        </w:rPr>
        <w:t>
      5020 "Простые акции" (пассивный).</w:t>
      </w:r>
    </w:p>
    <w:bookmarkEnd w:id="1197"/>
    <w:bookmarkStart w:name="z1847" w:id="1198"/>
    <w:p>
      <w:pPr>
        <w:spacing w:after="0"/>
        <w:ind w:left="0"/>
        <w:jc w:val="both"/>
      </w:pPr>
      <w:r>
        <w:rPr>
          <w:rFonts w:ascii="Times New Roman"/>
          <w:b w:val="false"/>
          <w:i w:val="false"/>
          <w:color w:val="000000"/>
          <w:sz w:val="28"/>
        </w:rPr>
        <w:t>
      Назначение: учет сумм уставного капитала организации по простым акциям.</w:t>
      </w:r>
    </w:p>
    <w:bookmarkEnd w:id="1198"/>
    <w:bookmarkStart w:name="z1848" w:id="1199"/>
    <w:p>
      <w:pPr>
        <w:spacing w:after="0"/>
        <w:ind w:left="0"/>
        <w:jc w:val="both"/>
      </w:pPr>
      <w:r>
        <w:rPr>
          <w:rFonts w:ascii="Times New Roman"/>
          <w:b w:val="false"/>
          <w:i w:val="false"/>
          <w:color w:val="000000"/>
          <w:sz w:val="28"/>
        </w:rPr>
        <w:t xml:space="preserve">
      По кредиту счета проводится сумма оплаты простой акции учредителями (единственным учредителем) по их номинальной стоимости и продажи акций инвесторами (инвестора) по цене размещения, установленной в соответствии </w:t>
      </w:r>
      <w:r>
        <w:rPr>
          <w:rFonts w:ascii="Times New Roman"/>
          <w:b w:val="false"/>
          <w:i w:val="false"/>
          <w:color w:val="000000"/>
          <w:sz w:val="28"/>
        </w:rPr>
        <w:t>с требованиями законодательства Республики Казахстан.</w:t>
      </w:r>
    </w:p>
    <w:bookmarkEnd w:id="1199"/>
    <w:bookmarkStart w:name="z1850" w:id="1200"/>
    <w:p>
      <w:pPr>
        <w:spacing w:after="0"/>
        <w:ind w:left="0"/>
        <w:jc w:val="both"/>
      </w:pPr>
      <w:r>
        <w:rPr>
          <w:rFonts w:ascii="Times New Roman"/>
          <w:b w:val="false"/>
          <w:i w:val="false"/>
          <w:color w:val="000000"/>
          <w:sz w:val="28"/>
        </w:rPr>
        <w:t>
      По дебету счета проводится списание суммы аннулированной простой акции.</w:t>
      </w:r>
    </w:p>
    <w:bookmarkEnd w:id="1200"/>
    <w:bookmarkStart w:name="z1851" w:id="1201"/>
    <w:p>
      <w:pPr>
        <w:spacing w:after="0"/>
        <w:ind w:left="0"/>
        <w:jc w:val="both"/>
      </w:pPr>
      <w:r>
        <w:rPr>
          <w:rFonts w:ascii="Times New Roman"/>
          <w:b w:val="false"/>
          <w:i w:val="false"/>
          <w:color w:val="000000"/>
          <w:sz w:val="28"/>
        </w:rPr>
        <w:t>
      5030 "Вклады и паи" (пассивный).</w:t>
      </w:r>
    </w:p>
    <w:bookmarkEnd w:id="1201"/>
    <w:bookmarkStart w:name="z1852" w:id="1202"/>
    <w:p>
      <w:pPr>
        <w:spacing w:after="0"/>
        <w:ind w:left="0"/>
        <w:jc w:val="both"/>
      </w:pPr>
      <w:r>
        <w:rPr>
          <w:rFonts w:ascii="Times New Roman"/>
          <w:b w:val="false"/>
          <w:i w:val="false"/>
          <w:color w:val="000000"/>
          <w:sz w:val="28"/>
        </w:rPr>
        <w:t xml:space="preserve">
      Назначение: учет сумм уставного капитала, определенного </w:t>
      </w:r>
      <w:r>
        <w:rPr>
          <w:rFonts w:ascii="Times New Roman"/>
          <w:b w:val="false"/>
          <w:i w:val="false"/>
          <w:color w:val="000000"/>
          <w:sz w:val="28"/>
        </w:rPr>
        <w:t>в учредительных документах организации, образованной в организационно-правовой форме товарищества.</w:t>
      </w:r>
    </w:p>
    <w:bookmarkEnd w:id="1202"/>
    <w:bookmarkStart w:name="z1854" w:id="1203"/>
    <w:p>
      <w:pPr>
        <w:spacing w:after="0"/>
        <w:ind w:left="0"/>
        <w:jc w:val="both"/>
      </w:pPr>
      <w:r>
        <w:rPr>
          <w:rFonts w:ascii="Times New Roman"/>
          <w:b w:val="false"/>
          <w:i w:val="false"/>
          <w:color w:val="000000"/>
          <w:sz w:val="28"/>
        </w:rPr>
        <w:t>
      По кредиту счета проводится сумма активов, внесенных в уставный капитал организации, образованной в организационно-правовой форме товарищества.</w:t>
      </w:r>
    </w:p>
    <w:bookmarkEnd w:id="1203"/>
    <w:bookmarkStart w:name="z1855" w:id="1204"/>
    <w:p>
      <w:pPr>
        <w:spacing w:after="0"/>
        <w:ind w:left="0"/>
        <w:jc w:val="both"/>
      </w:pPr>
      <w:r>
        <w:rPr>
          <w:rFonts w:ascii="Times New Roman"/>
          <w:b w:val="false"/>
          <w:i w:val="false"/>
          <w:color w:val="000000"/>
          <w:sz w:val="28"/>
        </w:rPr>
        <w:t>
      По дебету счета проводится сумма возврата или уменьшения размера уставного капитала организации, образованной в организационно-правовой форме товарищества.</w:t>
      </w:r>
    </w:p>
    <w:bookmarkEnd w:id="1204"/>
    <w:bookmarkStart w:name="z1856" w:id="1205"/>
    <w:p>
      <w:pPr>
        <w:spacing w:after="0"/>
        <w:ind w:left="0"/>
        <w:jc w:val="both"/>
      </w:pPr>
      <w:r>
        <w:rPr>
          <w:rFonts w:ascii="Times New Roman"/>
          <w:b w:val="false"/>
          <w:i w:val="false"/>
          <w:color w:val="000000"/>
          <w:sz w:val="28"/>
        </w:rPr>
        <w:t>
      5210 "Выкупленные собственные долевые инструменты" (контрпассивный).</w:t>
      </w:r>
    </w:p>
    <w:bookmarkEnd w:id="1205"/>
    <w:bookmarkStart w:name="z1857" w:id="1206"/>
    <w:p>
      <w:pPr>
        <w:spacing w:after="0"/>
        <w:ind w:left="0"/>
        <w:jc w:val="both"/>
      </w:pPr>
      <w:r>
        <w:rPr>
          <w:rFonts w:ascii="Times New Roman"/>
          <w:b w:val="false"/>
          <w:i w:val="false"/>
          <w:color w:val="000000"/>
          <w:sz w:val="28"/>
        </w:rPr>
        <w:t>
      Назначение: учет сумм выкупа размещенных собственных долевых инструментов.</w:t>
      </w:r>
    </w:p>
    <w:bookmarkEnd w:id="1206"/>
    <w:bookmarkStart w:name="z1858" w:id="1207"/>
    <w:p>
      <w:pPr>
        <w:spacing w:after="0"/>
        <w:ind w:left="0"/>
        <w:jc w:val="both"/>
      </w:pPr>
      <w:r>
        <w:rPr>
          <w:rFonts w:ascii="Times New Roman"/>
          <w:b w:val="false"/>
          <w:i w:val="false"/>
          <w:color w:val="000000"/>
          <w:sz w:val="28"/>
        </w:rPr>
        <w:t>
      По дебету счета проводится сумма выкупа размещенных собственных долевых инструментов в соответствии с требованиями законодательства Республики Казахстан.</w:t>
      </w:r>
    </w:p>
    <w:bookmarkEnd w:id="1207"/>
    <w:bookmarkStart w:name="z1859" w:id="1208"/>
    <w:p>
      <w:pPr>
        <w:spacing w:after="0"/>
        <w:ind w:left="0"/>
        <w:jc w:val="both"/>
      </w:pPr>
      <w:r>
        <w:rPr>
          <w:rFonts w:ascii="Times New Roman"/>
          <w:b w:val="false"/>
          <w:i w:val="false"/>
          <w:color w:val="000000"/>
          <w:sz w:val="28"/>
        </w:rPr>
        <w:t>
      По кредиту счета проводится списание суммы выкупленных, размещенных собственных долевых инструментов при их последующей продаже или аннулировании.</w:t>
      </w:r>
    </w:p>
    <w:bookmarkEnd w:id="1208"/>
    <w:bookmarkStart w:name="z1860" w:id="1209"/>
    <w:p>
      <w:pPr>
        <w:spacing w:after="0"/>
        <w:ind w:left="0"/>
        <w:jc w:val="both"/>
      </w:pPr>
      <w:r>
        <w:rPr>
          <w:rFonts w:ascii="Times New Roman"/>
          <w:b w:val="false"/>
          <w:i w:val="false"/>
          <w:color w:val="000000"/>
          <w:sz w:val="28"/>
        </w:rPr>
        <w:t>
      5310 "Эмиссионный доход" (пассивный).</w:t>
      </w:r>
    </w:p>
    <w:bookmarkEnd w:id="1209"/>
    <w:bookmarkStart w:name="z1861" w:id="1210"/>
    <w:p>
      <w:pPr>
        <w:spacing w:after="0"/>
        <w:ind w:left="0"/>
        <w:jc w:val="both"/>
      </w:pPr>
      <w:r>
        <w:rPr>
          <w:rFonts w:ascii="Times New Roman"/>
          <w:b w:val="false"/>
          <w:i w:val="false"/>
          <w:color w:val="000000"/>
          <w:sz w:val="28"/>
        </w:rPr>
        <w:t>
      Назначение: учет сумм эмиссионного дохода по акциям.</w:t>
      </w:r>
    </w:p>
    <w:bookmarkEnd w:id="1210"/>
    <w:bookmarkStart w:name="z1862" w:id="1211"/>
    <w:p>
      <w:pPr>
        <w:spacing w:after="0"/>
        <w:ind w:left="0"/>
        <w:jc w:val="both"/>
      </w:pPr>
      <w:r>
        <w:rPr>
          <w:rFonts w:ascii="Times New Roman"/>
          <w:b w:val="false"/>
          <w:i w:val="false"/>
          <w:color w:val="000000"/>
          <w:sz w:val="28"/>
        </w:rPr>
        <w:t>
      По кредиту счета проводится сумма доходов при продаже ранее выкупленных акций.</w:t>
      </w:r>
    </w:p>
    <w:bookmarkEnd w:id="1211"/>
    <w:bookmarkStart w:name="z1863" w:id="1212"/>
    <w:p>
      <w:pPr>
        <w:spacing w:after="0"/>
        <w:ind w:left="0"/>
        <w:jc w:val="both"/>
      </w:pPr>
      <w:r>
        <w:rPr>
          <w:rFonts w:ascii="Times New Roman"/>
          <w:b w:val="false"/>
          <w:i w:val="false"/>
          <w:color w:val="000000"/>
          <w:sz w:val="28"/>
        </w:rPr>
        <w:t>
      По дебету счета проводится сумма расходов при продаже ранее выкупленных акций.</w:t>
      </w:r>
    </w:p>
    <w:bookmarkEnd w:id="1212"/>
    <w:bookmarkStart w:name="z1864" w:id="1213"/>
    <w:p>
      <w:pPr>
        <w:spacing w:after="0"/>
        <w:ind w:left="0"/>
        <w:jc w:val="both"/>
      </w:pPr>
      <w:r>
        <w:rPr>
          <w:rFonts w:ascii="Times New Roman"/>
          <w:b w:val="false"/>
          <w:i w:val="false"/>
          <w:color w:val="000000"/>
          <w:sz w:val="28"/>
        </w:rPr>
        <w:t>
      5320 "Дополнительный оплаченный капитал" (пассивный).</w:t>
      </w:r>
    </w:p>
    <w:bookmarkEnd w:id="1213"/>
    <w:bookmarkStart w:name="z1865" w:id="1214"/>
    <w:p>
      <w:pPr>
        <w:spacing w:after="0"/>
        <w:ind w:left="0"/>
        <w:jc w:val="both"/>
      </w:pPr>
      <w:r>
        <w:rPr>
          <w:rFonts w:ascii="Times New Roman"/>
          <w:b w:val="false"/>
          <w:i w:val="false"/>
          <w:color w:val="000000"/>
          <w:sz w:val="28"/>
        </w:rPr>
        <w:t xml:space="preserve">
      Назначение: учет сумм дополнительно оплаченного капитала </w:t>
      </w:r>
      <w:r>
        <w:rPr>
          <w:rFonts w:ascii="Times New Roman"/>
          <w:b w:val="false"/>
          <w:i w:val="false"/>
          <w:color w:val="000000"/>
          <w:sz w:val="28"/>
        </w:rPr>
        <w:t>(за исключением эмиссионного дохода).</w:t>
      </w:r>
    </w:p>
    <w:bookmarkEnd w:id="1214"/>
    <w:bookmarkStart w:name="z1867" w:id="1215"/>
    <w:p>
      <w:pPr>
        <w:spacing w:after="0"/>
        <w:ind w:left="0"/>
        <w:jc w:val="both"/>
      </w:pPr>
      <w:r>
        <w:rPr>
          <w:rFonts w:ascii="Times New Roman"/>
          <w:b w:val="false"/>
          <w:i w:val="false"/>
          <w:color w:val="000000"/>
          <w:sz w:val="28"/>
        </w:rPr>
        <w:t>
      По кредиту счета проводится сумма возникающего дополнительно оплаченного капитала.</w:t>
      </w:r>
    </w:p>
    <w:bookmarkEnd w:id="1215"/>
    <w:bookmarkStart w:name="z1868" w:id="1216"/>
    <w:p>
      <w:pPr>
        <w:spacing w:after="0"/>
        <w:ind w:left="0"/>
        <w:jc w:val="both"/>
      </w:pPr>
      <w:r>
        <w:rPr>
          <w:rFonts w:ascii="Times New Roman"/>
          <w:b w:val="false"/>
          <w:i w:val="false"/>
          <w:color w:val="000000"/>
          <w:sz w:val="28"/>
        </w:rPr>
        <w:t>
      По дебету счета проводится списание суммы дополнительно оплаченного капитала.</w:t>
      </w:r>
    </w:p>
    <w:bookmarkEnd w:id="1216"/>
    <w:bookmarkStart w:name="z1869" w:id="1217"/>
    <w:p>
      <w:pPr>
        <w:spacing w:after="0"/>
        <w:ind w:left="0"/>
        <w:jc w:val="both"/>
      </w:pPr>
      <w:r>
        <w:rPr>
          <w:rFonts w:ascii="Times New Roman"/>
          <w:b w:val="false"/>
          <w:i w:val="false"/>
          <w:color w:val="000000"/>
          <w:sz w:val="28"/>
        </w:rPr>
        <w:t>
      5410 "Резервный капитал, установленный учредительными документами" (пассивный).</w:t>
      </w:r>
    </w:p>
    <w:bookmarkEnd w:id="1217"/>
    <w:bookmarkStart w:name="z1870" w:id="1218"/>
    <w:p>
      <w:pPr>
        <w:spacing w:after="0"/>
        <w:ind w:left="0"/>
        <w:jc w:val="both"/>
      </w:pPr>
      <w:r>
        <w:rPr>
          <w:rFonts w:ascii="Times New Roman"/>
          <w:b w:val="false"/>
          <w:i w:val="false"/>
          <w:color w:val="000000"/>
          <w:sz w:val="28"/>
        </w:rPr>
        <w:t xml:space="preserve">
      Назначение: учет резервного капитала, установленного в соответствии </w:t>
      </w:r>
      <w:r>
        <w:rPr>
          <w:rFonts w:ascii="Times New Roman"/>
          <w:b w:val="false"/>
          <w:i w:val="false"/>
          <w:color w:val="000000"/>
          <w:sz w:val="28"/>
        </w:rPr>
        <w:t>с законодательством Республики Казахстан и учредительными документами организации.</w:t>
      </w:r>
    </w:p>
    <w:bookmarkEnd w:id="1218"/>
    <w:bookmarkStart w:name="z1872" w:id="1219"/>
    <w:p>
      <w:pPr>
        <w:spacing w:after="0"/>
        <w:ind w:left="0"/>
        <w:jc w:val="both"/>
      </w:pPr>
      <w:r>
        <w:rPr>
          <w:rFonts w:ascii="Times New Roman"/>
          <w:b w:val="false"/>
          <w:i w:val="false"/>
          <w:color w:val="000000"/>
          <w:sz w:val="28"/>
        </w:rPr>
        <w:t>
      По кредиту счета проводится сумма резервного капитала, установленного в соответствии с законодательством Республики Казахстан и учредительными документами организации.</w:t>
      </w:r>
    </w:p>
    <w:bookmarkEnd w:id="1219"/>
    <w:bookmarkStart w:name="z1873" w:id="1220"/>
    <w:p>
      <w:pPr>
        <w:spacing w:after="0"/>
        <w:ind w:left="0"/>
        <w:jc w:val="both"/>
      </w:pPr>
      <w:r>
        <w:rPr>
          <w:rFonts w:ascii="Times New Roman"/>
          <w:b w:val="false"/>
          <w:i w:val="false"/>
          <w:color w:val="000000"/>
          <w:sz w:val="28"/>
        </w:rPr>
        <w:t xml:space="preserve">
      По дебету счета проводится списание суммы резервного капитала, установленного в соответствии с законодательством Республики Казахстан </w:t>
      </w:r>
      <w:r>
        <w:rPr>
          <w:rFonts w:ascii="Times New Roman"/>
          <w:b w:val="false"/>
          <w:i w:val="false"/>
          <w:color w:val="000000"/>
          <w:sz w:val="28"/>
        </w:rPr>
        <w:t>и учредительными документами организации на балансовый счет № 5520 "Нераспределенная прибыль (непокрытый убыток) предыдущих лет".</w:t>
      </w:r>
    </w:p>
    <w:bookmarkEnd w:id="1220"/>
    <w:bookmarkStart w:name="z1875" w:id="1221"/>
    <w:p>
      <w:pPr>
        <w:spacing w:after="0"/>
        <w:ind w:left="0"/>
        <w:jc w:val="both"/>
      </w:pPr>
      <w:r>
        <w:rPr>
          <w:rFonts w:ascii="Times New Roman"/>
          <w:b w:val="false"/>
          <w:i w:val="false"/>
          <w:color w:val="000000"/>
          <w:sz w:val="28"/>
        </w:rPr>
        <w:t>
      5420 "Резерв на переоценку основных средств и активов в форме права пользования" (пассивный).</w:t>
      </w:r>
    </w:p>
    <w:bookmarkEnd w:id="1221"/>
    <w:p>
      <w:pPr>
        <w:spacing w:after="0"/>
        <w:ind w:left="0"/>
        <w:jc w:val="both"/>
      </w:pPr>
      <w:r>
        <w:rPr>
          <w:rFonts w:ascii="Times New Roman"/>
          <w:b w:val="false"/>
          <w:i w:val="false"/>
          <w:color w:val="000000"/>
          <w:sz w:val="28"/>
        </w:rPr>
        <w:t>
      Назначение: учет сумм переоценки основных средств и активов в форме права пользования, образовавшихся в результате переоценки их справедливой стоимости.</w:t>
      </w:r>
    </w:p>
    <w:p>
      <w:pPr>
        <w:spacing w:after="0"/>
        <w:ind w:left="0"/>
        <w:jc w:val="both"/>
      </w:pPr>
      <w:r>
        <w:rPr>
          <w:rFonts w:ascii="Times New Roman"/>
          <w:b w:val="false"/>
          <w:i w:val="false"/>
          <w:color w:val="000000"/>
          <w:sz w:val="28"/>
        </w:rPr>
        <w:t>
      По кредиту счета проводится сумма положительной разницы от переоценки основных средств и активов в форме права пользования при увеличении их справедливой стоимости.</w:t>
      </w:r>
    </w:p>
    <w:p>
      <w:pPr>
        <w:spacing w:after="0"/>
        <w:ind w:left="0"/>
        <w:jc w:val="both"/>
      </w:pPr>
      <w:r>
        <w:rPr>
          <w:rFonts w:ascii="Times New Roman"/>
          <w:b w:val="false"/>
          <w:i w:val="false"/>
          <w:color w:val="000000"/>
          <w:sz w:val="28"/>
        </w:rPr>
        <w:t>
      По дебету счета проводится сумма отрицательной разницы от переоценки основных средств и активов в форме права пользования при уменьшении их справедливой стоимости, а также списание положительной переоценки основных средств и активов в форме права пользования на балансовый счет № 5520 по мере эксплуатации или в момент выбытия основных средств и активов в форме права пользования.</w:t>
      </w:r>
    </w:p>
    <w:bookmarkStart w:name="z1882" w:id="1222"/>
    <w:p>
      <w:pPr>
        <w:spacing w:after="0"/>
        <w:ind w:left="0"/>
        <w:jc w:val="both"/>
      </w:pPr>
      <w:r>
        <w:rPr>
          <w:rFonts w:ascii="Times New Roman"/>
          <w:b w:val="false"/>
          <w:i w:val="false"/>
          <w:color w:val="000000"/>
          <w:sz w:val="28"/>
        </w:rPr>
        <w:t>
      5430 "Резерв на переоценку нематериальных активов" (пассивный).</w:t>
      </w:r>
    </w:p>
    <w:bookmarkEnd w:id="1222"/>
    <w:bookmarkStart w:name="z1883" w:id="1223"/>
    <w:p>
      <w:pPr>
        <w:spacing w:after="0"/>
        <w:ind w:left="0"/>
        <w:jc w:val="both"/>
      </w:pPr>
      <w:r>
        <w:rPr>
          <w:rFonts w:ascii="Times New Roman"/>
          <w:b w:val="false"/>
          <w:i w:val="false"/>
          <w:color w:val="000000"/>
          <w:sz w:val="28"/>
        </w:rPr>
        <w:t>
      Назначение: учет сумм переоценки нематериальных активов, образовавшихся в результате переоценки их справедливой стоимости.</w:t>
      </w:r>
    </w:p>
    <w:bookmarkEnd w:id="1223"/>
    <w:bookmarkStart w:name="z1884" w:id="1224"/>
    <w:p>
      <w:pPr>
        <w:spacing w:after="0"/>
        <w:ind w:left="0"/>
        <w:jc w:val="both"/>
      </w:pPr>
      <w:r>
        <w:rPr>
          <w:rFonts w:ascii="Times New Roman"/>
          <w:b w:val="false"/>
          <w:i w:val="false"/>
          <w:color w:val="000000"/>
          <w:sz w:val="28"/>
        </w:rPr>
        <w:t xml:space="preserve">
      По кредиту счета проводится сумма положительной разницы </w:t>
      </w:r>
      <w:r>
        <w:rPr>
          <w:rFonts w:ascii="Times New Roman"/>
          <w:b w:val="false"/>
          <w:i w:val="false"/>
          <w:color w:val="000000"/>
          <w:sz w:val="28"/>
        </w:rPr>
        <w:t>от переоценки нематериальных активов при увеличении их справедливой стоимости.</w:t>
      </w:r>
    </w:p>
    <w:bookmarkEnd w:id="1224"/>
    <w:bookmarkStart w:name="z1886" w:id="1225"/>
    <w:p>
      <w:pPr>
        <w:spacing w:after="0"/>
        <w:ind w:left="0"/>
        <w:jc w:val="both"/>
      </w:pPr>
      <w:r>
        <w:rPr>
          <w:rFonts w:ascii="Times New Roman"/>
          <w:b w:val="false"/>
          <w:i w:val="false"/>
          <w:color w:val="000000"/>
          <w:sz w:val="28"/>
        </w:rPr>
        <w:t>
      По дебету счета проводится сумма отрицательной разницы от переоценки нематериальных активов при уменьшении их справедливой стоимости, а также списание положительной переоценки нематериальных активов на балансовый счет № 5520 "Нераспределенная прибыль (непокрытый убыток) предыдущих лет" по мере эксплуатации или в момент выбытия нематериальных активов.</w:t>
      </w:r>
    </w:p>
    <w:bookmarkEnd w:id="1225"/>
    <w:bookmarkStart w:name="z6582" w:id="1226"/>
    <w:p>
      <w:pPr>
        <w:spacing w:after="0"/>
        <w:ind w:left="0"/>
        <w:jc w:val="both"/>
      </w:pPr>
      <w:r>
        <w:rPr>
          <w:rFonts w:ascii="Times New Roman"/>
          <w:b w:val="false"/>
          <w:i w:val="false"/>
          <w:color w:val="000000"/>
          <w:sz w:val="28"/>
        </w:rPr>
        <w:t>
      5440 "Резерв на переоценку финансовых активов, учитываемых по справедливой стоимости через прочий совокупный доход" (пассивный).</w:t>
      </w:r>
    </w:p>
    <w:bookmarkEnd w:id="1226"/>
    <w:bookmarkStart w:name="z6583" w:id="1227"/>
    <w:p>
      <w:pPr>
        <w:spacing w:after="0"/>
        <w:ind w:left="0"/>
        <w:jc w:val="both"/>
      </w:pPr>
      <w:r>
        <w:rPr>
          <w:rFonts w:ascii="Times New Roman"/>
          <w:b w:val="false"/>
          <w:i w:val="false"/>
          <w:color w:val="000000"/>
          <w:sz w:val="28"/>
        </w:rPr>
        <w:t>
      Назначение: учет сумм резервов переоценки стоимости финансовых активов, учитываемых по справедливой стоимости через прочий совокупный доход.</w:t>
      </w:r>
    </w:p>
    <w:bookmarkEnd w:id="1227"/>
    <w:bookmarkStart w:name="z6584" w:id="1228"/>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финансовых активов,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bookmarkEnd w:id="1228"/>
    <w:bookmarkStart w:name="z6585" w:id="1229"/>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финансовых активов,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bookmarkEnd w:id="1229"/>
    <w:bookmarkStart w:name="z1893" w:id="1230"/>
    <w:p>
      <w:pPr>
        <w:spacing w:after="0"/>
        <w:ind w:left="0"/>
        <w:jc w:val="both"/>
      </w:pPr>
      <w:r>
        <w:rPr>
          <w:rFonts w:ascii="Times New Roman"/>
          <w:b w:val="false"/>
          <w:i w:val="false"/>
          <w:color w:val="000000"/>
          <w:sz w:val="28"/>
        </w:rPr>
        <w:t>
      5450 "Резерв на переоценку прочих активов" (пассивный).</w:t>
      </w:r>
    </w:p>
    <w:bookmarkEnd w:id="1230"/>
    <w:bookmarkStart w:name="z1894" w:id="1231"/>
    <w:p>
      <w:pPr>
        <w:spacing w:after="0"/>
        <w:ind w:left="0"/>
        <w:jc w:val="both"/>
      </w:pPr>
      <w:r>
        <w:rPr>
          <w:rFonts w:ascii="Times New Roman"/>
          <w:b w:val="false"/>
          <w:i w:val="false"/>
          <w:color w:val="000000"/>
          <w:sz w:val="28"/>
        </w:rPr>
        <w:t xml:space="preserve">
      Назначение: учет сумм переоценки стоимости прочих активов организации, подлежащих отражению непосредственно в капитале </w:t>
      </w:r>
      <w:r>
        <w:rPr>
          <w:rFonts w:ascii="Times New Roman"/>
          <w:b w:val="false"/>
          <w:i w:val="false"/>
          <w:color w:val="000000"/>
          <w:sz w:val="28"/>
        </w:rPr>
        <w:t>в соответствии с требованиями международных стандартов финансовой отчетности.</w:t>
      </w:r>
    </w:p>
    <w:bookmarkEnd w:id="1231"/>
    <w:bookmarkStart w:name="z1896" w:id="1232"/>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прочих активов организации.</w:t>
      </w:r>
    </w:p>
    <w:bookmarkEnd w:id="1232"/>
    <w:bookmarkStart w:name="z1897" w:id="1233"/>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прочих активов, а также списание сумм положительной переоценки стоимости прочих активов в связи с их выбытием.</w:t>
      </w:r>
    </w:p>
    <w:bookmarkEnd w:id="1233"/>
    <w:bookmarkStart w:name="z1898" w:id="1234"/>
    <w:p>
      <w:pPr>
        <w:spacing w:after="0"/>
        <w:ind w:left="0"/>
        <w:jc w:val="both"/>
      </w:pPr>
      <w:r>
        <w:rPr>
          <w:rFonts w:ascii="Times New Roman"/>
          <w:b w:val="false"/>
          <w:i w:val="false"/>
          <w:color w:val="000000"/>
          <w:sz w:val="28"/>
        </w:rPr>
        <w:t>
      5460 "Прочие резервы" (пассивный).</w:t>
      </w:r>
    </w:p>
    <w:bookmarkEnd w:id="1234"/>
    <w:bookmarkStart w:name="z1899" w:id="1235"/>
    <w:p>
      <w:pPr>
        <w:spacing w:after="0"/>
        <w:ind w:left="0"/>
        <w:jc w:val="both"/>
      </w:pPr>
      <w:r>
        <w:rPr>
          <w:rFonts w:ascii="Times New Roman"/>
          <w:b w:val="false"/>
          <w:i w:val="false"/>
          <w:color w:val="000000"/>
          <w:sz w:val="28"/>
        </w:rPr>
        <w:t xml:space="preserve">
      Назначение: учет сумм прочих резервов, сформированных организацией </w:t>
      </w:r>
      <w:r>
        <w:rPr>
          <w:rFonts w:ascii="Times New Roman"/>
          <w:b w:val="false"/>
          <w:i w:val="false"/>
          <w:color w:val="000000"/>
          <w:sz w:val="28"/>
        </w:rPr>
        <w:t>в соответствии с учредительными документами организации.</w:t>
      </w:r>
    </w:p>
    <w:bookmarkEnd w:id="1235"/>
    <w:bookmarkStart w:name="z1901" w:id="1236"/>
    <w:p>
      <w:pPr>
        <w:spacing w:after="0"/>
        <w:ind w:left="0"/>
        <w:jc w:val="both"/>
      </w:pPr>
      <w:r>
        <w:rPr>
          <w:rFonts w:ascii="Times New Roman"/>
          <w:b w:val="false"/>
          <w:i w:val="false"/>
          <w:color w:val="000000"/>
          <w:sz w:val="28"/>
        </w:rPr>
        <w:t>
      По кредиту счета проводится сумма поступлений в прочие резервы организации за счет отчислений из чистого дохода.</w:t>
      </w:r>
    </w:p>
    <w:bookmarkEnd w:id="1236"/>
    <w:bookmarkStart w:name="z1902" w:id="1237"/>
    <w:p>
      <w:pPr>
        <w:spacing w:after="0"/>
        <w:ind w:left="0"/>
        <w:jc w:val="both"/>
      </w:pPr>
      <w:r>
        <w:rPr>
          <w:rFonts w:ascii="Times New Roman"/>
          <w:b w:val="false"/>
          <w:i w:val="false"/>
          <w:color w:val="000000"/>
          <w:sz w:val="28"/>
        </w:rPr>
        <w:t>
      По дебету счета проводится списание сумм прочих резервов организации при их использовании организацией по назначению.</w:t>
      </w:r>
    </w:p>
    <w:bookmarkEnd w:id="1237"/>
    <w:bookmarkStart w:name="z6586" w:id="1238"/>
    <w:p>
      <w:pPr>
        <w:spacing w:after="0"/>
        <w:ind w:left="0"/>
        <w:jc w:val="both"/>
      </w:pPr>
      <w:r>
        <w:rPr>
          <w:rFonts w:ascii="Times New Roman"/>
          <w:b w:val="false"/>
          <w:i w:val="false"/>
          <w:color w:val="000000"/>
          <w:sz w:val="28"/>
        </w:rPr>
        <w:t>
      5470 "Резерв на переоценку займов, учитываемых по справедливой стоимости через прочий совокупный доход" (пассивный).</w:t>
      </w:r>
    </w:p>
    <w:bookmarkEnd w:id="1238"/>
    <w:bookmarkStart w:name="z6587" w:id="1239"/>
    <w:p>
      <w:pPr>
        <w:spacing w:after="0"/>
        <w:ind w:left="0"/>
        <w:jc w:val="both"/>
      </w:pPr>
      <w:r>
        <w:rPr>
          <w:rFonts w:ascii="Times New Roman"/>
          <w:b w:val="false"/>
          <w:i w:val="false"/>
          <w:color w:val="000000"/>
          <w:sz w:val="28"/>
        </w:rPr>
        <w:t>
      Назначение: учет сумм резервов переоценки стоимости займов, учитываемых по справедливой стоимости через прочий совокупный доход.</w:t>
      </w:r>
    </w:p>
    <w:bookmarkEnd w:id="1239"/>
    <w:bookmarkStart w:name="z6588" w:id="1240"/>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bookmarkEnd w:id="1240"/>
    <w:bookmarkStart w:name="z6589" w:id="1241"/>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bookmarkEnd w:id="1241"/>
    <w:bookmarkStart w:name="z6590" w:id="1242"/>
    <w:p>
      <w:pPr>
        <w:spacing w:after="0"/>
        <w:ind w:left="0"/>
        <w:jc w:val="both"/>
      </w:pPr>
      <w:r>
        <w:rPr>
          <w:rFonts w:ascii="Times New Roman"/>
          <w:b w:val="false"/>
          <w:i w:val="false"/>
          <w:color w:val="000000"/>
          <w:sz w:val="28"/>
        </w:rPr>
        <w:t>
      5480 "Оценочные резервы (провизии) под ожидаемые и имеющиеся кредитные убытки по ценным бумагам, учитываемым по справедливой стоимости через прочий совокупный доход" (пассивный).</w:t>
      </w:r>
    </w:p>
    <w:bookmarkEnd w:id="1242"/>
    <w:bookmarkStart w:name="z6591" w:id="1243"/>
    <w:p>
      <w:pPr>
        <w:spacing w:after="0"/>
        <w:ind w:left="0"/>
        <w:jc w:val="both"/>
      </w:pPr>
      <w:r>
        <w:rPr>
          <w:rFonts w:ascii="Times New Roman"/>
          <w:b w:val="false"/>
          <w:i w:val="false"/>
          <w:color w:val="000000"/>
          <w:sz w:val="28"/>
        </w:rPr>
        <w:t>
      Назначение: учет сумм резервов (провизий) на покрытие убытков по финансовым активам, учитываемым по справедливой стоимости через прочий совокупный доход.</w:t>
      </w:r>
    </w:p>
    <w:bookmarkEnd w:id="1243"/>
    <w:bookmarkStart w:name="z6592" w:id="1244"/>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финансовым активам, учитываемым по справедливой стоимости через прочий совокупный доход.</w:t>
      </w:r>
    </w:p>
    <w:bookmarkEnd w:id="1244"/>
    <w:bookmarkStart w:name="z6593" w:id="1245"/>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на покрытие убытков по финансовым активам, учитываемым по справедливой стоимости через прочий совокупный доход, при их аннулировании или списании требования по финансовому активу с баланса.</w:t>
      </w:r>
    </w:p>
    <w:bookmarkEnd w:id="1245"/>
    <w:bookmarkStart w:name="z6594" w:id="1246"/>
    <w:p>
      <w:pPr>
        <w:spacing w:after="0"/>
        <w:ind w:left="0"/>
        <w:jc w:val="both"/>
      </w:pPr>
      <w:r>
        <w:rPr>
          <w:rFonts w:ascii="Times New Roman"/>
          <w:b w:val="false"/>
          <w:i w:val="false"/>
          <w:color w:val="000000"/>
          <w:sz w:val="28"/>
        </w:rPr>
        <w:t>
      5490 "Оценочные резервы под ожидаемые и имеющиеся кредитные убытки по займам, учитываемым по справедливой стоимости через прочий совокупный доход" (пассивный).</w:t>
      </w:r>
    </w:p>
    <w:bookmarkEnd w:id="1246"/>
    <w:bookmarkStart w:name="z6595" w:id="1247"/>
    <w:p>
      <w:pPr>
        <w:spacing w:after="0"/>
        <w:ind w:left="0"/>
        <w:jc w:val="both"/>
      </w:pPr>
      <w:r>
        <w:rPr>
          <w:rFonts w:ascii="Times New Roman"/>
          <w:b w:val="false"/>
          <w:i w:val="false"/>
          <w:color w:val="000000"/>
          <w:sz w:val="28"/>
        </w:rPr>
        <w:t>
      Назначение: учет сумм резервов (провизий) на покрытие убытков по займам, учитываемым по справедливой стоимости через прочий совокупный доход.</w:t>
      </w:r>
    </w:p>
    <w:bookmarkEnd w:id="1247"/>
    <w:bookmarkStart w:name="z6596" w:id="1248"/>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займам, учитываемым по справедливой стоимости через прочий совокупный доход, при их аннулировании или списании требования по финансовому активу с баланса.</w:t>
      </w:r>
    </w:p>
    <w:bookmarkEnd w:id="1248"/>
    <w:bookmarkStart w:name="z6597" w:id="1249"/>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на покрытие убытков по займам, учитываемым по справедливой стоимости через прочий совокупный доход.</w:t>
      </w:r>
    </w:p>
    <w:bookmarkEnd w:id="1249"/>
    <w:bookmarkStart w:name="z1903" w:id="1250"/>
    <w:p>
      <w:pPr>
        <w:spacing w:after="0"/>
        <w:ind w:left="0"/>
        <w:jc w:val="both"/>
      </w:pPr>
      <w:r>
        <w:rPr>
          <w:rFonts w:ascii="Times New Roman"/>
          <w:b w:val="false"/>
          <w:i w:val="false"/>
          <w:color w:val="000000"/>
          <w:sz w:val="28"/>
        </w:rPr>
        <w:t>
      5490 40 "Резерв непредвиденных рисков".</w:t>
      </w:r>
    </w:p>
    <w:bookmarkEnd w:id="1250"/>
    <w:bookmarkStart w:name="z1904" w:id="1251"/>
    <w:p>
      <w:pPr>
        <w:spacing w:after="0"/>
        <w:ind w:left="0"/>
        <w:jc w:val="both"/>
      </w:pPr>
      <w:r>
        <w:rPr>
          <w:rFonts w:ascii="Times New Roman"/>
          <w:b w:val="false"/>
          <w:i w:val="false"/>
          <w:color w:val="000000"/>
          <w:sz w:val="28"/>
        </w:rPr>
        <w:t>
      Назначение: учет страховыми (перестраховочными) организациями сумм рассчитанных резервов непредвиденных рисков.</w:t>
      </w:r>
    </w:p>
    <w:bookmarkEnd w:id="1251"/>
    <w:bookmarkStart w:name="z1905" w:id="1252"/>
    <w:p>
      <w:pPr>
        <w:spacing w:after="0"/>
        <w:ind w:left="0"/>
        <w:jc w:val="both"/>
      </w:pPr>
      <w:r>
        <w:rPr>
          <w:rFonts w:ascii="Times New Roman"/>
          <w:b w:val="false"/>
          <w:i w:val="false"/>
          <w:color w:val="000000"/>
          <w:sz w:val="28"/>
        </w:rPr>
        <w:t>
      По кредиту счета проводится сумма сформированных резервов непредвиденных рисков.</w:t>
      </w:r>
    </w:p>
    <w:bookmarkEnd w:id="1252"/>
    <w:bookmarkStart w:name="z1906" w:id="1253"/>
    <w:p>
      <w:pPr>
        <w:spacing w:after="0"/>
        <w:ind w:left="0"/>
        <w:jc w:val="both"/>
      </w:pPr>
      <w:r>
        <w:rPr>
          <w:rFonts w:ascii="Times New Roman"/>
          <w:b w:val="false"/>
          <w:i w:val="false"/>
          <w:color w:val="000000"/>
          <w:sz w:val="28"/>
        </w:rPr>
        <w:t>
      По дебету счета проводится списание сумм сформированных резервов непредвиденных рисков при их уменьшении.</w:t>
      </w:r>
    </w:p>
    <w:bookmarkEnd w:id="1253"/>
    <w:bookmarkStart w:name="z1907" w:id="1254"/>
    <w:p>
      <w:pPr>
        <w:spacing w:after="0"/>
        <w:ind w:left="0"/>
        <w:jc w:val="both"/>
      </w:pPr>
      <w:r>
        <w:rPr>
          <w:rFonts w:ascii="Times New Roman"/>
          <w:b w:val="false"/>
          <w:i w:val="false"/>
          <w:color w:val="000000"/>
          <w:sz w:val="28"/>
        </w:rPr>
        <w:t>
      5490 41 "Стабилизационный резерв".</w:t>
      </w:r>
    </w:p>
    <w:bookmarkEnd w:id="1254"/>
    <w:bookmarkStart w:name="z1908" w:id="1255"/>
    <w:p>
      <w:pPr>
        <w:spacing w:after="0"/>
        <w:ind w:left="0"/>
        <w:jc w:val="both"/>
      </w:pPr>
      <w:r>
        <w:rPr>
          <w:rFonts w:ascii="Times New Roman"/>
          <w:b w:val="false"/>
          <w:i w:val="false"/>
          <w:color w:val="000000"/>
          <w:sz w:val="28"/>
        </w:rPr>
        <w:t>
      Назначение: учет страховыми (перестраховочными) организациями сумм рассчитанных стабилизационных резервов.</w:t>
      </w:r>
    </w:p>
    <w:bookmarkEnd w:id="1255"/>
    <w:bookmarkStart w:name="z1909" w:id="1256"/>
    <w:p>
      <w:pPr>
        <w:spacing w:after="0"/>
        <w:ind w:left="0"/>
        <w:jc w:val="both"/>
      </w:pPr>
      <w:r>
        <w:rPr>
          <w:rFonts w:ascii="Times New Roman"/>
          <w:b w:val="false"/>
          <w:i w:val="false"/>
          <w:color w:val="000000"/>
          <w:sz w:val="28"/>
        </w:rPr>
        <w:t xml:space="preserve">
      По кредиту счета проводится сумма сформированных стабилизационных резервов. </w:t>
      </w:r>
    </w:p>
    <w:bookmarkEnd w:id="1256"/>
    <w:bookmarkStart w:name="z1910" w:id="1257"/>
    <w:p>
      <w:pPr>
        <w:spacing w:after="0"/>
        <w:ind w:left="0"/>
        <w:jc w:val="both"/>
      </w:pPr>
      <w:r>
        <w:rPr>
          <w:rFonts w:ascii="Times New Roman"/>
          <w:b w:val="false"/>
          <w:i w:val="false"/>
          <w:color w:val="000000"/>
          <w:sz w:val="28"/>
        </w:rPr>
        <w:t>
      По дебету счета проводится списание сумм сформированных стабилизационных резервов при их уменьшении.</w:t>
      </w:r>
    </w:p>
    <w:bookmarkEnd w:id="1257"/>
    <w:bookmarkStart w:name="z1911" w:id="1258"/>
    <w:p>
      <w:pPr>
        <w:spacing w:after="0"/>
        <w:ind w:left="0"/>
        <w:jc w:val="both"/>
      </w:pPr>
      <w:r>
        <w:rPr>
          <w:rFonts w:ascii="Times New Roman"/>
          <w:b w:val="false"/>
          <w:i w:val="false"/>
          <w:color w:val="000000"/>
          <w:sz w:val="28"/>
        </w:rPr>
        <w:t>
      5520 "Нераспределенная прибыль (непокрытый убыток) предыдущих лет" (пассивный).</w:t>
      </w:r>
    </w:p>
    <w:bookmarkEnd w:id="1258"/>
    <w:bookmarkStart w:name="z1912" w:id="1259"/>
    <w:p>
      <w:pPr>
        <w:spacing w:after="0"/>
        <w:ind w:left="0"/>
        <w:jc w:val="both"/>
      </w:pPr>
      <w:r>
        <w:rPr>
          <w:rFonts w:ascii="Times New Roman"/>
          <w:b w:val="false"/>
          <w:i w:val="false"/>
          <w:color w:val="000000"/>
          <w:sz w:val="28"/>
        </w:rPr>
        <w:t>
      Назначение: учет сумм нераспределенной чистой прибыли (непокрытого убытка) организации прошлых лет.</w:t>
      </w:r>
    </w:p>
    <w:bookmarkEnd w:id="1259"/>
    <w:bookmarkStart w:name="z1913" w:id="1260"/>
    <w:p>
      <w:pPr>
        <w:spacing w:after="0"/>
        <w:ind w:left="0"/>
        <w:jc w:val="both"/>
      </w:pPr>
      <w:r>
        <w:rPr>
          <w:rFonts w:ascii="Times New Roman"/>
          <w:b w:val="false"/>
          <w:i w:val="false"/>
          <w:color w:val="000000"/>
          <w:sz w:val="28"/>
        </w:rPr>
        <w:t>
      По кредиту счета проводится сумма нераспределенной чистой прибыли (непокрытого убытка) организации прошлых лет.</w:t>
      </w:r>
    </w:p>
    <w:bookmarkEnd w:id="1260"/>
    <w:bookmarkStart w:name="z1914" w:id="1261"/>
    <w:p>
      <w:pPr>
        <w:spacing w:after="0"/>
        <w:ind w:left="0"/>
        <w:jc w:val="both"/>
      </w:pPr>
      <w:r>
        <w:rPr>
          <w:rFonts w:ascii="Times New Roman"/>
          <w:b w:val="false"/>
          <w:i w:val="false"/>
          <w:color w:val="000000"/>
          <w:sz w:val="28"/>
        </w:rPr>
        <w:t>
      По дебету проводится списание сумм нераспределенной чистой прибыли (непокрытого убытка) организации прошлых лет по назначению.</w:t>
      </w:r>
    </w:p>
    <w:bookmarkEnd w:id="1261"/>
    <w:bookmarkStart w:name="z1915" w:id="1262"/>
    <w:p>
      <w:pPr>
        <w:spacing w:after="0"/>
        <w:ind w:left="0"/>
        <w:jc w:val="both"/>
      </w:pPr>
      <w:r>
        <w:rPr>
          <w:rFonts w:ascii="Times New Roman"/>
          <w:b w:val="false"/>
          <w:i w:val="false"/>
          <w:color w:val="000000"/>
          <w:sz w:val="28"/>
        </w:rPr>
        <w:t>
      5610 "Нераспределенная прибыль (непокрытый убыток) отчетного года".</w:t>
      </w:r>
    </w:p>
    <w:bookmarkEnd w:id="1262"/>
    <w:bookmarkStart w:name="z1916" w:id="1263"/>
    <w:p>
      <w:pPr>
        <w:spacing w:after="0"/>
        <w:ind w:left="0"/>
        <w:jc w:val="both"/>
      </w:pPr>
      <w:r>
        <w:rPr>
          <w:rFonts w:ascii="Times New Roman"/>
          <w:b w:val="false"/>
          <w:i w:val="false"/>
          <w:color w:val="000000"/>
          <w:sz w:val="28"/>
        </w:rPr>
        <w:t>
      Назначение: учет сумм нераспределенной чистой прибыли (непокрытого убытка), полученной организацией за отчетный период.</w:t>
      </w:r>
    </w:p>
    <w:bookmarkEnd w:id="1263"/>
    <w:bookmarkStart w:name="z1917" w:id="1264"/>
    <w:p>
      <w:pPr>
        <w:spacing w:after="0"/>
        <w:ind w:left="0"/>
        <w:jc w:val="both"/>
      </w:pPr>
      <w:r>
        <w:rPr>
          <w:rFonts w:ascii="Times New Roman"/>
          <w:b w:val="false"/>
          <w:i w:val="false"/>
          <w:color w:val="000000"/>
          <w:sz w:val="28"/>
        </w:rPr>
        <w:t>
      По кредиту счета проводится сумма доходов организации за отчетный период при закрытии соответствующих балансовых счетов доходов.</w:t>
      </w:r>
    </w:p>
    <w:bookmarkEnd w:id="1264"/>
    <w:bookmarkStart w:name="z1918" w:id="1265"/>
    <w:p>
      <w:pPr>
        <w:spacing w:after="0"/>
        <w:ind w:left="0"/>
        <w:jc w:val="both"/>
      </w:pPr>
      <w:r>
        <w:rPr>
          <w:rFonts w:ascii="Times New Roman"/>
          <w:b w:val="false"/>
          <w:i w:val="false"/>
          <w:color w:val="000000"/>
          <w:sz w:val="28"/>
        </w:rPr>
        <w:t xml:space="preserve">
      По дебету счета проводится сумма расходов организации за отчетный период при закрытии соответствующих балансовых счетов расходов и списание сумм нераспределенной чистой прибыли (непокрытого убытка) за отчетный период при их распределении по назначению, а также в корреспонденции </w:t>
      </w:r>
      <w:r>
        <w:rPr>
          <w:rFonts w:ascii="Times New Roman"/>
          <w:b w:val="false"/>
          <w:i w:val="false"/>
          <w:color w:val="000000"/>
          <w:sz w:val="28"/>
        </w:rPr>
        <w:t>с балансовым счетом № 5520 "Нераспределенная прибыль (непокрытый убыток) предыдущих лет".</w:t>
      </w:r>
    </w:p>
    <w:bookmarkEnd w:id="1265"/>
    <w:bookmarkStart w:name="z1920" w:id="1266"/>
    <w:p>
      <w:pPr>
        <w:spacing w:after="0"/>
        <w:ind w:left="0"/>
        <w:jc w:val="both"/>
      </w:pPr>
      <w:r>
        <w:rPr>
          <w:rFonts w:ascii="Times New Roman"/>
          <w:b w:val="false"/>
          <w:i w:val="false"/>
          <w:color w:val="000000"/>
          <w:sz w:val="28"/>
        </w:rPr>
        <w:t>
      6010 "Доход от реализации продукции и оказания услуг".</w:t>
      </w:r>
    </w:p>
    <w:bookmarkEnd w:id="1266"/>
    <w:bookmarkStart w:name="z1921" w:id="1267"/>
    <w:p>
      <w:pPr>
        <w:spacing w:after="0"/>
        <w:ind w:left="0"/>
        <w:jc w:val="both"/>
      </w:pPr>
      <w:r>
        <w:rPr>
          <w:rFonts w:ascii="Times New Roman"/>
          <w:b w:val="false"/>
          <w:i w:val="false"/>
          <w:color w:val="000000"/>
          <w:sz w:val="28"/>
        </w:rPr>
        <w:t xml:space="preserve">
      Назначение: учет сумм доходов от реализации готовой продукции </w:t>
      </w:r>
      <w:r>
        <w:rPr>
          <w:rFonts w:ascii="Times New Roman"/>
          <w:b w:val="false"/>
          <w:i w:val="false"/>
          <w:color w:val="000000"/>
          <w:sz w:val="28"/>
        </w:rPr>
        <w:t>и оказания услуг.</w:t>
      </w:r>
    </w:p>
    <w:bookmarkEnd w:id="1267"/>
    <w:bookmarkStart w:name="z1923" w:id="1268"/>
    <w:p>
      <w:pPr>
        <w:spacing w:after="0"/>
        <w:ind w:left="0"/>
        <w:jc w:val="both"/>
      </w:pPr>
      <w:r>
        <w:rPr>
          <w:rFonts w:ascii="Times New Roman"/>
          <w:b w:val="false"/>
          <w:i w:val="false"/>
          <w:color w:val="000000"/>
          <w:sz w:val="28"/>
        </w:rPr>
        <w:t>
      По кредиту счета проводится сумма доходов от реализации готовой продукции и оказания услуг.</w:t>
      </w:r>
    </w:p>
    <w:bookmarkEnd w:id="1268"/>
    <w:bookmarkStart w:name="z1924" w:id="1269"/>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269"/>
    <w:bookmarkStart w:name="z1925" w:id="1270"/>
    <w:p>
      <w:pPr>
        <w:spacing w:after="0"/>
        <w:ind w:left="0"/>
        <w:jc w:val="both"/>
      </w:pPr>
      <w:r>
        <w:rPr>
          <w:rFonts w:ascii="Times New Roman"/>
          <w:b w:val="false"/>
          <w:i w:val="false"/>
          <w:color w:val="000000"/>
          <w:sz w:val="28"/>
        </w:rPr>
        <w:t>
      6020 "Возврат проданной продукции".</w:t>
      </w:r>
    </w:p>
    <w:bookmarkEnd w:id="1270"/>
    <w:bookmarkStart w:name="z1926" w:id="1271"/>
    <w:p>
      <w:pPr>
        <w:spacing w:after="0"/>
        <w:ind w:left="0"/>
        <w:jc w:val="both"/>
      </w:pPr>
      <w:r>
        <w:rPr>
          <w:rFonts w:ascii="Times New Roman"/>
          <w:b w:val="false"/>
          <w:i w:val="false"/>
          <w:color w:val="000000"/>
          <w:sz w:val="28"/>
        </w:rPr>
        <w:t>
      Назначение: учет стоимости возврата проданной продукции.</w:t>
      </w:r>
    </w:p>
    <w:bookmarkEnd w:id="1271"/>
    <w:bookmarkStart w:name="z1927" w:id="1272"/>
    <w:p>
      <w:pPr>
        <w:spacing w:after="0"/>
        <w:ind w:left="0"/>
        <w:jc w:val="both"/>
      </w:pPr>
      <w:r>
        <w:rPr>
          <w:rFonts w:ascii="Times New Roman"/>
          <w:b w:val="false"/>
          <w:i w:val="false"/>
          <w:color w:val="000000"/>
          <w:sz w:val="28"/>
        </w:rPr>
        <w:t>
      По дебету счета проводится стоимость возвращенной продукции.</w:t>
      </w:r>
    </w:p>
    <w:bookmarkEnd w:id="1272"/>
    <w:bookmarkStart w:name="z1928" w:id="1273"/>
    <w:p>
      <w:pPr>
        <w:spacing w:after="0"/>
        <w:ind w:left="0"/>
        <w:jc w:val="both"/>
      </w:pPr>
      <w:r>
        <w:rPr>
          <w:rFonts w:ascii="Times New Roman"/>
          <w:b w:val="false"/>
          <w:i w:val="false"/>
          <w:color w:val="000000"/>
          <w:sz w:val="28"/>
        </w:rPr>
        <w:t>
      По кредиту счета проводится списание стоимости возвращенной продукции на балансовый счет № 5610.</w:t>
      </w:r>
    </w:p>
    <w:bookmarkEnd w:id="1273"/>
    <w:bookmarkStart w:name="z1929" w:id="1274"/>
    <w:p>
      <w:pPr>
        <w:spacing w:after="0"/>
        <w:ind w:left="0"/>
        <w:jc w:val="both"/>
      </w:pPr>
      <w:r>
        <w:rPr>
          <w:rFonts w:ascii="Times New Roman"/>
          <w:b w:val="false"/>
          <w:i w:val="false"/>
          <w:color w:val="000000"/>
          <w:sz w:val="28"/>
        </w:rPr>
        <w:t>
      6030 "Скидки с цены и продаж".</w:t>
      </w:r>
    </w:p>
    <w:bookmarkEnd w:id="1274"/>
    <w:bookmarkStart w:name="z1930" w:id="1275"/>
    <w:p>
      <w:pPr>
        <w:spacing w:after="0"/>
        <w:ind w:left="0"/>
        <w:jc w:val="both"/>
      </w:pPr>
      <w:r>
        <w:rPr>
          <w:rFonts w:ascii="Times New Roman"/>
          <w:b w:val="false"/>
          <w:i w:val="false"/>
          <w:color w:val="000000"/>
          <w:sz w:val="28"/>
        </w:rPr>
        <w:t>
      Назначение: учет сумм скидок с продаж, предоставленных организацией в соответствии с условиями договора, и с цены в связи с выявлением брака реализованной продукции.</w:t>
      </w:r>
    </w:p>
    <w:bookmarkEnd w:id="1275"/>
    <w:bookmarkStart w:name="z1931" w:id="1276"/>
    <w:p>
      <w:pPr>
        <w:spacing w:after="0"/>
        <w:ind w:left="0"/>
        <w:jc w:val="both"/>
      </w:pPr>
      <w:r>
        <w:rPr>
          <w:rFonts w:ascii="Times New Roman"/>
          <w:b w:val="false"/>
          <w:i w:val="false"/>
          <w:color w:val="000000"/>
          <w:sz w:val="28"/>
        </w:rPr>
        <w:t xml:space="preserve">
      По дебету счета проводится сумма скидок с продаж, предоставленных организацией в соответствии с условиями договора, и с цены в связи </w:t>
      </w:r>
      <w:r>
        <w:rPr>
          <w:rFonts w:ascii="Times New Roman"/>
          <w:b w:val="false"/>
          <w:i w:val="false"/>
          <w:color w:val="000000"/>
          <w:sz w:val="28"/>
        </w:rPr>
        <w:t>с выявлением брака реализованной продукции.</w:t>
      </w:r>
    </w:p>
    <w:bookmarkEnd w:id="1276"/>
    <w:bookmarkStart w:name="z1933" w:id="1277"/>
    <w:p>
      <w:pPr>
        <w:spacing w:after="0"/>
        <w:ind w:left="0"/>
        <w:jc w:val="both"/>
      </w:pPr>
      <w:r>
        <w:rPr>
          <w:rFonts w:ascii="Times New Roman"/>
          <w:b w:val="false"/>
          <w:i w:val="false"/>
          <w:color w:val="000000"/>
          <w:sz w:val="28"/>
        </w:rPr>
        <w:t xml:space="preserve">
      По кредиту счета проводится списание сумм предоставленных скидок </w:t>
      </w:r>
      <w:r>
        <w:rPr>
          <w:rFonts w:ascii="Times New Roman"/>
          <w:b w:val="false"/>
          <w:i w:val="false"/>
          <w:color w:val="000000"/>
          <w:sz w:val="28"/>
        </w:rPr>
        <w:t>с продаж и с цены на балансовый счет № 5610.</w:t>
      </w:r>
    </w:p>
    <w:bookmarkEnd w:id="1277"/>
    <w:bookmarkStart w:name="z1935" w:id="1278"/>
    <w:p>
      <w:pPr>
        <w:spacing w:after="0"/>
        <w:ind w:left="0"/>
        <w:jc w:val="both"/>
      </w:pPr>
      <w:r>
        <w:rPr>
          <w:rFonts w:ascii="Times New Roman"/>
          <w:b w:val="false"/>
          <w:i w:val="false"/>
          <w:color w:val="000000"/>
          <w:sz w:val="28"/>
        </w:rPr>
        <w:t xml:space="preserve">
      6110 01 "Доходы, связанные с получением вознаграждения </w:t>
      </w:r>
      <w:r>
        <w:rPr>
          <w:rFonts w:ascii="Times New Roman"/>
          <w:b w:val="false"/>
          <w:i w:val="false"/>
          <w:color w:val="000000"/>
          <w:sz w:val="28"/>
        </w:rPr>
        <w:t>по приобретенным ценным бумагам".</w:t>
      </w:r>
    </w:p>
    <w:bookmarkEnd w:id="1278"/>
    <w:bookmarkStart w:name="z1937" w:id="1279"/>
    <w:p>
      <w:pPr>
        <w:spacing w:after="0"/>
        <w:ind w:left="0"/>
        <w:jc w:val="both"/>
      </w:pPr>
      <w:r>
        <w:rPr>
          <w:rFonts w:ascii="Times New Roman"/>
          <w:b w:val="false"/>
          <w:i w:val="false"/>
          <w:color w:val="000000"/>
          <w:sz w:val="28"/>
        </w:rPr>
        <w:t>
      Назначение: учет сумм доходов, связанных с получением вознаграждения по приобретенным ценным бумагам.</w:t>
      </w:r>
    </w:p>
    <w:bookmarkEnd w:id="1279"/>
    <w:bookmarkStart w:name="z1938" w:id="1280"/>
    <w:p>
      <w:pPr>
        <w:spacing w:after="0"/>
        <w:ind w:left="0"/>
        <w:jc w:val="both"/>
      </w:pPr>
      <w:r>
        <w:rPr>
          <w:rFonts w:ascii="Times New Roman"/>
          <w:b w:val="false"/>
          <w:i w:val="false"/>
          <w:color w:val="000000"/>
          <w:sz w:val="28"/>
        </w:rPr>
        <w:t>
      По кредиту счета проводится сумма доходов, связанных с получением вознаграждения по приобретенным ценным бумагам.</w:t>
      </w:r>
    </w:p>
    <w:bookmarkEnd w:id="1280"/>
    <w:bookmarkStart w:name="z1939" w:id="128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281"/>
    <w:bookmarkStart w:name="z1940" w:id="1282"/>
    <w:p>
      <w:pPr>
        <w:spacing w:after="0"/>
        <w:ind w:left="0"/>
        <w:jc w:val="both"/>
      </w:pPr>
      <w:r>
        <w:rPr>
          <w:rFonts w:ascii="Times New Roman"/>
          <w:b w:val="false"/>
          <w:i w:val="false"/>
          <w:color w:val="000000"/>
          <w:sz w:val="28"/>
        </w:rPr>
        <w:t>
      6110 02 "Доходы, связанные с амортизацией премии по ценным бумагам, выпущенным в обращение".</w:t>
      </w:r>
    </w:p>
    <w:bookmarkEnd w:id="1282"/>
    <w:bookmarkStart w:name="z1941" w:id="1283"/>
    <w:p>
      <w:pPr>
        <w:spacing w:after="0"/>
        <w:ind w:left="0"/>
        <w:jc w:val="both"/>
      </w:pPr>
      <w:r>
        <w:rPr>
          <w:rFonts w:ascii="Times New Roman"/>
          <w:b w:val="false"/>
          <w:i w:val="false"/>
          <w:color w:val="000000"/>
          <w:sz w:val="28"/>
        </w:rPr>
        <w:t xml:space="preserve">
      Назначение: учет сумм доходов, связанных с амортизацией премии </w:t>
      </w:r>
      <w:r>
        <w:rPr>
          <w:rFonts w:ascii="Times New Roman"/>
          <w:b w:val="false"/>
          <w:i w:val="false"/>
          <w:color w:val="000000"/>
          <w:sz w:val="28"/>
        </w:rPr>
        <w:t>по ценным бумагам, выпущенным организацией в обращение.</w:t>
      </w:r>
    </w:p>
    <w:bookmarkEnd w:id="1283"/>
    <w:bookmarkStart w:name="z1943" w:id="1284"/>
    <w:p>
      <w:pPr>
        <w:spacing w:after="0"/>
        <w:ind w:left="0"/>
        <w:jc w:val="both"/>
      </w:pPr>
      <w:r>
        <w:rPr>
          <w:rFonts w:ascii="Times New Roman"/>
          <w:b w:val="false"/>
          <w:i w:val="false"/>
          <w:color w:val="000000"/>
          <w:sz w:val="28"/>
        </w:rPr>
        <w:t>
      По кредиту счета проводится сумма доходов, связанных с амортизацией премии по ценным бумагам, выпущенным организацией в обращение.</w:t>
      </w:r>
    </w:p>
    <w:bookmarkEnd w:id="1284"/>
    <w:bookmarkStart w:name="z1944" w:id="1285"/>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285"/>
    <w:bookmarkStart w:name="z1945" w:id="1286"/>
    <w:p>
      <w:pPr>
        <w:spacing w:after="0"/>
        <w:ind w:left="0"/>
        <w:jc w:val="both"/>
      </w:pPr>
      <w:r>
        <w:rPr>
          <w:rFonts w:ascii="Times New Roman"/>
          <w:b w:val="false"/>
          <w:i w:val="false"/>
          <w:color w:val="000000"/>
          <w:sz w:val="28"/>
        </w:rPr>
        <w:t>
      6110 03 "Доходы, связанные с амортизацией дисконта по приобретенным ценным бумагам".</w:t>
      </w:r>
    </w:p>
    <w:bookmarkEnd w:id="1286"/>
    <w:bookmarkStart w:name="z1946" w:id="1287"/>
    <w:p>
      <w:pPr>
        <w:spacing w:after="0"/>
        <w:ind w:left="0"/>
        <w:jc w:val="both"/>
      </w:pPr>
      <w:r>
        <w:rPr>
          <w:rFonts w:ascii="Times New Roman"/>
          <w:b w:val="false"/>
          <w:i w:val="false"/>
          <w:color w:val="000000"/>
          <w:sz w:val="28"/>
        </w:rPr>
        <w:t xml:space="preserve">
      Назначение: учет сумм доходов, связанных с амортизацией дисконта </w:t>
      </w:r>
      <w:r>
        <w:rPr>
          <w:rFonts w:ascii="Times New Roman"/>
          <w:b w:val="false"/>
          <w:i w:val="false"/>
          <w:color w:val="000000"/>
          <w:sz w:val="28"/>
        </w:rPr>
        <w:t>по приобретенным ценным бумагам.</w:t>
      </w:r>
    </w:p>
    <w:bookmarkEnd w:id="1287"/>
    <w:bookmarkStart w:name="z1948" w:id="1288"/>
    <w:p>
      <w:pPr>
        <w:spacing w:after="0"/>
        <w:ind w:left="0"/>
        <w:jc w:val="both"/>
      </w:pPr>
      <w:r>
        <w:rPr>
          <w:rFonts w:ascii="Times New Roman"/>
          <w:b w:val="false"/>
          <w:i w:val="false"/>
          <w:color w:val="000000"/>
          <w:sz w:val="28"/>
        </w:rPr>
        <w:t>
      По кредиту счета проводится сумма доходов, связанных с амортизацией дисконта по приобретенным ценным бумагам.</w:t>
      </w:r>
    </w:p>
    <w:bookmarkEnd w:id="1288"/>
    <w:bookmarkStart w:name="z1949" w:id="1289"/>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289"/>
    <w:bookmarkStart w:name="z1950" w:id="1290"/>
    <w:p>
      <w:pPr>
        <w:spacing w:after="0"/>
        <w:ind w:left="0"/>
        <w:jc w:val="both"/>
      </w:pPr>
      <w:r>
        <w:rPr>
          <w:rFonts w:ascii="Times New Roman"/>
          <w:b w:val="false"/>
          <w:i w:val="false"/>
          <w:color w:val="000000"/>
          <w:sz w:val="28"/>
        </w:rPr>
        <w:t>
      6110 04 "Доходы, связанные с получением вознаграждения по операциям "обратное РЕПО" с ценными бумагами".</w:t>
      </w:r>
    </w:p>
    <w:bookmarkEnd w:id="1290"/>
    <w:bookmarkStart w:name="z1951" w:id="1291"/>
    <w:p>
      <w:pPr>
        <w:spacing w:after="0"/>
        <w:ind w:left="0"/>
        <w:jc w:val="both"/>
      </w:pPr>
      <w:r>
        <w:rPr>
          <w:rFonts w:ascii="Times New Roman"/>
          <w:b w:val="false"/>
          <w:i w:val="false"/>
          <w:color w:val="000000"/>
          <w:sz w:val="28"/>
        </w:rPr>
        <w:t>
      Назначение: учет сумм доходов, связанных с получением вознаграждения по операциям "обратное РЕПО" с ценными бумагами.</w:t>
      </w:r>
    </w:p>
    <w:bookmarkEnd w:id="1291"/>
    <w:bookmarkStart w:name="z1952" w:id="1292"/>
    <w:p>
      <w:pPr>
        <w:spacing w:after="0"/>
        <w:ind w:left="0"/>
        <w:jc w:val="both"/>
      </w:pPr>
      <w:r>
        <w:rPr>
          <w:rFonts w:ascii="Times New Roman"/>
          <w:b w:val="false"/>
          <w:i w:val="false"/>
          <w:color w:val="000000"/>
          <w:sz w:val="28"/>
        </w:rPr>
        <w:t>
      По кредиту счета проводится сумма доходов, связанных с получением вознаграждения по операциям "обратное РЕПО" с ценными бумагами.</w:t>
      </w:r>
    </w:p>
    <w:bookmarkEnd w:id="1292"/>
    <w:bookmarkStart w:name="z1953" w:id="1293"/>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293"/>
    <w:bookmarkStart w:name="z1954" w:id="1294"/>
    <w:p>
      <w:pPr>
        <w:spacing w:after="0"/>
        <w:ind w:left="0"/>
        <w:jc w:val="both"/>
      </w:pPr>
      <w:r>
        <w:rPr>
          <w:rFonts w:ascii="Times New Roman"/>
          <w:b w:val="false"/>
          <w:i w:val="false"/>
          <w:color w:val="000000"/>
          <w:sz w:val="28"/>
        </w:rPr>
        <w:t>
      6110 05 "Доходы по амортизации дисконта по размещенным вкладам".</w:t>
      </w:r>
    </w:p>
    <w:bookmarkEnd w:id="1294"/>
    <w:bookmarkStart w:name="z1955" w:id="1295"/>
    <w:p>
      <w:pPr>
        <w:spacing w:after="0"/>
        <w:ind w:left="0"/>
        <w:jc w:val="both"/>
      </w:pPr>
      <w:r>
        <w:rPr>
          <w:rFonts w:ascii="Times New Roman"/>
          <w:b w:val="false"/>
          <w:i w:val="false"/>
          <w:color w:val="000000"/>
          <w:sz w:val="28"/>
        </w:rPr>
        <w:t xml:space="preserve">
      Назначение: учет сумм доходов, связанных с амортизацией дисконта </w:t>
      </w:r>
      <w:r>
        <w:rPr>
          <w:rFonts w:ascii="Times New Roman"/>
          <w:b w:val="false"/>
          <w:i w:val="false"/>
          <w:color w:val="000000"/>
          <w:sz w:val="28"/>
        </w:rPr>
        <w:t>по размещенным вкладам.</w:t>
      </w:r>
    </w:p>
    <w:bookmarkEnd w:id="1295"/>
    <w:bookmarkStart w:name="z1957" w:id="1296"/>
    <w:p>
      <w:pPr>
        <w:spacing w:after="0"/>
        <w:ind w:left="0"/>
        <w:jc w:val="both"/>
      </w:pPr>
      <w:r>
        <w:rPr>
          <w:rFonts w:ascii="Times New Roman"/>
          <w:b w:val="false"/>
          <w:i w:val="false"/>
          <w:color w:val="000000"/>
          <w:sz w:val="28"/>
        </w:rPr>
        <w:t>
      По кредиту счета проводятся суммы доходов, связанных с амортизацией дисконта по размещенным вкладам.</w:t>
      </w:r>
    </w:p>
    <w:bookmarkEnd w:id="1296"/>
    <w:bookmarkStart w:name="z1958" w:id="1297"/>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297"/>
    <w:bookmarkStart w:name="z1959" w:id="1298"/>
    <w:p>
      <w:pPr>
        <w:spacing w:after="0"/>
        <w:ind w:left="0"/>
        <w:jc w:val="both"/>
      </w:pPr>
      <w:r>
        <w:rPr>
          <w:rFonts w:ascii="Times New Roman"/>
          <w:b w:val="false"/>
          <w:i w:val="false"/>
          <w:color w:val="000000"/>
          <w:sz w:val="28"/>
        </w:rPr>
        <w:t>
      6110 07 "Доходы по амортизации дисконта по предоставленным займам".</w:t>
      </w:r>
    </w:p>
    <w:bookmarkEnd w:id="1298"/>
    <w:bookmarkStart w:name="z1960" w:id="1299"/>
    <w:p>
      <w:pPr>
        <w:spacing w:after="0"/>
        <w:ind w:left="0"/>
        <w:jc w:val="both"/>
      </w:pPr>
      <w:r>
        <w:rPr>
          <w:rFonts w:ascii="Times New Roman"/>
          <w:b w:val="false"/>
          <w:i w:val="false"/>
          <w:color w:val="000000"/>
          <w:sz w:val="28"/>
        </w:rPr>
        <w:t xml:space="preserve">
      Назначение: учет сумм доходов, связанных с амортизацией дисконта </w:t>
      </w:r>
      <w:r>
        <w:rPr>
          <w:rFonts w:ascii="Times New Roman"/>
          <w:b w:val="false"/>
          <w:i w:val="false"/>
          <w:color w:val="000000"/>
          <w:sz w:val="28"/>
        </w:rPr>
        <w:t>по предоставленным займам.</w:t>
      </w:r>
    </w:p>
    <w:bookmarkEnd w:id="1299"/>
    <w:bookmarkStart w:name="z1962" w:id="1300"/>
    <w:p>
      <w:pPr>
        <w:spacing w:after="0"/>
        <w:ind w:left="0"/>
        <w:jc w:val="both"/>
      </w:pPr>
      <w:r>
        <w:rPr>
          <w:rFonts w:ascii="Times New Roman"/>
          <w:b w:val="false"/>
          <w:i w:val="false"/>
          <w:color w:val="000000"/>
          <w:sz w:val="28"/>
        </w:rPr>
        <w:t>
      По кредиту счета проводятся суммы доходов, связанных с амортизацией дисконта по предоставленным займам.</w:t>
      </w:r>
    </w:p>
    <w:bookmarkEnd w:id="1300"/>
    <w:bookmarkStart w:name="z1963" w:id="130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01"/>
    <w:bookmarkStart w:name="z1964" w:id="1302"/>
    <w:p>
      <w:pPr>
        <w:spacing w:after="0"/>
        <w:ind w:left="0"/>
        <w:jc w:val="both"/>
      </w:pPr>
      <w:r>
        <w:rPr>
          <w:rFonts w:ascii="Times New Roman"/>
          <w:b w:val="false"/>
          <w:i w:val="false"/>
          <w:color w:val="000000"/>
          <w:sz w:val="28"/>
        </w:rPr>
        <w:t>
      6110 08 "Доходы по амортизации премии по полученным займам".</w:t>
      </w:r>
    </w:p>
    <w:bookmarkEnd w:id="1302"/>
    <w:bookmarkStart w:name="z1965" w:id="1303"/>
    <w:p>
      <w:pPr>
        <w:spacing w:after="0"/>
        <w:ind w:left="0"/>
        <w:jc w:val="both"/>
      </w:pPr>
      <w:r>
        <w:rPr>
          <w:rFonts w:ascii="Times New Roman"/>
          <w:b w:val="false"/>
          <w:i w:val="false"/>
          <w:color w:val="000000"/>
          <w:sz w:val="28"/>
        </w:rPr>
        <w:t xml:space="preserve">
      Назначение: Учет сумм доходов, связанных с амортизацией премии </w:t>
      </w:r>
      <w:r>
        <w:rPr>
          <w:rFonts w:ascii="Times New Roman"/>
          <w:b w:val="false"/>
          <w:i w:val="false"/>
          <w:color w:val="000000"/>
          <w:sz w:val="28"/>
        </w:rPr>
        <w:t>по полученным займам.</w:t>
      </w:r>
    </w:p>
    <w:bookmarkEnd w:id="1303"/>
    <w:bookmarkStart w:name="z1967" w:id="1304"/>
    <w:p>
      <w:pPr>
        <w:spacing w:after="0"/>
        <w:ind w:left="0"/>
        <w:jc w:val="both"/>
      </w:pPr>
      <w:r>
        <w:rPr>
          <w:rFonts w:ascii="Times New Roman"/>
          <w:b w:val="false"/>
          <w:i w:val="false"/>
          <w:color w:val="000000"/>
          <w:sz w:val="28"/>
        </w:rPr>
        <w:t>
      По кредиту счета проводятся суммы доходов, связанных с амортизацией премии по полученным займам.</w:t>
      </w:r>
    </w:p>
    <w:bookmarkEnd w:id="1304"/>
    <w:bookmarkStart w:name="z1968" w:id="1305"/>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05"/>
    <w:bookmarkStart w:name="z1969" w:id="1306"/>
    <w:p>
      <w:pPr>
        <w:spacing w:after="0"/>
        <w:ind w:left="0"/>
        <w:jc w:val="both"/>
      </w:pPr>
      <w:r>
        <w:rPr>
          <w:rFonts w:ascii="Times New Roman"/>
          <w:b w:val="false"/>
          <w:i w:val="false"/>
          <w:color w:val="000000"/>
          <w:sz w:val="28"/>
        </w:rPr>
        <w:t>
      6110 28 "Доходы, связанные с получением вознаграждения по текущим счетам".</w:t>
      </w:r>
    </w:p>
    <w:bookmarkEnd w:id="1306"/>
    <w:bookmarkStart w:name="z1970" w:id="1307"/>
    <w:p>
      <w:pPr>
        <w:spacing w:after="0"/>
        <w:ind w:left="0"/>
        <w:jc w:val="both"/>
      </w:pPr>
      <w:r>
        <w:rPr>
          <w:rFonts w:ascii="Times New Roman"/>
          <w:b w:val="false"/>
          <w:i w:val="false"/>
          <w:color w:val="000000"/>
          <w:sz w:val="28"/>
        </w:rPr>
        <w:t>
      Назначение: учет сумм доходов, связанных с получением вознаграждения по текущим счетам, открытым в банках второго уровня и организациях, осуществляющих отдельные виды банковских операций.</w:t>
      </w:r>
    </w:p>
    <w:bookmarkEnd w:id="1307"/>
    <w:bookmarkStart w:name="z1971" w:id="1308"/>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текущим счетам, открытым в банке второго уровня </w:t>
      </w:r>
      <w:r>
        <w:rPr>
          <w:rFonts w:ascii="Times New Roman"/>
          <w:b w:val="false"/>
          <w:i w:val="false"/>
          <w:color w:val="000000"/>
          <w:sz w:val="28"/>
        </w:rPr>
        <w:t>и организации, осуществляющей отдельные виды банковских операций.</w:t>
      </w:r>
    </w:p>
    <w:bookmarkEnd w:id="1308"/>
    <w:bookmarkStart w:name="z1973" w:id="1309"/>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09"/>
    <w:bookmarkStart w:name="z1974" w:id="1310"/>
    <w:p>
      <w:pPr>
        <w:spacing w:after="0"/>
        <w:ind w:left="0"/>
        <w:jc w:val="both"/>
      </w:pPr>
      <w:r>
        <w:rPr>
          <w:rFonts w:ascii="Times New Roman"/>
          <w:b w:val="false"/>
          <w:i w:val="false"/>
          <w:color w:val="000000"/>
          <w:sz w:val="28"/>
        </w:rPr>
        <w:t>
      6110 29 "Доходы, связанные с получением вознаграждения по вкладам до востребования".</w:t>
      </w:r>
    </w:p>
    <w:bookmarkEnd w:id="1310"/>
    <w:bookmarkStart w:name="z1975" w:id="1311"/>
    <w:p>
      <w:pPr>
        <w:spacing w:after="0"/>
        <w:ind w:left="0"/>
        <w:jc w:val="both"/>
      </w:pPr>
      <w:r>
        <w:rPr>
          <w:rFonts w:ascii="Times New Roman"/>
          <w:b w:val="false"/>
          <w:i w:val="false"/>
          <w:color w:val="000000"/>
          <w:sz w:val="28"/>
        </w:rPr>
        <w:t xml:space="preserve">
      Назначение: учет сумм доходов, связанных с получением вознаграждения по вкладам до востребования, размещенным в банках второго уровня </w:t>
      </w:r>
      <w:r>
        <w:rPr>
          <w:rFonts w:ascii="Times New Roman"/>
          <w:b w:val="false"/>
          <w:i w:val="false"/>
          <w:color w:val="000000"/>
          <w:sz w:val="28"/>
        </w:rPr>
        <w:t>и организациях, осуществляющих отдельные виды банковских операций.</w:t>
      </w:r>
    </w:p>
    <w:bookmarkEnd w:id="1311"/>
    <w:bookmarkStart w:name="z1977" w:id="1312"/>
    <w:p>
      <w:pPr>
        <w:spacing w:after="0"/>
        <w:ind w:left="0"/>
        <w:jc w:val="both"/>
      </w:pPr>
      <w:r>
        <w:rPr>
          <w:rFonts w:ascii="Times New Roman"/>
          <w:b w:val="false"/>
          <w:i w:val="false"/>
          <w:color w:val="000000"/>
          <w:sz w:val="28"/>
        </w:rPr>
        <w:t>
      По кредиту счета проводится сумма доходов, связанных с получением вознаграждения по вкладам до востребования, размещенным в банке второго уровня и организации, осуществляющей отдельные виды банковских операций.</w:t>
      </w:r>
    </w:p>
    <w:bookmarkEnd w:id="1312"/>
    <w:bookmarkStart w:name="z1978" w:id="1313"/>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13"/>
    <w:bookmarkStart w:name="z1979" w:id="1314"/>
    <w:p>
      <w:pPr>
        <w:spacing w:after="0"/>
        <w:ind w:left="0"/>
        <w:jc w:val="both"/>
      </w:pPr>
      <w:r>
        <w:rPr>
          <w:rFonts w:ascii="Times New Roman"/>
          <w:b w:val="false"/>
          <w:i w:val="false"/>
          <w:color w:val="000000"/>
          <w:sz w:val="28"/>
        </w:rPr>
        <w:t>
      6110 30 "Доходы, связанные с получением вознаграждения по срочным вкладам".</w:t>
      </w:r>
    </w:p>
    <w:bookmarkEnd w:id="1314"/>
    <w:bookmarkStart w:name="z1980" w:id="1315"/>
    <w:p>
      <w:pPr>
        <w:spacing w:after="0"/>
        <w:ind w:left="0"/>
        <w:jc w:val="both"/>
      </w:pPr>
      <w:r>
        <w:rPr>
          <w:rFonts w:ascii="Times New Roman"/>
          <w:b w:val="false"/>
          <w:i w:val="false"/>
          <w:color w:val="000000"/>
          <w:sz w:val="28"/>
        </w:rPr>
        <w:t>
      Назначение: учет сумм доходов, связанных с получением вознаграждения по срочным вкладам, размещенным в банках второго уровня и организациях, осуществляющих отдельные виды банковских операций.</w:t>
      </w:r>
    </w:p>
    <w:bookmarkEnd w:id="1315"/>
    <w:bookmarkStart w:name="z1981" w:id="1316"/>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срочным вкладам, размещенным в банке второго уровня </w:t>
      </w:r>
      <w:r>
        <w:rPr>
          <w:rFonts w:ascii="Times New Roman"/>
          <w:b w:val="false"/>
          <w:i w:val="false"/>
          <w:color w:val="000000"/>
          <w:sz w:val="28"/>
        </w:rPr>
        <w:t>и организации, осуществляющей отдельные виды банковских операций.</w:t>
      </w:r>
    </w:p>
    <w:bookmarkEnd w:id="1316"/>
    <w:bookmarkStart w:name="z1983" w:id="1317"/>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17"/>
    <w:bookmarkStart w:name="z1984" w:id="1318"/>
    <w:p>
      <w:pPr>
        <w:spacing w:after="0"/>
        <w:ind w:left="0"/>
        <w:jc w:val="both"/>
      </w:pPr>
      <w:r>
        <w:rPr>
          <w:rFonts w:ascii="Times New Roman"/>
          <w:b w:val="false"/>
          <w:i w:val="false"/>
          <w:color w:val="000000"/>
          <w:sz w:val="28"/>
        </w:rPr>
        <w:t>
      6110 31 "Доходы, связанные с получением вознаграждения по условным вкладам".</w:t>
      </w:r>
    </w:p>
    <w:bookmarkEnd w:id="1318"/>
    <w:bookmarkStart w:name="z1985" w:id="1319"/>
    <w:p>
      <w:pPr>
        <w:spacing w:after="0"/>
        <w:ind w:left="0"/>
        <w:jc w:val="both"/>
      </w:pPr>
      <w:r>
        <w:rPr>
          <w:rFonts w:ascii="Times New Roman"/>
          <w:b w:val="false"/>
          <w:i w:val="false"/>
          <w:color w:val="000000"/>
          <w:sz w:val="28"/>
        </w:rPr>
        <w:t xml:space="preserve">
      Назначение: учет сумм доходов, связанных с получением вознаграждения по условным вкладам, размещенным в банках второго уровня </w:t>
      </w:r>
      <w:r>
        <w:rPr>
          <w:rFonts w:ascii="Times New Roman"/>
          <w:b w:val="false"/>
          <w:i w:val="false"/>
          <w:color w:val="000000"/>
          <w:sz w:val="28"/>
        </w:rPr>
        <w:t>или организациях, осуществляющих отдельные виды банковских операций.</w:t>
      </w:r>
    </w:p>
    <w:bookmarkEnd w:id="1319"/>
    <w:bookmarkStart w:name="z1987" w:id="1320"/>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условным вкладам, размещенным в банке второго уровня </w:t>
      </w:r>
      <w:r>
        <w:rPr>
          <w:rFonts w:ascii="Times New Roman"/>
          <w:b w:val="false"/>
          <w:i w:val="false"/>
          <w:color w:val="000000"/>
          <w:sz w:val="28"/>
        </w:rPr>
        <w:t>и организации, осуществляющей отдельные виды банковских операций.</w:t>
      </w:r>
    </w:p>
    <w:bookmarkEnd w:id="1320"/>
    <w:bookmarkStart w:name="z1989" w:id="132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21"/>
    <w:bookmarkStart w:name="z1990" w:id="1322"/>
    <w:p>
      <w:pPr>
        <w:spacing w:after="0"/>
        <w:ind w:left="0"/>
        <w:jc w:val="both"/>
      </w:pPr>
      <w:r>
        <w:rPr>
          <w:rFonts w:ascii="Times New Roman"/>
          <w:b w:val="false"/>
          <w:i w:val="false"/>
          <w:color w:val="000000"/>
          <w:sz w:val="28"/>
        </w:rPr>
        <w:t>
      6110 32 "Доходы, связанные с получением вознаграждения по займам".</w:t>
      </w:r>
    </w:p>
    <w:bookmarkEnd w:id="1322"/>
    <w:bookmarkStart w:name="z1991" w:id="1323"/>
    <w:p>
      <w:pPr>
        <w:spacing w:after="0"/>
        <w:ind w:left="0"/>
        <w:jc w:val="both"/>
      </w:pPr>
      <w:r>
        <w:rPr>
          <w:rFonts w:ascii="Times New Roman"/>
          <w:b w:val="false"/>
          <w:i w:val="false"/>
          <w:color w:val="000000"/>
          <w:sz w:val="28"/>
        </w:rPr>
        <w:t>
      Назначение: учет сумм доходов, связанных с получением вознаграждения по займам, предоставленным клиентам.</w:t>
      </w:r>
    </w:p>
    <w:bookmarkEnd w:id="1323"/>
    <w:bookmarkStart w:name="z1992" w:id="1324"/>
    <w:p>
      <w:pPr>
        <w:spacing w:after="0"/>
        <w:ind w:left="0"/>
        <w:jc w:val="both"/>
      </w:pPr>
      <w:r>
        <w:rPr>
          <w:rFonts w:ascii="Times New Roman"/>
          <w:b w:val="false"/>
          <w:i w:val="false"/>
          <w:color w:val="000000"/>
          <w:sz w:val="28"/>
        </w:rPr>
        <w:t>
      По кредиту счета проводится сумма доходов, связанных с получением вознаграждения по займам, предоставленным клиенту.</w:t>
      </w:r>
    </w:p>
    <w:bookmarkEnd w:id="1324"/>
    <w:bookmarkStart w:name="z1993" w:id="1325"/>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25"/>
    <w:bookmarkStart w:name="z1994" w:id="1326"/>
    <w:p>
      <w:pPr>
        <w:spacing w:after="0"/>
        <w:ind w:left="0"/>
        <w:jc w:val="both"/>
      </w:pPr>
      <w:r>
        <w:rPr>
          <w:rFonts w:ascii="Times New Roman"/>
          <w:b w:val="false"/>
          <w:i w:val="false"/>
          <w:color w:val="000000"/>
          <w:sz w:val="28"/>
        </w:rPr>
        <w:t>
      6110 34 "Прочие доходы, связанные с получением вознаграждения".</w:t>
      </w:r>
    </w:p>
    <w:bookmarkEnd w:id="1326"/>
    <w:bookmarkStart w:name="z1995" w:id="1327"/>
    <w:p>
      <w:pPr>
        <w:spacing w:after="0"/>
        <w:ind w:left="0"/>
        <w:jc w:val="both"/>
      </w:pPr>
      <w:r>
        <w:rPr>
          <w:rFonts w:ascii="Times New Roman"/>
          <w:b w:val="false"/>
          <w:i w:val="false"/>
          <w:color w:val="000000"/>
          <w:sz w:val="28"/>
        </w:rPr>
        <w:t xml:space="preserve">
      Назначение: учет сумм прочих доходов организации, связанных </w:t>
      </w:r>
      <w:r>
        <w:rPr>
          <w:rFonts w:ascii="Times New Roman"/>
          <w:b w:val="false"/>
          <w:i w:val="false"/>
          <w:color w:val="000000"/>
          <w:sz w:val="28"/>
        </w:rPr>
        <w:t>с получением вознаграждения.</w:t>
      </w:r>
    </w:p>
    <w:bookmarkEnd w:id="1327"/>
    <w:bookmarkStart w:name="z1997" w:id="1328"/>
    <w:p>
      <w:pPr>
        <w:spacing w:after="0"/>
        <w:ind w:left="0"/>
        <w:jc w:val="both"/>
      </w:pPr>
      <w:r>
        <w:rPr>
          <w:rFonts w:ascii="Times New Roman"/>
          <w:b w:val="false"/>
          <w:i w:val="false"/>
          <w:color w:val="000000"/>
          <w:sz w:val="28"/>
        </w:rPr>
        <w:t>
      По кредиту счета проводится сумма прочих доходов организации, связанных с получением вознаграждения.</w:t>
      </w:r>
    </w:p>
    <w:bookmarkEnd w:id="1328"/>
    <w:bookmarkStart w:name="z1998" w:id="1329"/>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29"/>
    <w:p>
      <w:pPr>
        <w:spacing w:after="0"/>
        <w:ind w:left="0"/>
        <w:jc w:val="both"/>
      </w:pPr>
      <w:r>
        <w:rPr>
          <w:rFonts w:ascii="Times New Roman"/>
          <w:b w:val="false"/>
          <w:i w:val="false"/>
          <w:color w:val="000000"/>
          <w:sz w:val="28"/>
        </w:rPr>
        <w:t>
      6110 35 "Доходы, связанные с получением вознаграждения по сберегательным вкладам".</w:t>
      </w:r>
    </w:p>
    <w:p>
      <w:pPr>
        <w:spacing w:after="0"/>
        <w:ind w:left="0"/>
        <w:jc w:val="both"/>
      </w:pPr>
      <w:r>
        <w:rPr>
          <w:rFonts w:ascii="Times New Roman"/>
          <w:b w:val="false"/>
          <w:i w:val="false"/>
          <w:color w:val="000000"/>
          <w:sz w:val="28"/>
        </w:rPr>
        <w:t>
      Назначение: учет сумм доходов, связанных с получением вознаграждения по сберегательным вкладам, открытым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сумма доходов, связанных с получением вознаграждения по сберегательным вкладам, открытым в банке второго уровня и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Start w:name="z1999" w:id="1330"/>
    <w:p>
      <w:pPr>
        <w:spacing w:after="0"/>
        <w:ind w:left="0"/>
        <w:jc w:val="both"/>
      </w:pPr>
      <w:r>
        <w:rPr>
          <w:rFonts w:ascii="Times New Roman"/>
          <w:b w:val="false"/>
          <w:i w:val="false"/>
          <w:color w:val="000000"/>
          <w:sz w:val="28"/>
        </w:rPr>
        <w:t>
      6110 41 "Комиссионные доходы по договорам перестрахования".</w:t>
      </w:r>
    </w:p>
    <w:bookmarkEnd w:id="1330"/>
    <w:bookmarkStart w:name="z2000" w:id="1331"/>
    <w:p>
      <w:pPr>
        <w:spacing w:after="0"/>
        <w:ind w:left="0"/>
        <w:jc w:val="both"/>
      </w:pPr>
      <w:r>
        <w:rPr>
          <w:rFonts w:ascii="Times New Roman"/>
          <w:b w:val="false"/>
          <w:i w:val="false"/>
          <w:color w:val="000000"/>
          <w:sz w:val="28"/>
        </w:rPr>
        <w:t>
      Назначение: учет сумм комиссионных доходов, полученных перестраховочными организациями в соответствии с договором перестрахования от перестрахователя.</w:t>
      </w:r>
    </w:p>
    <w:bookmarkEnd w:id="1331"/>
    <w:bookmarkStart w:name="z2001" w:id="1332"/>
    <w:p>
      <w:pPr>
        <w:spacing w:after="0"/>
        <w:ind w:left="0"/>
        <w:jc w:val="both"/>
      </w:pPr>
      <w:r>
        <w:rPr>
          <w:rFonts w:ascii="Times New Roman"/>
          <w:b w:val="false"/>
          <w:i w:val="false"/>
          <w:color w:val="000000"/>
          <w:sz w:val="28"/>
        </w:rPr>
        <w:t>
      По кредиту счета проводится сумма комиссионных доходов, полученных перестраховочной организацией в соответствии с договором перестрахования от перестрахователя.</w:t>
      </w:r>
    </w:p>
    <w:bookmarkEnd w:id="1332"/>
    <w:bookmarkStart w:name="z2002" w:id="1333"/>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33"/>
    <w:bookmarkStart w:name="z2008" w:id="1334"/>
    <w:p>
      <w:pPr>
        <w:spacing w:after="0"/>
        <w:ind w:left="0"/>
        <w:jc w:val="both"/>
      </w:pPr>
      <w:r>
        <w:rPr>
          <w:rFonts w:ascii="Times New Roman"/>
          <w:b w:val="false"/>
          <w:i w:val="false"/>
          <w:color w:val="000000"/>
          <w:sz w:val="28"/>
        </w:rPr>
        <w:t>
      6120 "Доходы по дивидендам".</w:t>
      </w:r>
    </w:p>
    <w:bookmarkEnd w:id="1334"/>
    <w:bookmarkStart w:name="z2009" w:id="1335"/>
    <w:p>
      <w:pPr>
        <w:spacing w:after="0"/>
        <w:ind w:left="0"/>
        <w:jc w:val="both"/>
      </w:pPr>
      <w:r>
        <w:rPr>
          <w:rFonts w:ascii="Times New Roman"/>
          <w:b w:val="false"/>
          <w:i w:val="false"/>
          <w:color w:val="000000"/>
          <w:sz w:val="28"/>
        </w:rPr>
        <w:t xml:space="preserve">
      Назначение: учет сумм дивидендов, начисленных организацией </w:t>
      </w:r>
      <w:r>
        <w:rPr>
          <w:rFonts w:ascii="Times New Roman"/>
          <w:b w:val="false"/>
          <w:i w:val="false"/>
          <w:color w:val="000000"/>
          <w:sz w:val="28"/>
        </w:rPr>
        <w:t>от участия в капитале дочерних, зависимых организаций и совместно контролируемых юридических лиц, а также прочих доходов от долевого участия в капитале юридических лиц.</w:t>
      </w:r>
    </w:p>
    <w:bookmarkEnd w:id="1335"/>
    <w:bookmarkStart w:name="z2011" w:id="1336"/>
    <w:p>
      <w:pPr>
        <w:spacing w:after="0"/>
        <w:ind w:left="0"/>
        <w:jc w:val="both"/>
      </w:pPr>
      <w:r>
        <w:rPr>
          <w:rFonts w:ascii="Times New Roman"/>
          <w:b w:val="false"/>
          <w:i w:val="false"/>
          <w:color w:val="000000"/>
          <w:sz w:val="28"/>
        </w:rPr>
        <w:t xml:space="preserve">
      По кредиту счета проводится сумма дивидендов, начисленных организацией от участия в капитале дочерней, зависимой организации </w:t>
      </w:r>
      <w:r>
        <w:rPr>
          <w:rFonts w:ascii="Times New Roman"/>
          <w:b w:val="false"/>
          <w:i w:val="false"/>
          <w:color w:val="000000"/>
          <w:sz w:val="28"/>
        </w:rPr>
        <w:t>и совместно контролируемого юридического лица, а также прочих доходов от долевого участия в капитале юридического лица.</w:t>
      </w:r>
    </w:p>
    <w:bookmarkEnd w:id="1336"/>
    <w:bookmarkStart w:name="z2013" w:id="1337"/>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37"/>
    <w:bookmarkStart w:name="z2014" w:id="1338"/>
    <w:p>
      <w:pPr>
        <w:spacing w:after="0"/>
        <w:ind w:left="0"/>
        <w:jc w:val="both"/>
      </w:pPr>
      <w:r>
        <w:rPr>
          <w:rFonts w:ascii="Times New Roman"/>
          <w:b w:val="false"/>
          <w:i w:val="false"/>
          <w:color w:val="000000"/>
          <w:sz w:val="28"/>
        </w:rPr>
        <w:t>
      6130 "Доходы от финансовой аренды".</w:t>
      </w:r>
    </w:p>
    <w:bookmarkEnd w:id="1338"/>
    <w:bookmarkStart w:name="z2015" w:id="1339"/>
    <w:p>
      <w:pPr>
        <w:spacing w:after="0"/>
        <w:ind w:left="0"/>
        <w:jc w:val="both"/>
      </w:pPr>
      <w:r>
        <w:rPr>
          <w:rFonts w:ascii="Times New Roman"/>
          <w:b w:val="false"/>
          <w:i w:val="false"/>
          <w:color w:val="000000"/>
          <w:sz w:val="28"/>
        </w:rPr>
        <w:t>
      Назначение: учет сумм доходов, связанных с получением вознаграждения по финансовой аренде, предоставленной клиентам.</w:t>
      </w:r>
    </w:p>
    <w:bookmarkEnd w:id="1339"/>
    <w:bookmarkStart w:name="z2016" w:id="1340"/>
    <w:p>
      <w:pPr>
        <w:spacing w:after="0"/>
        <w:ind w:left="0"/>
        <w:jc w:val="both"/>
      </w:pPr>
      <w:r>
        <w:rPr>
          <w:rFonts w:ascii="Times New Roman"/>
          <w:b w:val="false"/>
          <w:i w:val="false"/>
          <w:color w:val="000000"/>
          <w:sz w:val="28"/>
        </w:rPr>
        <w:t>
      По кредиту счета проводится сумма доходов, связанных с получением вознаграждения по финансовой аренде, предоставленной клиенту.</w:t>
      </w:r>
    </w:p>
    <w:bookmarkEnd w:id="1340"/>
    <w:bookmarkStart w:name="z2017" w:id="134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41"/>
    <w:bookmarkStart w:name="z2018" w:id="1342"/>
    <w:p>
      <w:pPr>
        <w:spacing w:after="0"/>
        <w:ind w:left="0"/>
        <w:jc w:val="both"/>
      </w:pPr>
      <w:r>
        <w:rPr>
          <w:rFonts w:ascii="Times New Roman"/>
          <w:b w:val="false"/>
          <w:i w:val="false"/>
          <w:color w:val="000000"/>
          <w:sz w:val="28"/>
        </w:rPr>
        <w:t>
      6140 "Доходы от операций с инвестициями в недвижимость".</w:t>
      </w:r>
    </w:p>
    <w:bookmarkEnd w:id="1342"/>
    <w:bookmarkStart w:name="z2019" w:id="1343"/>
    <w:p>
      <w:pPr>
        <w:spacing w:after="0"/>
        <w:ind w:left="0"/>
        <w:jc w:val="both"/>
      </w:pPr>
      <w:r>
        <w:rPr>
          <w:rFonts w:ascii="Times New Roman"/>
          <w:b w:val="false"/>
          <w:i w:val="false"/>
          <w:color w:val="000000"/>
          <w:sz w:val="28"/>
        </w:rPr>
        <w:t>
      Назначение: учет сумм доходов от недвижимости (земли, здания или их части), находящейся в распоряжении (владельца или арендатора по договору аренды) с целью получения арендных платежей или доходов от прироста стоимости капитала или того и другого.</w:t>
      </w:r>
    </w:p>
    <w:bookmarkEnd w:id="1343"/>
    <w:bookmarkStart w:name="z2020" w:id="1344"/>
    <w:p>
      <w:pPr>
        <w:spacing w:after="0"/>
        <w:ind w:left="0"/>
        <w:jc w:val="both"/>
      </w:pPr>
      <w:r>
        <w:rPr>
          <w:rFonts w:ascii="Times New Roman"/>
          <w:b w:val="false"/>
          <w:i w:val="false"/>
          <w:color w:val="000000"/>
          <w:sz w:val="28"/>
        </w:rPr>
        <w:t>
      По кредиту счета проводится сумма доходов от недвижимости (земли, здания или их части), находящейся в распоряжении (владельца или арендатора по договору аренды) с целью получения арендных платежей или доходов от прироста стоимости капитала или того и другого.</w:t>
      </w:r>
    </w:p>
    <w:bookmarkEnd w:id="1344"/>
    <w:bookmarkStart w:name="z2021" w:id="1345"/>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45"/>
    <w:bookmarkStart w:name="z2022" w:id="1346"/>
    <w:p>
      <w:pPr>
        <w:spacing w:after="0"/>
        <w:ind w:left="0"/>
        <w:jc w:val="both"/>
      </w:pPr>
      <w:r>
        <w:rPr>
          <w:rFonts w:ascii="Times New Roman"/>
          <w:b w:val="false"/>
          <w:i w:val="false"/>
          <w:color w:val="000000"/>
          <w:sz w:val="28"/>
        </w:rPr>
        <w:t>
      6150 01 "Доходы от изменения стоимости ценных бумаг, учитываемых по справедливой стоимости, изменения которой отражаются в составе прибыли или убытка".</w:t>
      </w:r>
    </w:p>
    <w:bookmarkEnd w:id="1346"/>
    <w:p>
      <w:pPr>
        <w:spacing w:after="0"/>
        <w:ind w:left="0"/>
        <w:jc w:val="both"/>
      </w:pPr>
      <w:r>
        <w:rPr>
          <w:rFonts w:ascii="Times New Roman"/>
          <w:b w:val="false"/>
          <w:i w:val="false"/>
          <w:color w:val="000000"/>
          <w:sz w:val="28"/>
        </w:rPr>
        <w:t>
      Назначение: учет сумм положительной переоценки ценных бумаг,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кредиту счета проводится сумма положительной переоценки ценных бумаг,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дебету счета проводится списание сумм полученных доходов на балансовый счет № 5610.</w:t>
      </w:r>
    </w:p>
    <w:bookmarkStart w:name="z6598" w:id="1347"/>
    <w:p>
      <w:pPr>
        <w:spacing w:after="0"/>
        <w:ind w:left="0"/>
        <w:jc w:val="both"/>
      </w:pPr>
      <w:r>
        <w:rPr>
          <w:rFonts w:ascii="Times New Roman"/>
          <w:b w:val="false"/>
          <w:i w:val="false"/>
          <w:color w:val="000000"/>
          <w:sz w:val="28"/>
        </w:rPr>
        <w:t>
      6150 03 "Доходы по ценным бумагам, учитываемым по справедливой стоимости через прочий совокупный доход".</w:t>
      </w:r>
    </w:p>
    <w:bookmarkEnd w:id="1347"/>
    <w:bookmarkStart w:name="z6599" w:id="1348"/>
    <w:p>
      <w:pPr>
        <w:spacing w:after="0"/>
        <w:ind w:left="0"/>
        <w:jc w:val="both"/>
      </w:pPr>
      <w:r>
        <w:rPr>
          <w:rFonts w:ascii="Times New Roman"/>
          <w:b w:val="false"/>
          <w:i w:val="false"/>
          <w:color w:val="000000"/>
          <w:sz w:val="28"/>
        </w:rPr>
        <w:t>
      Назначение: учет суммы доходов при выбытии и (или) при реклассификации долговых ценных бумаг, учитываемых по справедливой стоимости через прочий совокупный доход.</w:t>
      </w:r>
    </w:p>
    <w:bookmarkEnd w:id="1348"/>
    <w:bookmarkStart w:name="z6600" w:id="1349"/>
    <w:p>
      <w:pPr>
        <w:spacing w:after="0"/>
        <w:ind w:left="0"/>
        <w:jc w:val="both"/>
      </w:pPr>
      <w:r>
        <w:rPr>
          <w:rFonts w:ascii="Times New Roman"/>
          <w:b w:val="false"/>
          <w:i w:val="false"/>
          <w:color w:val="000000"/>
          <w:sz w:val="28"/>
        </w:rPr>
        <w:t>
      По кредиту счета проводится сумма доходов при выбытии и (или) при реклассификации долговых ценных бумаг, учитываемых по справедливой стоимости через прочий совокупный доход.</w:t>
      </w:r>
    </w:p>
    <w:bookmarkEnd w:id="1349"/>
    <w:bookmarkStart w:name="z6601" w:id="1350"/>
    <w:p>
      <w:pPr>
        <w:spacing w:after="0"/>
        <w:ind w:left="0"/>
        <w:jc w:val="both"/>
      </w:pPr>
      <w:r>
        <w:rPr>
          <w:rFonts w:ascii="Times New Roman"/>
          <w:b w:val="false"/>
          <w:i w:val="false"/>
          <w:color w:val="000000"/>
          <w:sz w:val="28"/>
        </w:rPr>
        <w:t>
      По дебету счета проводится списание сумм полученных доходов на балансовый счет № 5610.</w:t>
      </w:r>
    </w:p>
    <w:bookmarkEnd w:id="1350"/>
    <w:p>
      <w:pPr>
        <w:spacing w:after="0"/>
        <w:ind w:left="0"/>
        <w:jc w:val="both"/>
      </w:pPr>
      <w:r>
        <w:rPr>
          <w:rFonts w:ascii="Times New Roman"/>
          <w:b w:val="false"/>
          <w:i w:val="false"/>
          <w:color w:val="000000"/>
          <w:sz w:val="28"/>
        </w:rPr>
        <w:t>
      6150 04 "Доходы от изменения справедливой стоимости прочих финансовых инструментов".</w:t>
      </w:r>
    </w:p>
    <w:p>
      <w:pPr>
        <w:spacing w:after="0"/>
        <w:ind w:left="0"/>
        <w:jc w:val="both"/>
      </w:pPr>
      <w:r>
        <w:rPr>
          <w:rFonts w:ascii="Times New Roman"/>
          <w:b w:val="false"/>
          <w:i w:val="false"/>
          <w:color w:val="000000"/>
          <w:sz w:val="28"/>
        </w:rPr>
        <w:t>
      Назначение: учет сумм положительной переоценки прочих финансовых инструментов.</w:t>
      </w:r>
    </w:p>
    <w:p>
      <w:pPr>
        <w:spacing w:after="0"/>
        <w:ind w:left="0"/>
        <w:jc w:val="both"/>
      </w:pPr>
      <w:r>
        <w:rPr>
          <w:rFonts w:ascii="Times New Roman"/>
          <w:b w:val="false"/>
          <w:i w:val="false"/>
          <w:color w:val="000000"/>
          <w:sz w:val="28"/>
        </w:rPr>
        <w:t>
      По кредиту счета проводится сумма положительной переоценки прочих финансовых инструментов.</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Start w:name="z2041" w:id="1351"/>
    <w:p>
      <w:pPr>
        <w:spacing w:after="0"/>
        <w:ind w:left="0"/>
        <w:jc w:val="both"/>
      </w:pPr>
      <w:r>
        <w:rPr>
          <w:rFonts w:ascii="Times New Roman"/>
          <w:b w:val="false"/>
          <w:i w:val="false"/>
          <w:color w:val="000000"/>
          <w:sz w:val="28"/>
        </w:rPr>
        <w:t>
      6160 "Прочие доходы от финансирования".</w:t>
      </w:r>
    </w:p>
    <w:bookmarkEnd w:id="1351"/>
    <w:bookmarkStart w:name="z2042" w:id="1352"/>
    <w:p>
      <w:pPr>
        <w:spacing w:after="0"/>
        <w:ind w:left="0"/>
        <w:jc w:val="both"/>
      </w:pPr>
      <w:r>
        <w:rPr>
          <w:rFonts w:ascii="Times New Roman"/>
          <w:b w:val="false"/>
          <w:i w:val="false"/>
          <w:color w:val="000000"/>
          <w:sz w:val="28"/>
        </w:rPr>
        <w:t>
      Назначение: учет сумм прочих доходов от финансирования, неучтенных на балансовых счетах групп № 6110, 6120, 6130, 6140 и 6150.</w:t>
      </w:r>
    </w:p>
    <w:bookmarkEnd w:id="1352"/>
    <w:bookmarkStart w:name="z2043" w:id="1353"/>
    <w:p>
      <w:pPr>
        <w:spacing w:after="0"/>
        <w:ind w:left="0"/>
        <w:jc w:val="both"/>
      </w:pPr>
      <w:r>
        <w:rPr>
          <w:rFonts w:ascii="Times New Roman"/>
          <w:b w:val="false"/>
          <w:i w:val="false"/>
          <w:color w:val="000000"/>
          <w:sz w:val="28"/>
        </w:rPr>
        <w:t>
      По кредиту счета проводится сумма прочих доходов от финансирования.</w:t>
      </w:r>
    </w:p>
    <w:bookmarkEnd w:id="1353"/>
    <w:bookmarkStart w:name="z2044" w:id="1354"/>
    <w:p>
      <w:pPr>
        <w:spacing w:after="0"/>
        <w:ind w:left="0"/>
        <w:jc w:val="both"/>
      </w:pPr>
      <w:r>
        <w:rPr>
          <w:rFonts w:ascii="Times New Roman"/>
          <w:b w:val="false"/>
          <w:i w:val="false"/>
          <w:color w:val="000000"/>
          <w:sz w:val="28"/>
        </w:rPr>
        <w:t xml:space="preserve">
      По дебету счета проводится списание сумм прочих доходов </w:t>
      </w:r>
    </w:p>
    <w:bookmarkEnd w:id="1354"/>
    <w:bookmarkStart w:name="z2045" w:id="1355"/>
    <w:p>
      <w:pPr>
        <w:spacing w:after="0"/>
        <w:ind w:left="0"/>
        <w:jc w:val="both"/>
      </w:pPr>
      <w:r>
        <w:rPr>
          <w:rFonts w:ascii="Times New Roman"/>
          <w:b w:val="false"/>
          <w:i w:val="false"/>
          <w:color w:val="000000"/>
          <w:sz w:val="28"/>
        </w:rPr>
        <w:t>
      от финансирования на балансовый счет № 5610.</w:t>
      </w:r>
    </w:p>
    <w:bookmarkEnd w:id="1355"/>
    <w:bookmarkStart w:name="z2046" w:id="1356"/>
    <w:p>
      <w:pPr>
        <w:spacing w:after="0"/>
        <w:ind w:left="0"/>
        <w:jc w:val="both"/>
      </w:pPr>
      <w:r>
        <w:rPr>
          <w:rFonts w:ascii="Times New Roman"/>
          <w:b w:val="false"/>
          <w:i w:val="false"/>
          <w:color w:val="000000"/>
          <w:sz w:val="28"/>
        </w:rPr>
        <w:t>
      6210 "Доходы от выбытия активов".</w:t>
      </w:r>
    </w:p>
    <w:bookmarkEnd w:id="1356"/>
    <w:bookmarkStart w:name="z2047" w:id="1357"/>
    <w:p>
      <w:pPr>
        <w:spacing w:after="0"/>
        <w:ind w:left="0"/>
        <w:jc w:val="both"/>
      </w:pPr>
      <w:r>
        <w:rPr>
          <w:rFonts w:ascii="Times New Roman"/>
          <w:b w:val="false"/>
          <w:i w:val="false"/>
          <w:color w:val="000000"/>
          <w:sz w:val="28"/>
        </w:rPr>
        <w:t>
      Назначение: учет сумм доходов организации от выбытия своих активов.</w:t>
      </w:r>
    </w:p>
    <w:bookmarkEnd w:id="1357"/>
    <w:bookmarkStart w:name="z2048" w:id="1358"/>
    <w:p>
      <w:pPr>
        <w:spacing w:after="0"/>
        <w:ind w:left="0"/>
        <w:jc w:val="both"/>
      </w:pPr>
      <w:r>
        <w:rPr>
          <w:rFonts w:ascii="Times New Roman"/>
          <w:b w:val="false"/>
          <w:i w:val="false"/>
          <w:color w:val="000000"/>
          <w:sz w:val="28"/>
        </w:rPr>
        <w:t>
      По кредиту счета проводится сумма доходов организации от выбытия своих активов.</w:t>
      </w:r>
    </w:p>
    <w:bookmarkEnd w:id="1358"/>
    <w:bookmarkStart w:name="z2049" w:id="1359"/>
    <w:p>
      <w:pPr>
        <w:spacing w:after="0"/>
        <w:ind w:left="0"/>
        <w:jc w:val="both"/>
      </w:pPr>
      <w:r>
        <w:rPr>
          <w:rFonts w:ascii="Times New Roman"/>
          <w:b w:val="false"/>
          <w:i w:val="false"/>
          <w:color w:val="000000"/>
          <w:sz w:val="28"/>
        </w:rPr>
        <w:t>
      По дебету счета проводится списание доходов на балансовый счет № 5610.</w:t>
      </w:r>
    </w:p>
    <w:bookmarkEnd w:id="1359"/>
    <w:bookmarkStart w:name="z2050" w:id="1360"/>
    <w:p>
      <w:pPr>
        <w:spacing w:after="0"/>
        <w:ind w:left="0"/>
        <w:jc w:val="both"/>
      </w:pPr>
      <w:r>
        <w:rPr>
          <w:rFonts w:ascii="Times New Roman"/>
          <w:b w:val="false"/>
          <w:i w:val="false"/>
          <w:color w:val="000000"/>
          <w:sz w:val="28"/>
        </w:rPr>
        <w:t>
      6220 "Доходы от безвозмездно полученных активов".</w:t>
      </w:r>
    </w:p>
    <w:bookmarkEnd w:id="1360"/>
    <w:bookmarkStart w:name="z2051" w:id="1361"/>
    <w:p>
      <w:pPr>
        <w:spacing w:after="0"/>
        <w:ind w:left="0"/>
        <w:jc w:val="both"/>
      </w:pPr>
      <w:r>
        <w:rPr>
          <w:rFonts w:ascii="Times New Roman"/>
          <w:b w:val="false"/>
          <w:i w:val="false"/>
          <w:color w:val="000000"/>
          <w:sz w:val="28"/>
        </w:rPr>
        <w:t>
      Назначение: учет сумм доходов, связанных с безвозмездным получением активов.</w:t>
      </w:r>
    </w:p>
    <w:bookmarkEnd w:id="1361"/>
    <w:bookmarkStart w:name="z2052" w:id="1362"/>
    <w:p>
      <w:pPr>
        <w:spacing w:after="0"/>
        <w:ind w:left="0"/>
        <w:jc w:val="both"/>
      </w:pPr>
      <w:r>
        <w:rPr>
          <w:rFonts w:ascii="Times New Roman"/>
          <w:b w:val="false"/>
          <w:i w:val="false"/>
          <w:color w:val="000000"/>
          <w:sz w:val="28"/>
        </w:rPr>
        <w:t>
      По кредиту счета проводится сумма доходов, связанных с безвозмездным получением активов.</w:t>
      </w:r>
    </w:p>
    <w:bookmarkEnd w:id="1362"/>
    <w:bookmarkStart w:name="z2053" w:id="1363"/>
    <w:p>
      <w:pPr>
        <w:spacing w:after="0"/>
        <w:ind w:left="0"/>
        <w:jc w:val="both"/>
      </w:pPr>
      <w:r>
        <w:rPr>
          <w:rFonts w:ascii="Times New Roman"/>
          <w:b w:val="false"/>
          <w:i w:val="false"/>
          <w:color w:val="000000"/>
          <w:sz w:val="28"/>
        </w:rPr>
        <w:t>
      По дебету счета проводится списание доходов на балансовый счет № 5610.</w:t>
      </w:r>
    </w:p>
    <w:bookmarkEnd w:id="1363"/>
    <w:bookmarkStart w:name="z2054" w:id="1364"/>
    <w:p>
      <w:pPr>
        <w:spacing w:after="0"/>
        <w:ind w:left="0"/>
        <w:jc w:val="both"/>
      </w:pPr>
      <w:r>
        <w:rPr>
          <w:rFonts w:ascii="Times New Roman"/>
          <w:b w:val="false"/>
          <w:i w:val="false"/>
          <w:color w:val="000000"/>
          <w:sz w:val="28"/>
        </w:rPr>
        <w:t>
      6230 "Доходы от государственных субсидий".</w:t>
      </w:r>
    </w:p>
    <w:bookmarkEnd w:id="1364"/>
    <w:bookmarkStart w:name="z2055" w:id="1365"/>
    <w:p>
      <w:pPr>
        <w:spacing w:after="0"/>
        <w:ind w:left="0"/>
        <w:jc w:val="both"/>
      </w:pPr>
      <w:r>
        <w:rPr>
          <w:rFonts w:ascii="Times New Roman"/>
          <w:b w:val="false"/>
          <w:i w:val="false"/>
          <w:color w:val="000000"/>
          <w:sz w:val="28"/>
        </w:rPr>
        <w:t xml:space="preserve">
      Назначение: учет сумм субсидий, полученных организацией </w:t>
      </w:r>
      <w:r>
        <w:rPr>
          <w:rFonts w:ascii="Times New Roman"/>
          <w:b w:val="false"/>
          <w:i w:val="false"/>
          <w:color w:val="000000"/>
          <w:sz w:val="28"/>
        </w:rPr>
        <w:t>от государства.</w:t>
      </w:r>
    </w:p>
    <w:bookmarkEnd w:id="1365"/>
    <w:bookmarkStart w:name="z2057" w:id="1366"/>
    <w:p>
      <w:pPr>
        <w:spacing w:after="0"/>
        <w:ind w:left="0"/>
        <w:jc w:val="both"/>
      </w:pPr>
      <w:r>
        <w:rPr>
          <w:rFonts w:ascii="Times New Roman"/>
          <w:b w:val="false"/>
          <w:i w:val="false"/>
          <w:color w:val="000000"/>
          <w:sz w:val="28"/>
        </w:rPr>
        <w:t>
      По кредиту счета проводится сумма субсидий, полученных организацией от государства.</w:t>
      </w:r>
    </w:p>
    <w:bookmarkEnd w:id="1366"/>
    <w:bookmarkStart w:name="z2058" w:id="1367"/>
    <w:p>
      <w:pPr>
        <w:spacing w:after="0"/>
        <w:ind w:left="0"/>
        <w:jc w:val="both"/>
      </w:pPr>
      <w:r>
        <w:rPr>
          <w:rFonts w:ascii="Times New Roman"/>
          <w:b w:val="false"/>
          <w:i w:val="false"/>
          <w:color w:val="000000"/>
          <w:sz w:val="28"/>
        </w:rPr>
        <w:t xml:space="preserve">
      По дебету счета проводится списание сумм полученных субсидий </w:t>
      </w:r>
      <w:r>
        <w:rPr>
          <w:rFonts w:ascii="Times New Roman"/>
          <w:b w:val="false"/>
          <w:i w:val="false"/>
          <w:color w:val="000000"/>
          <w:sz w:val="28"/>
        </w:rPr>
        <w:t>на балансовый счет № 5610.</w:t>
      </w:r>
    </w:p>
    <w:bookmarkEnd w:id="1367"/>
    <w:bookmarkStart w:name="z6602" w:id="1368"/>
    <w:p>
      <w:pPr>
        <w:spacing w:after="0"/>
        <w:ind w:left="0"/>
        <w:jc w:val="both"/>
      </w:pPr>
      <w:r>
        <w:rPr>
          <w:rFonts w:ascii="Times New Roman"/>
          <w:b w:val="false"/>
          <w:i w:val="false"/>
          <w:color w:val="000000"/>
          <w:sz w:val="28"/>
        </w:rPr>
        <w:t>
      6240 01 "Доходы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bookmarkEnd w:id="1368"/>
    <w:bookmarkStart w:name="z6603" w:id="1369"/>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bookmarkEnd w:id="1369"/>
    <w:bookmarkStart w:name="z6604" w:id="1370"/>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bookmarkEnd w:id="1370"/>
    <w:bookmarkStart w:name="z6605" w:id="137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71"/>
    <w:bookmarkStart w:name="z2064" w:id="1372"/>
    <w:p>
      <w:pPr>
        <w:spacing w:after="0"/>
        <w:ind w:left="0"/>
        <w:jc w:val="both"/>
      </w:pPr>
      <w:r>
        <w:rPr>
          <w:rFonts w:ascii="Times New Roman"/>
          <w:b w:val="false"/>
          <w:i w:val="false"/>
          <w:color w:val="000000"/>
          <w:sz w:val="28"/>
        </w:rPr>
        <w:t xml:space="preserve">
      6240 02 "Доходы от восстановления (аннулирования) резервов (провизий), созданных по вкладам, размещенным в банках второго уровня </w:t>
      </w:r>
      <w:r>
        <w:rPr>
          <w:rFonts w:ascii="Times New Roman"/>
          <w:b w:val="false"/>
          <w:i w:val="false"/>
          <w:color w:val="000000"/>
          <w:sz w:val="28"/>
        </w:rPr>
        <w:t>и организациях, осуществляющих отдельные виды банковских операций".</w:t>
      </w:r>
    </w:p>
    <w:bookmarkEnd w:id="1372"/>
    <w:bookmarkStart w:name="z2066" w:id="1373"/>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вкладам, размещенным в банке второго уровня либо организации, осуществляющей отдельные виды банковских операций.</w:t>
      </w:r>
    </w:p>
    <w:bookmarkEnd w:id="1373"/>
    <w:bookmarkStart w:name="z2067" w:id="1374"/>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вкладам, размещенным в банке второго уровня либо организации, осуществляющей отдельные виды банковских операций.</w:t>
      </w:r>
    </w:p>
    <w:bookmarkEnd w:id="1374"/>
    <w:bookmarkStart w:name="z2068" w:id="1375"/>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75"/>
    <w:bookmarkStart w:name="z2069" w:id="1376"/>
    <w:p>
      <w:pPr>
        <w:spacing w:after="0"/>
        <w:ind w:left="0"/>
        <w:jc w:val="both"/>
      </w:pPr>
      <w:r>
        <w:rPr>
          <w:rFonts w:ascii="Times New Roman"/>
          <w:b w:val="false"/>
          <w:i w:val="false"/>
          <w:color w:val="000000"/>
          <w:sz w:val="28"/>
        </w:rPr>
        <w:t>
      6240 03 "Доходы от восстановления (аннулирования) резервов (провизий), созданных по прочей дебиторской задолженности".</w:t>
      </w:r>
    </w:p>
    <w:bookmarkEnd w:id="1376"/>
    <w:bookmarkStart w:name="z2070" w:id="1377"/>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прочей дебиторской задолженности.</w:t>
      </w:r>
    </w:p>
    <w:bookmarkEnd w:id="1377"/>
    <w:bookmarkStart w:name="z2071" w:id="1378"/>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прочей дебиторской задолженности.</w:t>
      </w:r>
    </w:p>
    <w:bookmarkEnd w:id="1378"/>
    <w:bookmarkStart w:name="z2072" w:id="1379"/>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79"/>
    <w:p>
      <w:pPr>
        <w:spacing w:after="0"/>
        <w:ind w:left="0"/>
        <w:jc w:val="both"/>
      </w:pPr>
      <w:r>
        <w:rPr>
          <w:rFonts w:ascii="Times New Roman"/>
          <w:b w:val="false"/>
          <w:i w:val="false"/>
          <w:color w:val="000000"/>
          <w:sz w:val="28"/>
        </w:rPr>
        <w:t>
      6240 04 "Доходы от восстановления (аннулирования) резервов (провизий), созданных по текущим счетам,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текущим счетам, размещенным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текущим счетам, размещенным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Start w:name="z2073" w:id="1380"/>
    <w:p>
      <w:pPr>
        <w:spacing w:after="0"/>
        <w:ind w:left="0"/>
        <w:jc w:val="both"/>
      </w:pPr>
      <w:r>
        <w:rPr>
          <w:rFonts w:ascii="Times New Roman"/>
          <w:b w:val="false"/>
          <w:i w:val="false"/>
          <w:color w:val="000000"/>
          <w:sz w:val="28"/>
        </w:rPr>
        <w:t>
      6240 21 "Доходы от восстановления (аннулирования) резервов (провизий), созданных по займам, предоставленным клиентам".</w:t>
      </w:r>
    </w:p>
    <w:bookmarkEnd w:id="1380"/>
    <w:bookmarkStart w:name="z2074" w:id="1381"/>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займам, предоставленным клиентам.</w:t>
      </w:r>
    </w:p>
    <w:bookmarkEnd w:id="1381"/>
    <w:bookmarkStart w:name="z2075" w:id="1382"/>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займам, предоставленным клиенту.</w:t>
      </w:r>
    </w:p>
    <w:bookmarkEnd w:id="1382"/>
    <w:bookmarkStart w:name="z2076" w:id="1383"/>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83"/>
    <w:bookmarkStart w:name="z2077" w:id="1384"/>
    <w:p>
      <w:pPr>
        <w:spacing w:after="0"/>
        <w:ind w:left="0"/>
        <w:jc w:val="both"/>
      </w:pPr>
      <w:r>
        <w:rPr>
          <w:rFonts w:ascii="Times New Roman"/>
          <w:b w:val="false"/>
          <w:i w:val="false"/>
          <w:color w:val="000000"/>
          <w:sz w:val="28"/>
        </w:rPr>
        <w:t>
      6240 22 "Доходы от восстановления (аннулирования) резервов (провизий), созданных по финансовой аренде, предоставленной клиентам".</w:t>
      </w:r>
    </w:p>
    <w:bookmarkEnd w:id="1384"/>
    <w:bookmarkStart w:name="z2078" w:id="1385"/>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финансовой аренде, предоставленной клиентам.</w:t>
      </w:r>
    </w:p>
    <w:bookmarkEnd w:id="1385"/>
    <w:bookmarkStart w:name="z2079" w:id="1386"/>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финансовой аренде, предоставленной клиенту.</w:t>
      </w:r>
    </w:p>
    <w:bookmarkEnd w:id="1386"/>
    <w:bookmarkStart w:name="z2080" w:id="1387"/>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87"/>
    <w:bookmarkStart w:name="z2081" w:id="1388"/>
    <w:p>
      <w:pPr>
        <w:spacing w:after="0"/>
        <w:ind w:left="0"/>
        <w:jc w:val="both"/>
      </w:pPr>
      <w:r>
        <w:rPr>
          <w:rFonts w:ascii="Times New Roman"/>
          <w:b w:val="false"/>
          <w:i w:val="false"/>
          <w:color w:val="000000"/>
          <w:sz w:val="28"/>
        </w:rPr>
        <w:t>
      6240 23 "Доходы от восстановления (аннулирования) резервов (провизий), созданных по условным обязательствам.</w:t>
      </w:r>
    </w:p>
    <w:bookmarkEnd w:id="1388"/>
    <w:bookmarkStart w:name="z2082" w:id="1389"/>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условным обязательствам.</w:t>
      </w:r>
    </w:p>
    <w:bookmarkEnd w:id="1389"/>
    <w:bookmarkStart w:name="z2083" w:id="1390"/>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условным обязательствам.</w:t>
      </w:r>
    </w:p>
    <w:bookmarkEnd w:id="1390"/>
    <w:bookmarkStart w:name="z2084" w:id="139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91"/>
    <w:bookmarkStart w:name="z6606" w:id="1392"/>
    <w:p>
      <w:pPr>
        <w:spacing w:after="0"/>
        <w:ind w:left="0"/>
        <w:jc w:val="both"/>
      </w:pPr>
      <w:r>
        <w:rPr>
          <w:rFonts w:ascii="Times New Roman"/>
          <w:b w:val="false"/>
          <w:i w:val="false"/>
          <w:color w:val="000000"/>
          <w:sz w:val="28"/>
        </w:rPr>
        <w:t>
      6240 42 "Доходы от восстановления (аннулирования) резервов (провизий) по обесценению аквизиционных денежных потоков".</w:t>
      </w:r>
    </w:p>
    <w:bookmarkEnd w:id="1392"/>
    <w:bookmarkStart w:name="z6607" w:id="1393"/>
    <w:p>
      <w:pPr>
        <w:spacing w:after="0"/>
        <w:ind w:left="0"/>
        <w:jc w:val="both"/>
      </w:pPr>
      <w:r>
        <w:rPr>
          <w:rFonts w:ascii="Times New Roman"/>
          <w:b w:val="false"/>
          <w:i w:val="false"/>
          <w:color w:val="000000"/>
          <w:sz w:val="28"/>
        </w:rPr>
        <w:t>
      Назначение: учет сумм восстановления (аннулирования) резервов (провизий), созданных по обесценению аквизиционных денежных потоков.</w:t>
      </w:r>
    </w:p>
    <w:bookmarkEnd w:id="1393"/>
    <w:bookmarkStart w:name="z6608" w:id="1394"/>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обесценению аквизиционных денежных потоков.</w:t>
      </w:r>
    </w:p>
    <w:bookmarkEnd w:id="1394"/>
    <w:bookmarkStart w:name="z6609" w:id="1395"/>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95"/>
    <w:bookmarkStart w:name="z2085" w:id="1396"/>
    <w:p>
      <w:pPr>
        <w:spacing w:after="0"/>
        <w:ind w:left="0"/>
        <w:jc w:val="both"/>
      </w:pPr>
      <w:r>
        <w:rPr>
          <w:rFonts w:ascii="Times New Roman"/>
          <w:b w:val="false"/>
          <w:i w:val="false"/>
          <w:color w:val="000000"/>
          <w:sz w:val="28"/>
        </w:rPr>
        <w:t>
      6240 91 "Доходы от восстановления (аннулирования) резервного фонда по исламским ценным бумагам".</w:t>
      </w:r>
    </w:p>
    <w:bookmarkEnd w:id="1396"/>
    <w:bookmarkStart w:name="z2086" w:id="1397"/>
    <w:p>
      <w:pPr>
        <w:spacing w:after="0"/>
        <w:ind w:left="0"/>
        <w:jc w:val="both"/>
      </w:pPr>
      <w:r>
        <w:rPr>
          <w:rFonts w:ascii="Times New Roman"/>
          <w:b w:val="false"/>
          <w:i w:val="false"/>
          <w:color w:val="000000"/>
          <w:sz w:val="28"/>
        </w:rPr>
        <w:t>
      Назначение: учет восстановленных (аннулированных) сумм резервного фонда, созданных для покрытия убытков, возникающих в результате инвестирования денег, полученных от размещения исламских ценных бумаг.</w:t>
      </w:r>
    </w:p>
    <w:bookmarkEnd w:id="1397"/>
    <w:bookmarkStart w:name="z2087" w:id="1398"/>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резервного фонда, созданных для покрытия убытков, возникающих в результате инвестирования денег, полученных от размещения исламских ценных бумаг.</w:t>
      </w:r>
    </w:p>
    <w:bookmarkEnd w:id="1398"/>
    <w:bookmarkStart w:name="z2088" w:id="1399"/>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399"/>
    <w:bookmarkStart w:name="z2093" w:id="1400"/>
    <w:p>
      <w:pPr>
        <w:spacing w:after="0"/>
        <w:ind w:left="0"/>
        <w:jc w:val="both"/>
      </w:pPr>
      <w:r>
        <w:rPr>
          <w:rFonts w:ascii="Times New Roman"/>
          <w:b w:val="false"/>
          <w:i w:val="false"/>
          <w:color w:val="000000"/>
          <w:sz w:val="28"/>
        </w:rPr>
        <w:t>
      6250 02 "Доходы от переоценки иностранной валюты".</w:t>
      </w:r>
    </w:p>
    <w:bookmarkEnd w:id="1400"/>
    <w:p>
      <w:pPr>
        <w:spacing w:after="0"/>
        <w:ind w:left="0"/>
        <w:jc w:val="both"/>
      </w:pPr>
      <w:r>
        <w:rPr>
          <w:rFonts w:ascii="Times New Roman"/>
          <w:b w:val="false"/>
          <w:i w:val="false"/>
          <w:color w:val="000000"/>
          <w:sz w:val="28"/>
        </w:rPr>
        <w:t>
      Назначение: учет сумм положительной переоценки (курсовой разницы) иностранной валюты.</w:t>
      </w:r>
    </w:p>
    <w:p>
      <w:pPr>
        <w:spacing w:after="0"/>
        <w:ind w:left="0"/>
        <w:jc w:val="both"/>
      </w:pPr>
      <w:r>
        <w:rPr>
          <w:rFonts w:ascii="Times New Roman"/>
          <w:b w:val="false"/>
          <w:i w:val="false"/>
          <w:color w:val="000000"/>
          <w:sz w:val="28"/>
        </w:rPr>
        <w:t>
      По кредиту счета проводится сумма положительной переоценки (курсовой разницы) иностранной валюты.</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Start w:name="z2097" w:id="1401"/>
    <w:p>
      <w:pPr>
        <w:spacing w:after="0"/>
        <w:ind w:left="0"/>
        <w:jc w:val="both"/>
      </w:pPr>
      <w:r>
        <w:rPr>
          <w:rFonts w:ascii="Times New Roman"/>
          <w:b w:val="false"/>
          <w:i w:val="false"/>
          <w:color w:val="000000"/>
          <w:sz w:val="28"/>
        </w:rPr>
        <w:t>
      6260 "Доходы от операционной аренды".</w:t>
      </w:r>
    </w:p>
    <w:bookmarkEnd w:id="1401"/>
    <w:bookmarkStart w:name="z2098" w:id="1402"/>
    <w:p>
      <w:pPr>
        <w:spacing w:after="0"/>
        <w:ind w:left="0"/>
        <w:jc w:val="both"/>
      </w:pPr>
      <w:r>
        <w:rPr>
          <w:rFonts w:ascii="Times New Roman"/>
          <w:b w:val="false"/>
          <w:i w:val="false"/>
          <w:color w:val="000000"/>
          <w:sz w:val="28"/>
        </w:rPr>
        <w:t xml:space="preserve">
      Назначение: учет сумм доходов, связанных с получением доходов </w:t>
      </w:r>
      <w:r>
        <w:rPr>
          <w:rFonts w:ascii="Times New Roman"/>
          <w:b w:val="false"/>
          <w:i w:val="false"/>
          <w:color w:val="000000"/>
          <w:sz w:val="28"/>
        </w:rPr>
        <w:t>по переданным в операционную аренду активам.</w:t>
      </w:r>
    </w:p>
    <w:bookmarkEnd w:id="1402"/>
    <w:bookmarkStart w:name="z2100" w:id="1403"/>
    <w:p>
      <w:pPr>
        <w:spacing w:after="0"/>
        <w:ind w:left="0"/>
        <w:jc w:val="both"/>
      </w:pPr>
      <w:r>
        <w:rPr>
          <w:rFonts w:ascii="Times New Roman"/>
          <w:b w:val="false"/>
          <w:i w:val="false"/>
          <w:color w:val="000000"/>
          <w:sz w:val="28"/>
        </w:rPr>
        <w:t>
      По кредиту счета проводится сумма доходов, связанных с получением доходов по переданным в операционную аренду активам.</w:t>
      </w:r>
    </w:p>
    <w:bookmarkEnd w:id="1403"/>
    <w:bookmarkStart w:name="z2101" w:id="1404"/>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04"/>
    <w:bookmarkStart w:name="z2102" w:id="1405"/>
    <w:p>
      <w:pPr>
        <w:spacing w:after="0"/>
        <w:ind w:left="0"/>
        <w:jc w:val="both"/>
      </w:pPr>
      <w:r>
        <w:rPr>
          <w:rFonts w:ascii="Times New Roman"/>
          <w:b w:val="false"/>
          <w:i w:val="false"/>
          <w:color w:val="000000"/>
          <w:sz w:val="28"/>
        </w:rPr>
        <w:t>
      6280 01 "Доходы от продажи аффинированных драгоценных металлов".</w:t>
      </w:r>
    </w:p>
    <w:bookmarkEnd w:id="1405"/>
    <w:p>
      <w:pPr>
        <w:spacing w:after="0"/>
        <w:ind w:left="0"/>
        <w:jc w:val="both"/>
      </w:pPr>
      <w:r>
        <w:rPr>
          <w:rFonts w:ascii="Times New Roman"/>
          <w:b w:val="false"/>
          <w:i w:val="false"/>
          <w:color w:val="000000"/>
          <w:sz w:val="28"/>
        </w:rPr>
        <w:t>
      Назначение: учет сумм доходов организации от продажи аффинированных драгоценных металлов.</w:t>
      </w:r>
    </w:p>
    <w:p>
      <w:pPr>
        <w:spacing w:after="0"/>
        <w:ind w:left="0"/>
        <w:jc w:val="both"/>
      </w:pPr>
      <w:r>
        <w:rPr>
          <w:rFonts w:ascii="Times New Roman"/>
          <w:b w:val="false"/>
          <w:i w:val="false"/>
          <w:color w:val="000000"/>
          <w:sz w:val="28"/>
        </w:rPr>
        <w:t>
      По кредиту счета проводится сумма доходов организации от продажи аффинированных драгоценных металлов.</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Start w:name="z2107" w:id="1406"/>
    <w:p>
      <w:pPr>
        <w:spacing w:after="0"/>
        <w:ind w:left="0"/>
        <w:jc w:val="both"/>
      </w:pPr>
      <w:r>
        <w:rPr>
          <w:rFonts w:ascii="Times New Roman"/>
          <w:b w:val="false"/>
          <w:i w:val="false"/>
          <w:color w:val="000000"/>
          <w:sz w:val="28"/>
        </w:rPr>
        <w:t>
      6280 02 "Доход от покупки-продажи иностранной валюты".</w:t>
      </w:r>
    </w:p>
    <w:bookmarkEnd w:id="1406"/>
    <w:bookmarkStart w:name="z2108" w:id="1407"/>
    <w:p>
      <w:pPr>
        <w:spacing w:after="0"/>
        <w:ind w:left="0"/>
        <w:jc w:val="both"/>
      </w:pPr>
      <w:r>
        <w:rPr>
          <w:rFonts w:ascii="Times New Roman"/>
          <w:b w:val="false"/>
          <w:i w:val="false"/>
          <w:color w:val="000000"/>
          <w:sz w:val="28"/>
        </w:rPr>
        <w:t>
      Назначение: учет сумм доходов организации от покупки-продажи иностранной валюты.</w:t>
      </w:r>
    </w:p>
    <w:bookmarkEnd w:id="1407"/>
    <w:bookmarkStart w:name="z2109" w:id="1408"/>
    <w:p>
      <w:pPr>
        <w:spacing w:after="0"/>
        <w:ind w:left="0"/>
        <w:jc w:val="both"/>
      </w:pPr>
      <w:r>
        <w:rPr>
          <w:rFonts w:ascii="Times New Roman"/>
          <w:b w:val="false"/>
          <w:i w:val="false"/>
          <w:color w:val="000000"/>
          <w:sz w:val="28"/>
        </w:rPr>
        <w:t xml:space="preserve">
      По кредиту счета проводится сумма доходов организации </w:t>
      </w:r>
      <w:r>
        <w:rPr>
          <w:rFonts w:ascii="Times New Roman"/>
          <w:b w:val="false"/>
          <w:i w:val="false"/>
          <w:color w:val="000000"/>
          <w:sz w:val="28"/>
        </w:rPr>
        <w:t>от покупки-продажи иностранной валюты.</w:t>
      </w:r>
    </w:p>
    <w:bookmarkEnd w:id="1408"/>
    <w:bookmarkStart w:name="z2111" w:id="1409"/>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09"/>
    <w:bookmarkStart w:name="z2120" w:id="1410"/>
    <w:p>
      <w:pPr>
        <w:spacing w:after="0"/>
        <w:ind w:left="0"/>
        <w:jc w:val="both"/>
      </w:pPr>
      <w:r>
        <w:rPr>
          <w:rFonts w:ascii="Times New Roman"/>
          <w:b w:val="false"/>
          <w:i w:val="false"/>
          <w:color w:val="000000"/>
          <w:sz w:val="28"/>
        </w:rPr>
        <w:t>
      6280 05 "Доходы от переоценки аффинированных драгоценных металлов".</w:t>
      </w:r>
    </w:p>
    <w:bookmarkEnd w:id="1410"/>
    <w:p>
      <w:pPr>
        <w:spacing w:after="0"/>
        <w:ind w:left="0"/>
        <w:jc w:val="both"/>
      </w:pPr>
      <w:r>
        <w:rPr>
          <w:rFonts w:ascii="Times New Roman"/>
          <w:b w:val="false"/>
          <w:i w:val="false"/>
          <w:color w:val="000000"/>
          <w:sz w:val="28"/>
        </w:rPr>
        <w:t>
      Назначение: учет сумм положительной переоценки аффинированных драгоценных металлов.</w:t>
      </w:r>
    </w:p>
    <w:p>
      <w:pPr>
        <w:spacing w:after="0"/>
        <w:ind w:left="0"/>
        <w:jc w:val="both"/>
      </w:pPr>
      <w:r>
        <w:rPr>
          <w:rFonts w:ascii="Times New Roman"/>
          <w:b w:val="false"/>
          <w:i w:val="false"/>
          <w:color w:val="000000"/>
          <w:sz w:val="28"/>
        </w:rPr>
        <w:t>
      По кредиту счета проводится сумма положительной переоценки аффинированных драгоценных металлов.</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6280 06 "Доходы от прочей переоценки".</w:t>
      </w:r>
    </w:p>
    <w:p>
      <w:pPr>
        <w:spacing w:after="0"/>
        <w:ind w:left="0"/>
        <w:jc w:val="both"/>
      </w:pPr>
      <w:r>
        <w:rPr>
          <w:rFonts w:ascii="Times New Roman"/>
          <w:b w:val="false"/>
          <w:i w:val="false"/>
          <w:color w:val="000000"/>
          <w:sz w:val="28"/>
        </w:rPr>
        <w:t>
      Назначение: учет сумм положительной переоценки прочих активов.</w:t>
      </w:r>
    </w:p>
    <w:p>
      <w:pPr>
        <w:spacing w:after="0"/>
        <w:ind w:left="0"/>
        <w:jc w:val="both"/>
      </w:pPr>
      <w:r>
        <w:rPr>
          <w:rFonts w:ascii="Times New Roman"/>
          <w:b w:val="false"/>
          <w:i w:val="false"/>
          <w:color w:val="000000"/>
          <w:sz w:val="28"/>
        </w:rPr>
        <w:t>
      По кредиту счета проводится сумма положительной переоценки прочих активов.</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Start w:name="z2128" w:id="1411"/>
    <w:p>
      <w:pPr>
        <w:spacing w:after="0"/>
        <w:ind w:left="0"/>
        <w:jc w:val="both"/>
      </w:pPr>
      <w:r>
        <w:rPr>
          <w:rFonts w:ascii="Times New Roman"/>
          <w:b w:val="false"/>
          <w:i w:val="false"/>
          <w:color w:val="000000"/>
          <w:sz w:val="28"/>
        </w:rPr>
        <w:t>
      6280 07 "Прочие доходы".</w:t>
      </w:r>
    </w:p>
    <w:bookmarkEnd w:id="1411"/>
    <w:bookmarkStart w:name="z2129" w:id="1412"/>
    <w:p>
      <w:pPr>
        <w:spacing w:after="0"/>
        <w:ind w:left="0"/>
        <w:jc w:val="both"/>
      </w:pPr>
      <w:r>
        <w:rPr>
          <w:rFonts w:ascii="Times New Roman"/>
          <w:b w:val="false"/>
          <w:i w:val="false"/>
          <w:color w:val="000000"/>
          <w:sz w:val="28"/>
        </w:rPr>
        <w:t>
      Назначение: учет сумм прочих доходов, полученных организацией и неучтенных на других балансовых счетах доходов.</w:t>
      </w:r>
    </w:p>
    <w:bookmarkEnd w:id="1412"/>
    <w:bookmarkStart w:name="z2130" w:id="1413"/>
    <w:p>
      <w:pPr>
        <w:spacing w:after="0"/>
        <w:ind w:left="0"/>
        <w:jc w:val="both"/>
      </w:pPr>
      <w:r>
        <w:rPr>
          <w:rFonts w:ascii="Times New Roman"/>
          <w:b w:val="false"/>
          <w:i w:val="false"/>
          <w:color w:val="000000"/>
          <w:sz w:val="28"/>
        </w:rPr>
        <w:t>
      По кредиту счета проводится сумма прочих доходов, полученных организацией.</w:t>
      </w:r>
    </w:p>
    <w:bookmarkEnd w:id="1413"/>
    <w:bookmarkStart w:name="z2131" w:id="1414"/>
    <w:p>
      <w:pPr>
        <w:spacing w:after="0"/>
        <w:ind w:left="0"/>
        <w:jc w:val="both"/>
      </w:pPr>
      <w:r>
        <w:rPr>
          <w:rFonts w:ascii="Times New Roman"/>
          <w:b w:val="false"/>
          <w:i w:val="false"/>
          <w:color w:val="000000"/>
          <w:sz w:val="28"/>
        </w:rPr>
        <w:t>
      По дебету счета проводится списание сумм прочих доходов на балансовый счет № 5610.</w:t>
      </w:r>
    </w:p>
    <w:bookmarkEnd w:id="1414"/>
    <w:bookmarkStart w:name="z2132" w:id="1415"/>
    <w:p>
      <w:pPr>
        <w:spacing w:after="0"/>
        <w:ind w:left="0"/>
        <w:jc w:val="both"/>
      </w:pPr>
      <w:r>
        <w:rPr>
          <w:rFonts w:ascii="Times New Roman"/>
          <w:b w:val="false"/>
          <w:i w:val="false"/>
          <w:color w:val="000000"/>
          <w:sz w:val="28"/>
        </w:rPr>
        <w:t>
      6280 08 "Неустойка (штраф, пеня)".</w:t>
      </w:r>
    </w:p>
    <w:bookmarkEnd w:id="1415"/>
    <w:bookmarkStart w:name="z2133" w:id="1416"/>
    <w:p>
      <w:pPr>
        <w:spacing w:after="0"/>
        <w:ind w:left="0"/>
        <w:jc w:val="both"/>
      </w:pPr>
      <w:r>
        <w:rPr>
          <w:rFonts w:ascii="Times New Roman"/>
          <w:b w:val="false"/>
          <w:i w:val="false"/>
          <w:color w:val="000000"/>
          <w:sz w:val="28"/>
        </w:rPr>
        <w:t>
      Назначение: учет сумм полученной неустойки (штрафа, пени).</w:t>
      </w:r>
    </w:p>
    <w:bookmarkEnd w:id="1416"/>
    <w:bookmarkStart w:name="z2134" w:id="1417"/>
    <w:p>
      <w:pPr>
        <w:spacing w:after="0"/>
        <w:ind w:left="0"/>
        <w:jc w:val="both"/>
      </w:pPr>
      <w:r>
        <w:rPr>
          <w:rFonts w:ascii="Times New Roman"/>
          <w:b w:val="false"/>
          <w:i w:val="false"/>
          <w:color w:val="000000"/>
          <w:sz w:val="28"/>
        </w:rPr>
        <w:t>
      По кредиту счета проводится сумма полученной неустойки (штрафа, пени).</w:t>
      </w:r>
    </w:p>
    <w:bookmarkEnd w:id="1417"/>
    <w:bookmarkStart w:name="z2135" w:id="1418"/>
    <w:p>
      <w:pPr>
        <w:spacing w:after="0"/>
        <w:ind w:left="0"/>
        <w:jc w:val="both"/>
      </w:pPr>
      <w:r>
        <w:rPr>
          <w:rFonts w:ascii="Times New Roman"/>
          <w:b w:val="false"/>
          <w:i w:val="false"/>
          <w:color w:val="000000"/>
          <w:sz w:val="28"/>
        </w:rPr>
        <w:t>
      По дебету счета проводится списание полученных сумм неустойки (штрафа, пени) на балансовый счет № 5610.</w:t>
      </w:r>
    </w:p>
    <w:bookmarkEnd w:id="1418"/>
    <w:bookmarkStart w:name="z2136" w:id="1419"/>
    <w:p>
      <w:pPr>
        <w:spacing w:after="0"/>
        <w:ind w:left="0"/>
        <w:jc w:val="both"/>
      </w:pPr>
      <w:r>
        <w:rPr>
          <w:rFonts w:ascii="Times New Roman"/>
          <w:b w:val="false"/>
          <w:i w:val="false"/>
          <w:color w:val="000000"/>
          <w:sz w:val="28"/>
        </w:rPr>
        <w:t>
      6280 09 "Доходы от покупки-продажи ценных бумаг".</w:t>
      </w:r>
    </w:p>
    <w:bookmarkEnd w:id="1419"/>
    <w:bookmarkStart w:name="z2137" w:id="1420"/>
    <w:p>
      <w:pPr>
        <w:spacing w:after="0"/>
        <w:ind w:left="0"/>
        <w:jc w:val="both"/>
      </w:pPr>
      <w:r>
        <w:rPr>
          <w:rFonts w:ascii="Times New Roman"/>
          <w:b w:val="false"/>
          <w:i w:val="false"/>
          <w:color w:val="000000"/>
          <w:sz w:val="28"/>
        </w:rPr>
        <w:t>
      Назначение: учет сумм доходов от покупки-продажи ценных бумаг.</w:t>
      </w:r>
    </w:p>
    <w:bookmarkEnd w:id="1420"/>
    <w:bookmarkStart w:name="z2138" w:id="1421"/>
    <w:p>
      <w:pPr>
        <w:spacing w:after="0"/>
        <w:ind w:left="0"/>
        <w:jc w:val="both"/>
      </w:pPr>
      <w:r>
        <w:rPr>
          <w:rFonts w:ascii="Times New Roman"/>
          <w:b w:val="false"/>
          <w:i w:val="false"/>
          <w:color w:val="000000"/>
          <w:sz w:val="28"/>
        </w:rPr>
        <w:t>
      По кредиту счета проводятся суммы доходов от покупки-продажи ценных бумаг.</w:t>
      </w:r>
    </w:p>
    <w:bookmarkEnd w:id="1421"/>
    <w:bookmarkStart w:name="z2139" w:id="1422"/>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22"/>
    <w:bookmarkStart w:name="z6610" w:id="1423"/>
    <w:p>
      <w:pPr>
        <w:spacing w:after="0"/>
        <w:ind w:left="0"/>
        <w:jc w:val="both"/>
      </w:pPr>
      <w:r>
        <w:rPr>
          <w:rFonts w:ascii="Times New Roman"/>
          <w:b w:val="false"/>
          <w:i w:val="false"/>
          <w:color w:val="000000"/>
          <w:sz w:val="28"/>
        </w:rPr>
        <w:t>
      6280 31 "Корректировка расходов по компоненту убытка" (пассивный).</w:t>
      </w:r>
    </w:p>
    <w:bookmarkEnd w:id="1423"/>
    <w:bookmarkStart w:name="z6611" w:id="1424"/>
    <w:p>
      <w:pPr>
        <w:spacing w:after="0"/>
        <w:ind w:left="0"/>
        <w:jc w:val="both"/>
      </w:pPr>
      <w:r>
        <w:rPr>
          <w:rFonts w:ascii="Times New Roman"/>
          <w:b w:val="false"/>
          <w:i w:val="false"/>
          <w:color w:val="000000"/>
          <w:sz w:val="28"/>
        </w:rPr>
        <w:t>
      Назначение: учет сумм корректировок расходов по компоненту убытков при уменьшении расходов.</w:t>
      </w:r>
    </w:p>
    <w:bookmarkEnd w:id="1424"/>
    <w:bookmarkStart w:name="z6612" w:id="1425"/>
    <w:p>
      <w:pPr>
        <w:spacing w:after="0"/>
        <w:ind w:left="0"/>
        <w:jc w:val="both"/>
      </w:pPr>
      <w:r>
        <w:rPr>
          <w:rFonts w:ascii="Times New Roman"/>
          <w:b w:val="false"/>
          <w:i w:val="false"/>
          <w:color w:val="000000"/>
          <w:sz w:val="28"/>
        </w:rPr>
        <w:t>
      По кредиту счета отражается корректировка расходов по компоненту убытков.</w:t>
      </w:r>
    </w:p>
    <w:bookmarkEnd w:id="1425"/>
    <w:bookmarkStart w:name="z6613" w:id="1426"/>
    <w:p>
      <w:pPr>
        <w:spacing w:after="0"/>
        <w:ind w:left="0"/>
        <w:jc w:val="both"/>
      </w:pPr>
      <w:r>
        <w:rPr>
          <w:rFonts w:ascii="Times New Roman"/>
          <w:b w:val="false"/>
          <w:i w:val="false"/>
          <w:color w:val="000000"/>
          <w:sz w:val="28"/>
        </w:rPr>
        <w:t>
      По дебету счета отражается списание корректировки на балансовый счет № 5610.</w:t>
      </w:r>
    </w:p>
    <w:bookmarkEnd w:id="1426"/>
    <w:bookmarkStart w:name="z6614" w:id="1427"/>
    <w:p>
      <w:pPr>
        <w:spacing w:after="0"/>
        <w:ind w:left="0"/>
        <w:jc w:val="both"/>
      </w:pPr>
      <w:r>
        <w:rPr>
          <w:rFonts w:ascii="Times New Roman"/>
          <w:b w:val="false"/>
          <w:i w:val="false"/>
          <w:color w:val="000000"/>
          <w:sz w:val="28"/>
        </w:rPr>
        <w:t>
      6280 32 "Финансовые доходы по перестрахованию" (пассивный).</w:t>
      </w:r>
    </w:p>
    <w:bookmarkEnd w:id="1427"/>
    <w:bookmarkStart w:name="z6615" w:id="1428"/>
    <w:p>
      <w:pPr>
        <w:spacing w:after="0"/>
        <w:ind w:left="0"/>
        <w:jc w:val="both"/>
      </w:pPr>
      <w:r>
        <w:rPr>
          <w:rFonts w:ascii="Times New Roman"/>
          <w:b w:val="false"/>
          <w:i w:val="false"/>
          <w:color w:val="000000"/>
          <w:sz w:val="28"/>
        </w:rPr>
        <w:t>
      Назначение: учет доходов, отражающих влияние временной стоимости денег и влияние финансового риска.</w:t>
      </w:r>
    </w:p>
    <w:bookmarkEnd w:id="1428"/>
    <w:bookmarkStart w:name="z6616" w:id="1429"/>
    <w:p>
      <w:pPr>
        <w:spacing w:after="0"/>
        <w:ind w:left="0"/>
        <w:jc w:val="both"/>
      </w:pPr>
      <w:r>
        <w:rPr>
          <w:rFonts w:ascii="Times New Roman"/>
          <w:b w:val="false"/>
          <w:i w:val="false"/>
          <w:color w:val="000000"/>
          <w:sz w:val="28"/>
        </w:rPr>
        <w:t xml:space="preserve">
      По кредиту счета отражаются доходы, связанные с влиянием временной стоимости денег и влиянием финансового риска. </w:t>
      </w:r>
    </w:p>
    <w:bookmarkEnd w:id="1429"/>
    <w:bookmarkStart w:name="z6617" w:id="1430"/>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bookmarkEnd w:id="1430"/>
    <w:bookmarkStart w:name="z6618" w:id="1431"/>
    <w:p>
      <w:pPr>
        <w:spacing w:after="0"/>
        <w:ind w:left="0"/>
        <w:jc w:val="both"/>
      </w:pPr>
      <w:r>
        <w:rPr>
          <w:rFonts w:ascii="Times New Roman"/>
          <w:b w:val="false"/>
          <w:i w:val="false"/>
          <w:color w:val="000000"/>
          <w:sz w:val="28"/>
        </w:rPr>
        <w:t>
      6280 33 "Доход от уменьшения рисковой поправки на нефинансовый риск" (пассивный).</w:t>
      </w:r>
    </w:p>
    <w:bookmarkEnd w:id="1431"/>
    <w:bookmarkStart w:name="z6619" w:id="1432"/>
    <w:p>
      <w:pPr>
        <w:spacing w:after="0"/>
        <w:ind w:left="0"/>
        <w:jc w:val="both"/>
      </w:pPr>
      <w:r>
        <w:rPr>
          <w:rFonts w:ascii="Times New Roman"/>
          <w:b w:val="false"/>
          <w:i w:val="false"/>
          <w:color w:val="000000"/>
          <w:sz w:val="28"/>
        </w:rPr>
        <w:t>
      Назначение: учет доходов по уменьшению рисковой поправки на нефинансовый риск.</w:t>
      </w:r>
    </w:p>
    <w:bookmarkEnd w:id="1432"/>
    <w:bookmarkStart w:name="z6620" w:id="1433"/>
    <w:p>
      <w:pPr>
        <w:spacing w:after="0"/>
        <w:ind w:left="0"/>
        <w:jc w:val="both"/>
      </w:pPr>
      <w:r>
        <w:rPr>
          <w:rFonts w:ascii="Times New Roman"/>
          <w:b w:val="false"/>
          <w:i w:val="false"/>
          <w:color w:val="000000"/>
          <w:sz w:val="28"/>
        </w:rPr>
        <w:t>
      По кредиту счета отражаются доходы, связанные с уменьшением рисковой поправки на нефинансовый риск.</w:t>
      </w:r>
    </w:p>
    <w:bookmarkEnd w:id="1433"/>
    <w:bookmarkStart w:name="z6621" w:id="1434"/>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bookmarkEnd w:id="1434"/>
    <w:bookmarkStart w:name="z6622" w:id="1435"/>
    <w:p>
      <w:pPr>
        <w:spacing w:after="0"/>
        <w:ind w:left="0"/>
        <w:jc w:val="both"/>
      </w:pPr>
      <w:r>
        <w:rPr>
          <w:rFonts w:ascii="Times New Roman"/>
          <w:b w:val="false"/>
          <w:i w:val="false"/>
          <w:color w:val="000000"/>
          <w:sz w:val="28"/>
        </w:rPr>
        <w:t>
      6280 34 "Доход от амортизации маржи по договорам страхования (перестрахования)" (пассивный).</w:t>
      </w:r>
    </w:p>
    <w:bookmarkEnd w:id="1435"/>
    <w:bookmarkStart w:name="z6623" w:id="1436"/>
    <w:p>
      <w:pPr>
        <w:spacing w:after="0"/>
        <w:ind w:left="0"/>
        <w:jc w:val="both"/>
      </w:pPr>
      <w:r>
        <w:rPr>
          <w:rFonts w:ascii="Times New Roman"/>
          <w:b w:val="false"/>
          <w:i w:val="false"/>
          <w:color w:val="000000"/>
          <w:sz w:val="28"/>
        </w:rPr>
        <w:t>
      Назначение: учет доходов по амортизации маржи за предусмотренные договором услуги по группам договоров страхования (перестрахования).</w:t>
      </w:r>
    </w:p>
    <w:bookmarkEnd w:id="1436"/>
    <w:bookmarkStart w:name="z6624" w:id="1437"/>
    <w:p>
      <w:pPr>
        <w:spacing w:after="0"/>
        <w:ind w:left="0"/>
        <w:jc w:val="both"/>
      </w:pPr>
      <w:r>
        <w:rPr>
          <w:rFonts w:ascii="Times New Roman"/>
          <w:b w:val="false"/>
          <w:i w:val="false"/>
          <w:color w:val="000000"/>
          <w:sz w:val="28"/>
        </w:rPr>
        <w:t>
      По кредиту счета отражаются доходы, связанные с амортизацией маржи за предусмотренные услуги.</w:t>
      </w:r>
    </w:p>
    <w:bookmarkEnd w:id="1437"/>
    <w:bookmarkStart w:name="z6625" w:id="1438"/>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bookmarkEnd w:id="1438"/>
    <w:bookmarkStart w:name="z2140" w:id="1439"/>
    <w:p>
      <w:pPr>
        <w:spacing w:after="0"/>
        <w:ind w:left="0"/>
        <w:jc w:val="both"/>
      </w:pPr>
      <w:r>
        <w:rPr>
          <w:rFonts w:ascii="Times New Roman"/>
          <w:b w:val="false"/>
          <w:i w:val="false"/>
          <w:color w:val="000000"/>
          <w:sz w:val="28"/>
        </w:rPr>
        <w:t>
      6280 40 Доходы, связанные со страховой (перестраховочной) деятельностью.</w:t>
      </w:r>
    </w:p>
    <w:bookmarkEnd w:id="1439"/>
    <w:bookmarkStart w:name="z2141" w:id="1440"/>
    <w:p>
      <w:pPr>
        <w:spacing w:after="0"/>
        <w:ind w:left="0"/>
        <w:jc w:val="both"/>
      </w:pPr>
      <w:r>
        <w:rPr>
          <w:rFonts w:ascii="Times New Roman"/>
          <w:b w:val="false"/>
          <w:i w:val="false"/>
          <w:color w:val="000000"/>
          <w:sz w:val="28"/>
        </w:rPr>
        <w:t>
      Назначение: учет сумм доходов, связанных со страховой (перестраховочной) деятельностью.</w:t>
      </w:r>
    </w:p>
    <w:bookmarkEnd w:id="1440"/>
    <w:bookmarkStart w:name="z2142" w:id="1441"/>
    <w:p>
      <w:pPr>
        <w:spacing w:after="0"/>
        <w:ind w:left="0"/>
        <w:jc w:val="both"/>
      </w:pPr>
      <w:r>
        <w:rPr>
          <w:rFonts w:ascii="Times New Roman"/>
          <w:b w:val="false"/>
          <w:i w:val="false"/>
          <w:color w:val="000000"/>
          <w:sz w:val="28"/>
        </w:rPr>
        <w:t>
      По кредиту счета проводится сумма доходов, связанных со страховой (перестраховочной) деятельностью.</w:t>
      </w:r>
    </w:p>
    <w:bookmarkEnd w:id="1441"/>
    <w:bookmarkStart w:name="z2143" w:id="1442"/>
    <w:p>
      <w:pPr>
        <w:spacing w:after="0"/>
        <w:ind w:left="0"/>
        <w:jc w:val="both"/>
      </w:pPr>
      <w:r>
        <w:rPr>
          <w:rFonts w:ascii="Times New Roman"/>
          <w:b w:val="false"/>
          <w:i w:val="false"/>
          <w:color w:val="000000"/>
          <w:sz w:val="28"/>
        </w:rPr>
        <w:t>
      По дебету счета проводится списание сумм доходов, связанных со страховой (перестраховочной) деятельностью, на балансовый счет № 5610.</w:t>
      </w:r>
    </w:p>
    <w:bookmarkEnd w:id="1442"/>
    <w:bookmarkStart w:name="z6626" w:id="1443"/>
    <w:p>
      <w:pPr>
        <w:spacing w:after="0"/>
        <w:ind w:left="0"/>
        <w:jc w:val="both"/>
      </w:pPr>
      <w:r>
        <w:rPr>
          <w:rFonts w:ascii="Times New Roman"/>
          <w:b w:val="false"/>
          <w:i w:val="false"/>
          <w:color w:val="000000"/>
          <w:sz w:val="28"/>
        </w:rPr>
        <w:t>
      6280 41 "Страховая выручка (доход от страхования)".</w:t>
      </w:r>
    </w:p>
    <w:bookmarkEnd w:id="1443"/>
    <w:bookmarkStart w:name="z6627" w:id="1444"/>
    <w:p>
      <w:pPr>
        <w:spacing w:after="0"/>
        <w:ind w:left="0"/>
        <w:jc w:val="both"/>
      </w:pPr>
      <w:r>
        <w:rPr>
          <w:rFonts w:ascii="Times New Roman"/>
          <w:b w:val="false"/>
          <w:i w:val="false"/>
          <w:color w:val="000000"/>
          <w:sz w:val="28"/>
        </w:rPr>
        <w:t>
      Назначение: учет доходов по страхованию в связи с уменьшением обязательств по оставшейся части страхового покрытия вследствие оказания услуг в течение периода.</w:t>
      </w:r>
    </w:p>
    <w:bookmarkEnd w:id="1444"/>
    <w:bookmarkStart w:name="z6628" w:id="1445"/>
    <w:p>
      <w:pPr>
        <w:spacing w:after="0"/>
        <w:ind w:left="0"/>
        <w:jc w:val="both"/>
      </w:pPr>
      <w:r>
        <w:rPr>
          <w:rFonts w:ascii="Times New Roman"/>
          <w:b w:val="false"/>
          <w:i w:val="false"/>
          <w:color w:val="000000"/>
          <w:sz w:val="28"/>
        </w:rPr>
        <w:t>
      По кредиту счета отражаются доходы в связи с уменьшением обязательств по оставшейся части страхового покрытия вследствие оказания услуг в течение периода.</w:t>
      </w:r>
    </w:p>
    <w:bookmarkEnd w:id="1445"/>
    <w:bookmarkStart w:name="z6629" w:id="1446"/>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bookmarkEnd w:id="1446"/>
    <w:bookmarkStart w:name="z6634" w:id="1447"/>
    <w:p>
      <w:pPr>
        <w:spacing w:after="0"/>
        <w:ind w:left="0"/>
        <w:jc w:val="both"/>
      </w:pPr>
      <w:r>
        <w:rPr>
          <w:rFonts w:ascii="Times New Roman"/>
          <w:b w:val="false"/>
          <w:i w:val="false"/>
          <w:color w:val="000000"/>
          <w:sz w:val="28"/>
        </w:rPr>
        <w:t>
      6280 55 "Доход от перестрахования".</w:t>
      </w:r>
    </w:p>
    <w:bookmarkEnd w:id="1447"/>
    <w:bookmarkStart w:name="z6635" w:id="1448"/>
    <w:p>
      <w:pPr>
        <w:spacing w:after="0"/>
        <w:ind w:left="0"/>
        <w:jc w:val="both"/>
      </w:pPr>
      <w:r>
        <w:rPr>
          <w:rFonts w:ascii="Times New Roman"/>
          <w:b w:val="false"/>
          <w:i w:val="false"/>
          <w:color w:val="000000"/>
          <w:sz w:val="28"/>
        </w:rPr>
        <w:t>
      Назначение: учет доходов, связанных с перестраховочной деятельностью.</w:t>
      </w:r>
    </w:p>
    <w:bookmarkEnd w:id="1448"/>
    <w:bookmarkStart w:name="z6636" w:id="1449"/>
    <w:p>
      <w:pPr>
        <w:spacing w:after="0"/>
        <w:ind w:left="0"/>
        <w:jc w:val="both"/>
      </w:pPr>
      <w:r>
        <w:rPr>
          <w:rFonts w:ascii="Times New Roman"/>
          <w:b w:val="false"/>
          <w:i w:val="false"/>
          <w:color w:val="000000"/>
          <w:sz w:val="28"/>
        </w:rPr>
        <w:t>
      По кредиту счета отражаются доходы, связанные с перестраховочной деятельностью.</w:t>
      </w:r>
    </w:p>
    <w:bookmarkEnd w:id="1449"/>
    <w:bookmarkStart w:name="z6637" w:id="1450"/>
    <w:p>
      <w:pPr>
        <w:spacing w:after="0"/>
        <w:ind w:left="0"/>
        <w:jc w:val="both"/>
      </w:pPr>
      <w:r>
        <w:rPr>
          <w:rFonts w:ascii="Times New Roman"/>
          <w:b w:val="false"/>
          <w:i w:val="false"/>
          <w:color w:val="000000"/>
          <w:sz w:val="28"/>
        </w:rPr>
        <w:t>
      По дебету счета отражаются доходы, связанные с перестраховочной деятельностью, на балансовый счет № 5610.</w:t>
      </w:r>
    </w:p>
    <w:bookmarkEnd w:id="1450"/>
    <w:bookmarkStart w:name="z6638" w:id="1451"/>
    <w:p>
      <w:pPr>
        <w:spacing w:after="0"/>
        <w:ind w:left="0"/>
        <w:jc w:val="both"/>
      </w:pPr>
      <w:r>
        <w:rPr>
          <w:rFonts w:ascii="Times New Roman"/>
          <w:b w:val="false"/>
          <w:i w:val="false"/>
          <w:color w:val="000000"/>
          <w:sz w:val="28"/>
        </w:rPr>
        <w:t>
      6280 56 "Доходы по формированию актива перестрахования по рисковой поправке на нефинансовый риск".</w:t>
      </w:r>
    </w:p>
    <w:bookmarkEnd w:id="1451"/>
    <w:bookmarkStart w:name="z6639" w:id="1452"/>
    <w:p>
      <w:pPr>
        <w:spacing w:after="0"/>
        <w:ind w:left="0"/>
        <w:jc w:val="both"/>
      </w:pPr>
      <w:r>
        <w:rPr>
          <w:rFonts w:ascii="Times New Roman"/>
          <w:b w:val="false"/>
          <w:i w:val="false"/>
          <w:color w:val="000000"/>
          <w:sz w:val="28"/>
        </w:rPr>
        <w:t>
      Назначение: учет доходов, связанных с формированием актива перестрахования по рисковой поправке на нефинансовый риск.</w:t>
      </w:r>
    </w:p>
    <w:bookmarkEnd w:id="1452"/>
    <w:bookmarkStart w:name="z6640" w:id="1453"/>
    <w:p>
      <w:pPr>
        <w:spacing w:after="0"/>
        <w:ind w:left="0"/>
        <w:jc w:val="both"/>
      </w:pPr>
      <w:r>
        <w:rPr>
          <w:rFonts w:ascii="Times New Roman"/>
          <w:b w:val="false"/>
          <w:i w:val="false"/>
          <w:color w:val="000000"/>
          <w:sz w:val="28"/>
        </w:rPr>
        <w:t>
      По кредиту счета отражаются доходы, связанные с формированием актива перестрахования по рисковой поправке на нефинансовый риск.</w:t>
      </w:r>
    </w:p>
    <w:bookmarkEnd w:id="1453"/>
    <w:bookmarkStart w:name="z6641" w:id="1454"/>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bookmarkEnd w:id="1454"/>
    <w:bookmarkStart w:name="z2148" w:id="1455"/>
    <w:p>
      <w:pPr>
        <w:spacing w:after="0"/>
        <w:ind w:left="0"/>
        <w:jc w:val="both"/>
      </w:pPr>
      <w:r>
        <w:rPr>
          <w:rFonts w:ascii="Times New Roman"/>
          <w:b w:val="false"/>
          <w:i w:val="false"/>
          <w:color w:val="000000"/>
          <w:sz w:val="28"/>
        </w:rPr>
        <w:t>
      6280 42 "Доходы, связанные с возмещением перестраховщиком страховых выплат".</w:t>
      </w:r>
    </w:p>
    <w:bookmarkEnd w:id="1455"/>
    <w:bookmarkStart w:name="z2149" w:id="1456"/>
    <w:p>
      <w:pPr>
        <w:spacing w:after="0"/>
        <w:ind w:left="0"/>
        <w:jc w:val="both"/>
      </w:pPr>
      <w:r>
        <w:rPr>
          <w:rFonts w:ascii="Times New Roman"/>
          <w:b w:val="false"/>
          <w:i w:val="false"/>
          <w:color w:val="000000"/>
          <w:sz w:val="28"/>
        </w:rPr>
        <w:t>
      Назначение: учет сумм доходов, полученных страховыми (перестраховочными) организациями в виде страховых выплат перестраховщиков.</w:t>
      </w:r>
    </w:p>
    <w:bookmarkEnd w:id="1456"/>
    <w:bookmarkStart w:name="z2150" w:id="1457"/>
    <w:p>
      <w:pPr>
        <w:spacing w:after="0"/>
        <w:ind w:left="0"/>
        <w:jc w:val="both"/>
      </w:pPr>
      <w:r>
        <w:rPr>
          <w:rFonts w:ascii="Times New Roman"/>
          <w:b w:val="false"/>
          <w:i w:val="false"/>
          <w:color w:val="000000"/>
          <w:sz w:val="28"/>
        </w:rPr>
        <w:t>
      По кредиту счета проводится сумма доходов, полученных страховой (перестраховочной) организацией в виде страховых выплат перестраховщика.</w:t>
      </w:r>
    </w:p>
    <w:bookmarkEnd w:id="1457"/>
    <w:bookmarkStart w:name="z2151" w:id="1458"/>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58"/>
    <w:bookmarkStart w:name="z6630" w:id="1459"/>
    <w:p>
      <w:pPr>
        <w:spacing w:after="0"/>
        <w:ind w:left="0"/>
        <w:jc w:val="both"/>
      </w:pPr>
      <w:r>
        <w:rPr>
          <w:rFonts w:ascii="Times New Roman"/>
          <w:b w:val="false"/>
          <w:i w:val="false"/>
          <w:color w:val="000000"/>
          <w:sz w:val="28"/>
        </w:rPr>
        <w:t>
      6280 43 "Доходы, связанные с возмещением регрессных требований и убытков (суброгация)".</w:t>
      </w:r>
    </w:p>
    <w:bookmarkEnd w:id="1459"/>
    <w:bookmarkStart w:name="z6631" w:id="1460"/>
    <w:p>
      <w:pPr>
        <w:spacing w:after="0"/>
        <w:ind w:left="0"/>
        <w:jc w:val="both"/>
      </w:pPr>
      <w:r>
        <w:rPr>
          <w:rFonts w:ascii="Times New Roman"/>
          <w:b w:val="false"/>
          <w:i w:val="false"/>
          <w:color w:val="000000"/>
          <w:sz w:val="28"/>
        </w:rPr>
        <w:t>
      Назначение: учет сумм доходов, полученных страховой организацией по возмещению регрессных требований и (или) возмещению убытков (суброгация).</w:t>
      </w:r>
    </w:p>
    <w:bookmarkEnd w:id="1460"/>
    <w:bookmarkStart w:name="z6632" w:id="1461"/>
    <w:p>
      <w:pPr>
        <w:spacing w:after="0"/>
        <w:ind w:left="0"/>
        <w:jc w:val="both"/>
      </w:pPr>
      <w:r>
        <w:rPr>
          <w:rFonts w:ascii="Times New Roman"/>
          <w:b w:val="false"/>
          <w:i w:val="false"/>
          <w:color w:val="000000"/>
          <w:sz w:val="28"/>
        </w:rPr>
        <w:t>
      По кредиту счета проводится сумма доходов, полученных страховой организацией по возмещению регрессных требований и (или) возмещению убытков (суброгация).</w:t>
      </w:r>
    </w:p>
    <w:bookmarkEnd w:id="1461"/>
    <w:bookmarkStart w:name="z6633" w:id="1462"/>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62"/>
    <w:bookmarkStart w:name="z2156" w:id="1463"/>
    <w:p>
      <w:pPr>
        <w:spacing w:after="0"/>
        <w:ind w:left="0"/>
        <w:jc w:val="both"/>
      </w:pPr>
      <w:r>
        <w:rPr>
          <w:rFonts w:ascii="Times New Roman"/>
          <w:b w:val="false"/>
          <w:i w:val="false"/>
          <w:color w:val="000000"/>
          <w:sz w:val="28"/>
        </w:rPr>
        <w:t>
      6280 44 "Прочие доходы от страховой деятельности".</w:t>
      </w:r>
    </w:p>
    <w:bookmarkEnd w:id="1463"/>
    <w:p>
      <w:pPr>
        <w:spacing w:after="0"/>
        <w:ind w:left="0"/>
        <w:jc w:val="both"/>
      </w:pPr>
      <w:r>
        <w:rPr>
          <w:rFonts w:ascii="Times New Roman"/>
          <w:b w:val="false"/>
          <w:i w:val="false"/>
          <w:color w:val="000000"/>
          <w:sz w:val="28"/>
        </w:rPr>
        <w:t>
      Назначение: учет сумм прочих доходов страховых (перестраховочных) организаций от страховой деятельности.</w:t>
      </w:r>
    </w:p>
    <w:p>
      <w:pPr>
        <w:spacing w:after="0"/>
        <w:ind w:left="0"/>
        <w:jc w:val="both"/>
      </w:pPr>
      <w:r>
        <w:rPr>
          <w:rFonts w:ascii="Times New Roman"/>
          <w:b w:val="false"/>
          <w:i w:val="false"/>
          <w:color w:val="000000"/>
          <w:sz w:val="28"/>
        </w:rPr>
        <w:t>
      По кредиту счета проводится сумма прочих доходов, полученных страховой (перестраховочной) организацией от страховой деятельности.</w:t>
      </w:r>
    </w:p>
    <w:p>
      <w:pPr>
        <w:spacing w:after="0"/>
        <w:ind w:left="0"/>
        <w:jc w:val="both"/>
      </w:pPr>
      <w:r>
        <w:rPr>
          <w:rFonts w:ascii="Times New Roman"/>
          <w:b w:val="false"/>
          <w:i w:val="false"/>
          <w:color w:val="000000"/>
          <w:sz w:val="28"/>
        </w:rPr>
        <w:t>
      По дебету счета проводится списание сумм прочих доходов на балансовый счет № 5610.</w:t>
      </w:r>
    </w:p>
    <w:p>
      <w:pPr>
        <w:spacing w:after="0"/>
        <w:ind w:left="0"/>
        <w:jc w:val="both"/>
      </w:pPr>
      <w:r>
        <w:rPr>
          <w:rFonts w:ascii="Times New Roman"/>
          <w:b w:val="false"/>
          <w:i w:val="false"/>
          <w:color w:val="000000"/>
          <w:sz w:val="28"/>
        </w:rPr>
        <w:t>
      6280 45 "Комиссионные доходы исламской страховой организации от управления исламским страховым фондом"</w:t>
      </w:r>
    </w:p>
    <w:p>
      <w:pPr>
        <w:spacing w:after="0"/>
        <w:ind w:left="0"/>
        <w:jc w:val="both"/>
      </w:pPr>
      <w:r>
        <w:rPr>
          <w:rFonts w:ascii="Times New Roman"/>
          <w:b w:val="false"/>
          <w:i w:val="false"/>
          <w:color w:val="000000"/>
          <w:sz w:val="28"/>
        </w:rPr>
        <w:t>
      Назначение: учет комиссионных доходов исламской страховой организации от управления исламским страховым фондом</w:t>
      </w:r>
    </w:p>
    <w:p>
      <w:pPr>
        <w:spacing w:after="0"/>
        <w:ind w:left="0"/>
        <w:jc w:val="both"/>
      </w:pPr>
      <w:r>
        <w:rPr>
          <w:rFonts w:ascii="Times New Roman"/>
          <w:b w:val="false"/>
          <w:i w:val="false"/>
          <w:color w:val="000000"/>
          <w:sz w:val="28"/>
        </w:rPr>
        <w:t>
      По кредиту счета проводится сумма комиссионных доходов исламской страховой организации от управления исламским страховым фондом.</w:t>
      </w:r>
    </w:p>
    <w:p>
      <w:pPr>
        <w:spacing w:after="0"/>
        <w:ind w:left="0"/>
        <w:jc w:val="both"/>
      </w:pPr>
      <w:r>
        <w:rPr>
          <w:rFonts w:ascii="Times New Roman"/>
          <w:b w:val="false"/>
          <w:i w:val="false"/>
          <w:color w:val="000000"/>
          <w:sz w:val="28"/>
        </w:rPr>
        <w:t>
      По дебету счета проводится списание сумм прочих доходов на балансовый счет № 5610.</w:t>
      </w:r>
    </w:p>
    <w:bookmarkStart w:name="z2228" w:id="1464"/>
    <w:p>
      <w:pPr>
        <w:spacing w:after="0"/>
        <w:ind w:left="0"/>
        <w:jc w:val="both"/>
      </w:pPr>
      <w:r>
        <w:rPr>
          <w:rFonts w:ascii="Times New Roman"/>
          <w:b w:val="false"/>
          <w:i w:val="false"/>
          <w:color w:val="000000"/>
          <w:sz w:val="28"/>
        </w:rPr>
        <w:t>
      6290 09 "Доходы по сделкам фьючерс".</w:t>
      </w:r>
    </w:p>
    <w:bookmarkEnd w:id="1464"/>
    <w:bookmarkStart w:name="z2229" w:id="1465"/>
    <w:p>
      <w:pPr>
        <w:spacing w:after="0"/>
        <w:ind w:left="0"/>
        <w:jc w:val="both"/>
      </w:pPr>
      <w:r>
        <w:rPr>
          <w:rFonts w:ascii="Times New Roman"/>
          <w:b w:val="false"/>
          <w:i w:val="false"/>
          <w:color w:val="000000"/>
          <w:sz w:val="28"/>
        </w:rPr>
        <w:t>
      Назначение: учет сумм реализованных доходов, полученных по сделкам фьючерс.</w:t>
      </w:r>
    </w:p>
    <w:bookmarkEnd w:id="1465"/>
    <w:bookmarkStart w:name="z2230" w:id="1466"/>
    <w:p>
      <w:pPr>
        <w:spacing w:after="0"/>
        <w:ind w:left="0"/>
        <w:jc w:val="both"/>
      </w:pPr>
      <w:r>
        <w:rPr>
          <w:rFonts w:ascii="Times New Roman"/>
          <w:b w:val="false"/>
          <w:i w:val="false"/>
          <w:color w:val="000000"/>
          <w:sz w:val="28"/>
        </w:rPr>
        <w:t>
      По кредиту счета проводятся суммы реализованных доходов, полученных по сделкам фьючерс.</w:t>
      </w:r>
    </w:p>
    <w:bookmarkEnd w:id="1466"/>
    <w:bookmarkStart w:name="z2231" w:id="1467"/>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67"/>
    <w:bookmarkStart w:name="z2232" w:id="1468"/>
    <w:p>
      <w:pPr>
        <w:spacing w:after="0"/>
        <w:ind w:left="0"/>
        <w:jc w:val="both"/>
      </w:pPr>
      <w:r>
        <w:rPr>
          <w:rFonts w:ascii="Times New Roman"/>
          <w:b w:val="false"/>
          <w:i w:val="false"/>
          <w:color w:val="000000"/>
          <w:sz w:val="28"/>
        </w:rPr>
        <w:t>
      6290 10 "Доходы по сделкам форвард".</w:t>
      </w:r>
    </w:p>
    <w:bookmarkEnd w:id="1468"/>
    <w:bookmarkStart w:name="z2233" w:id="1469"/>
    <w:p>
      <w:pPr>
        <w:spacing w:after="0"/>
        <w:ind w:left="0"/>
        <w:jc w:val="both"/>
      </w:pPr>
      <w:r>
        <w:rPr>
          <w:rFonts w:ascii="Times New Roman"/>
          <w:b w:val="false"/>
          <w:i w:val="false"/>
          <w:color w:val="000000"/>
          <w:sz w:val="28"/>
        </w:rPr>
        <w:t>
      Назначение: учет сумм реализованных доходов, полученных по сделкам форвард.</w:t>
      </w:r>
    </w:p>
    <w:bookmarkEnd w:id="1469"/>
    <w:bookmarkStart w:name="z2234" w:id="1470"/>
    <w:p>
      <w:pPr>
        <w:spacing w:after="0"/>
        <w:ind w:left="0"/>
        <w:jc w:val="both"/>
      </w:pPr>
      <w:r>
        <w:rPr>
          <w:rFonts w:ascii="Times New Roman"/>
          <w:b w:val="false"/>
          <w:i w:val="false"/>
          <w:color w:val="000000"/>
          <w:sz w:val="28"/>
        </w:rPr>
        <w:t>
      По кредиту счета проводятся суммы реализованных доходов, полученных по сделкам форвард.</w:t>
      </w:r>
    </w:p>
    <w:bookmarkEnd w:id="1470"/>
    <w:bookmarkStart w:name="z2235" w:id="147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71"/>
    <w:bookmarkStart w:name="z2236" w:id="1472"/>
    <w:p>
      <w:pPr>
        <w:spacing w:after="0"/>
        <w:ind w:left="0"/>
        <w:jc w:val="both"/>
      </w:pPr>
      <w:r>
        <w:rPr>
          <w:rFonts w:ascii="Times New Roman"/>
          <w:b w:val="false"/>
          <w:i w:val="false"/>
          <w:color w:val="000000"/>
          <w:sz w:val="28"/>
        </w:rPr>
        <w:t>
      6290 11 "Доходы по сделкам опцион".</w:t>
      </w:r>
    </w:p>
    <w:bookmarkEnd w:id="1472"/>
    <w:bookmarkStart w:name="z2237" w:id="1473"/>
    <w:p>
      <w:pPr>
        <w:spacing w:after="0"/>
        <w:ind w:left="0"/>
        <w:jc w:val="both"/>
      </w:pPr>
      <w:r>
        <w:rPr>
          <w:rFonts w:ascii="Times New Roman"/>
          <w:b w:val="false"/>
          <w:i w:val="false"/>
          <w:color w:val="000000"/>
          <w:sz w:val="28"/>
        </w:rPr>
        <w:t>
      Назначение: учет сумм реализованных доходов, полученных по сделкам опцион.</w:t>
      </w:r>
    </w:p>
    <w:bookmarkEnd w:id="1473"/>
    <w:bookmarkStart w:name="z2238" w:id="1474"/>
    <w:p>
      <w:pPr>
        <w:spacing w:after="0"/>
        <w:ind w:left="0"/>
        <w:jc w:val="both"/>
      </w:pPr>
      <w:r>
        <w:rPr>
          <w:rFonts w:ascii="Times New Roman"/>
          <w:b w:val="false"/>
          <w:i w:val="false"/>
          <w:color w:val="000000"/>
          <w:sz w:val="28"/>
        </w:rPr>
        <w:t>
      По кредиту счета проводятся суммы реализованных доходов, полученных по сделкам опцион.</w:t>
      </w:r>
    </w:p>
    <w:bookmarkEnd w:id="1474"/>
    <w:bookmarkStart w:name="z2239" w:id="1475"/>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75"/>
    <w:bookmarkStart w:name="z2240" w:id="1476"/>
    <w:p>
      <w:pPr>
        <w:spacing w:after="0"/>
        <w:ind w:left="0"/>
        <w:jc w:val="both"/>
      </w:pPr>
      <w:r>
        <w:rPr>
          <w:rFonts w:ascii="Times New Roman"/>
          <w:b w:val="false"/>
          <w:i w:val="false"/>
          <w:color w:val="000000"/>
          <w:sz w:val="28"/>
        </w:rPr>
        <w:t>
      6290 13 "Доходы по сделкам своп".</w:t>
      </w:r>
    </w:p>
    <w:bookmarkEnd w:id="1476"/>
    <w:bookmarkStart w:name="z2241" w:id="1477"/>
    <w:p>
      <w:pPr>
        <w:spacing w:after="0"/>
        <w:ind w:left="0"/>
        <w:jc w:val="both"/>
      </w:pPr>
      <w:r>
        <w:rPr>
          <w:rFonts w:ascii="Times New Roman"/>
          <w:b w:val="false"/>
          <w:i w:val="false"/>
          <w:color w:val="000000"/>
          <w:sz w:val="28"/>
        </w:rPr>
        <w:t>
      Назначение: учет сумм реализованных доходов, полученных по сделкам своп.</w:t>
      </w:r>
    </w:p>
    <w:bookmarkEnd w:id="1477"/>
    <w:bookmarkStart w:name="z2242" w:id="1478"/>
    <w:p>
      <w:pPr>
        <w:spacing w:after="0"/>
        <w:ind w:left="0"/>
        <w:jc w:val="both"/>
      </w:pPr>
      <w:r>
        <w:rPr>
          <w:rFonts w:ascii="Times New Roman"/>
          <w:b w:val="false"/>
          <w:i w:val="false"/>
          <w:color w:val="000000"/>
          <w:sz w:val="28"/>
        </w:rPr>
        <w:t>
      По кредиту счета проводятся суммы реализованных доходов, полученных по сделкам своп.</w:t>
      </w:r>
    </w:p>
    <w:bookmarkEnd w:id="1478"/>
    <w:bookmarkStart w:name="z2243" w:id="1479"/>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79"/>
    <w:bookmarkStart w:name="z2244" w:id="1480"/>
    <w:p>
      <w:pPr>
        <w:spacing w:after="0"/>
        <w:ind w:left="0"/>
        <w:jc w:val="both"/>
      </w:pPr>
      <w:r>
        <w:rPr>
          <w:rFonts w:ascii="Times New Roman"/>
          <w:b w:val="false"/>
          <w:i w:val="false"/>
          <w:color w:val="000000"/>
          <w:sz w:val="28"/>
        </w:rPr>
        <w:t>
      6290 14 "Доходы по сделкам с прочими производными финансовыми инструментами".</w:t>
      </w:r>
    </w:p>
    <w:bookmarkEnd w:id="1480"/>
    <w:bookmarkStart w:name="z2245" w:id="1481"/>
    <w:p>
      <w:pPr>
        <w:spacing w:after="0"/>
        <w:ind w:left="0"/>
        <w:jc w:val="both"/>
      </w:pPr>
      <w:r>
        <w:rPr>
          <w:rFonts w:ascii="Times New Roman"/>
          <w:b w:val="false"/>
          <w:i w:val="false"/>
          <w:color w:val="000000"/>
          <w:sz w:val="28"/>
        </w:rPr>
        <w:t>
      Назначение: учет сумм реализованных доходов, полученных по сделкам с прочими производными финансовыми инструментами.</w:t>
      </w:r>
    </w:p>
    <w:bookmarkEnd w:id="1481"/>
    <w:bookmarkStart w:name="z2246" w:id="1482"/>
    <w:p>
      <w:pPr>
        <w:spacing w:after="0"/>
        <w:ind w:left="0"/>
        <w:jc w:val="both"/>
      </w:pPr>
      <w:r>
        <w:rPr>
          <w:rFonts w:ascii="Times New Roman"/>
          <w:b w:val="false"/>
          <w:i w:val="false"/>
          <w:color w:val="000000"/>
          <w:sz w:val="28"/>
        </w:rPr>
        <w:t>
      По кредиту счета проводятся суммы реализованных доходов, полученных по сделкам с прочими производными финансовыми инструментами.</w:t>
      </w:r>
    </w:p>
    <w:bookmarkEnd w:id="1482"/>
    <w:bookmarkStart w:name="z2247" w:id="1483"/>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83"/>
    <w:bookmarkStart w:name="z2248" w:id="1484"/>
    <w:p>
      <w:pPr>
        <w:spacing w:after="0"/>
        <w:ind w:left="0"/>
        <w:jc w:val="both"/>
      </w:pPr>
      <w:r>
        <w:rPr>
          <w:rFonts w:ascii="Times New Roman"/>
          <w:b w:val="false"/>
          <w:i w:val="false"/>
          <w:color w:val="000000"/>
          <w:sz w:val="28"/>
        </w:rPr>
        <w:t>
      6310 "Доходы, связанные с прекращаемой деятельностью".</w:t>
      </w:r>
    </w:p>
    <w:bookmarkEnd w:id="1484"/>
    <w:bookmarkStart w:name="z2249" w:id="1485"/>
    <w:p>
      <w:pPr>
        <w:spacing w:after="0"/>
        <w:ind w:left="0"/>
        <w:jc w:val="both"/>
      </w:pPr>
      <w:r>
        <w:rPr>
          <w:rFonts w:ascii="Times New Roman"/>
          <w:b w:val="false"/>
          <w:i w:val="false"/>
          <w:color w:val="000000"/>
          <w:sz w:val="28"/>
        </w:rPr>
        <w:t>
      Назначение: учет сумм доходов от реализованных активов или расчетов по обязательствам, связанных с прекращаемой деятельностью.</w:t>
      </w:r>
    </w:p>
    <w:bookmarkEnd w:id="1485"/>
    <w:bookmarkStart w:name="z2250" w:id="1486"/>
    <w:p>
      <w:pPr>
        <w:spacing w:after="0"/>
        <w:ind w:left="0"/>
        <w:jc w:val="both"/>
      </w:pPr>
      <w:r>
        <w:rPr>
          <w:rFonts w:ascii="Times New Roman"/>
          <w:b w:val="false"/>
          <w:i w:val="false"/>
          <w:color w:val="000000"/>
          <w:sz w:val="28"/>
        </w:rPr>
        <w:t>
      По кредиту счета проводится сумма доходов от реализованных активов или расчетов по обязательствам, связанных с прекращаемой деятельностью.</w:t>
      </w:r>
    </w:p>
    <w:bookmarkEnd w:id="1486"/>
    <w:bookmarkStart w:name="z2251" w:id="1487"/>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87"/>
    <w:bookmarkStart w:name="z2252" w:id="1488"/>
    <w:p>
      <w:pPr>
        <w:spacing w:after="0"/>
        <w:ind w:left="0"/>
        <w:jc w:val="both"/>
      </w:pPr>
      <w:r>
        <w:rPr>
          <w:rFonts w:ascii="Times New Roman"/>
          <w:b w:val="false"/>
          <w:i w:val="false"/>
          <w:color w:val="000000"/>
          <w:sz w:val="28"/>
        </w:rPr>
        <w:t>
      6410 "Доля прибыли ассоциированных организаций".</w:t>
      </w:r>
    </w:p>
    <w:bookmarkEnd w:id="1488"/>
    <w:bookmarkStart w:name="z2253" w:id="1489"/>
    <w:p>
      <w:pPr>
        <w:spacing w:after="0"/>
        <w:ind w:left="0"/>
        <w:jc w:val="both"/>
      </w:pPr>
      <w:r>
        <w:rPr>
          <w:rFonts w:ascii="Times New Roman"/>
          <w:b w:val="false"/>
          <w:i w:val="false"/>
          <w:color w:val="000000"/>
          <w:sz w:val="28"/>
        </w:rPr>
        <w:t>
      Назначение: учет доли прибыли ассоциированных организаций, учитываемых методом долевого участия.</w:t>
      </w:r>
    </w:p>
    <w:bookmarkEnd w:id="1489"/>
    <w:bookmarkStart w:name="z2254" w:id="1490"/>
    <w:p>
      <w:pPr>
        <w:spacing w:after="0"/>
        <w:ind w:left="0"/>
        <w:jc w:val="both"/>
      </w:pPr>
      <w:r>
        <w:rPr>
          <w:rFonts w:ascii="Times New Roman"/>
          <w:b w:val="false"/>
          <w:i w:val="false"/>
          <w:color w:val="000000"/>
          <w:sz w:val="28"/>
        </w:rPr>
        <w:t>
      По кредиту счета проводится сумма доли прибыли ассоциированной организации, учитываемой методом долевого участия.</w:t>
      </w:r>
    </w:p>
    <w:bookmarkEnd w:id="1490"/>
    <w:bookmarkStart w:name="z2255" w:id="149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491"/>
    <w:bookmarkStart w:name="z2256" w:id="1492"/>
    <w:p>
      <w:pPr>
        <w:spacing w:after="0"/>
        <w:ind w:left="0"/>
        <w:jc w:val="both"/>
      </w:pPr>
      <w:r>
        <w:rPr>
          <w:rFonts w:ascii="Times New Roman"/>
          <w:b w:val="false"/>
          <w:i w:val="false"/>
          <w:color w:val="000000"/>
          <w:sz w:val="28"/>
        </w:rPr>
        <w:t>
      6420 "Доля прибыли совместных организаций".</w:t>
      </w:r>
    </w:p>
    <w:bookmarkEnd w:id="1492"/>
    <w:bookmarkStart w:name="z2257" w:id="1493"/>
    <w:p>
      <w:pPr>
        <w:spacing w:after="0"/>
        <w:ind w:left="0"/>
        <w:jc w:val="both"/>
      </w:pPr>
      <w:r>
        <w:rPr>
          <w:rFonts w:ascii="Times New Roman"/>
          <w:b w:val="false"/>
          <w:i w:val="false"/>
          <w:color w:val="000000"/>
          <w:sz w:val="28"/>
        </w:rPr>
        <w:t>
      Назначение: учет доли прибыли совместных организаций, учитываемых методом долевого участия.</w:t>
      </w:r>
    </w:p>
    <w:bookmarkEnd w:id="1493"/>
    <w:bookmarkStart w:name="z2258" w:id="1494"/>
    <w:p>
      <w:pPr>
        <w:spacing w:after="0"/>
        <w:ind w:left="0"/>
        <w:jc w:val="both"/>
      </w:pPr>
      <w:r>
        <w:rPr>
          <w:rFonts w:ascii="Times New Roman"/>
          <w:b w:val="false"/>
          <w:i w:val="false"/>
          <w:color w:val="000000"/>
          <w:sz w:val="28"/>
        </w:rPr>
        <w:t>
      По кредиту счета проводится сумма доли прибыли совместной организации, учитываемой методом долевого участия.</w:t>
      </w:r>
    </w:p>
    <w:bookmarkEnd w:id="1494"/>
    <w:bookmarkStart w:name="z2259" w:id="1495"/>
    <w:p>
      <w:pPr>
        <w:spacing w:after="0"/>
        <w:ind w:left="0"/>
        <w:jc w:val="both"/>
      </w:pPr>
      <w:r>
        <w:rPr>
          <w:rFonts w:ascii="Times New Roman"/>
          <w:b w:val="false"/>
          <w:i w:val="false"/>
          <w:color w:val="000000"/>
          <w:sz w:val="28"/>
        </w:rPr>
        <w:t>
      По кредиту счета проводится списание доходов на балансовый счет № 5610.</w:t>
      </w:r>
    </w:p>
    <w:bookmarkEnd w:id="1495"/>
    <w:bookmarkStart w:name="z2260" w:id="1496"/>
    <w:p>
      <w:pPr>
        <w:spacing w:after="0"/>
        <w:ind w:left="0"/>
        <w:jc w:val="both"/>
      </w:pPr>
      <w:r>
        <w:rPr>
          <w:rFonts w:ascii="Times New Roman"/>
          <w:b w:val="false"/>
          <w:i w:val="false"/>
          <w:color w:val="000000"/>
          <w:sz w:val="28"/>
        </w:rPr>
        <w:t>
      7010 "Себестоимость реализованной продукции и оказанных услуг".</w:t>
      </w:r>
    </w:p>
    <w:bookmarkEnd w:id="1496"/>
    <w:bookmarkStart w:name="z2261" w:id="1497"/>
    <w:p>
      <w:pPr>
        <w:spacing w:after="0"/>
        <w:ind w:left="0"/>
        <w:jc w:val="both"/>
      </w:pPr>
      <w:r>
        <w:rPr>
          <w:rFonts w:ascii="Times New Roman"/>
          <w:b w:val="false"/>
          <w:i w:val="false"/>
          <w:color w:val="000000"/>
          <w:sz w:val="28"/>
        </w:rPr>
        <w:t>
      Назначение: учет себестоимости реализованной готовой продукции (товаров, работ, услуг) организации и выполненных услуг.</w:t>
      </w:r>
    </w:p>
    <w:bookmarkEnd w:id="1497"/>
    <w:bookmarkStart w:name="z2262" w:id="1498"/>
    <w:p>
      <w:pPr>
        <w:spacing w:after="0"/>
        <w:ind w:left="0"/>
        <w:jc w:val="both"/>
      </w:pPr>
      <w:r>
        <w:rPr>
          <w:rFonts w:ascii="Times New Roman"/>
          <w:b w:val="false"/>
          <w:i w:val="false"/>
          <w:color w:val="000000"/>
          <w:sz w:val="28"/>
        </w:rPr>
        <w:t>
      По дебету счета проводится себестоимость реализованной готовой продукции (товаров, работ, услуг) организации и выполненных услуг.</w:t>
      </w:r>
    </w:p>
    <w:bookmarkEnd w:id="1498"/>
    <w:bookmarkStart w:name="z2263" w:id="1499"/>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499"/>
    <w:bookmarkStart w:name="z2264" w:id="1500"/>
    <w:p>
      <w:pPr>
        <w:spacing w:after="0"/>
        <w:ind w:left="0"/>
        <w:jc w:val="both"/>
      </w:pPr>
      <w:r>
        <w:rPr>
          <w:rFonts w:ascii="Times New Roman"/>
          <w:b w:val="false"/>
          <w:i w:val="false"/>
          <w:color w:val="000000"/>
          <w:sz w:val="28"/>
        </w:rPr>
        <w:t>
      7110 "Расходы по реализации продукции и оказанию услуг".</w:t>
      </w:r>
    </w:p>
    <w:bookmarkEnd w:id="1500"/>
    <w:bookmarkStart w:name="z2265" w:id="1501"/>
    <w:p>
      <w:pPr>
        <w:spacing w:after="0"/>
        <w:ind w:left="0"/>
        <w:jc w:val="both"/>
      </w:pPr>
      <w:r>
        <w:rPr>
          <w:rFonts w:ascii="Times New Roman"/>
          <w:b w:val="false"/>
          <w:i w:val="false"/>
          <w:color w:val="000000"/>
          <w:sz w:val="28"/>
        </w:rPr>
        <w:t>
      Назначение: учет сумм расходов по реализации готовой продукции и оказании услуг организацией.</w:t>
      </w:r>
    </w:p>
    <w:bookmarkEnd w:id="1501"/>
    <w:bookmarkStart w:name="z2266" w:id="1502"/>
    <w:p>
      <w:pPr>
        <w:spacing w:after="0"/>
        <w:ind w:left="0"/>
        <w:jc w:val="both"/>
      </w:pPr>
      <w:r>
        <w:rPr>
          <w:rFonts w:ascii="Times New Roman"/>
          <w:b w:val="false"/>
          <w:i w:val="false"/>
          <w:color w:val="000000"/>
          <w:sz w:val="28"/>
        </w:rPr>
        <w:t>
      По дебету счета проводится сумма расходов по реализации готовой продукции и оказании услуг организации.</w:t>
      </w:r>
    </w:p>
    <w:bookmarkEnd w:id="1502"/>
    <w:bookmarkStart w:name="z2267" w:id="1503"/>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03"/>
    <w:bookmarkStart w:name="z2268" w:id="1504"/>
    <w:p>
      <w:pPr>
        <w:spacing w:after="0"/>
        <w:ind w:left="0"/>
        <w:jc w:val="both"/>
      </w:pPr>
      <w:r>
        <w:rPr>
          <w:rFonts w:ascii="Times New Roman"/>
          <w:b w:val="false"/>
          <w:i w:val="false"/>
          <w:color w:val="000000"/>
          <w:sz w:val="28"/>
        </w:rPr>
        <w:t>
      7210 "Административные расходы".</w:t>
      </w:r>
    </w:p>
    <w:bookmarkEnd w:id="1504"/>
    <w:bookmarkStart w:name="z2269" w:id="1505"/>
    <w:p>
      <w:pPr>
        <w:spacing w:after="0"/>
        <w:ind w:left="0"/>
        <w:jc w:val="both"/>
      </w:pPr>
      <w:r>
        <w:rPr>
          <w:rFonts w:ascii="Times New Roman"/>
          <w:b w:val="false"/>
          <w:i w:val="false"/>
          <w:color w:val="000000"/>
          <w:sz w:val="28"/>
        </w:rPr>
        <w:t>
      Назначение: учет сумм административных расходов, не связанных с производственным процессом организации, а также с реализацией готовой продукции (товаров, работ, услуг) организации.</w:t>
      </w:r>
    </w:p>
    <w:bookmarkEnd w:id="1505"/>
    <w:bookmarkStart w:name="z2270" w:id="1506"/>
    <w:p>
      <w:pPr>
        <w:spacing w:after="0"/>
        <w:ind w:left="0"/>
        <w:jc w:val="both"/>
      </w:pPr>
      <w:r>
        <w:rPr>
          <w:rFonts w:ascii="Times New Roman"/>
          <w:b w:val="false"/>
          <w:i w:val="false"/>
          <w:color w:val="000000"/>
          <w:sz w:val="28"/>
        </w:rPr>
        <w:t>
      По дебету счета проводится сумма административных расходов, не связанных с производственным процессом организации, а также с реализацией готовой продукции (товаров, работ, услуг) организации.</w:t>
      </w:r>
    </w:p>
    <w:bookmarkEnd w:id="1506"/>
    <w:bookmarkStart w:name="z2271" w:id="1507"/>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07"/>
    <w:p>
      <w:pPr>
        <w:spacing w:after="0"/>
        <w:ind w:left="0"/>
        <w:jc w:val="both"/>
      </w:pPr>
      <w:r>
        <w:rPr>
          <w:rFonts w:ascii="Times New Roman"/>
          <w:b w:val="false"/>
          <w:i w:val="false"/>
          <w:color w:val="000000"/>
          <w:sz w:val="28"/>
        </w:rPr>
        <w:t>
      7220 01 "Расходы по социальному налогу, социальным отчислениям и обязательным пенсионным взносам работодателя".</w:t>
      </w:r>
    </w:p>
    <w:p>
      <w:pPr>
        <w:spacing w:after="0"/>
        <w:ind w:left="0"/>
        <w:jc w:val="both"/>
      </w:pPr>
      <w:r>
        <w:rPr>
          <w:rFonts w:ascii="Times New Roman"/>
          <w:b w:val="false"/>
          <w:i w:val="false"/>
          <w:color w:val="000000"/>
          <w:sz w:val="28"/>
        </w:rPr>
        <w:t>
      Назначение: учет сумм расходов организации по уплате социального налога, социальных отчислений и обязательных пенсионных взносов работодателя.</w:t>
      </w:r>
    </w:p>
    <w:p>
      <w:pPr>
        <w:spacing w:after="0"/>
        <w:ind w:left="0"/>
        <w:jc w:val="both"/>
      </w:pPr>
      <w:r>
        <w:rPr>
          <w:rFonts w:ascii="Times New Roman"/>
          <w:b w:val="false"/>
          <w:i w:val="false"/>
          <w:color w:val="000000"/>
          <w:sz w:val="28"/>
        </w:rPr>
        <w:t>
      По дебету счета проводится сумма расходов организации по уплате социального налога, социальных отчислений и обязательных пенсионных взносов работодателя.</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Start w:name="z2276" w:id="1508"/>
    <w:p>
      <w:pPr>
        <w:spacing w:after="0"/>
        <w:ind w:left="0"/>
        <w:jc w:val="both"/>
      </w:pPr>
      <w:r>
        <w:rPr>
          <w:rFonts w:ascii="Times New Roman"/>
          <w:b w:val="false"/>
          <w:i w:val="false"/>
          <w:color w:val="000000"/>
          <w:sz w:val="28"/>
        </w:rPr>
        <w:t>
      7220 02 "Расходы по земельному налогу".</w:t>
      </w:r>
    </w:p>
    <w:bookmarkEnd w:id="1508"/>
    <w:bookmarkStart w:name="z2277" w:id="1509"/>
    <w:p>
      <w:pPr>
        <w:spacing w:after="0"/>
        <w:ind w:left="0"/>
        <w:jc w:val="both"/>
      </w:pPr>
      <w:r>
        <w:rPr>
          <w:rFonts w:ascii="Times New Roman"/>
          <w:b w:val="false"/>
          <w:i w:val="false"/>
          <w:color w:val="000000"/>
          <w:sz w:val="28"/>
        </w:rPr>
        <w:t>
      Назначение: учет сумм расходов организации по оплате земельного налога.</w:t>
      </w:r>
    </w:p>
    <w:bookmarkEnd w:id="1509"/>
    <w:bookmarkStart w:name="z2278" w:id="1510"/>
    <w:p>
      <w:pPr>
        <w:spacing w:after="0"/>
        <w:ind w:left="0"/>
        <w:jc w:val="both"/>
      </w:pPr>
      <w:r>
        <w:rPr>
          <w:rFonts w:ascii="Times New Roman"/>
          <w:b w:val="false"/>
          <w:i w:val="false"/>
          <w:color w:val="000000"/>
          <w:sz w:val="28"/>
        </w:rPr>
        <w:t>
      По дебету счета проводится сумма расходов организации по оплате земельного налога.</w:t>
      </w:r>
    </w:p>
    <w:bookmarkEnd w:id="1510"/>
    <w:bookmarkStart w:name="z2279" w:id="1511"/>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11"/>
    <w:bookmarkStart w:name="z2280" w:id="1512"/>
    <w:p>
      <w:pPr>
        <w:spacing w:after="0"/>
        <w:ind w:left="0"/>
        <w:jc w:val="both"/>
      </w:pPr>
      <w:r>
        <w:rPr>
          <w:rFonts w:ascii="Times New Roman"/>
          <w:b w:val="false"/>
          <w:i w:val="false"/>
          <w:color w:val="000000"/>
          <w:sz w:val="28"/>
        </w:rPr>
        <w:t>
      7220 03 "Расходы по налогу на имущество".</w:t>
      </w:r>
    </w:p>
    <w:bookmarkEnd w:id="1512"/>
    <w:bookmarkStart w:name="z2281" w:id="1513"/>
    <w:p>
      <w:pPr>
        <w:spacing w:after="0"/>
        <w:ind w:left="0"/>
        <w:jc w:val="both"/>
      </w:pPr>
      <w:r>
        <w:rPr>
          <w:rFonts w:ascii="Times New Roman"/>
          <w:b w:val="false"/>
          <w:i w:val="false"/>
          <w:color w:val="000000"/>
          <w:sz w:val="28"/>
        </w:rPr>
        <w:t>
      Назначение: учет сумм расходов организации по оплате налога на имущество.</w:t>
      </w:r>
    </w:p>
    <w:bookmarkEnd w:id="1513"/>
    <w:bookmarkStart w:name="z2282" w:id="1514"/>
    <w:p>
      <w:pPr>
        <w:spacing w:after="0"/>
        <w:ind w:left="0"/>
        <w:jc w:val="both"/>
      </w:pPr>
      <w:r>
        <w:rPr>
          <w:rFonts w:ascii="Times New Roman"/>
          <w:b w:val="false"/>
          <w:i w:val="false"/>
          <w:color w:val="000000"/>
          <w:sz w:val="28"/>
        </w:rPr>
        <w:t>
      По дебету счета проводится сумма расходов организации по оплате налога на имущество.</w:t>
      </w:r>
    </w:p>
    <w:bookmarkEnd w:id="1514"/>
    <w:bookmarkStart w:name="z2283" w:id="151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15"/>
    <w:bookmarkStart w:name="z2284" w:id="1516"/>
    <w:p>
      <w:pPr>
        <w:spacing w:after="0"/>
        <w:ind w:left="0"/>
        <w:jc w:val="both"/>
      </w:pPr>
      <w:r>
        <w:rPr>
          <w:rFonts w:ascii="Times New Roman"/>
          <w:b w:val="false"/>
          <w:i w:val="false"/>
          <w:color w:val="000000"/>
          <w:sz w:val="28"/>
        </w:rPr>
        <w:t>
      7220 04 "Расходы по налогу на транспортные средства".</w:t>
      </w:r>
    </w:p>
    <w:bookmarkEnd w:id="1516"/>
    <w:bookmarkStart w:name="z2285" w:id="1517"/>
    <w:p>
      <w:pPr>
        <w:spacing w:after="0"/>
        <w:ind w:left="0"/>
        <w:jc w:val="both"/>
      </w:pPr>
      <w:r>
        <w:rPr>
          <w:rFonts w:ascii="Times New Roman"/>
          <w:b w:val="false"/>
          <w:i w:val="false"/>
          <w:color w:val="000000"/>
          <w:sz w:val="28"/>
        </w:rPr>
        <w:t>
      Назначение: учет сумм расходов организации по оплате налога на транспортные средства.</w:t>
      </w:r>
    </w:p>
    <w:bookmarkEnd w:id="1517"/>
    <w:bookmarkStart w:name="z2286" w:id="1518"/>
    <w:p>
      <w:pPr>
        <w:spacing w:after="0"/>
        <w:ind w:left="0"/>
        <w:jc w:val="both"/>
      </w:pPr>
      <w:r>
        <w:rPr>
          <w:rFonts w:ascii="Times New Roman"/>
          <w:b w:val="false"/>
          <w:i w:val="false"/>
          <w:color w:val="000000"/>
          <w:sz w:val="28"/>
        </w:rPr>
        <w:t>
      По дебету счета проводится сумма расходов организации по оплате налога на транспортные средства.</w:t>
      </w:r>
    </w:p>
    <w:bookmarkEnd w:id="1518"/>
    <w:bookmarkStart w:name="z2287" w:id="1519"/>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19"/>
    <w:bookmarkStart w:name="z2288" w:id="1520"/>
    <w:p>
      <w:pPr>
        <w:spacing w:after="0"/>
        <w:ind w:left="0"/>
        <w:jc w:val="both"/>
      </w:pPr>
      <w:r>
        <w:rPr>
          <w:rFonts w:ascii="Times New Roman"/>
          <w:b w:val="false"/>
          <w:i w:val="false"/>
          <w:color w:val="000000"/>
          <w:sz w:val="28"/>
        </w:rPr>
        <w:t>
      7220 05 "Расходы по прочим налогам, сборам и обязательным платежам в бюджет".</w:t>
      </w:r>
    </w:p>
    <w:bookmarkEnd w:id="1520"/>
    <w:bookmarkStart w:name="z2289" w:id="1521"/>
    <w:p>
      <w:pPr>
        <w:spacing w:after="0"/>
        <w:ind w:left="0"/>
        <w:jc w:val="both"/>
      </w:pPr>
      <w:r>
        <w:rPr>
          <w:rFonts w:ascii="Times New Roman"/>
          <w:b w:val="false"/>
          <w:i w:val="false"/>
          <w:color w:val="000000"/>
          <w:sz w:val="28"/>
        </w:rPr>
        <w:t>
      Назначение: учет сумм расходов организации по оплате прочих налогов, сборов и обязательных платежей в бюджет.</w:t>
      </w:r>
    </w:p>
    <w:bookmarkEnd w:id="1521"/>
    <w:bookmarkStart w:name="z2290" w:id="1522"/>
    <w:p>
      <w:pPr>
        <w:spacing w:after="0"/>
        <w:ind w:left="0"/>
        <w:jc w:val="both"/>
      </w:pPr>
      <w:r>
        <w:rPr>
          <w:rFonts w:ascii="Times New Roman"/>
          <w:b w:val="false"/>
          <w:i w:val="false"/>
          <w:color w:val="000000"/>
          <w:sz w:val="28"/>
        </w:rPr>
        <w:t>
      По дебету счета проводится сумма расходов организации по оплате прочих налогов, сборов и обязательных платежей в бюджет.</w:t>
      </w:r>
    </w:p>
    <w:bookmarkEnd w:id="1522"/>
    <w:bookmarkStart w:name="z2291" w:id="1523"/>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23"/>
    <w:bookmarkStart w:name="z2292" w:id="1524"/>
    <w:p>
      <w:pPr>
        <w:spacing w:after="0"/>
        <w:ind w:left="0"/>
        <w:jc w:val="both"/>
      </w:pPr>
      <w:r>
        <w:rPr>
          <w:rFonts w:ascii="Times New Roman"/>
          <w:b w:val="false"/>
          <w:i w:val="false"/>
          <w:color w:val="000000"/>
          <w:sz w:val="28"/>
        </w:rPr>
        <w:t>
      7310 01 "Расходы, связанные с выплатой вознаграждения по ценным бумагам, выпущенным в обращение".</w:t>
      </w:r>
    </w:p>
    <w:bookmarkEnd w:id="1524"/>
    <w:bookmarkStart w:name="z2293" w:id="1525"/>
    <w:p>
      <w:pPr>
        <w:spacing w:after="0"/>
        <w:ind w:left="0"/>
        <w:jc w:val="both"/>
      </w:pPr>
      <w:r>
        <w:rPr>
          <w:rFonts w:ascii="Times New Roman"/>
          <w:b w:val="false"/>
          <w:i w:val="false"/>
          <w:color w:val="000000"/>
          <w:sz w:val="28"/>
        </w:rPr>
        <w:t>
      Назначение: учет сумм расходов, связанных с выплатой вознаграждения по ценным бумагам, выпущенным организацией в обращение.</w:t>
      </w:r>
    </w:p>
    <w:bookmarkEnd w:id="1525"/>
    <w:bookmarkStart w:name="z2294" w:id="1526"/>
    <w:p>
      <w:pPr>
        <w:spacing w:after="0"/>
        <w:ind w:left="0"/>
        <w:jc w:val="both"/>
      </w:pPr>
      <w:r>
        <w:rPr>
          <w:rFonts w:ascii="Times New Roman"/>
          <w:b w:val="false"/>
          <w:i w:val="false"/>
          <w:color w:val="000000"/>
          <w:sz w:val="28"/>
        </w:rPr>
        <w:t>
      По дебету счета проводится сумма расходов, связанных с выплатой вознаграждения по ценным бумагам, выпущенным организацией в обращение.</w:t>
      </w:r>
    </w:p>
    <w:bookmarkEnd w:id="1526"/>
    <w:bookmarkStart w:name="z2295" w:id="1527"/>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27"/>
    <w:bookmarkStart w:name="z2296" w:id="1528"/>
    <w:p>
      <w:pPr>
        <w:spacing w:after="0"/>
        <w:ind w:left="0"/>
        <w:jc w:val="both"/>
      </w:pPr>
      <w:r>
        <w:rPr>
          <w:rFonts w:ascii="Times New Roman"/>
          <w:b w:val="false"/>
          <w:i w:val="false"/>
          <w:color w:val="000000"/>
          <w:sz w:val="28"/>
        </w:rPr>
        <w:t>
      7310 02 "Расходы, связанные с амортизацией премии по приобретенным ценным бумагам".</w:t>
      </w:r>
    </w:p>
    <w:bookmarkEnd w:id="1528"/>
    <w:bookmarkStart w:name="z2297" w:id="1529"/>
    <w:p>
      <w:pPr>
        <w:spacing w:after="0"/>
        <w:ind w:left="0"/>
        <w:jc w:val="both"/>
      </w:pPr>
      <w:r>
        <w:rPr>
          <w:rFonts w:ascii="Times New Roman"/>
          <w:b w:val="false"/>
          <w:i w:val="false"/>
          <w:color w:val="000000"/>
          <w:sz w:val="28"/>
        </w:rPr>
        <w:t>
      Назначение: учет сумм расходов, связанных с амортизацией премии по ценным бумагам, приобретенным организацией.</w:t>
      </w:r>
    </w:p>
    <w:bookmarkEnd w:id="1529"/>
    <w:bookmarkStart w:name="z2298" w:id="1530"/>
    <w:p>
      <w:pPr>
        <w:spacing w:after="0"/>
        <w:ind w:left="0"/>
        <w:jc w:val="both"/>
      </w:pPr>
      <w:r>
        <w:rPr>
          <w:rFonts w:ascii="Times New Roman"/>
          <w:b w:val="false"/>
          <w:i w:val="false"/>
          <w:color w:val="000000"/>
          <w:sz w:val="28"/>
        </w:rPr>
        <w:t>
      По дебету счета проводится сумма расходов, связанных с амортизацией премии по ценным бумагам, приобретенным организацией.</w:t>
      </w:r>
    </w:p>
    <w:bookmarkEnd w:id="1530"/>
    <w:bookmarkStart w:name="z2299" w:id="1531"/>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31"/>
    <w:bookmarkStart w:name="z2300" w:id="1532"/>
    <w:p>
      <w:pPr>
        <w:spacing w:after="0"/>
        <w:ind w:left="0"/>
        <w:jc w:val="both"/>
      </w:pPr>
      <w:r>
        <w:rPr>
          <w:rFonts w:ascii="Times New Roman"/>
          <w:b w:val="false"/>
          <w:i w:val="false"/>
          <w:color w:val="000000"/>
          <w:sz w:val="28"/>
        </w:rPr>
        <w:t>
      7310 03 "Расходы, связанные с амортизацией дисконта по ценным бумагам, выпущенным в обращение".</w:t>
      </w:r>
    </w:p>
    <w:bookmarkEnd w:id="1532"/>
    <w:bookmarkStart w:name="z2301" w:id="1533"/>
    <w:p>
      <w:pPr>
        <w:spacing w:after="0"/>
        <w:ind w:left="0"/>
        <w:jc w:val="both"/>
      </w:pPr>
      <w:r>
        <w:rPr>
          <w:rFonts w:ascii="Times New Roman"/>
          <w:b w:val="false"/>
          <w:i w:val="false"/>
          <w:color w:val="000000"/>
          <w:sz w:val="28"/>
        </w:rPr>
        <w:t>
      Назначение: учет сумм расходов, связанных с амортизацией дисконта по ценным бумагам, выпущенным организацией в обращение.</w:t>
      </w:r>
    </w:p>
    <w:bookmarkEnd w:id="1533"/>
    <w:bookmarkStart w:name="z2302" w:id="1534"/>
    <w:p>
      <w:pPr>
        <w:spacing w:after="0"/>
        <w:ind w:left="0"/>
        <w:jc w:val="both"/>
      </w:pPr>
      <w:r>
        <w:rPr>
          <w:rFonts w:ascii="Times New Roman"/>
          <w:b w:val="false"/>
          <w:i w:val="false"/>
          <w:color w:val="000000"/>
          <w:sz w:val="28"/>
        </w:rPr>
        <w:t>
      По дебету счета проводится сумма расходов, связанных с амортизацией дисконта по ценным бумагам, выпущенным организацией в обращение.</w:t>
      </w:r>
    </w:p>
    <w:bookmarkEnd w:id="1534"/>
    <w:bookmarkStart w:name="z2303" w:id="153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35"/>
    <w:bookmarkStart w:name="z2304" w:id="1536"/>
    <w:p>
      <w:pPr>
        <w:spacing w:after="0"/>
        <w:ind w:left="0"/>
        <w:jc w:val="both"/>
      </w:pPr>
      <w:r>
        <w:rPr>
          <w:rFonts w:ascii="Times New Roman"/>
          <w:b w:val="false"/>
          <w:i w:val="false"/>
          <w:color w:val="000000"/>
          <w:sz w:val="28"/>
        </w:rPr>
        <w:t>
      7310 04 "Расходы, связанные с выплатой вознаграждения по операциям "РЕПО" с ценными бумагами".</w:t>
      </w:r>
    </w:p>
    <w:bookmarkEnd w:id="1536"/>
    <w:bookmarkStart w:name="z2305" w:id="1537"/>
    <w:p>
      <w:pPr>
        <w:spacing w:after="0"/>
        <w:ind w:left="0"/>
        <w:jc w:val="both"/>
      </w:pPr>
      <w:r>
        <w:rPr>
          <w:rFonts w:ascii="Times New Roman"/>
          <w:b w:val="false"/>
          <w:i w:val="false"/>
          <w:color w:val="000000"/>
          <w:sz w:val="28"/>
        </w:rPr>
        <w:t>
      Назначение: учет сумм расходов организации, связанных с выплатой вознаграждения по операциям "РЕПО" с ценными бумагами.</w:t>
      </w:r>
    </w:p>
    <w:bookmarkEnd w:id="1537"/>
    <w:bookmarkStart w:name="z2306" w:id="1538"/>
    <w:p>
      <w:pPr>
        <w:spacing w:after="0"/>
        <w:ind w:left="0"/>
        <w:jc w:val="both"/>
      </w:pPr>
      <w:r>
        <w:rPr>
          <w:rFonts w:ascii="Times New Roman"/>
          <w:b w:val="false"/>
          <w:i w:val="false"/>
          <w:color w:val="000000"/>
          <w:sz w:val="28"/>
        </w:rPr>
        <w:t>
      По дебету счета проводится сумма расходов организации, связанных с выплатой вознаграждения по операции "РЕПО" с ценными бумагами.</w:t>
      </w:r>
    </w:p>
    <w:bookmarkEnd w:id="1538"/>
    <w:bookmarkStart w:name="z2307" w:id="1539"/>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39"/>
    <w:bookmarkStart w:name="z2308" w:id="1540"/>
    <w:p>
      <w:pPr>
        <w:spacing w:after="0"/>
        <w:ind w:left="0"/>
        <w:jc w:val="both"/>
      </w:pPr>
      <w:r>
        <w:rPr>
          <w:rFonts w:ascii="Times New Roman"/>
          <w:b w:val="false"/>
          <w:i w:val="false"/>
          <w:color w:val="000000"/>
          <w:sz w:val="28"/>
        </w:rPr>
        <w:t>
      7310 05 "Неустойка (штраф, пеня)".</w:t>
      </w:r>
    </w:p>
    <w:bookmarkEnd w:id="1540"/>
    <w:bookmarkStart w:name="z2309" w:id="1541"/>
    <w:p>
      <w:pPr>
        <w:spacing w:after="0"/>
        <w:ind w:left="0"/>
        <w:jc w:val="both"/>
      </w:pPr>
      <w:r>
        <w:rPr>
          <w:rFonts w:ascii="Times New Roman"/>
          <w:b w:val="false"/>
          <w:i w:val="false"/>
          <w:color w:val="000000"/>
          <w:sz w:val="28"/>
        </w:rPr>
        <w:t>
      Назначение: учет сумм неустойки (штрафа, пени), уплаченных организацией.</w:t>
      </w:r>
    </w:p>
    <w:bookmarkEnd w:id="1541"/>
    <w:bookmarkStart w:name="z2310" w:id="1542"/>
    <w:p>
      <w:pPr>
        <w:spacing w:after="0"/>
        <w:ind w:left="0"/>
        <w:jc w:val="both"/>
      </w:pPr>
      <w:r>
        <w:rPr>
          <w:rFonts w:ascii="Times New Roman"/>
          <w:b w:val="false"/>
          <w:i w:val="false"/>
          <w:color w:val="000000"/>
          <w:sz w:val="28"/>
        </w:rPr>
        <w:t>
      По дебету счета проводится сумма неустойки (штрафа, пени), уплаченных организацией.</w:t>
      </w:r>
    </w:p>
    <w:bookmarkEnd w:id="1542"/>
    <w:bookmarkStart w:name="z2311" w:id="1543"/>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43"/>
    <w:bookmarkStart w:name="z2312" w:id="1544"/>
    <w:p>
      <w:pPr>
        <w:spacing w:after="0"/>
        <w:ind w:left="0"/>
        <w:jc w:val="both"/>
      </w:pPr>
      <w:r>
        <w:rPr>
          <w:rFonts w:ascii="Times New Roman"/>
          <w:b w:val="false"/>
          <w:i w:val="false"/>
          <w:color w:val="000000"/>
          <w:sz w:val="28"/>
        </w:rPr>
        <w:t>
      7310 07 "Расходы по амортизации дисконта по полученным займам".</w:t>
      </w:r>
    </w:p>
    <w:bookmarkEnd w:id="1544"/>
    <w:bookmarkStart w:name="z2313" w:id="1545"/>
    <w:p>
      <w:pPr>
        <w:spacing w:after="0"/>
        <w:ind w:left="0"/>
        <w:jc w:val="both"/>
      </w:pPr>
      <w:r>
        <w:rPr>
          <w:rFonts w:ascii="Times New Roman"/>
          <w:b w:val="false"/>
          <w:i w:val="false"/>
          <w:color w:val="000000"/>
          <w:sz w:val="28"/>
        </w:rPr>
        <w:t>
      Назначение: учет сумм расходов, связанных с амортизацией дисконта по полученным займам.</w:t>
      </w:r>
    </w:p>
    <w:bookmarkEnd w:id="1545"/>
    <w:bookmarkStart w:name="z2314" w:id="1546"/>
    <w:p>
      <w:pPr>
        <w:spacing w:after="0"/>
        <w:ind w:left="0"/>
        <w:jc w:val="both"/>
      </w:pPr>
      <w:r>
        <w:rPr>
          <w:rFonts w:ascii="Times New Roman"/>
          <w:b w:val="false"/>
          <w:i w:val="false"/>
          <w:color w:val="000000"/>
          <w:sz w:val="28"/>
        </w:rPr>
        <w:t>
      По дебету счета проводятся суммы расходов, связанных с амортизацией дисконта по полученным займам.</w:t>
      </w:r>
    </w:p>
    <w:bookmarkEnd w:id="1546"/>
    <w:bookmarkStart w:name="z2315" w:id="1547"/>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47"/>
    <w:bookmarkStart w:name="z2316" w:id="1548"/>
    <w:p>
      <w:pPr>
        <w:spacing w:after="0"/>
        <w:ind w:left="0"/>
        <w:jc w:val="both"/>
      </w:pPr>
      <w:r>
        <w:rPr>
          <w:rFonts w:ascii="Times New Roman"/>
          <w:b w:val="false"/>
          <w:i w:val="false"/>
          <w:color w:val="000000"/>
          <w:sz w:val="28"/>
        </w:rPr>
        <w:t>
      7310 09 "Расходы по амортизации премии по предоставленным займам".</w:t>
      </w:r>
    </w:p>
    <w:bookmarkEnd w:id="1548"/>
    <w:bookmarkStart w:name="z2317" w:id="1549"/>
    <w:p>
      <w:pPr>
        <w:spacing w:after="0"/>
        <w:ind w:left="0"/>
        <w:jc w:val="both"/>
      </w:pPr>
      <w:r>
        <w:rPr>
          <w:rFonts w:ascii="Times New Roman"/>
          <w:b w:val="false"/>
          <w:i w:val="false"/>
          <w:color w:val="000000"/>
          <w:sz w:val="28"/>
        </w:rPr>
        <w:t>
      Назначение: учет сумм расходов, связанных с амортизацией премии по предоставленным займам.</w:t>
      </w:r>
    </w:p>
    <w:bookmarkEnd w:id="1549"/>
    <w:bookmarkStart w:name="z2318" w:id="1550"/>
    <w:p>
      <w:pPr>
        <w:spacing w:after="0"/>
        <w:ind w:left="0"/>
        <w:jc w:val="both"/>
      </w:pPr>
      <w:r>
        <w:rPr>
          <w:rFonts w:ascii="Times New Roman"/>
          <w:b w:val="false"/>
          <w:i w:val="false"/>
          <w:color w:val="000000"/>
          <w:sz w:val="28"/>
        </w:rPr>
        <w:t>
      По дебету счета проводятся суммы расходов, связанных с амортизацией премии по предоставленным займам.</w:t>
      </w:r>
    </w:p>
    <w:bookmarkEnd w:id="1550"/>
    <w:bookmarkStart w:name="z2319" w:id="1551"/>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51"/>
    <w:bookmarkStart w:name="z2320" w:id="1552"/>
    <w:p>
      <w:pPr>
        <w:spacing w:after="0"/>
        <w:ind w:left="0"/>
        <w:jc w:val="both"/>
      </w:pPr>
      <w:r>
        <w:rPr>
          <w:rFonts w:ascii="Times New Roman"/>
          <w:b w:val="false"/>
          <w:i w:val="false"/>
          <w:color w:val="000000"/>
          <w:sz w:val="28"/>
        </w:rPr>
        <w:t>
      7310 10 "Расходы по амортизации премии по размещенным вкладам".</w:t>
      </w:r>
    </w:p>
    <w:bookmarkEnd w:id="1552"/>
    <w:bookmarkStart w:name="z2321" w:id="1553"/>
    <w:p>
      <w:pPr>
        <w:spacing w:after="0"/>
        <w:ind w:left="0"/>
        <w:jc w:val="both"/>
      </w:pPr>
      <w:r>
        <w:rPr>
          <w:rFonts w:ascii="Times New Roman"/>
          <w:b w:val="false"/>
          <w:i w:val="false"/>
          <w:color w:val="000000"/>
          <w:sz w:val="28"/>
        </w:rPr>
        <w:t>
      Назначение: учет сумм расходов, связанных с амортизацией премии по размещенным вкладам.</w:t>
      </w:r>
    </w:p>
    <w:bookmarkEnd w:id="1553"/>
    <w:bookmarkStart w:name="z2322" w:id="1554"/>
    <w:p>
      <w:pPr>
        <w:spacing w:after="0"/>
        <w:ind w:left="0"/>
        <w:jc w:val="both"/>
      </w:pPr>
      <w:r>
        <w:rPr>
          <w:rFonts w:ascii="Times New Roman"/>
          <w:b w:val="false"/>
          <w:i w:val="false"/>
          <w:color w:val="000000"/>
          <w:sz w:val="28"/>
        </w:rPr>
        <w:t>
      По дебету счета проводятся суммы расходов, связанных с амортизацией премии по размещенным вкладам.</w:t>
      </w:r>
    </w:p>
    <w:bookmarkEnd w:id="1554"/>
    <w:bookmarkStart w:name="z2323" w:id="155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55"/>
    <w:bookmarkStart w:name="z6642" w:id="1556"/>
    <w:p>
      <w:pPr>
        <w:spacing w:after="0"/>
        <w:ind w:left="0"/>
        <w:jc w:val="both"/>
      </w:pPr>
      <w:r>
        <w:rPr>
          <w:rFonts w:ascii="Times New Roman"/>
          <w:b w:val="false"/>
          <w:i w:val="false"/>
          <w:color w:val="000000"/>
          <w:sz w:val="28"/>
        </w:rPr>
        <w:t>
      7310 11 "Расходы по уменьшению рисковой поправки на нефинансовый риск" (активный).</w:t>
      </w:r>
    </w:p>
    <w:bookmarkEnd w:id="1556"/>
    <w:bookmarkStart w:name="z6643" w:id="1557"/>
    <w:p>
      <w:pPr>
        <w:spacing w:after="0"/>
        <w:ind w:left="0"/>
        <w:jc w:val="both"/>
      </w:pPr>
      <w:r>
        <w:rPr>
          <w:rFonts w:ascii="Times New Roman"/>
          <w:b w:val="false"/>
          <w:i w:val="false"/>
          <w:color w:val="000000"/>
          <w:sz w:val="28"/>
        </w:rPr>
        <w:t xml:space="preserve">
      Назначение: учет расходов, связанных с уменьшением рисковой поправки на нефинансовый риск. </w:t>
      </w:r>
    </w:p>
    <w:bookmarkEnd w:id="1557"/>
    <w:bookmarkStart w:name="z6644" w:id="1558"/>
    <w:p>
      <w:pPr>
        <w:spacing w:after="0"/>
        <w:ind w:left="0"/>
        <w:jc w:val="both"/>
      </w:pPr>
      <w:r>
        <w:rPr>
          <w:rFonts w:ascii="Times New Roman"/>
          <w:b w:val="false"/>
          <w:i w:val="false"/>
          <w:color w:val="000000"/>
          <w:sz w:val="28"/>
        </w:rPr>
        <w:t xml:space="preserve">
      По дебету счета отражается формирование/создание расходов, связанных с уменьшением рисковой поправки на нефинансовый риск. </w:t>
      </w:r>
    </w:p>
    <w:bookmarkEnd w:id="1558"/>
    <w:bookmarkStart w:name="z6645" w:id="1559"/>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1559"/>
    <w:bookmarkStart w:name="z6646" w:id="1560"/>
    <w:p>
      <w:pPr>
        <w:spacing w:after="0"/>
        <w:ind w:left="0"/>
        <w:jc w:val="both"/>
      </w:pPr>
      <w:r>
        <w:rPr>
          <w:rFonts w:ascii="Times New Roman"/>
          <w:b w:val="false"/>
          <w:i w:val="false"/>
          <w:color w:val="000000"/>
          <w:sz w:val="28"/>
        </w:rPr>
        <w:t>
      7310 12 "Расходы в виде компонента убытка обязательств по денежным потокам по договорам страхования" (активный).</w:t>
      </w:r>
    </w:p>
    <w:bookmarkEnd w:id="1560"/>
    <w:bookmarkStart w:name="z6647" w:id="1561"/>
    <w:p>
      <w:pPr>
        <w:spacing w:after="0"/>
        <w:ind w:left="0"/>
        <w:jc w:val="both"/>
      </w:pPr>
      <w:r>
        <w:rPr>
          <w:rFonts w:ascii="Times New Roman"/>
          <w:b w:val="false"/>
          <w:i w:val="false"/>
          <w:color w:val="000000"/>
          <w:sz w:val="28"/>
        </w:rPr>
        <w:t>
      Назначение: учет расходов по формированию компоненту убытка обязательств по денежным потокам по договорам страхования.</w:t>
      </w:r>
    </w:p>
    <w:bookmarkEnd w:id="1561"/>
    <w:bookmarkStart w:name="z6648" w:id="1562"/>
    <w:p>
      <w:pPr>
        <w:spacing w:after="0"/>
        <w:ind w:left="0"/>
        <w:jc w:val="both"/>
      </w:pPr>
      <w:r>
        <w:rPr>
          <w:rFonts w:ascii="Times New Roman"/>
          <w:b w:val="false"/>
          <w:i w:val="false"/>
          <w:color w:val="000000"/>
          <w:sz w:val="28"/>
        </w:rPr>
        <w:t>
      По дебету счета отражаются расходы по компоненту убытка по денежным потокам по договорам страхования.</w:t>
      </w:r>
    </w:p>
    <w:bookmarkEnd w:id="1562"/>
    <w:bookmarkStart w:name="z6649" w:id="1563"/>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1563"/>
    <w:bookmarkStart w:name="z2324" w:id="1564"/>
    <w:p>
      <w:pPr>
        <w:spacing w:after="0"/>
        <w:ind w:left="0"/>
        <w:jc w:val="both"/>
      </w:pPr>
      <w:r>
        <w:rPr>
          <w:rFonts w:ascii="Times New Roman"/>
          <w:b w:val="false"/>
          <w:i w:val="false"/>
          <w:color w:val="000000"/>
          <w:sz w:val="28"/>
        </w:rPr>
        <w:t>
      7310 24 "Расходы, связанные с выплатой вознаграждения по полученным займам".</w:t>
      </w:r>
    </w:p>
    <w:bookmarkEnd w:id="1564"/>
    <w:bookmarkStart w:name="z2325" w:id="1565"/>
    <w:p>
      <w:pPr>
        <w:spacing w:after="0"/>
        <w:ind w:left="0"/>
        <w:jc w:val="both"/>
      </w:pPr>
      <w:r>
        <w:rPr>
          <w:rFonts w:ascii="Times New Roman"/>
          <w:b w:val="false"/>
          <w:i w:val="false"/>
          <w:color w:val="000000"/>
          <w:sz w:val="28"/>
        </w:rPr>
        <w:t>
      Назначение: учет сумм расходов, связанных с выплатой вознаграждения по краткосрочным и долгосрочным займам, полученным организацией от банков второго уровня, Правительства Республики Казахстан, местных исполнительных органов Республики Казахстан и других юридических лиц.</w:t>
      </w:r>
    </w:p>
    <w:bookmarkEnd w:id="1565"/>
    <w:bookmarkStart w:name="z2326" w:id="1566"/>
    <w:p>
      <w:pPr>
        <w:spacing w:after="0"/>
        <w:ind w:left="0"/>
        <w:jc w:val="both"/>
      </w:pPr>
      <w:r>
        <w:rPr>
          <w:rFonts w:ascii="Times New Roman"/>
          <w:b w:val="false"/>
          <w:i w:val="false"/>
          <w:color w:val="000000"/>
          <w:sz w:val="28"/>
        </w:rPr>
        <w:t>
      По дебету счета проводится сумма расходов, связанных с выплатой вознаграждения по займам, полученным организацией от банков второго уровня, Правительства Республики Казахстан, местных исполнительных органов Республики Казахстан либо других юридических лиц.</w:t>
      </w:r>
    </w:p>
    <w:bookmarkEnd w:id="1566"/>
    <w:bookmarkStart w:name="z2327" w:id="1567"/>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67"/>
    <w:bookmarkStart w:name="z2328" w:id="1568"/>
    <w:p>
      <w:pPr>
        <w:spacing w:after="0"/>
        <w:ind w:left="0"/>
        <w:jc w:val="both"/>
      </w:pPr>
      <w:r>
        <w:rPr>
          <w:rFonts w:ascii="Times New Roman"/>
          <w:b w:val="false"/>
          <w:i w:val="false"/>
          <w:color w:val="000000"/>
          <w:sz w:val="28"/>
        </w:rPr>
        <w:t>
      7310 25 "Прочие расходы, связанные с выплатой вознаграждения".</w:t>
      </w:r>
    </w:p>
    <w:bookmarkEnd w:id="1568"/>
    <w:bookmarkStart w:name="z2329" w:id="1569"/>
    <w:p>
      <w:pPr>
        <w:spacing w:after="0"/>
        <w:ind w:left="0"/>
        <w:jc w:val="both"/>
      </w:pPr>
      <w:r>
        <w:rPr>
          <w:rFonts w:ascii="Times New Roman"/>
          <w:b w:val="false"/>
          <w:i w:val="false"/>
          <w:color w:val="000000"/>
          <w:sz w:val="28"/>
        </w:rPr>
        <w:t>
      Назначение: учет сумм расходов, связанных с выплатой вознаграждения по прочим операциям организации.</w:t>
      </w:r>
    </w:p>
    <w:bookmarkEnd w:id="1569"/>
    <w:bookmarkStart w:name="z2330" w:id="1570"/>
    <w:p>
      <w:pPr>
        <w:spacing w:after="0"/>
        <w:ind w:left="0"/>
        <w:jc w:val="both"/>
      </w:pPr>
      <w:r>
        <w:rPr>
          <w:rFonts w:ascii="Times New Roman"/>
          <w:b w:val="false"/>
          <w:i w:val="false"/>
          <w:color w:val="000000"/>
          <w:sz w:val="28"/>
        </w:rPr>
        <w:t>
      По дебету счета проводится сумма расходов, связанных с выплатой вознаграждения по прочим операциям организации.</w:t>
      </w:r>
    </w:p>
    <w:bookmarkEnd w:id="1570"/>
    <w:bookmarkStart w:name="z2331" w:id="1571"/>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71"/>
    <w:bookmarkStart w:name="z2332" w:id="1572"/>
    <w:p>
      <w:pPr>
        <w:spacing w:after="0"/>
        <w:ind w:left="0"/>
        <w:jc w:val="both"/>
      </w:pPr>
      <w:r>
        <w:rPr>
          <w:rFonts w:ascii="Times New Roman"/>
          <w:b w:val="false"/>
          <w:i w:val="false"/>
          <w:color w:val="000000"/>
          <w:sz w:val="28"/>
        </w:rPr>
        <w:t>
      7320 "Расходы на выплату процентов по финансовой аренде".</w:t>
      </w:r>
    </w:p>
    <w:bookmarkEnd w:id="1572"/>
    <w:bookmarkStart w:name="z2333" w:id="1573"/>
    <w:p>
      <w:pPr>
        <w:spacing w:after="0"/>
        <w:ind w:left="0"/>
        <w:jc w:val="both"/>
      </w:pPr>
      <w:r>
        <w:rPr>
          <w:rFonts w:ascii="Times New Roman"/>
          <w:b w:val="false"/>
          <w:i w:val="false"/>
          <w:color w:val="000000"/>
          <w:sz w:val="28"/>
        </w:rPr>
        <w:t>
      Назначение: учет сумм расходов, связанных с выплатой вознаграждения по финансовой аренде, полученной организацией.</w:t>
      </w:r>
    </w:p>
    <w:bookmarkEnd w:id="1573"/>
    <w:bookmarkStart w:name="z2334" w:id="1574"/>
    <w:p>
      <w:pPr>
        <w:spacing w:after="0"/>
        <w:ind w:left="0"/>
        <w:jc w:val="both"/>
      </w:pPr>
      <w:r>
        <w:rPr>
          <w:rFonts w:ascii="Times New Roman"/>
          <w:b w:val="false"/>
          <w:i w:val="false"/>
          <w:color w:val="000000"/>
          <w:sz w:val="28"/>
        </w:rPr>
        <w:t>
      По дебету счета проводится сумма расходов, связанных с выплатой вознаграждения по финансовой аренде, полученной организацией.</w:t>
      </w:r>
    </w:p>
    <w:bookmarkEnd w:id="1574"/>
    <w:bookmarkStart w:name="z2335" w:id="157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75"/>
    <w:bookmarkStart w:name="z2336" w:id="1576"/>
    <w:p>
      <w:pPr>
        <w:spacing w:after="0"/>
        <w:ind w:left="0"/>
        <w:jc w:val="both"/>
      </w:pPr>
      <w:r>
        <w:rPr>
          <w:rFonts w:ascii="Times New Roman"/>
          <w:b w:val="false"/>
          <w:i w:val="false"/>
          <w:color w:val="000000"/>
          <w:sz w:val="28"/>
        </w:rPr>
        <w:t>
      7330 "Расходы от изменения справедливой стоимости финансовых инструментов".</w:t>
      </w:r>
    </w:p>
    <w:bookmarkEnd w:id="1576"/>
    <w:bookmarkStart w:name="z2337" w:id="1577"/>
    <w:p>
      <w:pPr>
        <w:spacing w:after="0"/>
        <w:ind w:left="0"/>
        <w:jc w:val="both"/>
      </w:pPr>
      <w:r>
        <w:rPr>
          <w:rFonts w:ascii="Times New Roman"/>
          <w:b w:val="false"/>
          <w:i w:val="false"/>
          <w:color w:val="000000"/>
          <w:sz w:val="28"/>
        </w:rPr>
        <w:t>
      Назначение: учет сумм расходов, понесенных организацией в результате изменения справедливой стоимости финансовых инструментов.</w:t>
      </w:r>
    </w:p>
    <w:bookmarkEnd w:id="1577"/>
    <w:bookmarkStart w:name="z2338" w:id="1578"/>
    <w:p>
      <w:pPr>
        <w:spacing w:after="0"/>
        <w:ind w:left="0"/>
        <w:jc w:val="both"/>
      </w:pPr>
      <w:r>
        <w:rPr>
          <w:rFonts w:ascii="Times New Roman"/>
          <w:b w:val="false"/>
          <w:i w:val="false"/>
          <w:color w:val="000000"/>
          <w:sz w:val="28"/>
        </w:rPr>
        <w:t>
      По дебету счета проводится сумма расходов, понесенных организацией в результате изменения справедливой стоимости финансовых инструментов.</w:t>
      </w:r>
    </w:p>
    <w:bookmarkEnd w:id="1578"/>
    <w:bookmarkStart w:name="z2339" w:id="1579"/>
    <w:p>
      <w:pPr>
        <w:spacing w:after="0"/>
        <w:ind w:left="0"/>
        <w:jc w:val="both"/>
      </w:pPr>
      <w:r>
        <w:rPr>
          <w:rFonts w:ascii="Times New Roman"/>
          <w:b w:val="false"/>
          <w:i w:val="false"/>
          <w:color w:val="000000"/>
          <w:sz w:val="28"/>
        </w:rPr>
        <w:t>
      По кредиту счета проводится списание сумм расходов на балансовый счет № 5610.</w:t>
      </w:r>
    </w:p>
    <w:bookmarkEnd w:id="1579"/>
    <w:bookmarkStart w:name="z2340" w:id="1580"/>
    <w:p>
      <w:pPr>
        <w:spacing w:after="0"/>
        <w:ind w:left="0"/>
        <w:jc w:val="both"/>
      </w:pPr>
      <w:r>
        <w:rPr>
          <w:rFonts w:ascii="Times New Roman"/>
          <w:b w:val="false"/>
          <w:i w:val="false"/>
          <w:color w:val="000000"/>
          <w:sz w:val="28"/>
        </w:rPr>
        <w:t>
      7340 "Прочие расходы на финансирование".</w:t>
      </w:r>
    </w:p>
    <w:bookmarkEnd w:id="1580"/>
    <w:bookmarkStart w:name="z2341" w:id="1581"/>
    <w:p>
      <w:pPr>
        <w:spacing w:after="0"/>
        <w:ind w:left="0"/>
        <w:jc w:val="both"/>
      </w:pPr>
      <w:r>
        <w:rPr>
          <w:rFonts w:ascii="Times New Roman"/>
          <w:b w:val="false"/>
          <w:i w:val="false"/>
          <w:color w:val="000000"/>
          <w:sz w:val="28"/>
        </w:rPr>
        <w:t>
      Назначение: учет сумм расходов на финансирование.</w:t>
      </w:r>
    </w:p>
    <w:bookmarkEnd w:id="1581"/>
    <w:bookmarkStart w:name="z2342" w:id="1582"/>
    <w:p>
      <w:pPr>
        <w:spacing w:after="0"/>
        <w:ind w:left="0"/>
        <w:jc w:val="both"/>
      </w:pPr>
      <w:r>
        <w:rPr>
          <w:rFonts w:ascii="Times New Roman"/>
          <w:b w:val="false"/>
          <w:i w:val="false"/>
          <w:color w:val="000000"/>
          <w:sz w:val="28"/>
        </w:rPr>
        <w:t>
      По дебету счета проводится сумма расходов, понесенных организацией на финансирование.</w:t>
      </w:r>
    </w:p>
    <w:bookmarkEnd w:id="1582"/>
    <w:bookmarkStart w:name="z2343" w:id="1583"/>
    <w:p>
      <w:pPr>
        <w:spacing w:after="0"/>
        <w:ind w:left="0"/>
        <w:jc w:val="both"/>
      </w:pPr>
      <w:r>
        <w:rPr>
          <w:rFonts w:ascii="Times New Roman"/>
          <w:b w:val="false"/>
          <w:i w:val="false"/>
          <w:color w:val="000000"/>
          <w:sz w:val="28"/>
        </w:rPr>
        <w:t>
      По кредиту счета проводится списание сумм расходов, понесенных на финансирование.</w:t>
      </w:r>
    </w:p>
    <w:bookmarkEnd w:id="1583"/>
    <w:p>
      <w:pPr>
        <w:spacing w:after="0"/>
        <w:ind w:left="0"/>
        <w:jc w:val="both"/>
      </w:pPr>
      <w:r>
        <w:rPr>
          <w:rFonts w:ascii="Times New Roman"/>
          <w:b w:val="false"/>
          <w:i w:val="false"/>
          <w:color w:val="000000"/>
          <w:sz w:val="28"/>
        </w:rPr>
        <w:t>
      7350 "Процентные расходы по обязательствам по аренде".</w:t>
      </w:r>
    </w:p>
    <w:p>
      <w:pPr>
        <w:spacing w:after="0"/>
        <w:ind w:left="0"/>
        <w:jc w:val="both"/>
      </w:pPr>
      <w:r>
        <w:rPr>
          <w:rFonts w:ascii="Times New Roman"/>
          <w:b w:val="false"/>
          <w:i w:val="false"/>
          <w:color w:val="000000"/>
          <w:sz w:val="28"/>
        </w:rPr>
        <w:t>
      Назначение: учет сумм расходов, связанных с выплатой вознаграждения по обязательству по аренде, полученной организацией.</w:t>
      </w:r>
    </w:p>
    <w:p>
      <w:pPr>
        <w:spacing w:after="0"/>
        <w:ind w:left="0"/>
        <w:jc w:val="both"/>
      </w:pPr>
      <w:r>
        <w:rPr>
          <w:rFonts w:ascii="Times New Roman"/>
          <w:b w:val="false"/>
          <w:i w:val="false"/>
          <w:color w:val="000000"/>
          <w:sz w:val="28"/>
        </w:rPr>
        <w:t>
      По дебету счета проводится сумма расходов, связанных с выплатой вознаграждения по обязательству по аренде, полученной организацией.</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Start w:name="z2344" w:id="1584"/>
    <w:p>
      <w:pPr>
        <w:spacing w:after="0"/>
        <w:ind w:left="0"/>
        <w:jc w:val="both"/>
      </w:pPr>
      <w:r>
        <w:rPr>
          <w:rFonts w:ascii="Times New Roman"/>
          <w:b w:val="false"/>
          <w:i w:val="false"/>
          <w:color w:val="000000"/>
          <w:sz w:val="28"/>
        </w:rPr>
        <w:t>
      7410 "Расходы по выбытию активов".</w:t>
      </w:r>
    </w:p>
    <w:bookmarkEnd w:id="1584"/>
    <w:bookmarkStart w:name="z2345" w:id="1585"/>
    <w:p>
      <w:pPr>
        <w:spacing w:after="0"/>
        <w:ind w:left="0"/>
        <w:jc w:val="both"/>
      </w:pPr>
      <w:r>
        <w:rPr>
          <w:rFonts w:ascii="Times New Roman"/>
          <w:b w:val="false"/>
          <w:i w:val="false"/>
          <w:color w:val="000000"/>
          <w:sz w:val="28"/>
        </w:rPr>
        <w:t>
      Назначение: учет сумм расходов, связанных с выбытием активов.</w:t>
      </w:r>
    </w:p>
    <w:bookmarkEnd w:id="1585"/>
    <w:bookmarkStart w:name="z2346" w:id="1586"/>
    <w:p>
      <w:pPr>
        <w:spacing w:after="0"/>
        <w:ind w:left="0"/>
        <w:jc w:val="both"/>
      </w:pPr>
      <w:r>
        <w:rPr>
          <w:rFonts w:ascii="Times New Roman"/>
          <w:b w:val="false"/>
          <w:i w:val="false"/>
          <w:color w:val="000000"/>
          <w:sz w:val="28"/>
        </w:rPr>
        <w:t>
      По дебету счета проводится сумма расходов, связанных с выбытием активов.</w:t>
      </w:r>
    </w:p>
    <w:bookmarkEnd w:id="1586"/>
    <w:bookmarkStart w:name="z2347" w:id="1587"/>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87"/>
    <w:bookmarkStart w:name="z2348" w:id="1588"/>
    <w:p>
      <w:pPr>
        <w:spacing w:after="0"/>
        <w:ind w:left="0"/>
        <w:jc w:val="both"/>
      </w:pPr>
      <w:r>
        <w:rPr>
          <w:rFonts w:ascii="Times New Roman"/>
          <w:b w:val="false"/>
          <w:i w:val="false"/>
          <w:color w:val="000000"/>
          <w:sz w:val="28"/>
        </w:rPr>
        <w:t>
      7420 "Расходы от обесценения активов".</w:t>
      </w:r>
    </w:p>
    <w:bookmarkEnd w:id="1588"/>
    <w:bookmarkStart w:name="z2349" w:id="1589"/>
    <w:p>
      <w:pPr>
        <w:spacing w:after="0"/>
        <w:ind w:left="0"/>
        <w:jc w:val="both"/>
      </w:pPr>
      <w:r>
        <w:rPr>
          <w:rFonts w:ascii="Times New Roman"/>
          <w:b w:val="false"/>
          <w:i w:val="false"/>
          <w:color w:val="000000"/>
          <w:sz w:val="28"/>
        </w:rPr>
        <w:t>
      Назначение: учет сумм расходов от обесценения активов.</w:t>
      </w:r>
    </w:p>
    <w:bookmarkEnd w:id="1589"/>
    <w:bookmarkStart w:name="z2350" w:id="1590"/>
    <w:p>
      <w:pPr>
        <w:spacing w:after="0"/>
        <w:ind w:left="0"/>
        <w:jc w:val="both"/>
      </w:pPr>
      <w:r>
        <w:rPr>
          <w:rFonts w:ascii="Times New Roman"/>
          <w:b w:val="false"/>
          <w:i w:val="false"/>
          <w:color w:val="000000"/>
          <w:sz w:val="28"/>
        </w:rPr>
        <w:t>
      По дебету счета проводится сумма расходов от обесценения при уменьшении стоимости актива.</w:t>
      </w:r>
    </w:p>
    <w:bookmarkEnd w:id="1590"/>
    <w:bookmarkStart w:name="z2351" w:id="1591"/>
    <w:p>
      <w:pPr>
        <w:spacing w:after="0"/>
        <w:ind w:left="0"/>
        <w:jc w:val="both"/>
      </w:pPr>
      <w:r>
        <w:rPr>
          <w:rFonts w:ascii="Times New Roman"/>
          <w:b w:val="false"/>
          <w:i w:val="false"/>
          <w:color w:val="000000"/>
          <w:sz w:val="28"/>
        </w:rPr>
        <w:t>
      По кредиту счета проводится списание расходов от обесценения на балансовый счет № 5610.</w:t>
      </w:r>
    </w:p>
    <w:bookmarkEnd w:id="1591"/>
    <w:bookmarkStart w:name="z2356" w:id="1592"/>
    <w:p>
      <w:pPr>
        <w:spacing w:after="0"/>
        <w:ind w:left="0"/>
        <w:jc w:val="both"/>
      </w:pPr>
      <w:r>
        <w:rPr>
          <w:rFonts w:ascii="Times New Roman"/>
          <w:b w:val="false"/>
          <w:i w:val="false"/>
          <w:color w:val="000000"/>
          <w:sz w:val="28"/>
        </w:rPr>
        <w:t>
      7430 02 "Расходы от переоценки иностранной валюты".</w:t>
      </w:r>
    </w:p>
    <w:bookmarkEnd w:id="1592"/>
    <w:p>
      <w:pPr>
        <w:spacing w:after="0"/>
        <w:ind w:left="0"/>
        <w:jc w:val="both"/>
      </w:pPr>
      <w:r>
        <w:rPr>
          <w:rFonts w:ascii="Times New Roman"/>
          <w:b w:val="false"/>
          <w:i w:val="false"/>
          <w:color w:val="000000"/>
          <w:sz w:val="28"/>
        </w:rPr>
        <w:t>
      Назначение: учет сумм отрицательной переоценки (курсовой разницы) иностранной валюты.</w:t>
      </w:r>
    </w:p>
    <w:p>
      <w:pPr>
        <w:spacing w:after="0"/>
        <w:ind w:left="0"/>
        <w:jc w:val="both"/>
      </w:pPr>
      <w:r>
        <w:rPr>
          <w:rFonts w:ascii="Times New Roman"/>
          <w:b w:val="false"/>
          <w:i w:val="false"/>
          <w:color w:val="000000"/>
          <w:sz w:val="28"/>
        </w:rPr>
        <w:t>
      По дебету счета проводится сумма отрицательной переоценки разницы (курсовой разницы) иностранной валюты.</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Start w:name="z6650" w:id="1593"/>
    <w:p>
      <w:pPr>
        <w:spacing w:after="0"/>
        <w:ind w:left="0"/>
        <w:jc w:val="both"/>
      </w:pPr>
      <w:r>
        <w:rPr>
          <w:rFonts w:ascii="Times New Roman"/>
          <w:b w:val="false"/>
          <w:i w:val="false"/>
          <w:color w:val="000000"/>
          <w:sz w:val="28"/>
        </w:rPr>
        <w:t>
      7440 01 "Расходы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bookmarkEnd w:id="1593"/>
    <w:bookmarkStart w:name="z6651" w:id="1594"/>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bookmarkEnd w:id="1594"/>
    <w:bookmarkStart w:name="z6652" w:id="1595"/>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bookmarkEnd w:id="1595"/>
    <w:bookmarkStart w:name="z6653" w:id="159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596"/>
    <w:bookmarkStart w:name="z2364" w:id="1597"/>
    <w:p>
      <w:pPr>
        <w:spacing w:after="0"/>
        <w:ind w:left="0"/>
        <w:jc w:val="both"/>
      </w:pPr>
      <w:r>
        <w:rPr>
          <w:rFonts w:ascii="Times New Roman"/>
          <w:b w:val="false"/>
          <w:i w:val="false"/>
          <w:color w:val="000000"/>
          <w:sz w:val="28"/>
        </w:rPr>
        <w:t>
      7440 02 "Расходы по формированию резервов (провизий) по размещенным вкладам".</w:t>
      </w:r>
    </w:p>
    <w:bookmarkEnd w:id="1597"/>
    <w:bookmarkStart w:name="z2365" w:id="1598"/>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вкладам, размещенным организацией.</w:t>
      </w:r>
    </w:p>
    <w:bookmarkEnd w:id="1598"/>
    <w:bookmarkStart w:name="z2366" w:id="1599"/>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вкладам, размещенным организацией.</w:t>
      </w:r>
    </w:p>
    <w:bookmarkEnd w:id="1599"/>
    <w:bookmarkStart w:name="z2367" w:id="160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00"/>
    <w:bookmarkStart w:name="z2368" w:id="1601"/>
    <w:p>
      <w:pPr>
        <w:spacing w:after="0"/>
        <w:ind w:left="0"/>
        <w:jc w:val="both"/>
      </w:pPr>
      <w:r>
        <w:rPr>
          <w:rFonts w:ascii="Times New Roman"/>
          <w:b w:val="false"/>
          <w:i w:val="false"/>
          <w:color w:val="000000"/>
          <w:sz w:val="28"/>
        </w:rPr>
        <w:t>
      7440 03 "Расходы по формированию резервов (провизий) по прочей дебиторской задолженности".</w:t>
      </w:r>
    </w:p>
    <w:bookmarkEnd w:id="1601"/>
    <w:bookmarkStart w:name="z2369" w:id="1602"/>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прочей дебиторской задолженности организации.</w:t>
      </w:r>
    </w:p>
    <w:bookmarkEnd w:id="1602"/>
    <w:bookmarkStart w:name="z2370" w:id="1603"/>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прочей дебиторской задолженности организации.</w:t>
      </w:r>
    </w:p>
    <w:bookmarkEnd w:id="1603"/>
    <w:bookmarkStart w:name="z2371" w:id="160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04"/>
    <w:p>
      <w:pPr>
        <w:spacing w:after="0"/>
        <w:ind w:left="0"/>
        <w:jc w:val="both"/>
      </w:pPr>
      <w:r>
        <w:rPr>
          <w:rFonts w:ascii="Times New Roman"/>
          <w:b w:val="false"/>
          <w:i w:val="false"/>
          <w:color w:val="000000"/>
          <w:sz w:val="28"/>
        </w:rPr>
        <w:t>
      7440 04 "Расходы по формированию резервов (провизий) по текущим счетам,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текущим счетам,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текущим счетам, размещенным в банках второго уровня и организациях, осуществляющих отдельные виды банковских операций вкладам.</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Start w:name="z2372" w:id="1605"/>
    <w:p>
      <w:pPr>
        <w:spacing w:after="0"/>
        <w:ind w:left="0"/>
        <w:jc w:val="both"/>
      </w:pPr>
      <w:r>
        <w:rPr>
          <w:rFonts w:ascii="Times New Roman"/>
          <w:b w:val="false"/>
          <w:i w:val="false"/>
          <w:color w:val="000000"/>
          <w:sz w:val="28"/>
        </w:rPr>
        <w:t>
      7440 21 "Расходы по формированию резервов (провизий) по предоставленным займам".</w:t>
      </w:r>
    </w:p>
    <w:bookmarkEnd w:id="1605"/>
    <w:bookmarkStart w:name="z2373" w:id="1606"/>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займам, предоставленным организацией.</w:t>
      </w:r>
    </w:p>
    <w:bookmarkEnd w:id="1606"/>
    <w:bookmarkStart w:name="z2374" w:id="1607"/>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займам, предоставленным организацией.</w:t>
      </w:r>
    </w:p>
    <w:bookmarkEnd w:id="1607"/>
    <w:bookmarkStart w:name="z2375" w:id="1608"/>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08"/>
    <w:bookmarkStart w:name="z2376" w:id="1609"/>
    <w:p>
      <w:pPr>
        <w:spacing w:after="0"/>
        <w:ind w:left="0"/>
        <w:jc w:val="both"/>
      </w:pPr>
      <w:r>
        <w:rPr>
          <w:rFonts w:ascii="Times New Roman"/>
          <w:b w:val="false"/>
          <w:i w:val="false"/>
          <w:color w:val="000000"/>
          <w:sz w:val="28"/>
        </w:rPr>
        <w:t>
      7440 22 "Расходы по формированию резервов (провизий) по предоставленной финансовой аренде".</w:t>
      </w:r>
    </w:p>
    <w:bookmarkEnd w:id="1609"/>
    <w:bookmarkStart w:name="z2377" w:id="1610"/>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финансовой аренде, предоставленной организацией.</w:t>
      </w:r>
    </w:p>
    <w:bookmarkEnd w:id="1610"/>
    <w:bookmarkStart w:name="z2378" w:id="1611"/>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финансовой аренде, предоставленной организацией.</w:t>
      </w:r>
    </w:p>
    <w:bookmarkEnd w:id="1611"/>
    <w:bookmarkStart w:name="z2379" w:id="1612"/>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12"/>
    <w:bookmarkStart w:name="z2380" w:id="1613"/>
    <w:p>
      <w:pPr>
        <w:spacing w:after="0"/>
        <w:ind w:left="0"/>
        <w:jc w:val="both"/>
      </w:pPr>
      <w:r>
        <w:rPr>
          <w:rFonts w:ascii="Times New Roman"/>
          <w:b w:val="false"/>
          <w:i w:val="false"/>
          <w:color w:val="000000"/>
          <w:sz w:val="28"/>
        </w:rPr>
        <w:t>
      7440 23 "Расходы по формированию резервов (провизий) по условным обязательствам".</w:t>
      </w:r>
    </w:p>
    <w:bookmarkEnd w:id="1613"/>
    <w:bookmarkStart w:name="z2381" w:id="1614"/>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условным обязательствам организации.</w:t>
      </w:r>
    </w:p>
    <w:bookmarkEnd w:id="1614"/>
    <w:bookmarkStart w:name="z2382" w:id="1615"/>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условным обязательствам организации.</w:t>
      </w:r>
    </w:p>
    <w:bookmarkEnd w:id="1615"/>
    <w:bookmarkStart w:name="z2383" w:id="161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16"/>
    <w:bookmarkStart w:name="z6654" w:id="1617"/>
    <w:p>
      <w:pPr>
        <w:spacing w:after="0"/>
        <w:ind w:left="0"/>
        <w:jc w:val="both"/>
      </w:pPr>
      <w:r>
        <w:rPr>
          <w:rFonts w:ascii="Times New Roman"/>
          <w:b w:val="false"/>
          <w:i w:val="false"/>
          <w:color w:val="000000"/>
          <w:sz w:val="28"/>
        </w:rPr>
        <w:t>
      7440 24 "Расходы по формированию резервов (провизий) по обесценению аквизиционных денежных потоков".</w:t>
      </w:r>
    </w:p>
    <w:bookmarkEnd w:id="1617"/>
    <w:bookmarkStart w:name="z6655" w:id="1618"/>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обесценению аквизиционных денежных потоков.</w:t>
      </w:r>
    </w:p>
    <w:bookmarkEnd w:id="1618"/>
    <w:bookmarkStart w:name="z6656" w:id="1619"/>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обесценению аквизиционных денежных потоков.</w:t>
      </w:r>
    </w:p>
    <w:bookmarkEnd w:id="1619"/>
    <w:bookmarkStart w:name="z6657" w:id="162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20"/>
    <w:bookmarkStart w:name="z2428" w:id="1621"/>
    <w:p>
      <w:pPr>
        <w:spacing w:after="0"/>
        <w:ind w:left="0"/>
        <w:jc w:val="both"/>
      </w:pPr>
      <w:r>
        <w:rPr>
          <w:rFonts w:ascii="Times New Roman"/>
          <w:b w:val="false"/>
          <w:i w:val="false"/>
          <w:color w:val="000000"/>
          <w:sz w:val="28"/>
        </w:rPr>
        <w:t>
      7440 91 "Расходы по формированию резервного фонда по исламским ценным бумагам"</w:t>
      </w:r>
    </w:p>
    <w:bookmarkEnd w:id="1621"/>
    <w:bookmarkStart w:name="z2429" w:id="1622"/>
    <w:p>
      <w:pPr>
        <w:spacing w:after="0"/>
        <w:ind w:left="0"/>
        <w:jc w:val="both"/>
      </w:pPr>
      <w:r>
        <w:rPr>
          <w:rFonts w:ascii="Times New Roman"/>
          <w:b w:val="false"/>
          <w:i w:val="false"/>
          <w:color w:val="000000"/>
          <w:sz w:val="28"/>
        </w:rPr>
        <w:t>
      Назначение: учет сумм расходов по формированию резервного фонда, предназначенного для покрытия убытков, возникающих в результате инвестирования денег, полученных от размещения исламских ценных бумаг.</w:t>
      </w:r>
    </w:p>
    <w:bookmarkEnd w:id="1622"/>
    <w:bookmarkStart w:name="z2430" w:id="1623"/>
    <w:p>
      <w:pPr>
        <w:spacing w:after="0"/>
        <w:ind w:left="0"/>
        <w:jc w:val="both"/>
      </w:pPr>
      <w:r>
        <w:rPr>
          <w:rFonts w:ascii="Times New Roman"/>
          <w:b w:val="false"/>
          <w:i w:val="false"/>
          <w:color w:val="000000"/>
          <w:sz w:val="28"/>
        </w:rPr>
        <w:t>
      По дебету счета проводится сумма расходов по формированию резервного фонда для покрытия убытков, возникающих в результате инвестирования денег, полученных от размещения исламских ценных бумаг.</w:t>
      </w:r>
    </w:p>
    <w:bookmarkEnd w:id="1623"/>
    <w:bookmarkStart w:name="z2431" w:id="162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24"/>
    <w:bookmarkStart w:name="z2432" w:id="1625"/>
    <w:p>
      <w:pPr>
        <w:spacing w:after="0"/>
        <w:ind w:left="0"/>
        <w:jc w:val="both"/>
      </w:pPr>
      <w:r>
        <w:rPr>
          <w:rFonts w:ascii="Times New Roman"/>
          <w:b w:val="false"/>
          <w:i w:val="false"/>
          <w:color w:val="000000"/>
          <w:sz w:val="28"/>
        </w:rPr>
        <w:t>
      7450 "Расходы по операционной аренде".</w:t>
      </w:r>
    </w:p>
    <w:bookmarkEnd w:id="1625"/>
    <w:bookmarkStart w:name="z2433" w:id="1626"/>
    <w:p>
      <w:pPr>
        <w:spacing w:after="0"/>
        <w:ind w:left="0"/>
        <w:jc w:val="both"/>
      </w:pPr>
      <w:r>
        <w:rPr>
          <w:rFonts w:ascii="Times New Roman"/>
          <w:b w:val="false"/>
          <w:i w:val="false"/>
          <w:color w:val="000000"/>
          <w:sz w:val="28"/>
        </w:rPr>
        <w:t>
      Назначение: учет сумм расходов, связанных с арендной платой за операционную аренду.</w:t>
      </w:r>
    </w:p>
    <w:bookmarkEnd w:id="1626"/>
    <w:bookmarkStart w:name="z2434" w:id="1627"/>
    <w:p>
      <w:pPr>
        <w:spacing w:after="0"/>
        <w:ind w:left="0"/>
        <w:jc w:val="both"/>
      </w:pPr>
      <w:r>
        <w:rPr>
          <w:rFonts w:ascii="Times New Roman"/>
          <w:b w:val="false"/>
          <w:i w:val="false"/>
          <w:color w:val="000000"/>
          <w:sz w:val="28"/>
        </w:rPr>
        <w:t>
      По дебету счета проводится сумма расходов, связанных с арендной платой за операционную аренду.</w:t>
      </w:r>
    </w:p>
    <w:bookmarkEnd w:id="1627"/>
    <w:bookmarkStart w:name="z2435" w:id="1628"/>
    <w:p>
      <w:pPr>
        <w:spacing w:after="0"/>
        <w:ind w:left="0"/>
        <w:jc w:val="both"/>
      </w:pPr>
      <w:r>
        <w:rPr>
          <w:rFonts w:ascii="Times New Roman"/>
          <w:b w:val="false"/>
          <w:i w:val="false"/>
          <w:color w:val="000000"/>
          <w:sz w:val="28"/>
        </w:rPr>
        <w:t>
      По кредиту счета проводится списание сумм понесенных расходов по арендной плате.</w:t>
      </w:r>
    </w:p>
    <w:bookmarkEnd w:id="1628"/>
    <w:bookmarkStart w:name="z2436" w:id="1629"/>
    <w:p>
      <w:pPr>
        <w:spacing w:after="0"/>
        <w:ind w:left="0"/>
        <w:jc w:val="both"/>
      </w:pPr>
      <w:r>
        <w:rPr>
          <w:rFonts w:ascii="Times New Roman"/>
          <w:b w:val="false"/>
          <w:i w:val="false"/>
          <w:color w:val="000000"/>
          <w:sz w:val="28"/>
        </w:rPr>
        <w:t>
      7470 01 "Балансовая стоимость аффинированных драгоценных металлов".</w:t>
      </w:r>
    </w:p>
    <w:bookmarkEnd w:id="1629"/>
    <w:p>
      <w:pPr>
        <w:spacing w:after="0"/>
        <w:ind w:left="0"/>
        <w:jc w:val="both"/>
      </w:pPr>
      <w:r>
        <w:rPr>
          <w:rFonts w:ascii="Times New Roman"/>
          <w:b w:val="false"/>
          <w:i w:val="false"/>
          <w:color w:val="000000"/>
          <w:sz w:val="28"/>
        </w:rPr>
        <w:t xml:space="preserve">
      Назначение: учет балансовой стоимости аффинированных драгоценных металлов. </w:t>
      </w:r>
    </w:p>
    <w:p>
      <w:pPr>
        <w:spacing w:after="0"/>
        <w:ind w:left="0"/>
        <w:jc w:val="both"/>
      </w:pPr>
      <w:r>
        <w:rPr>
          <w:rFonts w:ascii="Times New Roman"/>
          <w:b w:val="false"/>
          <w:i w:val="false"/>
          <w:color w:val="000000"/>
          <w:sz w:val="28"/>
        </w:rPr>
        <w:t>
      По дебету счета проводится балансовая стоимость аффинированных драгоценных металлов.</w:t>
      </w:r>
    </w:p>
    <w:p>
      <w:pPr>
        <w:spacing w:after="0"/>
        <w:ind w:left="0"/>
        <w:jc w:val="both"/>
      </w:pPr>
      <w:r>
        <w:rPr>
          <w:rFonts w:ascii="Times New Roman"/>
          <w:b w:val="false"/>
          <w:i w:val="false"/>
          <w:color w:val="000000"/>
          <w:sz w:val="28"/>
        </w:rPr>
        <w:t>
      По кредиту счета проводится списание расходов на балансовый счет № 5610.</w:t>
      </w:r>
    </w:p>
    <w:bookmarkStart w:name="z2440" w:id="1630"/>
    <w:p>
      <w:pPr>
        <w:spacing w:after="0"/>
        <w:ind w:left="0"/>
        <w:jc w:val="both"/>
      </w:pPr>
      <w:r>
        <w:rPr>
          <w:rFonts w:ascii="Times New Roman"/>
          <w:b w:val="false"/>
          <w:i w:val="false"/>
          <w:color w:val="000000"/>
          <w:sz w:val="28"/>
        </w:rPr>
        <w:t>
      7470 02 "Расходы по покупке-продаже иностранной валюты".</w:t>
      </w:r>
    </w:p>
    <w:bookmarkEnd w:id="1630"/>
    <w:bookmarkStart w:name="z2441" w:id="1631"/>
    <w:p>
      <w:pPr>
        <w:spacing w:after="0"/>
        <w:ind w:left="0"/>
        <w:jc w:val="both"/>
      </w:pPr>
      <w:r>
        <w:rPr>
          <w:rFonts w:ascii="Times New Roman"/>
          <w:b w:val="false"/>
          <w:i w:val="false"/>
          <w:color w:val="000000"/>
          <w:sz w:val="28"/>
        </w:rPr>
        <w:t>
      Назначение: учет сумм расходов организации, связанных с покупкой-продажей иностранной валюты.</w:t>
      </w:r>
    </w:p>
    <w:bookmarkEnd w:id="1631"/>
    <w:bookmarkStart w:name="z2442" w:id="1632"/>
    <w:p>
      <w:pPr>
        <w:spacing w:after="0"/>
        <w:ind w:left="0"/>
        <w:jc w:val="both"/>
      </w:pPr>
      <w:r>
        <w:rPr>
          <w:rFonts w:ascii="Times New Roman"/>
          <w:b w:val="false"/>
          <w:i w:val="false"/>
          <w:color w:val="000000"/>
          <w:sz w:val="28"/>
        </w:rPr>
        <w:t>
      По дебету счета проводится сумма расходов организации, связанных с покупкой-продажей иностранной валюты.</w:t>
      </w:r>
    </w:p>
    <w:bookmarkEnd w:id="1632"/>
    <w:bookmarkStart w:name="z2443" w:id="1633"/>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33"/>
    <w:bookmarkStart w:name="z2444" w:id="1634"/>
    <w:p>
      <w:pPr>
        <w:spacing w:after="0"/>
        <w:ind w:left="0"/>
        <w:jc w:val="both"/>
      </w:pPr>
      <w:r>
        <w:rPr>
          <w:rFonts w:ascii="Times New Roman"/>
          <w:b w:val="false"/>
          <w:i w:val="false"/>
          <w:color w:val="000000"/>
          <w:sz w:val="28"/>
        </w:rPr>
        <w:t>
      7470 03 "Расходы от изменения стоимости ценных бумаг, учитываемых по справедливой стоимости, изменения которой отражаются в составе прибыли или убытка".</w:t>
      </w:r>
    </w:p>
    <w:bookmarkEnd w:id="1634"/>
    <w:p>
      <w:pPr>
        <w:spacing w:after="0"/>
        <w:ind w:left="0"/>
        <w:jc w:val="both"/>
      </w:pPr>
      <w:r>
        <w:rPr>
          <w:rFonts w:ascii="Times New Roman"/>
          <w:b w:val="false"/>
          <w:i w:val="false"/>
          <w:color w:val="000000"/>
          <w:sz w:val="28"/>
        </w:rPr>
        <w:t>
      Назначение: учет сумм расходов в виде отрицательной переоценки ценных бумаг, учитываемых по справедливой стоимости, изменения которой отражаются в составе прибыли или убытках.</w:t>
      </w:r>
    </w:p>
    <w:p>
      <w:pPr>
        <w:spacing w:after="0"/>
        <w:ind w:left="0"/>
        <w:jc w:val="both"/>
      </w:pPr>
      <w:r>
        <w:rPr>
          <w:rFonts w:ascii="Times New Roman"/>
          <w:b w:val="false"/>
          <w:i w:val="false"/>
          <w:color w:val="000000"/>
          <w:sz w:val="28"/>
        </w:rPr>
        <w:t>
      По дебету счета проводится сумма расходов в виде отрицательной переоценки ценных бумаг, учитываемых по справедливой стоимости, изменения которой отражаются в составе прибыли или убытка, при выбытии с баланса данных ценных бумаг.</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Start w:name="z6658" w:id="1635"/>
    <w:p>
      <w:pPr>
        <w:spacing w:after="0"/>
        <w:ind w:left="0"/>
        <w:jc w:val="both"/>
      </w:pPr>
      <w:r>
        <w:rPr>
          <w:rFonts w:ascii="Times New Roman"/>
          <w:b w:val="false"/>
          <w:i w:val="false"/>
          <w:color w:val="000000"/>
          <w:sz w:val="28"/>
        </w:rPr>
        <w:t>
      7470 06 "Расходы по ценным бумагам, учитываемым по справедливой стоимости через прочий совокупный доход" (активный).</w:t>
      </w:r>
    </w:p>
    <w:bookmarkEnd w:id="1635"/>
    <w:bookmarkStart w:name="z6659" w:id="1636"/>
    <w:p>
      <w:pPr>
        <w:spacing w:after="0"/>
        <w:ind w:left="0"/>
        <w:jc w:val="both"/>
      </w:pPr>
      <w:r>
        <w:rPr>
          <w:rFonts w:ascii="Times New Roman"/>
          <w:b w:val="false"/>
          <w:i w:val="false"/>
          <w:color w:val="000000"/>
          <w:sz w:val="28"/>
        </w:rPr>
        <w:t>
      Назначение: учет сумм расходов при выбытии и (или) при реклассификации долговых ценных бумаг, учитываемых по справедливой стоимости через прочий совокупный доход.</w:t>
      </w:r>
    </w:p>
    <w:bookmarkEnd w:id="1636"/>
    <w:bookmarkStart w:name="z6660" w:id="1637"/>
    <w:p>
      <w:pPr>
        <w:spacing w:after="0"/>
        <w:ind w:left="0"/>
        <w:jc w:val="both"/>
      </w:pPr>
      <w:r>
        <w:rPr>
          <w:rFonts w:ascii="Times New Roman"/>
          <w:b w:val="false"/>
          <w:i w:val="false"/>
          <w:color w:val="000000"/>
          <w:sz w:val="28"/>
        </w:rPr>
        <w:t>
      По дебету счета проводится сумма расходов при выбытии и (или) при реклассификации долговых ценных бумаг, учитываемых по справедливой стоимости через прочий совокупный доход.</w:t>
      </w:r>
    </w:p>
    <w:bookmarkEnd w:id="1637"/>
    <w:bookmarkStart w:name="z6661" w:id="1638"/>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38"/>
    <w:p>
      <w:pPr>
        <w:spacing w:after="0"/>
        <w:ind w:left="0"/>
        <w:jc w:val="both"/>
      </w:pPr>
      <w:r>
        <w:rPr>
          <w:rFonts w:ascii="Times New Roman"/>
          <w:b w:val="false"/>
          <w:i w:val="false"/>
          <w:color w:val="000000"/>
          <w:sz w:val="28"/>
        </w:rPr>
        <w:t>
      7470 07 "Расходы от переоценки аффинированных драгоценных металлов".</w:t>
      </w:r>
    </w:p>
    <w:p>
      <w:pPr>
        <w:spacing w:after="0"/>
        <w:ind w:left="0"/>
        <w:jc w:val="both"/>
      </w:pPr>
      <w:r>
        <w:rPr>
          <w:rFonts w:ascii="Times New Roman"/>
          <w:b w:val="false"/>
          <w:i w:val="false"/>
          <w:color w:val="000000"/>
          <w:sz w:val="28"/>
        </w:rPr>
        <w:t>
      Назначение: учет сумм расходов от отрицательной переоценки драгоценных металлов.</w:t>
      </w:r>
    </w:p>
    <w:p>
      <w:pPr>
        <w:spacing w:after="0"/>
        <w:ind w:left="0"/>
        <w:jc w:val="both"/>
      </w:pPr>
      <w:r>
        <w:rPr>
          <w:rFonts w:ascii="Times New Roman"/>
          <w:b w:val="false"/>
          <w:i w:val="false"/>
          <w:color w:val="000000"/>
          <w:sz w:val="28"/>
        </w:rPr>
        <w:t>
      По дебету счета проводится сумма расходов от отрицательной переоценки драгоценных металлов при списании с баланса драгоценных металлов.</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7470 08 "Расходы от прочей переоценки".</w:t>
      </w:r>
    </w:p>
    <w:p>
      <w:pPr>
        <w:spacing w:after="0"/>
        <w:ind w:left="0"/>
        <w:jc w:val="both"/>
      </w:pPr>
      <w:r>
        <w:rPr>
          <w:rFonts w:ascii="Times New Roman"/>
          <w:b w:val="false"/>
          <w:i w:val="false"/>
          <w:color w:val="000000"/>
          <w:sz w:val="28"/>
        </w:rPr>
        <w:t>
      Назначение: учет сумм расходов организации от отрицательной переоценки прочих активов.</w:t>
      </w:r>
    </w:p>
    <w:p>
      <w:pPr>
        <w:spacing w:after="0"/>
        <w:ind w:left="0"/>
        <w:jc w:val="both"/>
      </w:pPr>
      <w:r>
        <w:rPr>
          <w:rFonts w:ascii="Times New Roman"/>
          <w:b w:val="false"/>
          <w:i w:val="false"/>
          <w:color w:val="000000"/>
          <w:sz w:val="28"/>
        </w:rPr>
        <w:t>
      По дебету счета проводится сумма расходов организации от отрицательной переоценки прочих активов.</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Start w:name="z2468" w:id="1639"/>
    <w:p>
      <w:pPr>
        <w:spacing w:after="0"/>
        <w:ind w:left="0"/>
        <w:jc w:val="both"/>
      </w:pPr>
      <w:r>
        <w:rPr>
          <w:rFonts w:ascii="Times New Roman"/>
          <w:b w:val="false"/>
          <w:i w:val="false"/>
          <w:color w:val="000000"/>
          <w:sz w:val="28"/>
        </w:rPr>
        <w:t>
      7470 09 "Прочие расходы".</w:t>
      </w:r>
    </w:p>
    <w:bookmarkEnd w:id="1639"/>
    <w:bookmarkStart w:name="z2469" w:id="1640"/>
    <w:p>
      <w:pPr>
        <w:spacing w:after="0"/>
        <w:ind w:left="0"/>
        <w:jc w:val="both"/>
      </w:pPr>
      <w:r>
        <w:rPr>
          <w:rFonts w:ascii="Times New Roman"/>
          <w:b w:val="false"/>
          <w:i w:val="false"/>
          <w:color w:val="000000"/>
          <w:sz w:val="28"/>
        </w:rPr>
        <w:t>
      Назначение: учет сумм расходов организации, связанных с осуществлением прочих операций в финансовой и нефинансовой деятельности, которые не могут быть проведены по другим балансовым счетам.</w:t>
      </w:r>
    </w:p>
    <w:bookmarkEnd w:id="1640"/>
    <w:bookmarkStart w:name="z2470" w:id="1641"/>
    <w:p>
      <w:pPr>
        <w:spacing w:after="0"/>
        <w:ind w:left="0"/>
        <w:jc w:val="both"/>
      </w:pPr>
      <w:r>
        <w:rPr>
          <w:rFonts w:ascii="Times New Roman"/>
          <w:b w:val="false"/>
          <w:i w:val="false"/>
          <w:color w:val="000000"/>
          <w:sz w:val="28"/>
        </w:rPr>
        <w:t>
      По дебету счета проводится сумма прочих расходов организации.</w:t>
      </w:r>
    </w:p>
    <w:bookmarkEnd w:id="1641"/>
    <w:bookmarkStart w:name="z2471" w:id="1642"/>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42"/>
    <w:bookmarkStart w:name="z2472" w:id="1643"/>
    <w:p>
      <w:pPr>
        <w:spacing w:after="0"/>
        <w:ind w:left="0"/>
        <w:jc w:val="both"/>
      </w:pPr>
      <w:r>
        <w:rPr>
          <w:rFonts w:ascii="Times New Roman"/>
          <w:b w:val="false"/>
          <w:i w:val="false"/>
          <w:color w:val="000000"/>
          <w:sz w:val="28"/>
        </w:rPr>
        <w:t>
      7470 10 "Расходы от покупки-продажи ценных бумаг".</w:t>
      </w:r>
    </w:p>
    <w:bookmarkEnd w:id="1643"/>
    <w:bookmarkStart w:name="z2473" w:id="1644"/>
    <w:p>
      <w:pPr>
        <w:spacing w:after="0"/>
        <w:ind w:left="0"/>
        <w:jc w:val="both"/>
      </w:pPr>
      <w:r>
        <w:rPr>
          <w:rFonts w:ascii="Times New Roman"/>
          <w:b w:val="false"/>
          <w:i w:val="false"/>
          <w:color w:val="000000"/>
          <w:sz w:val="28"/>
        </w:rPr>
        <w:t>
      Назначение: учет сумм расходов от покупки-продажи ценных бумаг.</w:t>
      </w:r>
    </w:p>
    <w:bookmarkEnd w:id="1644"/>
    <w:bookmarkStart w:name="z2474" w:id="1645"/>
    <w:p>
      <w:pPr>
        <w:spacing w:after="0"/>
        <w:ind w:left="0"/>
        <w:jc w:val="both"/>
      </w:pPr>
      <w:r>
        <w:rPr>
          <w:rFonts w:ascii="Times New Roman"/>
          <w:b w:val="false"/>
          <w:i w:val="false"/>
          <w:color w:val="000000"/>
          <w:sz w:val="28"/>
        </w:rPr>
        <w:t>
      По дебету счета проводятся суммы расходов от покупки-продажи ценных бумаг.</w:t>
      </w:r>
    </w:p>
    <w:bookmarkEnd w:id="1645"/>
    <w:bookmarkStart w:name="z2475" w:id="164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46"/>
    <w:bookmarkStart w:name="z6662" w:id="1647"/>
    <w:p>
      <w:pPr>
        <w:spacing w:after="0"/>
        <w:ind w:left="0"/>
        <w:jc w:val="both"/>
      </w:pPr>
      <w:r>
        <w:rPr>
          <w:rFonts w:ascii="Times New Roman"/>
          <w:b w:val="false"/>
          <w:i w:val="false"/>
          <w:color w:val="000000"/>
          <w:sz w:val="28"/>
        </w:rPr>
        <w:t>
      7470 31 "Страховые расходы в виде компонента убытка".</w:t>
      </w:r>
    </w:p>
    <w:bookmarkEnd w:id="1647"/>
    <w:bookmarkStart w:name="z6663" w:id="1648"/>
    <w:p>
      <w:pPr>
        <w:spacing w:after="0"/>
        <w:ind w:left="0"/>
        <w:jc w:val="both"/>
      </w:pPr>
      <w:r>
        <w:rPr>
          <w:rFonts w:ascii="Times New Roman"/>
          <w:b w:val="false"/>
          <w:i w:val="false"/>
          <w:color w:val="000000"/>
          <w:sz w:val="28"/>
        </w:rPr>
        <w:t>
      Назначение: учет расходов по компоненту убытка.</w:t>
      </w:r>
    </w:p>
    <w:bookmarkEnd w:id="1648"/>
    <w:bookmarkStart w:name="z6664" w:id="1649"/>
    <w:p>
      <w:pPr>
        <w:spacing w:after="0"/>
        <w:ind w:left="0"/>
        <w:jc w:val="both"/>
      </w:pPr>
      <w:r>
        <w:rPr>
          <w:rFonts w:ascii="Times New Roman"/>
          <w:b w:val="false"/>
          <w:i w:val="false"/>
          <w:color w:val="000000"/>
          <w:sz w:val="28"/>
        </w:rPr>
        <w:t xml:space="preserve">
      По дебету счета отражаются расходы по компоненту убытка. </w:t>
      </w:r>
    </w:p>
    <w:bookmarkEnd w:id="1649"/>
    <w:bookmarkStart w:name="z6665" w:id="1650"/>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1650"/>
    <w:bookmarkStart w:name="z6666" w:id="1651"/>
    <w:p>
      <w:pPr>
        <w:spacing w:after="0"/>
        <w:ind w:left="0"/>
        <w:jc w:val="both"/>
      </w:pPr>
      <w:r>
        <w:rPr>
          <w:rFonts w:ascii="Times New Roman"/>
          <w:b w:val="false"/>
          <w:i w:val="false"/>
          <w:color w:val="000000"/>
          <w:sz w:val="28"/>
        </w:rPr>
        <w:t>
      7470 32 "Финансовые расходы по страхованию (перестрахованию)".</w:t>
      </w:r>
    </w:p>
    <w:bookmarkEnd w:id="1651"/>
    <w:bookmarkStart w:name="z6667" w:id="1652"/>
    <w:p>
      <w:pPr>
        <w:spacing w:after="0"/>
        <w:ind w:left="0"/>
        <w:jc w:val="both"/>
      </w:pPr>
      <w:r>
        <w:rPr>
          <w:rFonts w:ascii="Times New Roman"/>
          <w:b w:val="false"/>
          <w:i w:val="false"/>
          <w:color w:val="000000"/>
          <w:sz w:val="28"/>
        </w:rPr>
        <w:t>
      Назначение: учет расходов, отражающих влияние временной стоимости денег и влияние финансового риска.</w:t>
      </w:r>
    </w:p>
    <w:bookmarkEnd w:id="1652"/>
    <w:bookmarkStart w:name="z6668" w:id="1653"/>
    <w:p>
      <w:pPr>
        <w:spacing w:after="0"/>
        <w:ind w:left="0"/>
        <w:jc w:val="both"/>
      </w:pPr>
      <w:r>
        <w:rPr>
          <w:rFonts w:ascii="Times New Roman"/>
          <w:b w:val="false"/>
          <w:i w:val="false"/>
          <w:color w:val="000000"/>
          <w:sz w:val="28"/>
        </w:rPr>
        <w:t>
      По кредиту счета отражается формирование/создание расходов, связанных с влиянием временной стоимости денег и влияние финансового риска.</w:t>
      </w:r>
    </w:p>
    <w:bookmarkEnd w:id="1653"/>
    <w:bookmarkStart w:name="z6669" w:id="1654"/>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bookmarkEnd w:id="1654"/>
    <w:bookmarkStart w:name="z6670" w:id="1655"/>
    <w:p>
      <w:pPr>
        <w:spacing w:after="0"/>
        <w:ind w:left="0"/>
        <w:jc w:val="both"/>
      </w:pPr>
      <w:r>
        <w:rPr>
          <w:rFonts w:ascii="Times New Roman"/>
          <w:b w:val="false"/>
          <w:i w:val="false"/>
          <w:color w:val="000000"/>
          <w:sz w:val="28"/>
        </w:rPr>
        <w:t>
      7470 33 "Расходы по уменьшению рисковой поправки на нефинансовый риск".</w:t>
      </w:r>
    </w:p>
    <w:bookmarkEnd w:id="1655"/>
    <w:bookmarkStart w:name="z6671" w:id="1656"/>
    <w:p>
      <w:pPr>
        <w:spacing w:after="0"/>
        <w:ind w:left="0"/>
        <w:jc w:val="both"/>
      </w:pPr>
      <w:r>
        <w:rPr>
          <w:rFonts w:ascii="Times New Roman"/>
          <w:b w:val="false"/>
          <w:i w:val="false"/>
          <w:color w:val="000000"/>
          <w:sz w:val="28"/>
        </w:rPr>
        <w:t>
      Назначение: учет расходов, по уменьшению актива перестрахования по рисковой поправке на нефинансовый риск.</w:t>
      </w:r>
    </w:p>
    <w:bookmarkEnd w:id="1656"/>
    <w:bookmarkStart w:name="z6672" w:id="1657"/>
    <w:p>
      <w:pPr>
        <w:spacing w:after="0"/>
        <w:ind w:left="0"/>
        <w:jc w:val="both"/>
      </w:pPr>
      <w:r>
        <w:rPr>
          <w:rFonts w:ascii="Times New Roman"/>
          <w:b w:val="false"/>
          <w:i w:val="false"/>
          <w:color w:val="000000"/>
          <w:sz w:val="28"/>
        </w:rPr>
        <w:t>
      По дебету счета отражаются расходов, связанные с уменьшением актива перестрахования по рисковой поправке на нефинансовый риск.</w:t>
      </w:r>
    </w:p>
    <w:bookmarkEnd w:id="1657"/>
    <w:bookmarkStart w:name="z6673" w:id="1658"/>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1658"/>
    <w:bookmarkStart w:name="z6674" w:id="1659"/>
    <w:p>
      <w:pPr>
        <w:spacing w:after="0"/>
        <w:ind w:left="0"/>
        <w:jc w:val="both"/>
      </w:pPr>
      <w:r>
        <w:rPr>
          <w:rFonts w:ascii="Times New Roman"/>
          <w:b w:val="false"/>
          <w:i w:val="false"/>
          <w:color w:val="000000"/>
          <w:sz w:val="28"/>
        </w:rPr>
        <w:t>
      7470 34 "Страховые расходы в виде рисковой поправки на нефинансовый риск".</w:t>
      </w:r>
    </w:p>
    <w:bookmarkEnd w:id="1659"/>
    <w:bookmarkStart w:name="z6675" w:id="1660"/>
    <w:p>
      <w:pPr>
        <w:spacing w:after="0"/>
        <w:ind w:left="0"/>
        <w:jc w:val="both"/>
      </w:pPr>
      <w:r>
        <w:rPr>
          <w:rFonts w:ascii="Times New Roman"/>
          <w:b w:val="false"/>
          <w:i w:val="false"/>
          <w:color w:val="000000"/>
          <w:sz w:val="28"/>
        </w:rPr>
        <w:t>
      Назначение: учет расходов по формированию рисковой поправки на нефинансовый риск при использовании подхода распределения премий.</w:t>
      </w:r>
    </w:p>
    <w:bookmarkEnd w:id="1660"/>
    <w:bookmarkStart w:name="z6676" w:id="1661"/>
    <w:p>
      <w:pPr>
        <w:spacing w:after="0"/>
        <w:ind w:left="0"/>
        <w:jc w:val="both"/>
      </w:pPr>
      <w:r>
        <w:rPr>
          <w:rFonts w:ascii="Times New Roman"/>
          <w:b w:val="false"/>
          <w:i w:val="false"/>
          <w:color w:val="000000"/>
          <w:sz w:val="28"/>
        </w:rPr>
        <w:t>
      По дебету счета отражаются расходы по формированию рисковой поправки на нефинансовый риск при использовании подхода распределения премий.</w:t>
      </w:r>
    </w:p>
    <w:bookmarkEnd w:id="1661"/>
    <w:bookmarkStart w:name="z6677" w:id="1662"/>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1662"/>
    <w:bookmarkStart w:name="z6678" w:id="1663"/>
    <w:p>
      <w:pPr>
        <w:spacing w:after="0"/>
        <w:ind w:left="0"/>
        <w:jc w:val="both"/>
      </w:pPr>
      <w:r>
        <w:rPr>
          <w:rFonts w:ascii="Times New Roman"/>
          <w:b w:val="false"/>
          <w:i w:val="false"/>
          <w:color w:val="000000"/>
          <w:sz w:val="28"/>
        </w:rPr>
        <w:t>
      7470 35 "Аквизиционные расходы".</w:t>
      </w:r>
    </w:p>
    <w:bookmarkEnd w:id="1663"/>
    <w:bookmarkStart w:name="z6679" w:id="1664"/>
    <w:p>
      <w:pPr>
        <w:spacing w:after="0"/>
        <w:ind w:left="0"/>
        <w:jc w:val="both"/>
      </w:pPr>
      <w:r>
        <w:rPr>
          <w:rFonts w:ascii="Times New Roman"/>
          <w:b w:val="false"/>
          <w:i w:val="false"/>
          <w:color w:val="000000"/>
          <w:sz w:val="28"/>
        </w:rPr>
        <w:t>
      Назначение: учет аквизиционных расходов организации.</w:t>
      </w:r>
    </w:p>
    <w:bookmarkEnd w:id="1664"/>
    <w:bookmarkStart w:name="z6680" w:id="1665"/>
    <w:p>
      <w:pPr>
        <w:spacing w:after="0"/>
        <w:ind w:left="0"/>
        <w:jc w:val="both"/>
      </w:pPr>
      <w:r>
        <w:rPr>
          <w:rFonts w:ascii="Times New Roman"/>
          <w:b w:val="false"/>
          <w:i w:val="false"/>
          <w:color w:val="000000"/>
          <w:sz w:val="28"/>
        </w:rPr>
        <w:t>
      По дебету счета отражаются аквизиционные расходы организации.</w:t>
      </w:r>
    </w:p>
    <w:bookmarkEnd w:id="1665"/>
    <w:bookmarkStart w:name="z6681" w:id="1666"/>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1666"/>
    <w:bookmarkStart w:name="z6682" w:id="1667"/>
    <w:p>
      <w:pPr>
        <w:spacing w:after="0"/>
        <w:ind w:left="0"/>
        <w:jc w:val="both"/>
      </w:pPr>
      <w:r>
        <w:rPr>
          <w:rFonts w:ascii="Times New Roman"/>
          <w:b w:val="false"/>
          <w:i w:val="false"/>
          <w:color w:val="000000"/>
          <w:sz w:val="28"/>
        </w:rPr>
        <w:t>
      7470 36 "Расходы в виде амортизации маржи по договорам перестрахования".</w:t>
      </w:r>
    </w:p>
    <w:bookmarkEnd w:id="1667"/>
    <w:bookmarkStart w:name="z6683" w:id="1668"/>
    <w:p>
      <w:pPr>
        <w:spacing w:after="0"/>
        <w:ind w:left="0"/>
        <w:jc w:val="both"/>
      </w:pPr>
      <w:r>
        <w:rPr>
          <w:rFonts w:ascii="Times New Roman"/>
          <w:b w:val="false"/>
          <w:i w:val="false"/>
          <w:color w:val="000000"/>
          <w:sz w:val="28"/>
        </w:rPr>
        <w:t>
      Назначение: учет расходов, связанных с амортизацией маржи за предусмотренные договором услуги по группам договоров перестрахования.</w:t>
      </w:r>
    </w:p>
    <w:bookmarkEnd w:id="1668"/>
    <w:bookmarkStart w:name="z6684" w:id="1669"/>
    <w:p>
      <w:pPr>
        <w:spacing w:after="0"/>
        <w:ind w:left="0"/>
        <w:jc w:val="both"/>
      </w:pPr>
      <w:r>
        <w:rPr>
          <w:rFonts w:ascii="Times New Roman"/>
          <w:b w:val="false"/>
          <w:i w:val="false"/>
          <w:color w:val="000000"/>
          <w:sz w:val="28"/>
        </w:rPr>
        <w:t>
      По дебету счета отражаются расходы, связанные с амортизацией маржи за предусмотренные услуги по перестрахованию по группам договоров перестрахования.</w:t>
      </w:r>
    </w:p>
    <w:bookmarkEnd w:id="1669"/>
    <w:bookmarkStart w:name="z6685" w:id="1670"/>
    <w:p>
      <w:pPr>
        <w:spacing w:after="0"/>
        <w:ind w:left="0"/>
        <w:jc w:val="both"/>
      </w:pPr>
      <w:r>
        <w:rPr>
          <w:rFonts w:ascii="Times New Roman"/>
          <w:b w:val="false"/>
          <w:i w:val="false"/>
          <w:color w:val="000000"/>
          <w:sz w:val="28"/>
        </w:rPr>
        <w:t>
      По кредиту счета отражается списание расходов на балансовый счет № 5610.</w:t>
      </w:r>
    </w:p>
    <w:bookmarkEnd w:id="1670"/>
    <w:bookmarkStart w:name="z6686" w:id="1671"/>
    <w:p>
      <w:pPr>
        <w:spacing w:after="0"/>
        <w:ind w:left="0"/>
        <w:jc w:val="both"/>
      </w:pPr>
      <w:r>
        <w:rPr>
          <w:rFonts w:ascii="Times New Roman"/>
          <w:b w:val="false"/>
          <w:i w:val="false"/>
          <w:color w:val="000000"/>
          <w:sz w:val="28"/>
        </w:rPr>
        <w:t>
      7470 37 "Расходы по амортизации наилучшей оценки ожидаемых денежных потоков по активу перестрахования".</w:t>
      </w:r>
    </w:p>
    <w:bookmarkEnd w:id="1671"/>
    <w:bookmarkStart w:name="z6687" w:id="1672"/>
    <w:p>
      <w:pPr>
        <w:spacing w:after="0"/>
        <w:ind w:left="0"/>
        <w:jc w:val="both"/>
      </w:pPr>
      <w:r>
        <w:rPr>
          <w:rFonts w:ascii="Times New Roman"/>
          <w:b w:val="false"/>
          <w:i w:val="false"/>
          <w:color w:val="000000"/>
          <w:sz w:val="28"/>
        </w:rPr>
        <w:t xml:space="preserve">
      Назначение: учет расходов, связанных с амортизацией наилучшей оценки ожидаемых денежных потоков по активу перестрахования. </w:t>
      </w:r>
    </w:p>
    <w:bookmarkEnd w:id="1672"/>
    <w:bookmarkStart w:name="z6688" w:id="1673"/>
    <w:p>
      <w:pPr>
        <w:spacing w:after="0"/>
        <w:ind w:left="0"/>
        <w:jc w:val="both"/>
      </w:pPr>
      <w:r>
        <w:rPr>
          <w:rFonts w:ascii="Times New Roman"/>
          <w:b w:val="false"/>
          <w:i w:val="false"/>
          <w:color w:val="000000"/>
          <w:sz w:val="28"/>
        </w:rPr>
        <w:t xml:space="preserve">
      По дебету счета отражаются расходы, связанные с амортизацией наилучшей оценки ожидаемых денежных потоков по активу перестрахования. </w:t>
      </w:r>
    </w:p>
    <w:bookmarkEnd w:id="1673"/>
    <w:bookmarkStart w:name="z6689" w:id="1674"/>
    <w:p>
      <w:pPr>
        <w:spacing w:after="0"/>
        <w:ind w:left="0"/>
        <w:jc w:val="both"/>
      </w:pPr>
      <w:r>
        <w:rPr>
          <w:rFonts w:ascii="Times New Roman"/>
          <w:b w:val="false"/>
          <w:i w:val="false"/>
          <w:color w:val="000000"/>
          <w:sz w:val="28"/>
        </w:rPr>
        <w:t>
      По кредиту счета отражается списание расходов на балансовый счет № 5610.</w:t>
      </w:r>
    </w:p>
    <w:bookmarkEnd w:id="1674"/>
    <w:bookmarkStart w:name="z2476" w:id="1675"/>
    <w:p>
      <w:pPr>
        <w:spacing w:after="0"/>
        <w:ind w:left="0"/>
        <w:jc w:val="both"/>
      </w:pPr>
      <w:r>
        <w:rPr>
          <w:rFonts w:ascii="Times New Roman"/>
          <w:b w:val="false"/>
          <w:i w:val="false"/>
          <w:color w:val="000000"/>
          <w:sz w:val="28"/>
        </w:rPr>
        <w:t>
      7470 40 "Расходы, связанные со страховой (перестраховочной) деятельностью".</w:t>
      </w:r>
    </w:p>
    <w:bookmarkEnd w:id="1675"/>
    <w:bookmarkStart w:name="z2477" w:id="1676"/>
    <w:p>
      <w:pPr>
        <w:spacing w:after="0"/>
        <w:ind w:left="0"/>
        <w:jc w:val="both"/>
      </w:pPr>
      <w:r>
        <w:rPr>
          <w:rFonts w:ascii="Times New Roman"/>
          <w:b w:val="false"/>
          <w:i w:val="false"/>
          <w:color w:val="000000"/>
          <w:sz w:val="28"/>
        </w:rPr>
        <w:t>
      Назначение: учет сумм расходов, связанных со страховой (перестраховочной) деятельностью.</w:t>
      </w:r>
    </w:p>
    <w:bookmarkEnd w:id="1676"/>
    <w:bookmarkStart w:name="z2478" w:id="1677"/>
    <w:p>
      <w:pPr>
        <w:spacing w:after="0"/>
        <w:ind w:left="0"/>
        <w:jc w:val="both"/>
      </w:pPr>
      <w:r>
        <w:rPr>
          <w:rFonts w:ascii="Times New Roman"/>
          <w:b w:val="false"/>
          <w:i w:val="false"/>
          <w:color w:val="000000"/>
          <w:sz w:val="28"/>
        </w:rPr>
        <w:t>
      По дебету счета проводится сумма расходов, связанных со страховой (перестраховочной) деятельностью.</w:t>
      </w:r>
    </w:p>
    <w:bookmarkEnd w:id="1677"/>
    <w:bookmarkStart w:name="z2479" w:id="1678"/>
    <w:p>
      <w:pPr>
        <w:spacing w:after="0"/>
        <w:ind w:left="0"/>
        <w:jc w:val="both"/>
      </w:pPr>
      <w:r>
        <w:rPr>
          <w:rFonts w:ascii="Times New Roman"/>
          <w:b w:val="false"/>
          <w:i w:val="false"/>
          <w:color w:val="000000"/>
          <w:sz w:val="28"/>
        </w:rPr>
        <w:t>
      По кредиту счета проводится списание сумм понесенных расходов, связанных со страховой (перестраховочной) деятельностью, на балансовый счет № 5610.</w:t>
      </w:r>
    </w:p>
    <w:bookmarkEnd w:id="1678"/>
    <w:bookmarkStart w:name="z6690" w:id="1679"/>
    <w:p>
      <w:pPr>
        <w:spacing w:after="0"/>
        <w:ind w:left="0"/>
        <w:jc w:val="both"/>
      </w:pPr>
      <w:r>
        <w:rPr>
          <w:rFonts w:ascii="Times New Roman"/>
          <w:b w:val="false"/>
          <w:i w:val="false"/>
          <w:color w:val="000000"/>
          <w:sz w:val="28"/>
        </w:rPr>
        <w:t>
      7470 41 "Страховые расходы по выплате".</w:t>
      </w:r>
    </w:p>
    <w:bookmarkEnd w:id="1679"/>
    <w:bookmarkStart w:name="z6691" w:id="1680"/>
    <w:p>
      <w:pPr>
        <w:spacing w:after="0"/>
        <w:ind w:left="0"/>
        <w:jc w:val="both"/>
      </w:pPr>
      <w:r>
        <w:rPr>
          <w:rFonts w:ascii="Times New Roman"/>
          <w:b w:val="false"/>
          <w:i w:val="false"/>
          <w:color w:val="000000"/>
          <w:sz w:val="28"/>
        </w:rPr>
        <w:t>
      Назначение: учет расходов в виде страховых выплат при наступлении страхового случая по группам договоров страхования.</w:t>
      </w:r>
    </w:p>
    <w:bookmarkEnd w:id="1680"/>
    <w:bookmarkStart w:name="z6692" w:id="1681"/>
    <w:p>
      <w:pPr>
        <w:spacing w:after="0"/>
        <w:ind w:left="0"/>
        <w:jc w:val="both"/>
      </w:pPr>
      <w:r>
        <w:rPr>
          <w:rFonts w:ascii="Times New Roman"/>
          <w:b w:val="false"/>
          <w:i w:val="false"/>
          <w:color w:val="000000"/>
          <w:sz w:val="28"/>
        </w:rPr>
        <w:t>
      По дебету счета отражаются расходы в виде страховых выплат при наступлении страхового случая по группам договоров страхования.</w:t>
      </w:r>
    </w:p>
    <w:bookmarkEnd w:id="1681"/>
    <w:bookmarkStart w:name="z6693" w:id="1682"/>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1682"/>
    <w:bookmarkStart w:name="z2484" w:id="1683"/>
    <w:p>
      <w:pPr>
        <w:spacing w:after="0"/>
        <w:ind w:left="0"/>
        <w:jc w:val="both"/>
      </w:pPr>
      <w:r>
        <w:rPr>
          <w:rFonts w:ascii="Times New Roman"/>
          <w:b w:val="false"/>
          <w:i w:val="false"/>
          <w:color w:val="000000"/>
          <w:sz w:val="28"/>
        </w:rPr>
        <w:t>
      7470 42 "Расходы по осуществлению страховых выплат по перестрахованию".</w:t>
      </w:r>
    </w:p>
    <w:bookmarkEnd w:id="1683"/>
    <w:bookmarkStart w:name="z2485" w:id="1684"/>
    <w:p>
      <w:pPr>
        <w:spacing w:after="0"/>
        <w:ind w:left="0"/>
        <w:jc w:val="both"/>
      </w:pPr>
      <w:r>
        <w:rPr>
          <w:rFonts w:ascii="Times New Roman"/>
          <w:b w:val="false"/>
          <w:i w:val="false"/>
          <w:color w:val="000000"/>
          <w:sz w:val="28"/>
        </w:rPr>
        <w:t>
      Назначение: учет сумм расходов перестраховочной организации в виде страховых выплат при наступлении страхового случая по договору перестрахования.</w:t>
      </w:r>
    </w:p>
    <w:bookmarkEnd w:id="1684"/>
    <w:bookmarkStart w:name="z2486" w:id="1685"/>
    <w:p>
      <w:pPr>
        <w:spacing w:after="0"/>
        <w:ind w:left="0"/>
        <w:jc w:val="both"/>
      </w:pPr>
      <w:r>
        <w:rPr>
          <w:rFonts w:ascii="Times New Roman"/>
          <w:b w:val="false"/>
          <w:i w:val="false"/>
          <w:color w:val="000000"/>
          <w:sz w:val="28"/>
        </w:rPr>
        <w:t>
      По дебету счета проводится сумма расходов перестраховочной организации в виде страховых выплат при наступлении страхового случая по договору перестрахования.</w:t>
      </w:r>
    </w:p>
    <w:bookmarkEnd w:id="1685"/>
    <w:bookmarkStart w:name="z2487" w:id="168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86"/>
    <w:bookmarkStart w:name="z2488" w:id="1687"/>
    <w:p>
      <w:pPr>
        <w:spacing w:after="0"/>
        <w:ind w:left="0"/>
        <w:jc w:val="both"/>
      </w:pPr>
      <w:r>
        <w:rPr>
          <w:rFonts w:ascii="Times New Roman"/>
          <w:b w:val="false"/>
          <w:i w:val="false"/>
          <w:color w:val="000000"/>
          <w:sz w:val="28"/>
        </w:rPr>
        <w:t>
      7470 43 "Расходы по урегулированию претензий".</w:t>
      </w:r>
    </w:p>
    <w:bookmarkEnd w:id="1687"/>
    <w:bookmarkStart w:name="z2489" w:id="1688"/>
    <w:p>
      <w:pPr>
        <w:spacing w:after="0"/>
        <w:ind w:left="0"/>
        <w:jc w:val="both"/>
      </w:pPr>
      <w:r>
        <w:rPr>
          <w:rFonts w:ascii="Times New Roman"/>
          <w:b w:val="false"/>
          <w:i w:val="false"/>
          <w:color w:val="000000"/>
          <w:sz w:val="28"/>
        </w:rPr>
        <w:t>
      Назначение: учет сумм расходов страховой организации, не связанных непосредственно с осуществлением страховых выплат по страховым случаям.</w:t>
      </w:r>
    </w:p>
    <w:bookmarkEnd w:id="1688"/>
    <w:bookmarkStart w:name="z2490" w:id="1689"/>
    <w:p>
      <w:pPr>
        <w:spacing w:after="0"/>
        <w:ind w:left="0"/>
        <w:jc w:val="both"/>
      </w:pPr>
      <w:r>
        <w:rPr>
          <w:rFonts w:ascii="Times New Roman"/>
          <w:b w:val="false"/>
          <w:i w:val="false"/>
          <w:color w:val="000000"/>
          <w:sz w:val="28"/>
        </w:rPr>
        <w:t>
      По дебету счета проводится сумма расходов страховой организации, не связанных непосредственно с осуществлением страховых выплат по страховым случаям.</w:t>
      </w:r>
    </w:p>
    <w:bookmarkEnd w:id="1689"/>
    <w:bookmarkStart w:name="z2491" w:id="169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90"/>
    <w:bookmarkStart w:name="z6694" w:id="1691"/>
    <w:p>
      <w:pPr>
        <w:spacing w:after="0"/>
        <w:ind w:left="0"/>
        <w:jc w:val="both"/>
      </w:pPr>
      <w:r>
        <w:rPr>
          <w:rFonts w:ascii="Times New Roman"/>
          <w:b w:val="false"/>
          <w:i w:val="false"/>
          <w:color w:val="000000"/>
          <w:sz w:val="28"/>
        </w:rPr>
        <w:t>
      7470 44 "Расходы по возмещению перестраховщику регрессных требований и убытков (суброгация)".</w:t>
      </w:r>
    </w:p>
    <w:bookmarkEnd w:id="1691"/>
    <w:bookmarkStart w:name="z6695" w:id="1692"/>
    <w:p>
      <w:pPr>
        <w:spacing w:after="0"/>
        <w:ind w:left="0"/>
        <w:jc w:val="both"/>
      </w:pPr>
      <w:r>
        <w:rPr>
          <w:rFonts w:ascii="Times New Roman"/>
          <w:b w:val="false"/>
          <w:i w:val="false"/>
          <w:color w:val="000000"/>
          <w:sz w:val="28"/>
        </w:rPr>
        <w:t>
      Назначение: учет сумм расходов страховой организации, связанных с возмещением перестраховщику регрессных требований и (или) возмещению убытков (суброгация).</w:t>
      </w:r>
    </w:p>
    <w:bookmarkEnd w:id="1692"/>
    <w:bookmarkStart w:name="z6696" w:id="1693"/>
    <w:p>
      <w:pPr>
        <w:spacing w:after="0"/>
        <w:ind w:left="0"/>
        <w:jc w:val="both"/>
      </w:pPr>
      <w:r>
        <w:rPr>
          <w:rFonts w:ascii="Times New Roman"/>
          <w:b w:val="false"/>
          <w:i w:val="false"/>
          <w:color w:val="000000"/>
          <w:sz w:val="28"/>
        </w:rPr>
        <w:t>
      По дебету счета проводится сумма расходов страховой организации, связанных с возмещением перестраховщику регрессных требований и (или) возмещению убытков (суброгация).</w:t>
      </w:r>
    </w:p>
    <w:bookmarkEnd w:id="1693"/>
    <w:bookmarkStart w:name="z6697" w:id="169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94"/>
    <w:bookmarkStart w:name="z2496" w:id="1695"/>
    <w:p>
      <w:pPr>
        <w:spacing w:after="0"/>
        <w:ind w:left="0"/>
        <w:jc w:val="both"/>
      </w:pPr>
      <w:r>
        <w:rPr>
          <w:rFonts w:ascii="Times New Roman"/>
          <w:b w:val="false"/>
          <w:i w:val="false"/>
          <w:color w:val="000000"/>
          <w:sz w:val="28"/>
        </w:rPr>
        <w:t>
      7470 45 "Расходы по оплате комиссионного вознаграждения по перестрахованию".</w:t>
      </w:r>
    </w:p>
    <w:bookmarkEnd w:id="1695"/>
    <w:bookmarkStart w:name="z2497" w:id="1696"/>
    <w:p>
      <w:pPr>
        <w:spacing w:after="0"/>
        <w:ind w:left="0"/>
        <w:jc w:val="both"/>
      </w:pPr>
      <w:r>
        <w:rPr>
          <w:rFonts w:ascii="Times New Roman"/>
          <w:b w:val="false"/>
          <w:i w:val="false"/>
          <w:color w:val="000000"/>
          <w:sz w:val="28"/>
        </w:rPr>
        <w:t>
      Назначение: учет сумм расходов, связанных с оплатой вознаграждения перестраховщику по договору перестрахования.</w:t>
      </w:r>
    </w:p>
    <w:bookmarkEnd w:id="1696"/>
    <w:bookmarkStart w:name="z2498" w:id="1697"/>
    <w:p>
      <w:pPr>
        <w:spacing w:after="0"/>
        <w:ind w:left="0"/>
        <w:jc w:val="both"/>
      </w:pPr>
      <w:r>
        <w:rPr>
          <w:rFonts w:ascii="Times New Roman"/>
          <w:b w:val="false"/>
          <w:i w:val="false"/>
          <w:color w:val="000000"/>
          <w:sz w:val="28"/>
        </w:rPr>
        <w:t>
      По дебету счета проводится сумма расходов, связанных с оплатой вознаграждения перестраховщику по договору перестрахования.</w:t>
      </w:r>
    </w:p>
    <w:bookmarkEnd w:id="1697"/>
    <w:bookmarkStart w:name="z2499" w:id="1698"/>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698"/>
    <w:bookmarkStart w:name="z2500" w:id="1699"/>
    <w:p>
      <w:pPr>
        <w:spacing w:after="0"/>
        <w:ind w:left="0"/>
        <w:jc w:val="both"/>
      </w:pPr>
      <w:r>
        <w:rPr>
          <w:rFonts w:ascii="Times New Roman"/>
          <w:b w:val="false"/>
          <w:i w:val="false"/>
          <w:color w:val="000000"/>
          <w:sz w:val="28"/>
        </w:rPr>
        <w:t>
      7470 46 "Расходы по уплате обязательных взносов в Фонд гарантирования страховых выплат".</w:t>
      </w:r>
    </w:p>
    <w:bookmarkEnd w:id="1699"/>
    <w:bookmarkStart w:name="z2501" w:id="1700"/>
    <w:p>
      <w:pPr>
        <w:spacing w:after="0"/>
        <w:ind w:left="0"/>
        <w:jc w:val="both"/>
      </w:pPr>
      <w:r>
        <w:rPr>
          <w:rFonts w:ascii="Times New Roman"/>
          <w:b w:val="false"/>
          <w:i w:val="false"/>
          <w:color w:val="000000"/>
          <w:sz w:val="28"/>
        </w:rPr>
        <w:t>
      Назначение: учет сумм расходов, связанных с уплатой обязательных взносов в Фонд гарантирования страховых выплат в соответствии с договором участия.</w:t>
      </w:r>
    </w:p>
    <w:bookmarkEnd w:id="1700"/>
    <w:bookmarkStart w:name="z2502" w:id="1701"/>
    <w:p>
      <w:pPr>
        <w:spacing w:after="0"/>
        <w:ind w:left="0"/>
        <w:jc w:val="both"/>
      </w:pPr>
      <w:r>
        <w:rPr>
          <w:rFonts w:ascii="Times New Roman"/>
          <w:b w:val="false"/>
          <w:i w:val="false"/>
          <w:color w:val="000000"/>
          <w:sz w:val="28"/>
        </w:rPr>
        <w:t>
      По дебету счета проводится сумма расходов, связанных с уплатой обязательных взносов в Фонд гарантирования страховых выплат в соответствии с договором участия.</w:t>
      </w:r>
    </w:p>
    <w:bookmarkEnd w:id="1701"/>
    <w:bookmarkStart w:name="z2503" w:id="1702"/>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02"/>
    <w:bookmarkStart w:name="z2504" w:id="1703"/>
    <w:p>
      <w:pPr>
        <w:spacing w:after="0"/>
        <w:ind w:left="0"/>
        <w:jc w:val="both"/>
      </w:pPr>
      <w:r>
        <w:rPr>
          <w:rFonts w:ascii="Times New Roman"/>
          <w:b w:val="false"/>
          <w:i w:val="false"/>
          <w:color w:val="000000"/>
          <w:sz w:val="28"/>
        </w:rPr>
        <w:t>
      7470 47 "Расходы по уплате чрезвычайных взносов в Фонд гарантирования страховых выплат".</w:t>
      </w:r>
    </w:p>
    <w:bookmarkEnd w:id="1703"/>
    <w:bookmarkStart w:name="z2505" w:id="1704"/>
    <w:p>
      <w:pPr>
        <w:spacing w:after="0"/>
        <w:ind w:left="0"/>
        <w:jc w:val="both"/>
      </w:pPr>
      <w:r>
        <w:rPr>
          <w:rFonts w:ascii="Times New Roman"/>
          <w:b w:val="false"/>
          <w:i w:val="false"/>
          <w:color w:val="000000"/>
          <w:sz w:val="28"/>
        </w:rPr>
        <w:t>
      Назначение: учет сумм расходов, связанных с уплатой чрезвычайных взносов в Фонд гарантирования страховых выплат в соответствии с договором участия.</w:t>
      </w:r>
    </w:p>
    <w:bookmarkEnd w:id="1704"/>
    <w:bookmarkStart w:name="z2506" w:id="1705"/>
    <w:p>
      <w:pPr>
        <w:spacing w:after="0"/>
        <w:ind w:left="0"/>
        <w:jc w:val="both"/>
      </w:pPr>
      <w:r>
        <w:rPr>
          <w:rFonts w:ascii="Times New Roman"/>
          <w:b w:val="false"/>
          <w:i w:val="false"/>
          <w:color w:val="000000"/>
          <w:sz w:val="28"/>
        </w:rPr>
        <w:t>
      По дебету счета проводится сумма расходов, связанных с уплатой чрезвычайных взносов в Фонд гарантирования страховых выплат в соответствии с договором участия.</w:t>
      </w:r>
    </w:p>
    <w:bookmarkEnd w:id="1705"/>
    <w:bookmarkStart w:name="z2507" w:id="170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06"/>
    <w:bookmarkStart w:name="z2508" w:id="1707"/>
    <w:p>
      <w:pPr>
        <w:spacing w:after="0"/>
        <w:ind w:left="0"/>
        <w:jc w:val="both"/>
      </w:pPr>
      <w:r>
        <w:rPr>
          <w:rFonts w:ascii="Times New Roman"/>
          <w:b w:val="false"/>
          <w:i w:val="false"/>
          <w:color w:val="000000"/>
          <w:sz w:val="28"/>
        </w:rPr>
        <w:t>
      7470 48 "Расходы по оплате услуг страховых брокеров".</w:t>
      </w:r>
    </w:p>
    <w:bookmarkEnd w:id="1707"/>
    <w:bookmarkStart w:name="z2509" w:id="1708"/>
    <w:p>
      <w:pPr>
        <w:spacing w:after="0"/>
        <w:ind w:left="0"/>
        <w:jc w:val="both"/>
      </w:pPr>
      <w:r>
        <w:rPr>
          <w:rFonts w:ascii="Times New Roman"/>
          <w:b w:val="false"/>
          <w:i w:val="false"/>
          <w:color w:val="000000"/>
          <w:sz w:val="28"/>
        </w:rPr>
        <w:t>
      Назначение: учет сумм расходов страховой (перестраховочной) организации, связанных с оплатой услуг страховых брокеров.</w:t>
      </w:r>
    </w:p>
    <w:bookmarkEnd w:id="1708"/>
    <w:bookmarkStart w:name="z2510" w:id="1709"/>
    <w:p>
      <w:pPr>
        <w:spacing w:after="0"/>
        <w:ind w:left="0"/>
        <w:jc w:val="both"/>
      </w:pPr>
      <w:r>
        <w:rPr>
          <w:rFonts w:ascii="Times New Roman"/>
          <w:b w:val="false"/>
          <w:i w:val="false"/>
          <w:color w:val="000000"/>
          <w:sz w:val="28"/>
        </w:rPr>
        <w:t>
      По дебету счета проводится сумма расходов страховой (перестраховочной) организации, связанных с оплатой услуг страховых брокеров.</w:t>
      </w:r>
    </w:p>
    <w:bookmarkEnd w:id="1709"/>
    <w:bookmarkStart w:name="z2511" w:id="171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10"/>
    <w:bookmarkStart w:name="z2512" w:id="1711"/>
    <w:p>
      <w:pPr>
        <w:spacing w:after="0"/>
        <w:ind w:left="0"/>
        <w:jc w:val="both"/>
      </w:pPr>
      <w:r>
        <w:rPr>
          <w:rFonts w:ascii="Times New Roman"/>
          <w:b w:val="false"/>
          <w:i w:val="false"/>
          <w:color w:val="000000"/>
          <w:sz w:val="28"/>
        </w:rPr>
        <w:t>
      7470 49 "Расходы по оплате услуг актуариев".</w:t>
      </w:r>
    </w:p>
    <w:bookmarkEnd w:id="1711"/>
    <w:bookmarkStart w:name="z2513" w:id="1712"/>
    <w:p>
      <w:pPr>
        <w:spacing w:after="0"/>
        <w:ind w:left="0"/>
        <w:jc w:val="both"/>
      </w:pPr>
      <w:r>
        <w:rPr>
          <w:rFonts w:ascii="Times New Roman"/>
          <w:b w:val="false"/>
          <w:i w:val="false"/>
          <w:color w:val="000000"/>
          <w:sz w:val="28"/>
        </w:rPr>
        <w:t>
      Назначение: учет сумм расходов, связанных с оплатой страховой (перестраховочной) организацией услуг актуариев.</w:t>
      </w:r>
    </w:p>
    <w:bookmarkEnd w:id="1712"/>
    <w:bookmarkStart w:name="z2514" w:id="1713"/>
    <w:p>
      <w:pPr>
        <w:spacing w:after="0"/>
        <w:ind w:left="0"/>
        <w:jc w:val="both"/>
      </w:pPr>
      <w:r>
        <w:rPr>
          <w:rFonts w:ascii="Times New Roman"/>
          <w:b w:val="false"/>
          <w:i w:val="false"/>
          <w:color w:val="000000"/>
          <w:sz w:val="28"/>
        </w:rPr>
        <w:t>
      По дебету счета проводится сумма расходов, связанных с оплатой страховой (перестраховочной) организацией услуг актуариев.</w:t>
      </w:r>
    </w:p>
    <w:bookmarkEnd w:id="1713"/>
    <w:bookmarkStart w:name="z2515" w:id="171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14"/>
    <w:bookmarkStart w:name="z2516" w:id="1715"/>
    <w:p>
      <w:pPr>
        <w:spacing w:after="0"/>
        <w:ind w:left="0"/>
        <w:jc w:val="both"/>
      </w:pPr>
      <w:r>
        <w:rPr>
          <w:rFonts w:ascii="Times New Roman"/>
          <w:b w:val="false"/>
          <w:i w:val="false"/>
          <w:color w:val="000000"/>
          <w:sz w:val="28"/>
        </w:rPr>
        <w:t>
      7470 50 "Прочие расходы".</w:t>
      </w:r>
    </w:p>
    <w:bookmarkEnd w:id="1715"/>
    <w:bookmarkStart w:name="z2517" w:id="1716"/>
    <w:p>
      <w:pPr>
        <w:spacing w:after="0"/>
        <w:ind w:left="0"/>
        <w:jc w:val="both"/>
      </w:pPr>
      <w:r>
        <w:rPr>
          <w:rFonts w:ascii="Times New Roman"/>
          <w:b w:val="false"/>
          <w:i w:val="false"/>
          <w:color w:val="000000"/>
          <w:sz w:val="28"/>
        </w:rPr>
        <w:t>
      Назначение: учет сумм прочих расходов, связанных с осуществлением страховой (перестраховочной) организацией прочих операций по страховой (перестраховочной) деятельности.</w:t>
      </w:r>
    </w:p>
    <w:bookmarkEnd w:id="1716"/>
    <w:bookmarkStart w:name="z2518" w:id="1717"/>
    <w:p>
      <w:pPr>
        <w:spacing w:after="0"/>
        <w:ind w:left="0"/>
        <w:jc w:val="both"/>
      </w:pPr>
      <w:r>
        <w:rPr>
          <w:rFonts w:ascii="Times New Roman"/>
          <w:b w:val="false"/>
          <w:i w:val="false"/>
          <w:color w:val="000000"/>
          <w:sz w:val="28"/>
        </w:rPr>
        <w:t>
      По дебету счета проводится сумма прочих расходов, связанных с осуществлением страховой (перестраховочной) организацией прочих операций по страховой (перестраховочной) деятельности.</w:t>
      </w:r>
    </w:p>
    <w:bookmarkEnd w:id="1717"/>
    <w:bookmarkStart w:name="z2519" w:id="1718"/>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18"/>
    <w:bookmarkStart w:name="z2520" w:id="1719"/>
    <w:p>
      <w:pPr>
        <w:spacing w:after="0"/>
        <w:ind w:left="0"/>
        <w:jc w:val="both"/>
      </w:pPr>
      <w:r>
        <w:rPr>
          <w:rFonts w:ascii="Times New Roman"/>
          <w:b w:val="false"/>
          <w:i w:val="false"/>
          <w:color w:val="000000"/>
          <w:sz w:val="28"/>
        </w:rPr>
        <w:t>
      7470 81 "Комиссионные расходы за услуги фондовой биржи".</w:t>
      </w:r>
    </w:p>
    <w:bookmarkEnd w:id="1719"/>
    <w:bookmarkStart w:name="z2521" w:id="1720"/>
    <w:p>
      <w:pPr>
        <w:spacing w:after="0"/>
        <w:ind w:left="0"/>
        <w:jc w:val="both"/>
      </w:pPr>
      <w:r>
        <w:rPr>
          <w:rFonts w:ascii="Times New Roman"/>
          <w:b w:val="false"/>
          <w:i w:val="false"/>
          <w:color w:val="000000"/>
          <w:sz w:val="28"/>
        </w:rPr>
        <w:t>
      Назначение: учет сумм комиссионных расходов организации за полученные услуги фондовой биржи.</w:t>
      </w:r>
    </w:p>
    <w:bookmarkEnd w:id="1720"/>
    <w:bookmarkStart w:name="z2522" w:id="1721"/>
    <w:p>
      <w:pPr>
        <w:spacing w:after="0"/>
        <w:ind w:left="0"/>
        <w:jc w:val="both"/>
      </w:pPr>
      <w:r>
        <w:rPr>
          <w:rFonts w:ascii="Times New Roman"/>
          <w:b w:val="false"/>
          <w:i w:val="false"/>
          <w:color w:val="000000"/>
          <w:sz w:val="28"/>
        </w:rPr>
        <w:t>
      По дебету счета проводится сумма комиссионных расходов организации за полученные услуги фондовой биржи.</w:t>
      </w:r>
    </w:p>
    <w:bookmarkEnd w:id="1721"/>
    <w:bookmarkStart w:name="z2523" w:id="1722"/>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22"/>
    <w:bookmarkStart w:name="z2524" w:id="1723"/>
    <w:p>
      <w:pPr>
        <w:spacing w:after="0"/>
        <w:ind w:left="0"/>
        <w:jc w:val="both"/>
      </w:pPr>
      <w:r>
        <w:rPr>
          <w:rFonts w:ascii="Times New Roman"/>
          <w:b w:val="false"/>
          <w:i w:val="false"/>
          <w:color w:val="000000"/>
          <w:sz w:val="28"/>
        </w:rPr>
        <w:t>
      7470 82 "Комиссионные расходы за услуги по брокерской и дилерской деятельности".</w:t>
      </w:r>
    </w:p>
    <w:bookmarkEnd w:id="1723"/>
    <w:bookmarkStart w:name="z2525" w:id="1724"/>
    <w:p>
      <w:pPr>
        <w:spacing w:after="0"/>
        <w:ind w:left="0"/>
        <w:jc w:val="both"/>
      </w:pPr>
      <w:r>
        <w:rPr>
          <w:rFonts w:ascii="Times New Roman"/>
          <w:b w:val="false"/>
          <w:i w:val="false"/>
          <w:color w:val="000000"/>
          <w:sz w:val="28"/>
        </w:rPr>
        <w:t>
      Назначение: учет сумм комиссионных расходов организации за полученные услуги по брокерской и дилерской деятельности (купля-продажа ценных бумаг, иностранной валюты и так далее).</w:t>
      </w:r>
    </w:p>
    <w:bookmarkEnd w:id="1724"/>
    <w:bookmarkStart w:name="z2526" w:id="1725"/>
    <w:p>
      <w:pPr>
        <w:spacing w:after="0"/>
        <w:ind w:left="0"/>
        <w:jc w:val="both"/>
      </w:pPr>
      <w:r>
        <w:rPr>
          <w:rFonts w:ascii="Times New Roman"/>
          <w:b w:val="false"/>
          <w:i w:val="false"/>
          <w:color w:val="000000"/>
          <w:sz w:val="28"/>
        </w:rPr>
        <w:t>
      По дебету счета проводится сумма комиссионных расходов организации за полученные услуги по брокерской и дилерской деятельности (купля-продажа ценных бумаг, иностранной валюты и так далее).</w:t>
      </w:r>
    </w:p>
    <w:bookmarkEnd w:id="1725"/>
    <w:bookmarkStart w:name="z2527" w:id="172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26"/>
    <w:bookmarkStart w:name="z2528" w:id="1727"/>
    <w:p>
      <w:pPr>
        <w:spacing w:after="0"/>
        <w:ind w:left="0"/>
        <w:jc w:val="both"/>
      </w:pPr>
      <w:r>
        <w:rPr>
          <w:rFonts w:ascii="Times New Roman"/>
          <w:b w:val="false"/>
          <w:i w:val="false"/>
          <w:color w:val="000000"/>
          <w:sz w:val="28"/>
        </w:rPr>
        <w:t>
      7470 83 "Комиссионные расходы за услуги по кастодиальному обслуживанию".</w:t>
      </w:r>
    </w:p>
    <w:bookmarkEnd w:id="1727"/>
    <w:bookmarkStart w:name="z2529" w:id="1728"/>
    <w:p>
      <w:pPr>
        <w:spacing w:after="0"/>
        <w:ind w:left="0"/>
        <w:jc w:val="both"/>
      </w:pPr>
      <w:r>
        <w:rPr>
          <w:rFonts w:ascii="Times New Roman"/>
          <w:b w:val="false"/>
          <w:i w:val="false"/>
          <w:color w:val="000000"/>
          <w:sz w:val="28"/>
        </w:rPr>
        <w:t>
      Назначение: учет сумм комиссионных расходов организации за полученные услуги по кастодиальному обслуживанию.</w:t>
      </w:r>
    </w:p>
    <w:bookmarkEnd w:id="1728"/>
    <w:bookmarkStart w:name="z2530" w:id="1729"/>
    <w:p>
      <w:pPr>
        <w:spacing w:after="0"/>
        <w:ind w:left="0"/>
        <w:jc w:val="both"/>
      </w:pPr>
      <w:r>
        <w:rPr>
          <w:rFonts w:ascii="Times New Roman"/>
          <w:b w:val="false"/>
          <w:i w:val="false"/>
          <w:color w:val="000000"/>
          <w:sz w:val="28"/>
        </w:rPr>
        <w:t>
      По дебету счета проводится сумма комиссионных расходов организации за полученные услуги по кастодиальному обслуживанию.</w:t>
      </w:r>
    </w:p>
    <w:bookmarkEnd w:id="1729"/>
    <w:bookmarkStart w:name="z2531" w:id="173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30"/>
    <w:bookmarkStart w:name="z2532" w:id="1731"/>
    <w:p>
      <w:pPr>
        <w:spacing w:after="0"/>
        <w:ind w:left="0"/>
        <w:jc w:val="both"/>
      </w:pPr>
      <w:r>
        <w:rPr>
          <w:rFonts w:ascii="Times New Roman"/>
          <w:b w:val="false"/>
          <w:i w:val="false"/>
          <w:color w:val="000000"/>
          <w:sz w:val="28"/>
        </w:rPr>
        <w:t>
      7470 84 "Комиссионные расходы иных профессиональных участников рынка ценных бумаг".</w:t>
      </w:r>
    </w:p>
    <w:bookmarkEnd w:id="1731"/>
    <w:bookmarkStart w:name="z2533" w:id="1732"/>
    <w:p>
      <w:pPr>
        <w:spacing w:after="0"/>
        <w:ind w:left="0"/>
        <w:jc w:val="both"/>
      </w:pPr>
      <w:r>
        <w:rPr>
          <w:rFonts w:ascii="Times New Roman"/>
          <w:b w:val="false"/>
          <w:i w:val="false"/>
          <w:color w:val="000000"/>
          <w:sz w:val="28"/>
        </w:rPr>
        <w:t>
      Назначение: учет сумм комиссионных расходов организации за полученные услуги иных профессиональных участников рынка ценных бумаг.</w:t>
      </w:r>
    </w:p>
    <w:bookmarkEnd w:id="1732"/>
    <w:bookmarkStart w:name="z2534" w:id="1733"/>
    <w:p>
      <w:pPr>
        <w:spacing w:after="0"/>
        <w:ind w:left="0"/>
        <w:jc w:val="both"/>
      </w:pPr>
      <w:r>
        <w:rPr>
          <w:rFonts w:ascii="Times New Roman"/>
          <w:b w:val="false"/>
          <w:i w:val="false"/>
          <w:color w:val="000000"/>
          <w:sz w:val="28"/>
        </w:rPr>
        <w:t>
      По дебету счета проводится сумма комиссионных расходов организации за полученные услуги иных профессиональных участников рынка ценных бумаг.</w:t>
      </w:r>
    </w:p>
    <w:bookmarkEnd w:id="1733"/>
    <w:bookmarkStart w:name="z2535" w:id="173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34"/>
    <w:bookmarkStart w:name="z2564" w:id="1735"/>
    <w:p>
      <w:pPr>
        <w:spacing w:after="0"/>
        <w:ind w:left="0"/>
        <w:jc w:val="both"/>
      </w:pPr>
      <w:r>
        <w:rPr>
          <w:rFonts w:ascii="Times New Roman"/>
          <w:b w:val="false"/>
          <w:i w:val="false"/>
          <w:color w:val="000000"/>
          <w:sz w:val="28"/>
        </w:rPr>
        <w:t>
      7480 09 "Расходы по сделкам фьючерс".</w:t>
      </w:r>
    </w:p>
    <w:bookmarkEnd w:id="1735"/>
    <w:bookmarkStart w:name="z2565" w:id="1736"/>
    <w:p>
      <w:pPr>
        <w:spacing w:after="0"/>
        <w:ind w:left="0"/>
        <w:jc w:val="both"/>
      </w:pPr>
      <w:r>
        <w:rPr>
          <w:rFonts w:ascii="Times New Roman"/>
          <w:b w:val="false"/>
          <w:i w:val="false"/>
          <w:color w:val="000000"/>
          <w:sz w:val="28"/>
        </w:rPr>
        <w:t>
      Назначение: учет сумм реализованных расходов, понесенных по сделкам фьючерс.</w:t>
      </w:r>
    </w:p>
    <w:bookmarkEnd w:id="1736"/>
    <w:bookmarkStart w:name="z2566" w:id="1737"/>
    <w:p>
      <w:pPr>
        <w:spacing w:after="0"/>
        <w:ind w:left="0"/>
        <w:jc w:val="both"/>
      </w:pPr>
      <w:r>
        <w:rPr>
          <w:rFonts w:ascii="Times New Roman"/>
          <w:b w:val="false"/>
          <w:i w:val="false"/>
          <w:color w:val="000000"/>
          <w:sz w:val="28"/>
        </w:rPr>
        <w:t>
      По дебету счета проводятся суммы реализованных расходов, понесенных по сделкам фьючерс.</w:t>
      </w:r>
    </w:p>
    <w:bookmarkEnd w:id="1737"/>
    <w:bookmarkStart w:name="z2567" w:id="1738"/>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38"/>
    <w:bookmarkStart w:name="z2568" w:id="1739"/>
    <w:p>
      <w:pPr>
        <w:spacing w:after="0"/>
        <w:ind w:left="0"/>
        <w:jc w:val="both"/>
      </w:pPr>
      <w:r>
        <w:rPr>
          <w:rFonts w:ascii="Times New Roman"/>
          <w:b w:val="false"/>
          <w:i w:val="false"/>
          <w:color w:val="000000"/>
          <w:sz w:val="28"/>
        </w:rPr>
        <w:t>
      7480 10 "Расходы по сделкам форвард".</w:t>
      </w:r>
    </w:p>
    <w:bookmarkEnd w:id="1739"/>
    <w:bookmarkStart w:name="z2569" w:id="1740"/>
    <w:p>
      <w:pPr>
        <w:spacing w:after="0"/>
        <w:ind w:left="0"/>
        <w:jc w:val="both"/>
      </w:pPr>
      <w:r>
        <w:rPr>
          <w:rFonts w:ascii="Times New Roman"/>
          <w:b w:val="false"/>
          <w:i w:val="false"/>
          <w:color w:val="000000"/>
          <w:sz w:val="28"/>
        </w:rPr>
        <w:t>
      Назначение: учет сумм реализованных расходов, понесенных по сделкам форвард.</w:t>
      </w:r>
    </w:p>
    <w:bookmarkEnd w:id="1740"/>
    <w:bookmarkStart w:name="z2570" w:id="1741"/>
    <w:p>
      <w:pPr>
        <w:spacing w:after="0"/>
        <w:ind w:left="0"/>
        <w:jc w:val="both"/>
      </w:pPr>
      <w:r>
        <w:rPr>
          <w:rFonts w:ascii="Times New Roman"/>
          <w:b w:val="false"/>
          <w:i w:val="false"/>
          <w:color w:val="000000"/>
          <w:sz w:val="28"/>
        </w:rPr>
        <w:t>
      По дебету счета проводятся суммы реализованных расходов, понесенных по сделкам форвард.</w:t>
      </w:r>
    </w:p>
    <w:bookmarkEnd w:id="1741"/>
    <w:bookmarkStart w:name="z2571" w:id="1742"/>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42"/>
    <w:bookmarkStart w:name="z2572" w:id="1743"/>
    <w:p>
      <w:pPr>
        <w:spacing w:after="0"/>
        <w:ind w:left="0"/>
        <w:jc w:val="both"/>
      </w:pPr>
      <w:r>
        <w:rPr>
          <w:rFonts w:ascii="Times New Roman"/>
          <w:b w:val="false"/>
          <w:i w:val="false"/>
          <w:color w:val="000000"/>
          <w:sz w:val="28"/>
        </w:rPr>
        <w:t>
      7480 11 "Расходы по сделкам опцион".</w:t>
      </w:r>
    </w:p>
    <w:bookmarkEnd w:id="1743"/>
    <w:bookmarkStart w:name="z2573" w:id="1744"/>
    <w:p>
      <w:pPr>
        <w:spacing w:after="0"/>
        <w:ind w:left="0"/>
        <w:jc w:val="both"/>
      </w:pPr>
      <w:r>
        <w:rPr>
          <w:rFonts w:ascii="Times New Roman"/>
          <w:b w:val="false"/>
          <w:i w:val="false"/>
          <w:color w:val="000000"/>
          <w:sz w:val="28"/>
        </w:rPr>
        <w:t>
      Назначение: учет сумм реализованных расходов, понесенных по сделкам опцион.</w:t>
      </w:r>
    </w:p>
    <w:bookmarkEnd w:id="1744"/>
    <w:bookmarkStart w:name="z2574" w:id="1745"/>
    <w:p>
      <w:pPr>
        <w:spacing w:after="0"/>
        <w:ind w:left="0"/>
        <w:jc w:val="both"/>
      </w:pPr>
      <w:r>
        <w:rPr>
          <w:rFonts w:ascii="Times New Roman"/>
          <w:b w:val="false"/>
          <w:i w:val="false"/>
          <w:color w:val="000000"/>
          <w:sz w:val="28"/>
        </w:rPr>
        <w:t>
      По дебету счета проводятся суммы реализованных расходов, понесенных по сделкам опцион.</w:t>
      </w:r>
    </w:p>
    <w:bookmarkEnd w:id="1745"/>
    <w:bookmarkStart w:name="z2575" w:id="174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46"/>
    <w:bookmarkStart w:name="z2576" w:id="1747"/>
    <w:p>
      <w:pPr>
        <w:spacing w:after="0"/>
        <w:ind w:left="0"/>
        <w:jc w:val="both"/>
      </w:pPr>
      <w:r>
        <w:rPr>
          <w:rFonts w:ascii="Times New Roman"/>
          <w:b w:val="false"/>
          <w:i w:val="false"/>
          <w:color w:val="000000"/>
          <w:sz w:val="28"/>
        </w:rPr>
        <w:t>
      7480 13 "Расходы по сделкам своп".</w:t>
      </w:r>
    </w:p>
    <w:bookmarkEnd w:id="1747"/>
    <w:bookmarkStart w:name="z2577" w:id="1748"/>
    <w:p>
      <w:pPr>
        <w:spacing w:after="0"/>
        <w:ind w:left="0"/>
        <w:jc w:val="both"/>
      </w:pPr>
      <w:r>
        <w:rPr>
          <w:rFonts w:ascii="Times New Roman"/>
          <w:b w:val="false"/>
          <w:i w:val="false"/>
          <w:color w:val="000000"/>
          <w:sz w:val="28"/>
        </w:rPr>
        <w:t>
      Назначение: учет сумм реализованных расходов, понесенных по сделкам своп.</w:t>
      </w:r>
    </w:p>
    <w:bookmarkEnd w:id="1748"/>
    <w:bookmarkStart w:name="z2578" w:id="1749"/>
    <w:p>
      <w:pPr>
        <w:spacing w:after="0"/>
        <w:ind w:left="0"/>
        <w:jc w:val="both"/>
      </w:pPr>
      <w:r>
        <w:rPr>
          <w:rFonts w:ascii="Times New Roman"/>
          <w:b w:val="false"/>
          <w:i w:val="false"/>
          <w:color w:val="000000"/>
          <w:sz w:val="28"/>
        </w:rPr>
        <w:t>
      По дебету счета проводятся суммы реализованных расходов, понесенных по сделкам своп.</w:t>
      </w:r>
    </w:p>
    <w:bookmarkEnd w:id="1749"/>
    <w:bookmarkStart w:name="z2579" w:id="175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50"/>
    <w:bookmarkStart w:name="z2580" w:id="1751"/>
    <w:p>
      <w:pPr>
        <w:spacing w:after="0"/>
        <w:ind w:left="0"/>
        <w:jc w:val="both"/>
      </w:pPr>
      <w:r>
        <w:rPr>
          <w:rFonts w:ascii="Times New Roman"/>
          <w:b w:val="false"/>
          <w:i w:val="false"/>
          <w:color w:val="000000"/>
          <w:sz w:val="28"/>
        </w:rPr>
        <w:t>
      7480 14 "Расходы по сделкам c прочими производными финансовыми инструментами".</w:t>
      </w:r>
    </w:p>
    <w:bookmarkEnd w:id="1751"/>
    <w:bookmarkStart w:name="z2581" w:id="1752"/>
    <w:p>
      <w:pPr>
        <w:spacing w:after="0"/>
        <w:ind w:left="0"/>
        <w:jc w:val="both"/>
      </w:pPr>
      <w:r>
        <w:rPr>
          <w:rFonts w:ascii="Times New Roman"/>
          <w:b w:val="false"/>
          <w:i w:val="false"/>
          <w:color w:val="000000"/>
          <w:sz w:val="28"/>
        </w:rPr>
        <w:t>
      Назначение: учет сумм реализованных расходов, понесенных по сделкам с прочими производными финансовыми инструментами.</w:t>
      </w:r>
    </w:p>
    <w:bookmarkEnd w:id="1752"/>
    <w:bookmarkStart w:name="z2582" w:id="1753"/>
    <w:p>
      <w:pPr>
        <w:spacing w:after="0"/>
        <w:ind w:left="0"/>
        <w:jc w:val="both"/>
      </w:pPr>
      <w:r>
        <w:rPr>
          <w:rFonts w:ascii="Times New Roman"/>
          <w:b w:val="false"/>
          <w:i w:val="false"/>
          <w:color w:val="000000"/>
          <w:sz w:val="28"/>
        </w:rPr>
        <w:t>
      По дебету счета проводятся суммы реализованных расходов, понесенных по сделкам с прочими производными финансовыми инструментами.</w:t>
      </w:r>
    </w:p>
    <w:bookmarkEnd w:id="1753"/>
    <w:bookmarkStart w:name="z2583" w:id="175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54"/>
    <w:p>
      <w:pPr>
        <w:spacing w:after="0"/>
        <w:ind w:left="0"/>
        <w:jc w:val="both"/>
      </w:pPr>
      <w:r>
        <w:rPr>
          <w:rFonts w:ascii="Times New Roman"/>
          <w:b w:val="false"/>
          <w:i w:val="false"/>
          <w:color w:val="000000"/>
          <w:sz w:val="28"/>
        </w:rPr>
        <w:t>
      7490 01 "Расходы по амортизации основных средств и активов в форме права пользования".</w:t>
      </w:r>
    </w:p>
    <w:p>
      <w:pPr>
        <w:spacing w:after="0"/>
        <w:ind w:left="0"/>
        <w:jc w:val="both"/>
      </w:pPr>
      <w:r>
        <w:rPr>
          <w:rFonts w:ascii="Times New Roman"/>
          <w:b w:val="false"/>
          <w:i w:val="false"/>
          <w:color w:val="000000"/>
          <w:sz w:val="28"/>
        </w:rPr>
        <w:t>
      Назначение: учет сумм расходов по амортизации основных средств и активов в форме права пользования.</w:t>
      </w:r>
    </w:p>
    <w:p>
      <w:pPr>
        <w:spacing w:after="0"/>
        <w:ind w:left="0"/>
        <w:jc w:val="both"/>
      </w:pPr>
      <w:r>
        <w:rPr>
          <w:rFonts w:ascii="Times New Roman"/>
          <w:b w:val="false"/>
          <w:i w:val="false"/>
          <w:color w:val="000000"/>
          <w:sz w:val="28"/>
        </w:rPr>
        <w:t>
      По дебету счета проводятся суммы расходов по амортизации основных средств и активов в форме права пользования.</w:t>
      </w:r>
    </w:p>
    <w:p>
      <w:pPr>
        <w:spacing w:after="0"/>
        <w:ind w:left="0"/>
        <w:jc w:val="both"/>
      </w:pPr>
      <w:r>
        <w:rPr>
          <w:rFonts w:ascii="Times New Roman"/>
          <w:b w:val="false"/>
          <w:i w:val="false"/>
          <w:color w:val="000000"/>
          <w:sz w:val="28"/>
        </w:rPr>
        <w:t>
      По кредиту счета проводится списание сумм расходов по амортизации основных средств и активов в форме права пользования.</w:t>
      </w:r>
    </w:p>
    <w:p>
      <w:pPr>
        <w:spacing w:after="0"/>
        <w:ind w:left="0"/>
        <w:jc w:val="both"/>
      </w:pPr>
      <w:r>
        <w:rPr>
          <w:rFonts w:ascii="Times New Roman"/>
          <w:b w:val="false"/>
          <w:i w:val="false"/>
          <w:color w:val="000000"/>
          <w:sz w:val="28"/>
        </w:rPr>
        <w:t>
      7490 02 "Расходы по амортизации капитальных затрат по активам в форме права пользования".</w:t>
      </w:r>
    </w:p>
    <w:p>
      <w:pPr>
        <w:spacing w:after="0"/>
        <w:ind w:left="0"/>
        <w:jc w:val="both"/>
      </w:pPr>
      <w:r>
        <w:rPr>
          <w:rFonts w:ascii="Times New Roman"/>
          <w:b w:val="false"/>
          <w:i w:val="false"/>
          <w:color w:val="000000"/>
          <w:sz w:val="28"/>
        </w:rPr>
        <w:t>
      Назначение: учет сумм расходов по амортизации капитальных затрат по активам в форме права пользования.</w:t>
      </w:r>
    </w:p>
    <w:p>
      <w:pPr>
        <w:spacing w:after="0"/>
        <w:ind w:left="0"/>
        <w:jc w:val="both"/>
      </w:pPr>
      <w:r>
        <w:rPr>
          <w:rFonts w:ascii="Times New Roman"/>
          <w:b w:val="false"/>
          <w:i w:val="false"/>
          <w:color w:val="000000"/>
          <w:sz w:val="28"/>
        </w:rPr>
        <w:t>
      По дебету счета проводятся суммы расходов по амортизации капитальных затрат по активам в форме права пользования.</w:t>
      </w:r>
    </w:p>
    <w:p>
      <w:pPr>
        <w:spacing w:after="0"/>
        <w:ind w:left="0"/>
        <w:jc w:val="both"/>
      </w:pPr>
      <w:r>
        <w:rPr>
          <w:rFonts w:ascii="Times New Roman"/>
          <w:b w:val="false"/>
          <w:i w:val="false"/>
          <w:color w:val="000000"/>
          <w:sz w:val="28"/>
        </w:rPr>
        <w:t>
      По кредиту счета проводится списание сумм расходов по амортизации капитальных затрат по активам в форме права пользования.</w:t>
      </w:r>
    </w:p>
    <w:p>
      <w:pPr>
        <w:spacing w:after="0"/>
        <w:ind w:left="0"/>
        <w:jc w:val="both"/>
      </w:pPr>
      <w:r>
        <w:rPr>
          <w:rFonts w:ascii="Times New Roman"/>
          <w:b w:val="false"/>
          <w:i w:val="false"/>
          <w:color w:val="000000"/>
          <w:sz w:val="28"/>
        </w:rPr>
        <w:t>
      7490 03 "Расходы по амортизации инвестиций в недвижимость".</w:t>
      </w:r>
    </w:p>
    <w:p>
      <w:pPr>
        <w:spacing w:after="0"/>
        <w:ind w:left="0"/>
        <w:jc w:val="both"/>
      </w:pPr>
      <w:r>
        <w:rPr>
          <w:rFonts w:ascii="Times New Roman"/>
          <w:b w:val="false"/>
          <w:i w:val="false"/>
          <w:color w:val="000000"/>
          <w:sz w:val="28"/>
        </w:rPr>
        <w:t>
      Назначение: учет сумм расходов по амортизации инвестиций в имущество.</w:t>
      </w:r>
    </w:p>
    <w:p>
      <w:pPr>
        <w:spacing w:after="0"/>
        <w:ind w:left="0"/>
        <w:jc w:val="both"/>
      </w:pPr>
      <w:r>
        <w:rPr>
          <w:rFonts w:ascii="Times New Roman"/>
          <w:b w:val="false"/>
          <w:i w:val="false"/>
          <w:color w:val="000000"/>
          <w:sz w:val="28"/>
        </w:rPr>
        <w:t>
      По дебету счета проводятся суммы расходов по амортизации инвестиций в имущество.</w:t>
      </w:r>
    </w:p>
    <w:p>
      <w:pPr>
        <w:spacing w:after="0"/>
        <w:ind w:left="0"/>
        <w:jc w:val="both"/>
      </w:pPr>
      <w:r>
        <w:rPr>
          <w:rFonts w:ascii="Times New Roman"/>
          <w:b w:val="false"/>
          <w:i w:val="false"/>
          <w:color w:val="000000"/>
          <w:sz w:val="28"/>
        </w:rPr>
        <w:t>
      По кредиту счета проводится списание сумм расходов по амортизации инвестиций в имущество.</w:t>
      </w:r>
    </w:p>
    <w:p>
      <w:pPr>
        <w:spacing w:after="0"/>
        <w:ind w:left="0"/>
        <w:jc w:val="both"/>
      </w:pPr>
      <w:r>
        <w:rPr>
          <w:rFonts w:ascii="Times New Roman"/>
          <w:b w:val="false"/>
          <w:i w:val="false"/>
          <w:color w:val="000000"/>
          <w:sz w:val="28"/>
        </w:rPr>
        <w:t>
      7490 04 "Расходы по амортизации разведочных и оценочных активов".</w:t>
      </w:r>
    </w:p>
    <w:p>
      <w:pPr>
        <w:spacing w:after="0"/>
        <w:ind w:left="0"/>
        <w:jc w:val="both"/>
      </w:pPr>
      <w:r>
        <w:rPr>
          <w:rFonts w:ascii="Times New Roman"/>
          <w:b w:val="false"/>
          <w:i w:val="false"/>
          <w:color w:val="000000"/>
          <w:sz w:val="28"/>
        </w:rPr>
        <w:t>
      Назначение: учет сумм расходов по амортизации разведочных и оценочных активов.</w:t>
      </w:r>
    </w:p>
    <w:p>
      <w:pPr>
        <w:spacing w:after="0"/>
        <w:ind w:left="0"/>
        <w:jc w:val="both"/>
      </w:pPr>
      <w:r>
        <w:rPr>
          <w:rFonts w:ascii="Times New Roman"/>
          <w:b w:val="false"/>
          <w:i w:val="false"/>
          <w:color w:val="000000"/>
          <w:sz w:val="28"/>
        </w:rPr>
        <w:t>
      По дебету счета проводятся суммы расходов по амортизации разведочных и оценочных активов.</w:t>
      </w:r>
    </w:p>
    <w:p>
      <w:pPr>
        <w:spacing w:after="0"/>
        <w:ind w:left="0"/>
        <w:jc w:val="both"/>
      </w:pPr>
      <w:r>
        <w:rPr>
          <w:rFonts w:ascii="Times New Roman"/>
          <w:b w:val="false"/>
          <w:i w:val="false"/>
          <w:color w:val="000000"/>
          <w:sz w:val="28"/>
        </w:rPr>
        <w:t>
      По кредиту счета проводится списание сумм расходов по амортизации разведочных и оценочных активов.</w:t>
      </w:r>
    </w:p>
    <w:p>
      <w:pPr>
        <w:spacing w:after="0"/>
        <w:ind w:left="0"/>
        <w:jc w:val="both"/>
      </w:pPr>
      <w:r>
        <w:rPr>
          <w:rFonts w:ascii="Times New Roman"/>
          <w:b w:val="false"/>
          <w:i w:val="false"/>
          <w:color w:val="000000"/>
          <w:sz w:val="28"/>
        </w:rPr>
        <w:t>
      7490 05 "Расходы по амортизации прочих нематериальных активов".</w:t>
      </w:r>
    </w:p>
    <w:p>
      <w:pPr>
        <w:spacing w:after="0"/>
        <w:ind w:left="0"/>
        <w:jc w:val="both"/>
      </w:pPr>
      <w:r>
        <w:rPr>
          <w:rFonts w:ascii="Times New Roman"/>
          <w:b w:val="false"/>
          <w:i w:val="false"/>
          <w:color w:val="000000"/>
          <w:sz w:val="28"/>
        </w:rPr>
        <w:t>
      Назначение: учет сумм расходов по амортизации прочих нематериальных активов.</w:t>
      </w:r>
    </w:p>
    <w:p>
      <w:pPr>
        <w:spacing w:after="0"/>
        <w:ind w:left="0"/>
        <w:jc w:val="both"/>
      </w:pPr>
      <w:r>
        <w:rPr>
          <w:rFonts w:ascii="Times New Roman"/>
          <w:b w:val="false"/>
          <w:i w:val="false"/>
          <w:color w:val="000000"/>
          <w:sz w:val="28"/>
        </w:rPr>
        <w:t>
      По дебету счета проводятся суммы расходов по амортизации прочих нематериальных активов.</w:t>
      </w:r>
    </w:p>
    <w:p>
      <w:pPr>
        <w:spacing w:after="0"/>
        <w:ind w:left="0"/>
        <w:jc w:val="both"/>
      </w:pPr>
      <w:r>
        <w:rPr>
          <w:rFonts w:ascii="Times New Roman"/>
          <w:b w:val="false"/>
          <w:i w:val="false"/>
          <w:color w:val="000000"/>
          <w:sz w:val="28"/>
        </w:rPr>
        <w:t>
      По кредиту счета проводится списание сумм расходов по амортизации прочих нематериальных активов.</w:t>
      </w:r>
    </w:p>
    <w:bookmarkStart w:name="z2584" w:id="1755"/>
    <w:p>
      <w:pPr>
        <w:spacing w:after="0"/>
        <w:ind w:left="0"/>
        <w:jc w:val="both"/>
      </w:pPr>
      <w:r>
        <w:rPr>
          <w:rFonts w:ascii="Times New Roman"/>
          <w:b w:val="false"/>
          <w:i w:val="false"/>
          <w:color w:val="000000"/>
          <w:sz w:val="28"/>
        </w:rPr>
        <w:t>
      7510 "Расходы, связанные с прекращаемой деятельностью".</w:t>
      </w:r>
    </w:p>
    <w:bookmarkEnd w:id="1755"/>
    <w:bookmarkStart w:name="z2585" w:id="1756"/>
    <w:p>
      <w:pPr>
        <w:spacing w:after="0"/>
        <w:ind w:left="0"/>
        <w:jc w:val="both"/>
      </w:pPr>
      <w:r>
        <w:rPr>
          <w:rFonts w:ascii="Times New Roman"/>
          <w:b w:val="false"/>
          <w:i w:val="false"/>
          <w:color w:val="000000"/>
          <w:sz w:val="28"/>
        </w:rPr>
        <w:t>
      Назначение: учет сумм расходов, связанных с прекращаемой деятельностью.</w:t>
      </w:r>
    </w:p>
    <w:bookmarkEnd w:id="1756"/>
    <w:bookmarkStart w:name="z2586" w:id="1757"/>
    <w:p>
      <w:pPr>
        <w:spacing w:after="0"/>
        <w:ind w:left="0"/>
        <w:jc w:val="both"/>
      </w:pPr>
      <w:r>
        <w:rPr>
          <w:rFonts w:ascii="Times New Roman"/>
          <w:b w:val="false"/>
          <w:i w:val="false"/>
          <w:color w:val="000000"/>
          <w:sz w:val="28"/>
        </w:rPr>
        <w:t>
      По дебету счета проводится сумма расходов, связанных с прекращаемой деятельностью.</w:t>
      </w:r>
    </w:p>
    <w:bookmarkEnd w:id="1757"/>
    <w:bookmarkStart w:name="z2587" w:id="1758"/>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58"/>
    <w:bookmarkStart w:name="z2588" w:id="1759"/>
    <w:p>
      <w:pPr>
        <w:spacing w:after="0"/>
        <w:ind w:left="0"/>
        <w:jc w:val="both"/>
      </w:pPr>
      <w:r>
        <w:rPr>
          <w:rFonts w:ascii="Times New Roman"/>
          <w:b w:val="false"/>
          <w:i w:val="false"/>
          <w:color w:val="000000"/>
          <w:sz w:val="28"/>
        </w:rPr>
        <w:t>
      7610 "Доля в убытке ассоциированных организаций".</w:t>
      </w:r>
    </w:p>
    <w:bookmarkEnd w:id="1759"/>
    <w:bookmarkStart w:name="z2589" w:id="1760"/>
    <w:p>
      <w:pPr>
        <w:spacing w:after="0"/>
        <w:ind w:left="0"/>
        <w:jc w:val="both"/>
      </w:pPr>
      <w:r>
        <w:rPr>
          <w:rFonts w:ascii="Times New Roman"/>
          <w:b w:val="false"/>
          <w:i w:val="false"/>
          <w:color w:val="000000"/>
          <w:sz w:val="28"/>
        </w:rPr>
        <w:t>
      Назначение: учет сумм доли в убытке ассоциированных организаций, учитываемых методом долевого участия.</w:t>
      </w:r>
    </w:p>
    <w:bookmarkEnd w:id="1760"/>
    <w:bookmarkStart w:name="z2590" w:id="1761"/>
    <w:p>
      <w:pPr>
        <w:spacing w:after="0"/>
        <w:ind w:left="0"/>
        <w:jc w:val="both"/>
      </w:pPr>
      <w:r>
        <w:rPr>
          <w:rFonts w:ascii="Times New Roman"/>
          <w:b w:val="false"/>
          <w:i w:val="false"/>
          <w:color w:val="000000"/>
          <w:sz w:val="28"/>
        </w:rPr>
        <w:t>
      По дебету счета проводится сумма доли в убытке ассоциированной организации, учитываемой методом долевого участия.</w:t>
      </w:r>
    </w:p>
    <w:bookmarkEnd w:id="1761"/>
    <w:bookmarkStart w:name="z2591" w:id="1762"/>
    <w:p>
      <w:pPr>
        <w:spacing w:after="0"/>
        <w:ind w:left="0"/>
        <w:jc w:val="both"/>
      </w:pPr>
      <w:r>
        <w:rPr>
          <w:rFonts w:ascii="Times New Roman"/>
          <w:b w:val="false"/>
          <w:i w:val="false"/>
          <w:color w:val="000000"/>
          <w:sz w:val="28"/>
        </w:rPr>
        <w:t>
      По кредиту счета проводится уменьшение сумм доли в убытке ассоциированной организации, учитываемой методом долевого участия.</w:t>
      </w:r>
    </w:p>
    <w:bookmarkEnd w:id="1762"/>
    <w:bookmarkStart w:name="z2592" w:id="1763"/>
    <w:p>
      <w:pPr>
        <w:spacing w:after="0"/>
        <w:ind w:left="0"/>
        <w:jc w:val="both"/>
      </w:pPr>
      <w:r>
        <w:rPr>
          <w:rFonts w:ascii="Times New Roman"/>
          <w:b w:val="false"/>
          <w:i w:val="false"/>
          <w:color w:val="000000"/>
          <w:sz w:val="28"/>
        </w:rPr>
        <w:t>
      7620 "Доля в убытке совместных организаций".</w:t>
      </w:r>
    </w:p>
    <w:bookmarkEnd w:id="1763"/>
    <w:bookmarkStart w:name="z2593" w:id="1764"/>
    <w:p>
      <w:pPr>
        <w:spacing w:after="0"/>
        <w:ind w:left="0"/>
        <w:jc w:val="both"/>
      </w:pPr>
      <w:r>
        <w:rPr>
          <w:rFonts w:ascii="Times New Roman"/>
          <w:b w:val="false"/>
          <w:i w:val="false"/>
          <w:color w:val="000000"/>
          <w:sz w:val="28"/>
        </w:rPr>
        <w:t>
      Назначение: учет сумм доли в убытке совместных организаций, учитываемых методом долевого участия.</w:t>
      </w:r>
    </w:p>
    <w:bookmarkEnd w:id="1764"/>
    <w:bookmarkStart w:name="z2594" w:id="1765"/>
    <w:p>
      <w:pPr>
        <w:spacing w:after="0"/>
        <w:ind w:left="0"/>
        <w:jc w:val="both"/>
      </w:pPr>
      <w:r>
        <w:rPr>
          <w:rFonts w:ascii="Times New Roman"/>
          <w:b w:val="false"/>
          <w:i w:val="false"/>
          <w:color w:val="000000"/>
          <w:sz w:val="28"/>
        </w:rPr>
        <w:t>
      По дебету счета проводится сумма доли в убытке совместной организации, учитываемой методом долевого участия.</w:t>
      </w:r>
    </w:p>
    <w:bookmarkEnd w:id="1765"/>
    <w:bookmarkStart w:name="z2595" w:id="1766"/>
    <w:p>
      <w:pPr>
        <w:spacing w:after="0"/>
        <w:ind w:left="0"/>
        <w:jc w:val="both"/>
      </w:pPr>
      <w:r>
        <w:rPr>
          <w:rFonts w:ascii="Times New Roman"/>
          <w:b w:val="false"/>
          <w:i w:val="false"/>
          <w:color w:val="000000"/>
          <w:sz w:val="28"/>
        </w:rPr>
        <w:t>
      По кредиту счета проводится уменьшение сумм доли в убытке совместной организации, учитываемых методом долевого участия.</w:t>
      </w:r>
    </w:p>
    <w:bookmarkEnd w:id="1766"/>
    <w:bookmarkStart w:name="z2596" w:id="1767"/>
    <w:p>
      <w:pPr>
        <w:spacing w:after="0"/>
        <w:ind w:left="0"/>
        <w:jc w:val="both"/>
      </w:pPr>
      <w:r>
        <w:rPr>
          <w:rFonts w:ascii="Times New Roman"/>
          <w:b w:val="false"/>
          <w:i w:val="false"/>
          <w:color w:val="000000"/>
          <w:sz w:val="28"/>
        </w:rPr>
        <w:t>
      7710 "Расходы по корпоративному подоходному налогу".</w:t>
      </w:r>
    </w:p>
    <w:bookmarkEnd w:id="1767"/>
    <w:bookmarkStart w:name="z2597" w:id="1768"/>
    <w:p>
      <w:pPr>
        <w:spacing w:after="0"/>
        <w:ind w:left="0"/>
        <w:jc w:val="both"/>
      </w:pPr>
      <w:r>
        <w:rPr>
          <w:rFonts w:ascii="Times New Roman"/>
          <w:b w:val="false"/>
          <w:i w:val="false"/>
          <w:color w:val="000000"/>
          <w:sz w:val="28"/>
        </w:rPr>
        <w:t>
      Назначение: учет сумм расходов по корпоративному подоходному налогу.</w:t>
      </w:r>
    </w:p>
    <w:bookmarkEnd w:id="1768"/>
    <w:bookmarkStart w:name="z2598" w:id="1769"/>
    <w:p>
      <w:pPr>
        <w:spacing w:after="0"/>
        <w:ind w:left="0"/>
        <w:jc w:val="both"/>
      </w:pPr>
      <w:r>
        <w:rPr>
          <w:rFonts w:ascii="Times New Roman"/>
          <w:b w:val="false"/>
          <w:i w:val="false"/>
          <w:color w:val="000000"/>
          <w:sz w:val="28"/>
        </w:rPr>
        <w:t>
      По дебету счета проводится сумма расходов по корпоративному подоходному налогу.</w:t>
      </w:r>
    </w:p>
    <w:bookmarkEnd w:id="1769"/>
    <w:bookmarkStart w:name="z2599" w:id="177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770"/>
    <w:bookmarkStart w:name="z2600" w:id="1771"/>
    <w:p>
      <w:pPr>
        <w:spacing w:after="0"/>
        <w:ind w:left="0"/>
        <w:jc w:val="left"/>
      </w:pPr>
      <w:r>
        <w:rPr>
          <w:rFonts w:ascii="Times New Roman"/>
          <w:b/>
          <w:i w:val="false"/>
          <w:color w:val="000000"/>
        </w:rPr>
        <w:t xml:space="preserve"> Параграф 2. Условные и возможные требования и обязательства 8120 "Возможные требования по принятым гарантиям" (активный).</w:t>
      </w:r>
    </w:p>
    <w:bookmarkEnd w:id="1771"/>
    <w:bookmarkStart w:name="z2601" w:id="1772"/>
    <w:p>
      <w:pPr>
        <w:spacing w:after="0"/>
        <w:ind w:left="0"/>
        <w:jc w:val="both"/>
      </w:pPr>
      <w:r>
        <w:rPr>
          <w:rFonts w:ascii="Times New Roman"/>
          <w:b w:val="false"/>
          <w:i w:val="false"/>
          <w:color w:val="000000"/>
          <w:sz w:val="28"/>
        </w:rPr>
        <w:t xml:space="preserve">
      Назначение: учет сумм возможных требований организации к другим лицам по гарантиям, принятым организацией. </w:t>
      </w:r>
    </w:p>
    <w:bookmarkEnd w:id="1772"/>
    <w:bookmarkStart w:name="z2602" w:id="1773"/>
    <w:p>
      <w:pPr>
        <w:spacing w:after="0"/>
        <w:ind w:left="0"/>
        <w:jc w:val="both"/>
      </w:pPr>
      <w:r>
        <w:rPr>
          <w:rFonts w:ascii="Times New Roman"/>
          <w:b w:val="false"/>
          <w:i w:val="false"/>
          <w:color w:val="000000"/>
          <w:sz w:val="28"/>
        </w:rPr>
        <w:t>
      По дебету счета проводится сумма возможных требований организаций к другому лицу по гарантиям, принятым организацией.</w:t>
      </w:r>
    </w:p>
    <w:bookmarkEnd w:id="1773"/>
    <w:bookmarkStart w:name="z2603" w:id="1774"/>
    <w:p>
      <w:pPr>
        <w:spacing w:after="0"/>
        <w:ind w:left="0"/>
        <w:jc w:val="both"/>
      </w:pPr>
      <w:r>
        <w:rPr>
          <w:rFonts w:ascii="Times New Roman"/>
          <w:b w:val="false"/>
          <w:i w:val="false"/>
          <w:color w:val="000000"/>
          <w:sz w:val="28"/>
        </w:rPr>
        <w:t>
      По кредиту счета проводится списание сумм возможных требований организации к другому лицу по принятым гарантиям при их аннулировании.</w:t>
      </w:r>
    </w:p>
    <w:bookmarkEnd w:id="1774"/>
    <w:bookmarkStart w:name="z2604" w:id="1775"/>
    <w:p>
      <w:pPr>
        <w:spacing w:after="0"/>
        <w:ind w:left="0"/>
        <w:jc w:val="both"/>
      </w:pPr>
      <w:r>
        <w:rPr>
          <w:rFonts w:ascii="Times New Roman"/>
          <w:b w:val="false"/>
          <w:i w:val="false"/>
          <w:color w:val="000000"/>
          <w:sz w:val="28"/>
        </w:rPr>
        <w:t>
      8130 "Условные чрезвычайные взносы в соответствии с законодательством Республики Казахстан о гарантировании страховых выплат" (активный).</w:t>
      </w:r>
    </w:p>
    <w:bookmarkEnd w:id="1775"/>
    <w:bookmarkStart w:name="z2605" w:id="1776"/>
    <w:p>
      <w:pPr>
        <w:spacing w:after="0"/>
        <w:ind w:left="0"/>
        <w:jc w:val="both"/>
      </w:pPr>
      <w:r>
        <w:rPr>
          <w:rFonts w:ascii="Times New Roman"/>
          <w:b w:val="false"/>
          <w:i w:val="false"/>
          <w:color w:val="000000"/>
          <w:sz w:val="28"/>
        </w:rPr>
        <w:t>
      Назначение: учет сумм условных чрезвычайных взносов страховых организаций, формируемых для исполнения своих обязательств перед Фондом гарантирования страховых выплат в соответствии с законодательством Республики Казахстан о гарантировании страховых выплат.</w:t>
      </w:r>
    </w:p>
    <w:bookmarkEnd w:id="1776"/>
    <w:bookmarkStart w:name="z2606" w:id="1777"/>
    <w:p>
      <w:pPr>
        <w:spacing w:after="0"/>
        <w:ind w:left="0"/>
        <w:jc w:val="both"/>
      </w:pPr>
      <w:r>
        <w:rPr>
          <w:rFonts w:ascii="Times New Roman"/>
          <w:b w:val="false"/>
          <w:i w:val="false"/>
          <w:color w:val="000000"/>
          <w:sz w:val="28"/>
        </w:rPr>
        <w:t>
      По дебету счета проводится сумма условных чрезвычайных взносов страховой организации, формируемых для исполнения своих обязательств перед Фондом гарантирования страховых выплат.</w:t>
      </w:r>
    </w:p>
    <w:bookmarkEnd w:id="1777"/>
    <w:bookmarkStart w:name="z2607" w:id="1778"/>
    <w:p>
      <w:pPr>
        <w:spacing w:after="0"/>
        <w:ind w:left="0"/>
        <w:jc w:val="both"/>
      </w:pPr>
      <w:r>
        <w:rPr>
          <w:rFonts w:ascii="Times New Roman"/>
          <w:b w:val="false"/>
          <w:i w:val="false"/>
          <w:color w:val="000000"/>
          <w:sz w:val="28"/>
        </w:rPr>
        <w:t>
      По кредиту счета проводится списание сумм чрезвычайных условных взносов страховой организации при их уплате Фонду гарантирования страховых выплат.</w:t>
      </w:r>
    </w:p>
    <w:bookmarkEnd w:id="1778"/>
    <w:bookmarkStart w:name="z2608" w:id="1779"/>
    <w:p>
      <w:pPr>
        <w:spacing w:after="0"/>
        <w:ind w:left="0"/>
        <w:jc w:val="both"/>
      </w:pPr>
      <w:r>
        <w:rPr>
          <w:rFonts w:ascii="Times New Roman"/>
          <w:b w:val="false"/>
          <w:i w:val="false"/>
          <w:color w:val="000000"/>
          <w:sz w:val="28"/>
        </w:rPr>
        <w:t>
      8210 "Условные требования по предоставляемым займам" (активный).</w:t>
      </w:r>
    </w:p>
    <w:bookmarkEnd w:id="1779"/>
    <w:bookmarkStart w:name="z2609" w:id="1780"/>
    <w:p>
      <w:pPr>
        <w:spacing w:after="0"/>
        <w:ind w:left="0"/>
        <w:jc w:val="both"/>
      </w:pPr>
      <w:r>
        <w:rPr>
          <w:rFonts w:ascii="Times New Roman"/>
          <w:b w:val="false"/>
          <w:i w:val="false"/>
          <w:color w:val="000000"/>
          <w:sz w:val="28"/>
        </w:rPr>
        <w:t>
      Назначение: учет сумм условных требований организации к другим юридическим лицам по займам, подлежащим предоставлению в будущем.</w:t>
      </w:r>
    </w:p>
    <w:bookmarkEnd w:id="1780"/>
    <w:bookmarkStart w:name="z2610" w:id="1781"/>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к другому юридическому лицу по займам, подлежащим предоставлению в будущем.</w:t>
      </w:r>
    </w:p>
    <w:bookmarkEnd w:id="1781"/>
    <w:bookmarkStart w:name="z2611" w:id="1782"/>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к другому юридическому лицу по займам при их выдаче организацией.</w:t>
      </w:r>
    </w:p>
    <w:bookmarkEnd w:id="1782"/>
    <w:bookmarkStart w:name="z2612" w:id="1783"/>
    <w:p>
      <w:pPr>
        <w:spacing w:after="0"/>
        <w:ind w:left="0"/>
        <w:jc w:val="both"/>
      </w:pPr>
      <w:r>
        <w:rPr>
          <w:rFonts w:ascii="Times New Roman"/>
          <w:b w:val="false"/>
          <w:i w:val="false"/>
          <w:color w:val="000000"/>
          <w:sz w:val="28"/>
        </w:rPr>
        <w:t>
      8220 "Условные требования по получению займов в будущем" (активный).</w:t>
      </w:r>
    </w:p>
    <w:bookmarkEnd w:id="1783"/>
    <w:bookmarkStart w:name="z2613" w:id="1784"/>
    <w:p>
      <w:pPr>
        <w:spacing w:after="0"/>
        <w:ind w:left="0"/>
        <w:jc w:val="both"/>
      </w:pPr>
      <w:r>
        <w:rPr>
          <w:rFonts w:ascii="Times New Roman"/>
          <w:b w:val="false"/>
          <w:i w:val="false"/>
          <w:color w:val="000000"/>
          <w:sz w:val="28"/>
        </w:rPr>
        <w:t>
      Назначение: учет сумм условных требований организации к другим юридическим лицам по займам, подлежащим получению в будущем.</w:t>
      </w:r>
    </w:p>
    <w:bookmarkEnd w:id="1784"/>
    <w:bookmarkStart w:name="z2614" w:id="1785"/>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к другому юридическому лицу по займам, подлежащим получению в будущем.</w:t>
      </w:r>
    </w:p>
    <w:bookmarkEnd w:id="1785"/>
    <w:bookmarkStart w:name="z2615" w:id="1786"/>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к другому юридическому лицу по займам при их получении организацией.</w:t>
      </w:r>
    </w:p>
    <w:bookmarkEnd w:id="1786"/>
    <w:bookmarkStart w:name="z2616" w:id="1787"/>
    <w:p>
      <w:pPr>
        <w:spacing w:after="0"/>
        <w:ind w:left="0"/>
        <w:jc w:val="both"/>
      </w:pPr>
      <w:r>
        <w:rPr>
          <w:rFonts w:ascii="Times New Roman"/>
          <w:b w:val="false"/>
          <w:i w:val="false"/>
          <w:color w:val="000000"/>
          <w:sz w:val="28"/>
        </w:rPr>
        <w:t>
      8300 01 "Условные требования по покупке финансовых активов" (активный).</w:t>
      </w:r>
    </w:p>
    <w:bookmarkEnd w:id="1787"/>
    <w:bookmarkStart w:name="z2617" w:id="1788"/>
    <w:p>
      <w:pPr>
        <w:spacing w:after="0"/>
        <w:ind w:left="0"/>
        <w:jc w:val="both"/>
      </w:pPr>
      <w:r>
        <w:rPr>
          <w:rFonts w:ascii="Times New Roman"/>
          <w:b w:val="false"/>
          <w:i w:val="false"/>
          <w:color w:val="000000"/>
          <w:sz w:val="28"/>
        </w:rPr>
        <w:t>
      Назначение: учет сумм условных требований организации по покупке финансовых активов в будущем.</w:t>
      </w:r>
    </w:p>
    <w:bookmarkEnd w:id="1788"/>
    <w:bookmarkStart w:name="z2618" w:id="1789"/>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по покупке финансовых активов в будущем.</w:t>
      </w:r>
    </w:p>
    <w:bookmarkEnd w:id="1789"/>
    <w:bookmarkStart w:name="z2619" w:id="1790"/>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по покупке финансовых активов при их получении.</w:t>
      </w:r>
    </w:p>
    <w:bookmarkEnd w:id="1790"/>
    <w:bookmarkStart w:name="z2620" w:id="1791"/>
    <w:p>
      <w:pPr>
        <w:spacing w:after="0"/>
        <w:ind w:left="0"/>
        <w:jc w:val="both"/>
      </w:pPr>
      <w:r>
        <w:rPr>
          <w:rFonts w:ascii="Times New Roman"/>
          <w:b w:val="false"/>
          <w:i w:val="false"/>
          <w:color w:val="000000"/>
          <w:sz w:val="28"/>
        </w:rPr>
        <w:t>
      8300 02 "Условные требования по покупке финансовых фьючерсов" (активный).</w:t>
      </w:r>
    </w:p>
    <w:bookmarkEnd w:id="1791"/>
    <w:bookmarkStart w:name="z2621" w:id="1792"/>
    <w:p>
      <w:pPr>
        <w:spacing w:after="0"/>
        <w:ind w:left="0"/>
        <w:jc w:val="both"/>
      </w:pPr>
      <w:r>
        <w:rPr>
          <w:rFonts w:ascii="Times New Roman"/>
          <w:b w:val="false"/>
          <w:i w:val="false"/>
          <w:color w:val="000000"/>
          <w:sz w:val="28"/>
        </w:rPr>
        <w:t>
      Назначение: учет сумм условных требований организации по покупке финансовых фьючерсов в будущем.</w:t>
      </w:r>
    </w:p>
    <w:bookmarkEnd w:id="1792"/>
    <w:bookmarkStart w:name="z2622" w:id="1793"/>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по покупке финансовых фьючерсов в будущем.</w:t>
      </w:r>
    </w:p>
    <w:bookmarkEnd w:id="1793"/>
    <w:bookmarkStart w:name="z2623" w:id="1794"/>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по покупке финансовых фьючерсов в будущем при их получении.</w:t>
      </w:r>
    </w:p>
    <w:bookmarkEnd w:id="1794"/>
    <w:bookmarkStart w:name="z2624" w:id="1795"/>
    <w:p>
      <w:pPr>
        <w:spacing w:after="0"/>
        <w:ind w:left="0"/>
        <w:jc w:val="both"/>
      </w:pPr>
      <w:r>
        <w:rPr>
          <w:rFonts w:ascii="Times New Roman"/>
          <w:b w:val="false"/>
          <w:i w:val="false"/>
          <w:color w:val="000000"/>
          <w:sz w:val="28"/>
        </w:rPr>
        <w:t>
      8300 03 "Условные требования по продаже финансовых фьючерсов" (активный).</w:t>
      </w:r>
    </w:p>
    <w:bookmarkEnd w:id="1795"/>
    <w:bookmarkStart w:name="z2625" w:id="1796"/>
    <w:p>
      <w:pPr>
        <w:spacing w:after="0"/>
        <w:ind w:left="0"/>
        <w:jc w:val="both"/>
      </w:pPr>
      <w:r>
        <w:rPr>
          <w:rFonts w:ascii="Times New Roman"/>
          <w:b w:val="false"/>
          <w:i w:val="false"/>
          <w:color w:val="000000"/>
          <w:sz w:val="28"/>
        </w:rPr>
        <w:t>
      Назначение: учет сумм условных требований организации по продаже финансовых фьючерсов в будущем.</w:t>
      </w:r>
    </w:p>
    <w:bookmarkEnd w:id="1796"/>
    <w:bookmarkStart w:name="z2626" w:id="1797"/>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по продаже финансовых фьючерсов в будущем.</w:t>
      </w:r>
    </w:p>
    <w:bookmarkEnd w:id="1797"/>
    <w:bookmarkStart w:name="z2627" w:id="1798"/>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по финансовым фьючерсам при их продаже организацией.</w:t>
      </w:r>
    </w:p>
    <w:bookmarkEnd w:id="1798"/>
    <w:bookmarkStart w:name="z2628" w:id="1799"/>
    <w:p>
      <w:pPr>
        <w:spacing w:after="0"/>
        <w:ind w:left="0"/>
        <w:jc w:val="both"/>
      </w:pPr>
      <w:r>
        <w:rPr>
          <w:rFonts w:ascii="Times New Roman"/>
          <w:b w:val="false"/>
          <w:i w:val="false"/>
          <w:color w:val="000000"/>
          <w:sz w:val="28"/>
        </w:rPr>
        <w:t>
      8300 04 "Фиксированный процентный своп" (активный).</w:t>
      </w:r>
    </w:p>
    <w:bookmarkEnd w:id="1799"/>
    <w:bookmarkStart w:name="z2629" w:id="1800"/>
    <w:p>
      <w:pPr>
        <w:spacing w:after="0"/>
        <w:ind w:left="0"/>
        <w:jc w:val="both"/>
      </w:pPr>
      <w:r>
        <w:rPr>
          <w:rFonts w:ascii="Times New Roman"/>
          <w:b w:val="false"/>
          <w:i w:val="false"/>
          <w:color w:val="000000"/>
          <w:sz w:val="28"/>
        </w:rPr>
        <w:t>
      Назначение: учет сумм условных требований организации по получению платежей по фиксированной процентной ставке по процентному свопу.</w:t>
      </w:r>
    </w:p>
    <w:bookmarkEnd w:id="1800"/>
    <w:bookmarkStart w:name="z2630" w:id="1801"/>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по получению платежей по фиксированной процентной ставке по процентному свопу при заключении данной сделки.</w:t>
      </w:r>
    </w:p>
    <w:bookmarkEnd w:id="1801"/>
    <w:bookmarkStart w:name="z2631" w:id="1802"/>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по процентному свопу при исполнении или аннулировании данной сделки.</w:t>
      </w:r>
    </w:p>
    <w:bookmarkEnd w:id="1802"/>
    <w:bookmarkStart w:name="z2632" w:id="1803"/>
    <w:p>
      <w:pPr>
        <w:spacing w:after="0"/>
        <w:ind w:left="0"/>
        <w:jc w:val="both"/>
      </w:pPr>
      <w:r>
        <w:rPr>
          <w:rFonts w:ascii="Times New Roman"/>
          <w:b w:val="false"/>
          <w:i w:val="false"/>
          <w:color w:val="000000"/>
          <w:sz w:val="28"/>
        </w:rPr>
        <w:t>
      8300 05 "Плавающий процентный своп" (активный).</w:t>
      </w:r>
    </w:p>
    <w:bookmarkEnd w:id="1803"/>
    <w:bookmarkStart w:name="z2633" w:id="1804"/>
    <w:p>
      <w:pPr>
        <w:spacing w:after="0"/>
        <w:ind w:left="0"/>
        <w:jc w:val="both"/>
      </w:pPr>
      <w:r>
        <w:rPr>
          <w:rFonts w:ascii="Times New Roman"/>
          <w:b w:val="false"/>
          <w:i w:val="false"/>
          <w:color w:val="000000"/>
          <w:sz w:val="28"/>
        </w:rPr>
        <w:t>
      Назначение: учет сумм условных требований организации по получению платежей по плавающей процентной ставке по процентному свопу.</w:t>
      </w:r>
    </w:p>
    <w:bookmarkEnd w:id="1804"/>
    <w:bookmarkStart w:name="z2634" w:id="1805"/>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по получению платежей по плавающей процентной ставке по процентному свопу при заключении данной сделки.</w:t>
      </w:r>
    </w:p>
    <w:bookmarkEnd w:id="1805"/>
    <w:bookmarkStart w:name="z2635" w:id="1806"/>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по процентному свопу при исполнении или аннулировании данной сделки.</w:t>
      </w:r>
    </w:p>
    <w:bookmarkEnd w:id="1806"/>
    <w:bookmarkStart w:name="z2636" w:id="1807"/>
    <w:p>
      <w:pPr>
        <w:spacing w:after="0"/>
        <w:ind w:left="0"/>
        <w:jc w:val="both"/>
      </w:pPr>
      <w:r>
        <w:rPr>
          <w:rFonts w:ascii="Times New Roman"/>
          <w:b w:val="false"/>
          <w:i w:val="false"/>
          <w:color w:val="000000"/>
          <w:sz w:val="28"/>
        </w:rPr>
        <w:t>
      8300 06 "Приобретенные сделки опцион - "колл" (активный).</w:t>
      </w:r>
    </w:p>
    <w:bookmarkEnd w:id="1807"/>
    <w:bookmarkStart w:name="z2637" w:id="1808"/>
    <w:p>
      <w:pPr>
        <w:spacing w:after="0"/>
        <w:ind w:left="0"/>
        <w:jc w:val="both"/>
      </w:pPr>
      <w:r>
        <w:rPr>
          <w:rFonts w:ascii="Times New Roman"/>
          <w:b w:val="false"/>
          <w:i w:val="false"/>
          <w:color w:val="000000"/>
          <w:sz w:val="28"/>
        </w:rPr>
        <w:t>
      Назначение: учет сумм условных требований организации по продаже финансового актива по приобретенному опционному контракту "колл".</w:t>
      </w:r>
    </w:p>
    <w:bookmarkEnd w:id="1808"/>
    <w:bookmarkStart w:name="z2638" w:id="1809"/>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по продаже финансового актива по приобретенному опционному контракту "колл" при заключении данной сделки.</w:t>
      </w:r>
    </w:p>
    <w:bookmarkEnd w:id="1809"/>
    <w:bookmarkStart w:name="z2639" w:id="1810"/>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по приобретенному опционному контракту "колл" при исполнении или аннулировании данной сделки.</w:t>
      </w:r>
    </w:p>
    <w:bookmarkEnd w:id="1810"/>
    <w:bookmarkStart w:name="z2640" w:id="1811"/>
    <w:p>
      <w:pPr>
        <w:spacing w:after="0"/>
        <w:ind w:left="0"/>
        <w:jc w:val="both"/>
      </w:pPr>
      <w:r>
        <w:rPr>
          <w:rFonts w:ascii="Times New Roman"/>
          <w:b w:val="false"/>
          <w:i w:val="false"/>
          <w:color w:val="000000"/>
          <w:sz w:val="28"/>
        </w:rPr>
        <w:t>
      8300 07 "Приобретенные сделки опцион - "пут" (активный).</w:t>
      </w:r>
    </w:p>
    <w:bookmarkEnd w:id="1811"/>
    <w:bookmarkStart w:name="z2641" w:id="1812"/>
    <w:p>
      <w:pPr>
        <w:spacing w:after="0"/>
        <w:ind w:left="0"/>
        <w:jc w:val="both"/>
      </w:pPr>
      <w:r>
        <w:rPr>
          <w:rFonts w:ascii="Times New Roman"/>
          <w:b w:val="false"/>
          <w:i w:val="false"/>
          <w:color w:val="000000"/>
          <w:sz w:val="28"/>
        </w:rPr>
        <w:t>
      Назначение: учет сумм условных требований организации по продаже финансового актива по приобретенному опционному контракту - "пут".</w:t>
      </w:r>
    </w:p>
    <w:bookmarkEnd w:id="1812"/>
    <w:bookmarkStart w:name="z2642" w:id="1813"/>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по продаже финансового актива по приобретенному опционному контракту - "пут" при заключении данной сделки.</w:t>
      </w:r>
    </w:p>
    <w:bookmarkEnd w:id="1813"/>
    <w:bookmarkStart w:name="z2643" w:id="1814"/>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по приобретенному опционному контракту - "пут" при исполнении или аннулировании данной сделки.</w:t>
      </w:r>
    </w:p>
    <w:bookmarkEnd w:id="1814"/>
    <w:bookmarkStart w:name="z2644" w:id="1815"/>
    <w:p>
      <w:pPr>
        <w:spacing w:after="0"/>
        <w:ind w:left="0"/>
        <w:jc w:val="both"/>
      </w:pPr>
      <w:r>
        <w:rPr>
          <w:rFonts w:ascii="Times New Roman"/>
          <w:b w:val="false"/>
          <w:i w:val="false"/>
          <w:color w:val="000000"/>
          <w:sz w:val="28"/>
        </w:rPr>
        <w:t>
      8300 08 "Проданные сделки опцион "пут" - контрсчет" (активный).</w:t>
      </w:r>
    </w:p>
    <w:bookmarkEnd w:id="1815"/>
    <w:bookmarkStart w:name="z2645" w:id="1816"/>
    <w:p>
      <w:pPr>
        <w:spacing w:after="0"/>
        <w:ind w:left="0"/>
        <w:jc w:val="both"/>
      </w:pPr>
      <w:r>
        <w:rPr>
          <w:rFonts w:ascii="Times New Roman"/>
          <w:b w:val="false"/>
          <w:i w:val="false"/>
          <w:color w:val="000000"/>
          <w:sz w:val="28"/>
        </w:rPr>
        <w:t>
      Назначение: учет сумм условных требований организации по продаже финансового актива по проданному опционному контракту "пут".</w:t>
      </w:r>
    </w:p>
    <w:bookmarkEnd w:id="1816"/>
    <w:bookmarkStart w:name="z2646" w:id="1817"/>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по продаже финансового актива по проданному опционному контракту "пут" при заключении данной сделки.</w:t>
      </w:r>
    </w:p>
    <w:bookmarkEnd w:id="1817"/>
    <w:bookmarkStart w:name="z2647" w:id="1818"/>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по проданному опционному контракту "пут" при исполнении или аннулировании данной сделки.</w:t>
      </w:r>
    </w:p>
    <w:bookmarkEnd w:id="1818"/>
    <w:bookmarkStart w:name="z2648" w:id="1819"/>
    <w:p>
      <w:pPr>
        <w:spacing w:after="0"/>
        <w:ind w:left="0"/>
        <w:jc w:val="both"/>
      </w:pPr>
      <w:r>
        <w:rPr>
          <w:rFonts w:ascii="Times New Roman"/>
          <w:b w:val="false"/>
          <w:i w:val="false"/>
          <w:color w:val="000000"/>
          <w:sz w:val="28"/>
        </w:rPr>
        <w:t>
      8300 09 "Проданные сделки опцион "колл" - контрсчет" (активный).</w:t>
      </w:r>
    </w:p>
    <w:bookmarkEnd w:id="1819"/>
    <w:bookmarkStart w:name="z2649" w:id="1820"/>
    <w:p>
      <w:pPr>
        <w:spacing w:after="0"/>
        <w:ind w:left="0"/>
        <w:jc w:val="both"/>
      </w:pPr>
      <w:r>
        <w:rPr>
          <w:rFonts w:ascii="Times New Roman"/>
          <w:b w:val="false"/>
          <w:i w:val="false"/>
          <w:color w:val="000000"/>
          <w:sz w:val="28"/>
        </w:rPr>
        <w:t>
      Назначение: учет сумм условных требований организации по продаже финансового актива по проданному опционному контракту - "колл".</w:t>
      </w:r>
    </w:p>
    <w:bookmarkEnd w:id="1820"/>
    <w:bookmarkStart w:name="z2650" w:id="1821"/>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по продаже финансового актива по проданному опционному контракту - "колл" при заключении данной сделки.</w:t>
      </w:r>
    </w:p>
    <w:bookmarkEnd w:id="1821"/>
    <w:bookmarkStart w:name="z2651" w:id="1822"/>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по проданному опционному контракту - "колл" при исполнении или аннулировании данной сделки.</w:t>
      </w:r>
    </w:p>
    <w:bookmarkEnd w:id="1822"/>
    <w:bookmarkStart w:name="z2652" w:id="1823"/>
    <w:p>
      <w:pPr>
        <w:spacing w:after="0"/>
        <w:ind w:left="0"/>
        <w:jc w:val="both"/>
      </w:pPr>
      <w:r>
        <w:rPr>
          <w:rFonts w:ascii="Times New Roman"/>
          <w:b w:val="false"/>
          <w:i w:val="false"/>
          <w:color w:val="000000"/>
          <w:sz w:val="28"/>
        </w:rPr>
        <w:t>
      8300 10 "Приобретенное соглашение о будущем вознаграждении - контрсчет" (активный).</w:t>
      </w:r>
    </w:p>
    <w:bookmarkEnd w:id="1823"/>
    <w:bookmarkStart w:name="z2653" w:id="1824"/>
    <w:p>
      <w:pPr>
        <w:spacing w:after="0"/>
        <w:ind w:left="0"/>
        <w:jc w:val="both"/>
      </w:pPr>
      <w:r>
        <w:rPr>
          <w:rFonts w:ascii="Times New Roman"/>
          <w:b w:val="false"/>
          <w:i w:val="false"/>
          <w:color w:val="000000"/>
          <w:sz w:val="28"/>
        </w:rPr>
        <w:t>
      Назначение: учет сумм условных обязательств организации по приобретенному соглашению о будущем вознаграждении.</w:t>
      </w:r>
    </w:p>
    <w:bookmarkEnd w:id="1824"/>
    <w:bookmarkStart w:name="z2654" w:id="1825"/>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приобретенному соглашению о будущем вознаграждении.</w:t>
      </w:r>
    </w:p>
    <w:bookmarkEnd w:id="1825"/>
    <w:bookmarkStart w:name="z2655" w:id="1826"/>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по приобретенному соглашению о будущем вознаграждении.</w:t>
      </w:r>
    </w:p>
    <w:bookmarkEnd w:id="1826"/>
    <w:bookmarkStart w:name="z2656" w:id="1827"/>
    <w:p>
      <w:pPr>
        <w:spacing w:after="0"/>
        <w:ind w:left="0"/>
        <w:jc w:val="both"/>
      </w:pPr>
      <w:r>
        <w:rPr>
          <w:rFonts w:ascii="Times New Roman"/>
          <w:b w:val="false"/>
          <w:i w:val="false"/>
          <w:color w:val="000000"/>
          <w:sz w:val="28"/>
        </w:rPr>
        <w:t>
      8300 11 "Реализованное соглашение о будущем вознаграждении" (активный).</w:t>
      </w:r>
    </w:p>
    <w:bookmarkEnd w:id="1827"/>
    <w:bookmarkStart w:name="z2657" w:id="1828"/>
    <w:p>
      <w:pPr>
        <w:spacing w:after="0"/>
        <w:ind w:left="0"/>
        <w:jc w:val="both"/>
      </w:pPr>
      <w:r>
        <w:rPr>
          <w:rFonts w:ascii="Times New Roman"/>
          <w:b w:val="false"/>
          <w:i w:val="false"/>
          <w:color w:val="000000"/>
          <w:sz w:val="28"/>
        </w:rPr>
        <w:t>
      Назначение: учет сумм условных требований организации по реализованному соглашению о будущем вознаграждении.</w:t>
      </w:r>
    </w:p>
    <w:bookmarkEnd w:id="1828"/>
    <w:bookmarkStart w:name="z2658" w:id="1829"/>
    <w:p>
      <w:pPr>
        <w:spacing w:after="0"/>
        <w:ind w:left="0"/>
        <w:jc w:val="both"/>
      </w:pPr>
      <w:r>
        <w:rPr>
          <w:rFonts w:ascii="Times New Roman"/>
          <w:b w:val="false"/>
          <w:i w:val="false"/>
          <w:color w:val="000000"/>
          <w:sz w:val="28"/>
        </w:rPr>
        <w:t>
      По кредиту счета проводится сумма условных требований организации по реализованному соглашению о будущем вознаграждении.</w:t>
      </w:r>
    </w:p>
    <w:bookmarkEnd w:id="1829"/>
    <w:bookmarkStart w:name="z2659" w:id="1830"/>
    <w:p>
      <w:pPr>
        <w:spacing w:after="0"/>
        <w:ind w:left="0"/>
        <w:jc w:val="both"/>
      </w:pPr>
      <w:r>
        <w:rPr>
          <w:rFonts w:ascii="Times New Roman"/>
          <w:b w:val="false"/>
          <w:i w:val="false"/>
          <w:color w:val="000000"/>
          <w:sz w:val="28"/>
        </w:rPr>
        <w:t>
      По дебету счета проводится списание сумм условных требований организации по реализованному соглашению о будущем вознаграждении.</w:t>
      </w:r>
    </w:p>
    <w:bookmarkEnd w:id="1830"/>
    <w:bookmarkStart w:name="z2660" w:id="1831"/>
    <w:p>
      <w:pPr>
        <w:spacing w:after="0"/>
        <w:ind w:left="0"/>
        <w:jc w:val="both"/>
      </w:pPr>
      <w:r>
        <w:rPr>
          <w:rFonts w:ascii="Times New Roman"/>
          <w:b w:val="false"/>
          <w:i w:val="false"/>
          <w:color w:val="000000"/>
          <w:sz w:val="28"/>
        </w:rPr>
        <w:t>
      8300 12 "Условные требования по прочим производным финансовым инструментам" (активный).</w:t>
      </w:r>
    </w:p>
    <w:bookmarkEnd w:id="1831"/>
    <w:bookmarkStart w:name="z2661" w:id="1832"/>
    <w:p>
      <w:pPr>
        <w:spacing w:after="0"/>
        <w:ind w:left="0"/>
        <w:jc w:val="both"/>
      </w:pPr>
      <w:r>
        <w:rPr>
          <w:rFonts w:ascii="Times New Roman"/>
          <w:b w:val="false"/>
          <w:i w:val="false"/>
          <w:color w:val="000000"/>
          <w:sz w:val="28"/>
        </w:rPr>
        <w:t>
      Назначение: учет сумм условных требований организации по прочим производным финансовым инструментам.</w:t>
      </w:r>
    </w:p>
    <w:bookmarkEnd w:id="1832"/>
    <w:bookmarkStart w:name="z2662" w:id="1833"/>
    <w:p>
      <w:pPr>
        <w:spacing w:after="0"/>
        <w:ind w:left="0"/>
        <w:jc w:val="both"/>
      </w:pPr>
      <w:r>
        <w:rPr>
          <w:rFonts w:ascii="Times New Roman"/>
          <w:b w:val="false"/>
          <w:i w:val="false"/>
          <w:color w:val="000000"/>
          <w:sz w:val="28"/>
        </w:rPr>
        <w:t>
      По дебету счета проводится сумма условных требований организации по прочим производным финансовым инструментам.</w:t>
      </w:r>
    </w:p>
    <w:bookmarkEnd w:id="1833"/>
    <w:bookmarkStart w:name="z2663" w:id="1834"/>
    <w:p>
      <w:pPr>
        <w:spacing w:after="0"/>
        <w:ind w:left="0"/>
        <w:jc w:val="both"/>
      </w:pPr>
      <w:r>
        <w:rPr>
          <w:rFonts w:ascii="Times New Roman"/>
          <w:b w:val="false"/>
          <w:i w:val="false"/>
          <w:color w:val="000000"/>
          <w:sz w:val="28"/>
        </w:rPr>
        <w:t>
      По кредиту счета проводится списание сумм условных требований организации по прочим производным финансовым инструментам при исполнении или аннулировании данных сделок.</w:t>
      </w:r>
    </w:p>
    <w:bookmarkEnd w:id="1834"/>
    <w:bookmarkStart w:name="z2664" w:id="1835"/>
    <w:p>
      <w:pPr>
        <w:spacing w:after="0"/>
        <w:ind w:left="0"/>
        <w:jc w:val="both"/>
      </w:pPr>
      <w:r>
        <w:rPr>
          <w:rFonts w:ascii="Times New Roman"/>
          <w:b w:val="false"/>
          <w:i w:val="false"/>
          <w:color w:val="000000"/>
          <w:sz w:val="28"/>
        </w:rPr>
        <w:t xml:space="preserve">
      8420 "Возможное уменьшение требований по принятым гарантиям" (пассивный). </w:t>
      </w:r>
    </w:p>
    <w:bookmarkEnd w:id="1835"/>
    <w:bookmarkStart w:name="z2665" w:id="1836"/>
    <w:p>
      <w:pPr>
        <w:spacing w:after="0"/>
        <w:ind w:left="0"/>
        <w:jc w:val="both"/>
      </w:pPr>
      <w:r>
        <w:rPr>
          <w:rFonts w:ascii="Times New Roman"/>
          <w:b w:val="false"/>
          <w:i w:val="false"/>
          <w:color w:val="000000"/>
          <w:sz w:val="28"/>
        </w:rPr>
        <w:t>
      Назначение: учет сумм возможных уменьшений требований организации к другим лицам по гарантиям, принятым организацией.</w:t>
      </w:r>
    </w:p>
    <w:bookmarkEnd w:id="1836"/>
    <w:bookmarkStart w:name="z2666" w:id="1837"/>
    <w:p>
      <w:pPr>
        <w:spacing w:after="0"/>
        <w:ind w:left="0"/>
        <w:jc w:val="both"/>
      </w:pPr>
      <w:r>
        <w:rPr>
          <w:rFonts w:ascii="Times New Roman"/>
          <w:b w:val="false"/>
          <w:i w:val="false"/>
          <w:color w:val="000000"/>
          <w:sz w:val="28"/>
        </w:rPr>
        <w:t xml:space="preserve">
      По кредиту счета проводится сумма возможных уменьшений требований организации к другому лицу по гарантиям, принятым организацией. </w:t>
      </w:r>
    </w:p>
    <w:bookmarkEnd w:id="1837"/>
    <w:bookmarkStart w:name="z2667" w:id="1838"/>
    <w:p>
      <w:pPr>
        <w:spacing w:after="0"/>
        <w:ind w:left="0"/>
        <w:jc w:val="both"/>
      </w:pPr>
      <w:r>
        <w:rPr>
          <w:rFonts w:ascii="Times New Roman"/>
          <w:b w:val="false"/>
          <w:i w:val="false"/>
          <w:color w:val="000000"/>
          <w:sz w:val="28"/>
        </w:rPr>
        <w:t>
      По дебету счета проводится списание сумм возможных уменьшений требований организации по принятым гарантиям при их аннулировании.</w:t>
      </w:r>
    </w:p>
    <w:bookmarkEnd w:id="1838"/>
    <w:bookmarkStart w:name="z2668" w:id="1839"/>
    <w:p>
      <w:pPr>
        <w:spacing w:after="0"/>
        <w:ind w:left="0"/>
        <w:jc w:val="both"/>
      </w:pPr>
      <w:r>
        <w:rPr>
          <w:rFonts w:ascii="Times New Roman"/>
          <w:b w:val="false"/>
          <w:i w:val="false"/>
          <w:color w:val="000000"/>
          <w:sz w:val="28"/>
        </w:rPr>
        <w:t>
      8430 "Условные обязательства по законодательству Республики Казахстан о гарантировании страховых выплат" (пассивный).</w:t>
      </w:r>
    </w:p>
    <w:bookmarkEnd w:id="1839"/>
    <w:bookmarkStart w:name="z2669" w:id="1840"/>
    <w:p>
      <w:pPr>
        <w:spacing w:after="0"/>
        <w:ind w:left="0"/>
        <w:jc w:val="both"/>
      </w:pPr>
      <w:r>
        <w:rPr>
          <w:rFonts w:ascii="Times New Roman"/>
          <w:b w:val="false"/>
          <w:i w:val="false"/>
          <w:color w:val="000000"/>
          <w:sz w:val="28"/>
        </w:rPr>
        <w:t>
      Назначение: учет сумм условных обязательств страховых организаций перед Фондом гарантирования страховых выплат, формируемых ею для уплаты чрезвычайных взносов.</w:t>
      </w:r>
    </w:p>
    <w:bookmarkEnd w:id="1840"/>
    <w:bookmarkStart w:name="z2670" w:id="1841"/>
    <w:p>
      <w:pPr>
        <w:spacing w:after="0"/>
        <w:ind w:left="0"/>
        <w:jc w:val="both"/>
      </w:pPr>
      <w:r>
        <w:rPr>
          <w:rFonts w:ascii="Times New Roman"/>
          <w:b w:val="false"/>
          <w:i w:val="false"/>
          <w:color w:val="000000"/>
          <w:sz w:val="28"/>
        </w:rPr>
        <w:t>
      По кредиту счета проводится сумма условных обязательств страховой организации перед Фондом гарантирования страховых выплат, формируемая ею для уплаты чрезвычайных взносов.</w:t>
      </w:r>
    </w:p>
    <w:bookmarkEnd w:id="1841"/>
    <w:bookmarkStart w:name="z2671" w:id="1842"/>
    <w:p>
      <w:pPr>
        <w:spacing w:after="0"/>
        <w:ind w:left="0"/>
        <w:jc w:val="both"/>
      </w:pPr>
      <w:r>
        <w:rPr>
          <w:rFonts w:ascii="Times New Roman"/>
          <w:b w:val="false"/>
          <w:i w:val="false"/>
          <w:color w:val="000000"/>
          <w:sz w:val="28"/>
        </w:rPr>
        <w:t>
      По дебету счета проводится списание сумм условных обязательств страховой организации при уплате чрезвычайных взносов фонду гарантирования страховых выплат.</w:t>
      </w:r>
    </w:p>
    <w:bookmarkEnd w:id="1842"/>
    <w:bookmarkStart w:name="z2672" w:id="1843"/>
    <w:p>
      <w:pPr>
        <w:spacing w:after="0"/>
        <w:ind w:left="0"/>
        <w:jc w:val="both"/>
      </w:pPr>
      <w:r>
        <w:rPr>
          <w:rFonts w:ascii="Times New Roman"/>
          <w:b w:val="false"/>
          <w:i w:val="false"/>
          <w:color w:val="000000"/>
          <w:sz w:val="28"/>
        </w:rPr>
        <w:t>
      8510 "Условные обязательства по предоставлению займов в будущем" (пассивный).</w:t>
      </w:r>
    </w:p>
    <w:bookmarkEnd w:id="1843"/>
    <w:bookmarkStart w:name="z2673" w:id="1844"/>
    <w:p>
      <w:pPr>
        <w:spacing w:after="0"/>
        <w:ind w:left="0"/>
        <w:jc w:val="both"/>
      </w:pPr>
      <w:r>
        <w:rPr>
          <w:rFonts w:ascii="Times New Roman"/>
          <w:b w:val="false"/>
          <w:i w:val="false"/>
          <w:color w:val="000000"/>
          <w:sz w:val="28"/>
        </w:rPr>
        <w:t>
      Назначение: учет сумм условных обязательств организации перед другими юридическими лицами по займам, подлежащим предоставлению в будущем.</w:t>
      </w:r>
    </w:p>
    <w:bookmarkEnd w:id="1844"/>
    <w:bookmarkStart w:name="z2674" w:id="1845"/>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перед другим юридическим лицом по займам, подлежащим предоставлению в будущем.</w:t>
      </w:r>
    </w:p>
    <w:bookmarkEnd w:id="1845"/>
    <w:bookmarkStart w:name="z2675" w:id="1846"/>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перед другими юридическими лицами по займам при их выдаче организацией.</w:t>
      </w:r>
    </w:p>
    <w:bookmarkEnd w:id="1846"/>
    <w:bookmarkStart w:name="z2676" w:id="1847"/>
    <w:p>
      <w:pPr>
        <w:spacing w:after="0"/>
        <w:ind w:left="0"/>
        <w:jc w:val="both"/>
      </w:pPr>
      <w:r>
        <w:rPr>
          <w:rFonts w:ascii="Times New Roman"/>
          <w:b w:val="false"/>
          <w:i w:val="false"/>
          <w:color w:val="000000"/>
          <w:sz w:val="28"/>
        </w:rPr>
        <w:t>
      8520 "Условные обязательства по получаемым займам" (пассивный).</w:t>
      </w:r>
    </w:p>
    <w:bookmarkEnd w:id="1847"/>
    <w:bookmarkStart w:name="z2677" w:id="1848"/>
    <w:p>
      <w:pPr>
        <w:spacing w:after="0"/>
        <w:ind w:left="0"/>
        <w:jc w:val="both"/>
      </w:pPr>
      <w:r>
        <w:rPr>
          <w:rFonts w:ascii="Times New Roman"/>
          <w:b w:val="false"/>
          <w:i w:val="false"/>
          <w:color w:val="000000"/>
          <w:sz w:val="28"/>
        </w:rPr>
        <w:t>
      Назначение: учет сумм условных обязательств организации перед другими юридическими лицами по займам, подлежащим к получению в будущем.</w:t>
      </w:r>
    </w:p>
    <w:bookmarkEnd w:id="1848"/>
    <w:bookmarkStart w:name="z2678" w:id="1849"/>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перед другими юридическими лицами по займам, подлежащим к получению в будущем.</w:t>
      </w:r>
    </w:p>
    <w:bookmarkEnd w:id="1849"/>
    <w:bookmarkStart w:name="z2679" w:id="1850"/>
    <w:p>
      <w:pPr>
        <w:spacing w:after="0"/>
        <w:ind w:left="0"/>
        <w:jc w:val="both"/>
      </w:pPr>
      <w:r>
        <w:rPr>
          <w:rFonts w:ascii="Times New Roman"/>
          <w:b w:val="false"/>
          <w:i w:val="false"/>
          <w:color w:val="000000"/>
          <w:sz w:val="28"/>
        </w:rPr>
        <w:t>
      По дебету счета проводится списание сумм будущих обязательств организации по займам при их получении.</w:t>
      </w:r>
    </w:p>
    <w:bookmarkEnd w:id="1850"/>
    <w:bookmarkStart w:name="z2680" w:id="1851"/>
    <w:p>
      <w:pPr>
        <w:spacing w:after="0"/>
        <w:ind w:left="0"/>
        <w:jc w:val="both"/>
      </w:pPr>
      <w:r>
        <w:rPr>
          <w:rFonts w:ascii="Times New Roman"/>
          <w:b w:val="false"/>
          <w:i w:val="false"/>
          <w:color w:val="000000"/>
          <w:sz w:val="28"/>
        </w:rPr>
        <w:t>
      8600 01 "Условные обязательства по продаже финансовых активов" (пассивный).</w:t>
      </w:r>
    </w:p>
    <w:bookmarkEnd w:id="1851"/>
    <w:bookmarkStart w:name="z2681" w:id="1852"/>
    <w:p>
      <w:pPr>
        <w:spacing w:after="0"/>
        <w:ind w:left="0"/>
        <w:jc w:val="both"/>
      </w:pPr>
      <w:r>
        <w:rPr>
          <w:rFonts w:ascii="Times New Roman"/>
          <w:b w:val="false"/>
          <w:i w:val="false"/>
          <w:color w:val="000000"/>
          <w:sz w:val="28"/>
        </w:rPr>
        <w:t>
      Назначение: учет сумм условных обязательств организации по продаже финансовых активов в будущем.</w:t>
      </w:r>
    </w:p>
    <w:bookmarkEnd w:id="1852"/>
    <w:bookmarkStart w:name="z2682" w:id="1853"/>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продаже финансовых активов в будущем.</w:t>
      </w:r>
    </w:p>
    <w:bookmarkEnd w:id="1853"/>
    <w:bookmarkStart w:name="z2683" w:id="1854"/>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по продаже финансовых активов при их продаже организацией.</w:t>
      </w:r>
    </w:p>
    <w:bookmarkEnd w:id="1854"/>
    <w:bookmarkStart w:name="z2684" w:id="1855"/>
    <w:p>
      <w:pPr>
        <w:spacing w:after="0"/>
        <w:ind w:left="0"/>
        <w:jc w:val="both"/>
      </w:pPr>
      <w:r>
        <w:rPr>
          <w:rFonts w:ascii="Times New Roman"/>
          <w:b w:val="false"/>
          <w:i w:val="false"/>
          <w:color w:val="000000"/>
          <w:sz w:val="28"/>
        </w:rPr>
        <w:t>
      8600 02 "Условные обязательства по покупке финансовых фьючерсов" (пассивный).</w:t>
      </w:r>
    </w:p>
    <w:bookmarkEnd w:id="1855"/>
    <w:bookmarkStart w:name="z2685" w:id="1856"/>
    <w:p>
      <w:pPr>
        <w:spacing w:after="0"/>
        <w:ind w:left="0"/>
        <w:jc w:val="both"/>
      </w:pPr>
      <w:r>
        <w:rPr>
          <w:rFonts w:ascii="Times New Roman"/>
          <w:b w:val="false"/>
          <w:i w:val="false"/>
          <w:color w:val="000000"/>
          <w:sz w:val="28"/>
        </w:rPr>
        <w:t>
      Назначение: учет сумм условных обязательств организации по покупке финансовых фьючерсов в будущем.</w:t>
      </w:r>
    </w:p>
    <w:bookmarkEnd w:id="1856"/>
    <w:bookmarkStart w:name="z2686" w:id="1857"/>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покупке финансовых фьючерсов в будущем.</w:t>
      </w:r>
    </w:p>
    <w:bookmarkEnd w:id="1857"/>
    <w:bookmarkStart w:name="z2687" w:id="1858"/>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при получении финансовых фьючерсов.</w:t>
      </w:r>
    </w:p>
    <w:bookmarkEnd w:id="1858"/>
    <w:bookmarkStart w:name="z2688" w:id="1859"/>
    <w:p>
      <w:pPr>
        <w:spacing w:after="0"/>
        <w:ind w:left="0"/>
        <w:jc w:val="both"/>
      </w:pPr>
      <w:r>
        <w:rPr>
          <w:rFonts w:ascii="Times New Roman"/>
          <w:b w:val="false"/>
          <w:i w:val="false"/>
          <w:color w:val="000000"/>
          <w:sz w:val="28"/>
        </w:rPr>
        <w:t>
      8600 03 "Условные обязательства по продаже финансовых фьючерсов" (пассивный).</w:t>
      </w:r>
    </w:p>
    <w:bookmarkEnd w:id="1859"/>
    <w:bookmarkStart w:name="z2689" w:id="1860"/>
    <w:p>
      <w:pPr>
        <w:spacing w:after="0"/>
        <w:ind w:left="0"/>
        <w:jc w:val="both"/>
      </w:pPr>
      <w:r>
        <w:rPr>
          <w:rFonts w:ascii="Times New Roman"/>
          <w:b w:val="false"/>
          <w:i w:val="false"/>
          <w:color w:val="000000"/>
          <w:sz w:val="28"/>
        </w:rPr>
        <w:t>
      Назначение: учет сумм условных обязательств организации по продаже финансовых фьючерсов.</w:t>
      </w:r>
    </w:p>
    <w:bookmarkEnd w:id="1860"/>
    <w:bookmarkStart w:name="z2690" w:id="1861"/>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продаже финансовых фьючерсов.</w:t>
      </w:r>
    </w:p>
    <w:bookmarkEnd w:id="1861"/>
    <w:bookmarkStart w:name="z2691" w:id="1862"/>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по финансовым фьючерсам при их продаже организацией.</w:t>
      </w:r>
    </w:p>
    <w:bookmarkEnd w:id="1862"/>
    <w:bookmarkStart w:name="z2692" w:id="1863"/>
    <w:p>
      <w:pPr>
        <w:spacing w:after="0"/>
        <w:ind w:left="0"/>
        <w:jc w:val="both"/>
      </w:pPr>
      <w:r>
        <w:rPr>
          <w:rFonts w:ascii="Times New Roman"/>
          <w:b w:val="false"/>
          <w:i w:val="false"/>
          <w:color w:val="000000"/>
          <w:sz w:val="28"/>
        </w:rPr>
        <w:t>
      8600 04 "Плавающий процентный своп" (пассивный).</w:t>
      </w:r>
    </w:p>
    <w:bookmarkEnd w:id="1863"/>
    <w:bookmarkStart w:name="z2693" w:id="1864"/>
    <w:p>
      <w:pPr>
        <w:spacing w:after="0"/>
        <w:ind w:left="0"/>
        <w:jc w:val="both"/>
      </w:pPr>
      <w:r>
        <w:rPr>
          <w:rFonts w:ascii="Times New Roman"/>
          <w:b w:val="false"/>
          <w:i w:val="false"/>
          <w:color w:val="000000"/>
          <w:sz w:val="28"/>
        </w:rPr>
        <w:t>
      Назначение: учет сумм условных обязательств организации по выплате платежей по плавающей процентной ставке по процентному свопу.</w:t>
      </w:r>
    </w:p>
    <w:bookmarkEnd w:id="1864"/>
    <w:bookmarkStart w:name="z2694" w:id="1865"/>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плавающей процентной ставке по процентному свопу.</w:t>
      </w:r>
    </w:p>
    <w:bookmarkEnd w:id="1865"/>
    <w:bookmarkStart w:name="z2695" w:id="1866"/>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по процентному свопу при исполнении или аннулировании данной сделки.</w:t>
      </w:r>
    </w:p>
    <w:bookmarkEnd w:id="1866"/>
    <w:bookmarkStart w:name="z2696" w:id="1867"/>
    <w:p>
      <w:pPr>
        <w:spacing w:after="0"/>
        <w:ind w:left="0"/>
        <w:jc w:val="both"/>
      </w:pPr>
      <w:r>
        <w:rPr>
          <w:rFonts w:ascii="Times New Roman"/>
          <w:b w:val="false"/>
          <w:i w:val="false"/>
          <w:color w:val="000000"/>
          <w:sz w:val="28"/>
        </w:rPr>
        <w:t>
      8600 05 "Фиксированный процентный своп" (пассивный).</w:t>
      </w:r>
    </w:p>
    <w:bookmarkEnd w:id="1867"/>
    <w:bookmarkStart w:name="z2697" w:id="1868"/>
    <w:p>
      <w:pPr>
        <w:spacing w:after="0"/>
        <w:ind w:left="0"/>
        <w:jc w:val="both"/>
      </w:pPr>
      <w:r>
        <w:rPr>
          <w:rFonts w:ascii="Times New Roman"/>
          <w:b w:val="false"/>
          <w:i w:val="false"/>
          <w:color w:val="000000"/>
          <w:sz w:val="28"/>
        </w:rPr>
        <w:t>
      Назначение: учет сумм условных обязательств организации по выплате платежей по фиксированной процентной ставке по процентному свопу.</w:t>
      </w:r>
    </w:p>
    <w:bookmarkEnd w:id="1868"/>
    <w:bookmarkStart w:name="z2698" w:id="1869"/>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фиксированной процентной ставке по процентному свопу.</w:t>
      </w:r>
    </w:p>
    <w:bookmarkEnd w:id="1869"/>
    <w:bookmarkStart w:name="z2699" w:id="1870"/>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по процентному свопу при исполнении или аннулировании данной сделки.</w:t>
      </w:r>
    </w:p>
    <w:bookmarkEnd w:id="1870"/>
    <w:bookmarkStart w:name="z2700" w:id="1871"/>
    <w:p>
      <w:pPr>
        <w:spacing w:after="0"/>
        <w:ind w:left="0"/>
        <w:jc w:val="both"/>
      </w:pPr>
      <w:r>
        <w:rPr>
          <w:rFonts w:ascii="Times New Roman"/>
          <w:b w:val="false"/>
          <w:i w:val="false"/>
          <w:color w:val="000000"/>
          <w:sz w:val="28"/>
        </w:rPr>
        <w:t>
      8600 06 "Приобретенные сделки опцион "колл" - контрсчет" (пассивный).</w:t>
      </w:r>
    </w:p>
    <w:bookmarkEnd w:id="1871"/>
    <w:bookmarkStart w:name="z2701" w:id="1872"/>
    <w:p>
      <w:pPr>
        <w:spacing w:after="0"/>
        <w:ind w:left="0"/>
        <w:jc w:val="both"/>
      </w:pPr>
      <w:r>
        <w:rPr>
          <w:rFonts w:ascii="Times New Roman"/>
          <w:b w:val="false"/>
          <w:i w:val="false"/>
          <w:color w:val="000000"/>
          <w:sz w:val="28"/>
        </w:rPr>
        <w:t>
      Назначение: учет сумм условных обязательств организации по продаже финансовых активов по приобретенным сделкам опцион "колл".</w:t>
      </w:r>
    </w:p>
    <w:bookmarkEnd w:id="1872"/>
    <w:bookmarkStart w:name="z2702" w:id="1873"/>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продаже финансовых активов по приобретенным сделкам опцион "колл".</w:t>
      </w:r>
    </w:p>
    <w:bookmarkEnd w:id="1873"/>
    <w:bookmarkStart w:name="z2703" w:id="1874"/>
    <w:p>
      <w:pPr>
        <w:spacing w:after="0"/>
        <w:ind w:left="0"/>
        <w:jc w:val="both"/>
      </w:pPr>
      <w:r>
        <w:rPr>
          <w:rFonts w:ascii="Times New Roman"/>
          <w:b w:val="false"/>
          <w:i w:val="false"/>
          <w:color w:val="000000"/>
          <w:sz w:val="28"/>
        </w:rPr>
        <w:t>
      По дебету счета проводится списание сумм условных обязательств по приобретенным сделкам опцион "колл" при исполнении или аннулировании данной сделки.</w:t>
      </w:r>
    </w:p>
    <w:bookmarkEnd w:id="1874"/>
    <w:bookmarkStart w:name="z2704" w:id="1875"/>
    <w:p>
      <w:pPr>
        <w:spacing w:after="0"/>
        <w:ind w:left="0"/>
        <w:jc w:val="both"/>
      </w:pPr>
      <w:r>
        <w:rPr>
          <w:rFonts w:ascii="Times New Roman"/>
          <w:b w:val="false"/>
          <w:i w:val="false"/>
          <w:color w:val="000000"/>
          <w:sz w:val="28"/>
        </w:rPr>
        <w:t>
      8600 07 "Приобретенные сделки опцион "пут" - контрсчет" (пассивный).</w:t>
      </w:r>
    </w:p>
    <w:bookmarkEnd w:id="1875"/>
    <w:bookmarkStart w:name="z2705" w:id="1876"/>
    <w:p>
      <w:pPr>
        <w:spacing w:after="0"/>
        <w:ind w:left="0"/>
        <w:jc w:val="both"/>
      </w:pPr>
      <w:r>
        <w:rPr>
          <w:rFonts w:ascii="Times New Roman"/>
          <w:b w:val="false"/>
          <w:i w:val="false"/>
          <w:color w:val="000000"/>
          <w:sz w:val="28"/>
        </w:rPr>
        <w:t>
      Назначение: учет сумм условных обязательств организации по продаже финансовых активов по приобретенным сделкам опцион "пут".</w:t>
      </w:r>
    </w:p>
    <w:bookmarkEnd w:id="1876"/>
    <w:bookmarkStart w:name="z2706" w:id="1877"/>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продаже финансовых активов по приобретенным сделкам опцион "пут".</w:t>
      </w:r>
    </w:p>
    <w:bookmarkEnd w:id="1877"/>
    <w:bookmarkStart w:name="z2707" w:id="1878"/>
    <w:p>
      <w:pPr>
        <w:spacing w:after="0"/>
        <w:ind w:left="0"/>
        <w:jc w:val="both"/>
      </w:pPr>
      <w:r>
        <w:rPr>
          <w:rFonts w:ascii="Times New Roman"/>
          <w:b w:val="false"/>
          <w:i w:val="false"/>
          <w:color w:val="000000"/>
          <w:sz w:val="28"/>
        </w:rPr>
        <w:t>
      По дебету счета проводится списание сумм условных обязательств по приобретенным сделкам опцион "пут" при исполнении или аннулировании данной сделки.</w:t>
      </w:r>
    </w:p>
    <w:bookmarkEnd w:id="1878"/>
    <w:bookmarkStart w:name="z2708" w:id="1879"/>
    <w:p>
      <w:pPr>
        <w:spacing w:after="0"/>
        <w:ind w:left="0"/>
        <w:jc w:val="both"/>
      </w:pPr>
      <w:r>
        <w:rPr>
          <w:rFonts w:ascii="Times New Roman"/>
          <w:b w:val="false"/>
          <w:i w:val="false"/>
          <w:color w:val="000000"/>
          <w:sz w:val="28"/>
        </w:rPr>
        <w:t>
      8600 08 "Проданные сделки опцион "пут" (пассивный).</w:t>
      </w:r>
    </w:p>
    <w:bookmarkEnd w:id="1879"/>
    <w:bookmarkStart w:name="z2709" w:id="1880"/>
    <w:p>
      <w:pPr>
        <w:spacing w:after="0"/>
        <w:ind w:left="0"/>
        <w:jc w:val="both"/>
      </w:pPr>
      <w:r>
        <w:rPr>
          <w:rFonts w:ascii="Times New Roman"/>
          <w:b w:val="false"/>
          <w:i w:val="false"/>
          <w:color w:val="000000"/>
          <w:sz w:val="28"/>
        </w:rPr>
        <w:t>
      Назначение: учет сумм условных обязательств организации по продаже финансового актива по проданной сделке опцион "пут".</w:t>
      </w:r>
    </w:p>
    <w:bookmarkEnd w:id="1880"/>
    <w:bookmarkStart w:name="z2710" w:id="1881"/>
    <w:p>
      <w:pPr>
        <w:spacing w:after="0"/>
        <w:ind w:left="0"/>
        <w:jc w:val="both"/>
      </w:pPr>
      <w:r>
        <w:rPr>
          <w:rFonts w:ascii="Times New Roman"/>
          <w:b w:val="false"/>
          <w:i w:val="false"/>
          <w:color w:val="000000"/>
          <w:sz w:val="28"/>
        </w:rPr>
        <w:t>
      По кредиту счета отражается сумма условных обязательств организации по продаже финансового актива по проданной сделке опцион "пут" при заключении данной сделки.</w:t>
      </w:r>
    </w:p>
    <w:bookmarkEnd w:id="1881"/>
    <w:bookmarkStart w:name="z2711" w:id="1882"/>
    <w:p>
      <w:pPr>
        <w:spacing w:after="0"/>
        <w:ind w:left="0"/>
        <w:jc w:val="both"/>
      </w:pPr>
      <w:r>
        <w:rPr>
          <w:rFonts w:ascii="Times New Roman"/>
          <w:b w:val="false"/>
          <w:i w:val="false"/>
          <w:color w:val="000000"/>
          <w:sz w:val="28"/>
        </w:rPr>
        <w:t>
      По дебету счета отражается списание сумм условных обязательств организации по проданной сделке опцион "пут" при их исполнении или аннулировании данной сделки.</w:t>
      </w:r>
    </w:p>
    <w:bookmarkEnd w:id="1882"/>
    <w:bookmarkStart w:name="z2712" w:id="1883"/>
    <w:p>
      <w:pPr>
        <w:spacing w:after="0"/>
        <w:ind w:left="0"/>
        <w:jc w:val="both"/>
      </w:pPr>
      <w:r>
        <w:rPr>
          <w:rFonts w:ascii="Times New Roman"/>
          <w:b w:val="false"/>
          <w:i w:val="false"/>
          <w:color w:val="000000"/>
          <w:sz w:val="28"/>
        </w:rPr>
        <w:t>
      8600 09 "Проданные сделки опцион "колл" (пассивный).</w:t>
      </w:r>
    </w:p>
    <w:bookmarkEnd w:id="1883"/>
    <w:bookmarkStart w:name="z2713" w:id="1884"/>
    <w:p>
      <w:pPr>
        <w:spacing w:after="0"/>
        <w:ind w:left="0"/>
        <w:jc w:val="both"/>
      </w:pPr>
      <w:r>
        <w:rPr>
          <w:rFonts w:ascii="Times New Roman"/>
          <w:b w:val="false"/>
          <w:i w:val="false"/>
          <w:color w:val="000000"/>
          <w:sz w:val="28"/>
        </w:rPr>
        <w:t>
      Назначение: учет сумм условных обязательств организации по продаже финансового актива по проданной сделке опцион "колл".</w:t>
      </w:r>
    </w:p>
    <w:bookmarkEnd w:id="1884"/>
    <w:bookmarkStart w:name="z2714" w:id="1885"/>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продаже финансового актива по проданной сделке опцион "колл" при заключении данной сделки.</w:t>
      </w:r>
    </w:p>
    <w:bookmarkEnd w:id="1885"/>
    <w:bookmarkStart w:name="z2715" w:id="1886"/>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по проданной сделке опцион "колл" при их исполнении или аннулировании данной сделки.</w:t>
      </w:r>
    </w:p>
    <w:bookmarkEnd w:id="1886"/>
    <w:bookmarkStart w:name="z2716" w:id="1887"/>
    <w:p>
      <w:pPr>
        <w:spacing w:after="0"/>
        <w:ind w:left="0"/>
        <w:jc w:val="both"/>
      </w:pPr>
      <w:r>
        <w:rPr>
          <w:rFonts w:ascii="Times New Roman"/>
          <w:b w:val="false"/>
          <w:i w:val="false"/>
          <w:color w:val="000000"/>
          <w:sz w:val="28"/>
        </w:rPr>
        <w:t>
      8600 10 "Приобретенное соглашение о будущем вознаграждении" (пассивный).</w:t>
      </w:r>
    </w:p>
    <w:bookmarkEnd w:id="1887"/>
    <w:bookmarkStart w:name="z2717" w:id="1888"/>
    <w:p>
      <w:pPr>
        <w:spacing w:after="0"/>
        <w:ind w:left="0"/>
        <w:jc w:val="both"/>
      </w:pPr>
      <w:r>
        <w:rPr>
          <w:rFonts w:ascii="Times New Roman"/>
          <w:b w:val="false"/>
          <w:i w:val="false"/>
          <w:color w:val="000000"/>
          <w:sz w:val="28"/>
        </w:rPr>
        <w:t>
      Назначение: учет сумм условных обязательств организации по приобретенному соглашению о будущем вознаграждении.</w:t>
      </w:r>
    </w:p>
    <w:bookmarkEnd w:id="1888"/>
    <w:bookmarkStart w:name="z2718" w:id="1889"/>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приобретенному соглашению о будущем вознаграждении.</w:t>
      </w:r>
    </w:p>
    <w:bookmarkEnd w:id="1889"/>
    <w:bookmarkStart w:name="z2719" w:id="1890"/>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по приобретенному соглашению о будущем вознаграждении.</w:t>
      </w:r>
    </w:p>
    <w:bookmarkEnd w:id="1890"/>
    <w:bookmarkStart w:name="z2720" w:id="1891"/>
    <w:p>
      <w:pPr>
        <w:spacing w:after="0"/>
        <w:ind w:left="0"/>
        <w:jc w:val="both"/>
      </w:pPr>
      <w:r>
        <w:rPr>
          <w:rFonts w:ascii="Times New Roman"/>
          <w:b w:val="false"/>
          <w:i w:val="false"/>
          <w:color w:val="000000"/>
          <w:sz w:val="28"/>
        </w:rPr>
        <w:t>
      8600 11 "Реализованное соглашение о будущем вознаграждении - контрсчет" (пассивный).</w:t>
      </w:r>
    </w:p>
    <w:bookmarkEnd w:id="1891"/>
    <w:bookmarkStart w:name="z2721" w:id="1892"/>
    <w:p>
      <w:pPr>
        <w:spacing w:after="0"/>
        <w:ind w:left="0"/>
        <w:jc w:val="both"/>
      </w:pPr>
      <w:r>
        <w:rPr>
          <w:rFonts w:ascii="Times New Roman"/>
          <w:b w:val="false"/>
          <w:i w:val="false"/>
          <w:color w:val="000000"/>
          <w:sz w:val="28"/>
        </w:rPr>
        <w:t>
      Назначение: учет сумм условных обязательств организации по реализованному соглашению о будущем вознаграждении.</w:t>
      </w:r>
    </w:p>
    <w:bookmarkEnd w:id="1892"/>
    <w:bookmarkStart w:name="z2722" w:id="1893"/>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реализованному соглашению о будущем вознаграждении.</w:t>
      </w:r>
    </w:p>
    <w:bookmarkEnd w:id="1893"/>
    <w:bookmarkStart w:name="z2723" w:id="1894"/>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по реализованному соглашению о будущем вознаграждении.</w:t>
      </w:r>
    </w:p>
    <w:bookmarkEnd w:id="1894"/>
    <w:bookmarkStart w:name="z2724" w:id="1895"/>
    <w:p>
      <w:pPr>
        <w:spacing w:after="0"/>
        <w:ind w:left="0"/>
        <w:jc w:val="both"/>
      </w:pPr>
      <w:r>
        <w:rPr>
          <w:rFonts w:ascii="Times New Roman"/>
          <w:b w:val="false"/>
          <w:i w:val="false"/>
          <w:color w:val="000000"/>
          <w:sz w:val="28"/>
        </w:rPr>
        <w:t>
      8600 12 "Условные обязательства по прочим производным финансовым инструментам" (пассивный).</w:t>
      </w:r>
    </w:p>
    <w:bookmarkEnd w:id="1895"/>
    <w:bookmarkStart w:name="z2725" w:id="1896"/>
    <w:p>
      <w:pPr>
        <w:spacing w:after="0"/>
        <w:ind w:left="0"/>
        <w:jc w:val="both"/>
      </w:pPr>
      <w:r>
        <w:rPr>
          <w:rFonts w:ascii="Times New Roman"/>
          <w:b w:val="false"/>
          <w:i w:val="false"/>
          <w:color w:val="000000"/>
          <w:sz w:val="28"/>
        </w:rPr>
        <w:t>
      Назначение: учет сумм условных обязательств организации по прочим производным финансовым инструментам.</w:t>
      </w:r>
    </w:p>
    <w:bookmarkEnd w:id="1896"/>
    <w:bookmarkStart w:name="z2726" w:id="1897"/>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прочим производным финансовым инструментам.</w:t>
      </w:r>
    </w:p>
    <w:bookmarkEnd w:id="1897"/>
    <w:bookmarkStart w:name="z2727" w:id="1898"/>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по прочим производным финансовым инструментам при их исполнении или аннулировании данных сделок.</w:t>
      </w:r>
    </w:p>
    <w:bookmarkEnd w:id="1898"/>
    <w:bookmarkStart w:name="z2728" w:id="1899"/>
    <w:p>
      <w:pPr>
        <w:spacing w:after="0"/>
        <w:ind w:left="0"/>
        <w:jc w:val="left"/>
      </w:pPr>
      <w:r>
        <w:rPr>
          <w:rFonts w:ascii="Times New Roman"/>
          <w:b/>
          <w:i w:val="false"/>
          <w:color w:val="000000"/>
        </w:rPr>
        <w:t xml:space="preserve"> Параграф 3. Счета меморандума</w:t>
      </w:r>
    </w:p>
    <w:bookmarkEnd w:id="1899"/>
    <w:p>
      <w:pPr>
        <w:spacing w:after="0"/>
        <w:ind w:left="0"/>
        <w:jc w:val="both"/>
      </w:pPr>
      <w:r>
        <w:rPr>
          <w:rFonts w:ascii="Times New Roman"/>
          <w:b w:val="false"/>
          <w:i w:val="false"/>
          <w:color w:val="ff0000"/>
          <w:sz w:val="28"/>
        </w:rPr>
        <w:t xml:space="preserve">
      Сноска. Параграф 3 с изменением, внесенным постановлением Правления Национального Банка РК от 21.08.2023 </w:t>
      </w:r>
      <w:r>
        <w:rPr>
          <w:rFonts w:ascii="Times New Roman"/>
          <w:b w:val="false"/>
          <w:i w:val="false"/>
          <w:color w:val="ff0000"/>
          <w:sz w:val="28"/>
        </w:rPr>
        <w:t>№ 63</w:t>
      </w:r>
      <w:r>
        <w:rPr>
          <w:rFonts w:ascii="Times New Roman"/>
          <w:b w:val="false"/>
          <w:i w:val="false"/>
          <w:color w:val="ff0000"/>
          <w:sz w:val="28"/>
        </w:rPr>
        <w:t xml:space="preserve"> (вводится в действие с 01.12.2023).</w:t>
      </w:r>
    </w:p>
    <w:p>
      <w:pPr>
        <w:spacing w:after="0"/>
        <w:ind w:left="0"/>
        <w:jc w:val="both"/>
      </w:pPr>
      <w:r>
        <w:rPr>
          <w:rFonts w:ascii="Times New Roman"/>
          <w:b w:val="false"/>
          <w:i w:val="false"/>
          <w:color w:val="000000"/>
          <w:sz w:val="28"/>
        </w:rPr>
        <w:t>
      8710 "Машины, оборудование, транспортные и другие средства, переданные в аренду".</w:t>
      </w:r>
    </w:p>
    <w:bookmarkStart w:name="z2729" w:id="1900"/>
    <w:p>
      <w:pPr>
        <w:spacing w:after="0"/>
        <w:ind w:left="0"/>
        <w:jc w:val="both"/>
      </w:pPr>
      <w:r>
        <w:rPr>
          <w:rFonts w:ascii="Times New Roman"/>
          <w:b w:val="false"/>
          <w:i w:val="false"/>
          <w:color w:val="000000"/>
          <w:sz w:val="28"/>
        </w:rPr>
        <w:t>
      Назначение: учет стоимости машин, оборудования, транспортных и других средств, переданных организацией в аренду на основании заключенного договора аренды.</w:t>
      </w:r>
    </w:p>
    <w:bookmarkEnd w:id="1900"/>
    <w:bookmarkStart w:name="z2730" w:id="1901"/>
    <w:p>
      <w:pPr>
        <w:spacing w:after="0"/>
        <w:ind w:left="0"/>
        <w:jc w:val="both"/>
      </w:pPr>
      <w:r>
        <w:rPr>
          <w:rFonts w:ascii="Times New Roman"/>
          <w:b w:val="false"/>
          <w:i w:val="false"/>
          <w:color w:val="000000"/>
          <w:sz w:val="28"/>
        </w:rPr>
        <w:t>
      По приходу счета проводится стоимость машин, оборудования, транспортных и других средств при их передаче в аренду на основании заключенного договора аренды.</w:t>
      </w:r>
    </w:p>
    <w:bookmarkEnd w:id="1901"/>
    <w:bookmarkStart w:name="z2731" w:id="1902"/>
    <w:p>
      <w:pPr>
        <w:spacing w:after="0"/>
        <w:ind w:left="0"/>
        <w:jc w:val="both"/>
      </w:pPr>
      <w:r>
        <w:rPr>
          <w:rFonts w:ascii="Times New Roman"/>
          <w:b w:val="false"/>
          <w:i w:val="false"/>
          <w:color w:val="000000"/>
          <w:sz w:val="28"/>
        </w:rPr>
        <w:t>
      По расходу счета проводится списание стоимости машин, оборудования, транспортных и других средств при их возврате в связи с истечением срока действия договора аренды, выбытием, списанием их в связи с износом, реализацией или досрочным списанием их стоимости с баланса организации.</w:t>
      </w:r>
    </w:p>
    <w:bookmarkEnd w:id="1902"/>
    <w:bookmarkStart w:name="z2732" w:id="1903"/>
    <w:p>
      <w:pPr>
        <w:spacing w:after="0"/>
        <w:ind w:left="0"/>
        <w:jc w:val="both"/>
      </w:pPr>
      <w:r>
        <w:rPr>
          <w:rFonts w:ascii="Times New Roman"/>
          <w:b w:val="false"/>
          <w:i w:val="false"/>
          <w:color w:val="000000"/>
          <w:sz w:val="28"/>
        </w:rPr>
        <w:t>
      8720 "Основные средства, реализуемые с рассрочкой платежа".</w:t>
      </w:r>
    </w:p>
    <w:bookmarkEnd w:id="1903"/>
    <w:bookmarkStart w:name="z2733" w:id="1904"/>
    <w:p>
      <w:pPr>
        <w:spacing w:after="0"/>
        <w:ind w:left="0"/>
        <w:jc w:val="both"/>
      </w:pPr>
      <w:r>
        <w:rPr>
          <w:rFonts w:ascii="Times New Roman"/>
          <w:b w:val="false"/>
          <w:i w:val="false"/>
          <w:color w:val="000000"/>
          <w:sz w:val="28"/>
        </w:rPr>
        <w:t>
      Назначение: учет стоимости основных средств, реализуемых на условиях рассрочки платежа.</w:t>
      </w:r>
    </w:p>
    <w:bookmarkEnd w:id="1904"/>
    <w:bookmarkStart w:name="z2734" w:id="1905"/>
    <w:p>
      <w:pPr>
        <w:spacing w:after="0"/>
        <w:ind w:left="0"/>
        <w:jc w:val="both"/>
      </w:pPr>
      <w:r>
        <w:rPr>
          <w:rFonts w:ascii="Times New Roman"/>
          <w:b w:val="false"/>
          <w:i w:val="false"/>
          <w:color w:val="000000"/>
          <w:sz w:val="28"/>
        </w:rPr>
        <w:t>
      По приходу счета проводится стоимость основных средств, реализуемых на условиях рассрочки платежа.</w:t>
      </w:r>
    </w:p>
    <w:bookmarkEnd w:id="1905"/>
    <w:bookmarkStart w:name="z2735" w:id="1906"/>
    <w:p>
      <w:pPr>
        <w:spacing w:after="0"/>
        <w:ind w:left="0"/>
        <w:jc w:val="both"/>
      </w:pPr>
      <w:r>
        <w:rPr>
          <w:rFonts w:ascii="Times New Roman"/>
          <w:b w:val="false"/>
          <w:i w:val="false"/>
          <w:color w:val="000000"/>
          <w:sz w:val="28"/>
        </w:rPr>
        <w:t>
      По расходу счета проводится сумма платежей, поступивших от клиента в счет погашения его задолженности по основному средству, реализованному на условиях рассрочки платежа, или списание стоимости основных средств, реализованных на условиях рассрочки платежа при аннулировании данной реализации.</w:t>
      </w:r>
    </w:p>
    <w:bookmarkEnd w:id="1906"/>
    <w:bookmarkStart w:name="z2736" w:id="1907"/>
    <w:p>
      <w:pPr>
        <w:spacing w:after="0"/>
        <w:ind w:left="0"/>
        <w:jc w:val="both"/>
      </w:pPr>
      <w:r>
        <w:rPr>
          <w:rFonts w:ascii="Times New Roman"/>
          <w:b w:val="false"/>
          <w:i w:val="false"/>
          <w:color w:val="000000"/>
          <w:sz w:val="28"/>
        </w:rPr>
        <w:t>
      8740 "Документы и ценности, отосланные на инкассо".</w:t>
      </w:r>
    </w:p>
    <w:bookmarkEnd w:id="1907"/>
    <w:bookmarkStart w:name="z2737" w:id="1908"/>
    <w:p>
      <w:pPr>
        <w:spacing w:after="0"/>
        <w:ind w:left="0"/>
        <w:jc w:val="both"/>
      </w:pPr>
      <w:r>
        <w:rPr>
          <w:rFonts w:ascii="Times New Roman"/>
          <w:b w:val="false"/>
          <w:i w:val="false"/>
          <w:color w:val="000000"/>
          <w:sz w:val="28"/>
        </w:rPr>
        <w:t>
      Назначение: учет сумм документов и ценностей, отосланных организацией на инкассо.</w:t>
      </w:r>
    </w:p>
    <w:bookmarkEnd w:id="1908"/>
    <w:bookmarkStart w:name="z2738" w:id="1909"/>
    <w:p>
      <w:pPr>
        <w:spacing w:after="0"/>
        <w:ind w:left="0"/>
        <w:jc w:val="both"/>
      </w:pPr>
      <w:r>
        <w:rPr>
          <w:rFonts w:ascii="Times New Roman"/>
          <w:b w:val="false"/>
          <w:i w:val="false"/>
          <w:color w:val="000000"/>
          <w:sz w:val="28"/>
        </w:rPr>
        <w:t>
      По приходу счета проводится сумма документов и ценностей, отосланных организацией на инкассо.</w:t>
      </w:r>
    </w:p>
    <w:bookmarkEnd w:id="1909"/>
    <w:bookmarkStart w:name="z2739" w:id="1910"/>
    <w:p>
      <w:pPr>
        <w:spacing w:after="0"/>
        <w:ind w:left="0"/>
        <w:jc w:val="both"/>
      </w:pPr>
      <w:r>
        <w:rPr>
          <w:rFonts w:ascii="Times New Roman"/>
          <w:b w:val="false"/>
          <w:i w:val="false"/>
          <w:color w:val="000000"/>
          <w:sz w:val="28"/>
        </w:rPr>
        <w:t>
      По расходу счета проводится списание сумм документов и ценностей, отосланных на инкассо.</w:t>
      </w:r>
    </w:p>
    <w:bookmarkEnd w:id="1910"/>
    <w:bookmarkStart w:name="z2740" w:id="1911"/>
    <w:p>
      <w:pPr>
        <w:spacing w:after="0"/>
        <w:ind w:left="0"/>
        <w:jc w:val="both"/>
      </w:pPr>
      <w:r>
        <w:rPr>
          <w:rFonts w:ascii="Times New Roman"/>
          <w:b w:val="false"/>
          <w:i w:val="false"/>
          <w:color w:val="000000"/>
          <w:sz w:val="28"/>
        </w:rPr>
        <w:t>
      8750 "Имущество, переданное в обеспечение (залог) обязательств".</w:t>
      </w:r>
    </w:p>
    <w:bookmarkEnd w:id="1911"/>
    <w:bookmarkStart w:name="z2741" w:id="1912"/>
    <w:p>
      <w:pPr>
        <w:spacing w:after="0"/>
        <w:ind w:left="0"/>
        <w:jc w:val="both"/>
      </w:pPr>
      <w:r>
        <w:rPr>
          <w:rFonts w:ascii="Times New Roman"/>
          <w:b w:val="false"/>
          <w:i w:val="false"/>
          <w:color w:val="000000"/>
          <w:sz w:val="28"/>
        </w:rPr>
        <w:t>
      Назначение: учет стоимости имущества (за исключением денег), переданного в обеспечение (залог) обязательств перед другими юридическими лицами.</w:t>
      </w:r>
    </w:p>
    <w:bookmarkEnd w:id="1912"/>
    <w:bookmarkStart w:name="z2742" w:id="1913"/>
    <w:p>
      <w:pPr>
        <w:spacing w:after="0"/>
        <w:ind w:left="0"/>
        <w:jc w:val="both"/>
      </w:pPr>
      <w:r>
        <w:rPr>
          <w:rFonts w:ascii="Times New Roman"/>
          <w:b w:val="false"/>
          <w:i w:val="false"/>
          <w:color w:val="000000"/>
          <w:sz w:val="28"/>
        </w:rPr>
        <w:t>
      По приходу счета проводится стоимость имущества (за исключением денег), переданного в обеспечение (залог) обязательств организации перед другим юридическим лицом.</w:t>
      </w:r>
    </w:p>
    <w:bookmarkEnd w:id="1913"/>
    <w:bookmarkStart w:name="z2743" w:id="1914"/>
    <w:p>
      <w:pPr>
        <w:spacing w:after="0"/>
        <w:ind w:left="0"/>
        <w:jc w:val="both"/>
      </w:pPr>
      <w:r>
        <w:rPr>
          <w:rFonts w:ascii="Times New Roman"/>
          <w:b w:val="false"/>
          <w:i w:val="false"/>
          <w:color w:val="000000"/>
          <w:sz w:val="28"/>
        </w:rPr>
        <w:t>
      По расходу счета проводится списание стоимости обеспечения (залога) при его возврате организацией или реализации заложенного имущества в случае неисполнения организацией обязательств перед другим юридическим лицом.</w:t>
      </w:r>
    </w:p>
    <w:bookmarkEnd w:id="1914"/>
    <w:bookmarkStart w:name="z2744" w:id="1915"/>
    <w:p>
      <w:pPr>
        <w:spacing w:after="0"/>
        <w:ind w:left="0"/>
        <w:jc w:val="both"/>
      </w:pPr>
      <w:r>
        <w:rPr>
          <w:rFonts w:ascii="Times New Roman"/>
          <w:b w:val="false"/>
          <w:i w:val="false"/>
          <w:color w:val="000000"/>
          <w:sz w:val="28"/>
        </w:rPr>
        <w:t>
      8760 "Акции (доли участия), переданные в доверительное управление оригинатору".</w:t>
      </w:r>
    </w:p>
    <w:bookmarkEnd w:id="1915"/>
    <w:p>
      <w:pPr>
        <w:spacing w:after="0"/>
        <w:ind w:left="0"/>
        <w:jc w:val="both"/>
      </w:pPr>
      <w:r>
        <w:rPr>
          <w:rFonts w:ascii="Times New Roman"/>
          <w:b w:val="false"/>
          <w:i w:val="false"/>
          <w:color w:val="000000"/>
          <w:sz w:val="28"/>
        </w:rPr>
        <w:t>
      Назначение: учет стоимости акций (долей участия), принадлежащих исламской специальной финансовой компании и переданных в доверительное управление оригинатору для участия в инвестиционном проекте.</w:t>
      </w:r>
    </w:p>
    <w:p>
      <w:pPr>
        <w:spacing w:after="0"/>
        <w:ind w:left="0"/>
        <w:jc w:val="both"/>
      </w:pPr>
      <w:r>
        <w:rPr>
          <w:rFonts w:ascii="Times New Roman"/>
          <w:b w:val="false"/>
          <w:i w:val="false"/>
          <w:color w:val="000000"/>
          <w:sz w:val="28"/>
        </w:rPr>
        <w:t>
      По приходу счета проводится стоимость акций (долей участия), переданных исламской специальной финансовой компанией в доверительное управление оригинатору для участия в инвестиционном проекте.</w:t>
      </w:r>
    </w:p>
    <w:p>
      <w:pPr>
        <w:spacing w:after="0"/>
        <w:ind w:left="0"/>
        <w:jc w:val="both"/>
      </w:pPr>
      <w:r>
        <w:rPr>
          <w:rFonts w:ascii="Times New Roman"/>
          <w:b w:val="false"/>
          <w:i w:val="false"/>
          <w:color w:val="000000"/>
          <w:sz w:val="28"/>
        </w:rPr>
        <w:t>
      По расходу счета проводится списание стоимости акций (долей участия), переданных организацией в доверительное управление оригинатору для участия в инвестиционном проекте, при изъятии акций (долей участия), принадлежащих организации, из доверительного управления оригинатора.</w:t>
      </w:r>
    </w:p>
    <w:p>
      <w:pPr>
        <w:spacing w:after="0"/>
        <w:ind w:left="0"/>
        <w:jc w:val="both"/>
      </w:pPr>
      <w:r>
        <w:rPr>
          <w:rFonts w:ascii="Times New Roman"/>
          <w:b w:val="false"/>
          <w:i w:val="false"/>
          <w:color w:val="000000"/>
          <w:sz w:val="28"/>
        </w:rPr>
        <w:t>
      8770 01 "Счет учета денежных средств клиентов по договорам исламского страхования"</w:t>
      </w:r>
    </w:p>
    <w:p>
      <w:pPr>
        <w:spacing w:after="0"/>
        <w:ind w:left="0"/>
        <w:jc w:val="both"/>
      </w:pPr>
      <w:r>
        <w:rPr>
          <w:rFonts w:ascii="Times New Roman"/>
          <w:b w:val="false"/>
          <w:i w:val="false"/>
          <w:color w:val="000000"/>
          <w:sz w:val="28"/>
        </w:rPr>
        <w:t>
      Назначение: учет сумм денежных средств клиентов по договорам исламского страхования.</w:t>
      </w:r>
    </w:p>
    <w:p>
      <w:pPr>
        <w:spacing w:after="0"/>
        <w:ind w:left="0"/>
        <w:jc w:val="both"/>
      </w:pPr>
      <w:r>
        <w:rPr>
          <w:rFonts w:ascii="Times New Roman"/>
          <w:b w:val="false"/>
          <w:i w:val="false"/>
          <w:color w:val="000000"/>
          <w:sz w:val="28"/>
        </w:rPr>
        <w:t>
      По дебету счета проводится сумма денежных средств клиентов по договорам исламского страхования.</w:t>
      </w:r>
    </w:p>
    <w:p>
      <w:pPr>
        <w:spacing w:after="0"/>
        <w:ind w:left="0"/>
        <w:jc w:val="both"/>
      </w:pPr>
      <w:r>
        <w:rPr>
          <w:rFonts w:ascii="Times New Roman"/>
          <w:b w:val="false"/>
          <w:i w:val="false"/>
          <w:color w:val="000000"/>
          <w:sz w:val="28"/>
        </w:rPr>
        <w:t>
      По кредиту счета проводится списание сумм денежных средств клиентов по договорам исламского страхования при их использовании по назначению.</w:t>
      </w:r>
    </w:p>
    <w:p>
      <w:pPr>
        <w:spacing w:after="0"/>
        <w:ind w:left="0"/>
        <w:jc w:val="both"/>
      </w:pPr>
      <w:r>
        <w:rPr>
          <w:rFonts w:ascii="Times New Roman"/>
          <w:b w:val="false"/>
          <w:i w:val="false"/>
          <w:color w:val="000000"/>
          <w:sz w:val="28"/>
        </w:rPr>
        <w:t>
      8780 01 "Расходы в виде компонента убытка обязательств по денежным потокам по договорам исламского страхования"</w:t>
      </w:r>
    </w:p>
    <w:p>
      <w:pPr>
        <w:spacing w:after="0"/>
        <w:ind w:left="0"/>
        <w:jc w:val="both"/>
      </w:pPr>
      <w:r>
        <w:rPr>
          <w:rFonts w:ascii="Times New Roman"/>
          <w:b w:val="false"/>
          <w:i w:val="false"/>
          <w:color w:val="000000"/>
          <w:sz w:val="28"/>
        </w:rPr>
        <w:t>
      Назначение: учет расходов по формированию компоненту убытка обязательств по денежным потокам по договорам исламского страхования.</w:t>
      </w:r>
    </w:p>
    <w:p>
      <w:pPr>
        <w:spacing w:after="0"/>
        <w:ind w:left="0"/>
        <w:jc w:val="both"/>
      </w:pPr>
      <w:r>
        <w:rPr>
          <w:rFonts w:ascii="Times New Roman"/>
          <w:b w:val="false"/>
          <w:i w:val="false"/>
          <w:color w:val="000000"/>
          <w:sz w:val="28"/>
        </w:rPr>
        <w:t>
      По дебету счета отражаются расходы по компоненту убытка по денежным потокам по договорам исламского страхования.</w:t>
      </w:r>
    </w:p>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p>
      <w:pPr>
        <w:spacing w:after="0"/>
        <w:ind w:left="0"/>
        <w:jc w:val="both"/>
      </w:pPr>
      <w:r>
        <w:rPr>
          <w:rFonts w:ascii="Times New Roman"/>
          <w:b w:val="false"/>
          <w:i w:val="false"/>
          <w:color w:val="000000"/>
          <w:sz w:val="28"/>
        </w:rPr>
        <w:t>
      8780 02 "Страховые расходы в виде компонента убытка для исламских страховых организаций"</w:t>
      </w:r>
    </w:p>
    <w:p>
      <w:pPr>
        <w:spacing w:after="0"/>
        <w:ind w:left="0"/>
        <w:jc w:val="both"/>
      </w:pPr>
      <w:r>
        <w:rPr>
          <w:rFonts w:ascii="Times New Roman"/>
          <w:b w:val="false"/>
          <w:i w:val="false"/>
          <w:color w:val="000000"/>
          <w:sz w:val="28"/>
        </w:rPr>
        <w:t>
      Назначение: учет расходов по компоненту убытка для исламских страховых организаций.</w:t>
      </w:r>
    </w:p>
    <w:p>
      <w:pPr>
        <w:spacing w:after="0"/>
        <w:ind w:left="0"/>
        <w:jc w:val="both"/>
      </w:pPr>
      <w:r>
        <w:rPr>
          <w:rFonts w:ascii="Times New Roman"/>
          <w:b w:val="false"/>
          <w:i w:val="false"/>
          <w:color w:val="000000"/>
          <w:sz w:val="28"/>
        </w:rPr>
        <w:t>
      По дебету счета отражаются расходы по компоненту убытка для исламских страховых организаций.</w:t>
      </w:r>
    </w:p>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p>
      <w:pPr>
        <w:spacing w:after="0"/>
        <w:ind w:left="0"/>
        <w:jc w:val="both"/>
      </w:pPr>
      <w:r>
        <w:rPr>
          <w:rFonts w:ascii="Times New Roman"/>
          <w:b w:val="false"/>
          <w:i w:val="false"/>
          <w:color w:val="000000"/>
          <w:sz w:val="28"/>
        </w:rPr>
        <w:t>
      8780 03 "Страховые расходы в виде рисковой поправки на нефинансовый риск для исламских страховых организаций"</w:t>
      </w:r>
    </w:p>
    <w:p>
      <w:pPr>
        <w:spacing w:after="0"/>
        <w:ind w:left="0"/>
        <w:jc w:val="both"/>
      </w:pPr>
      <w:r>
        <w:rPr>
          <w:rFonts w:ascii="Times New Roman"/>
          <w:b w:val="false"/>
          <w:i w:val="false"/>
          <w:color w:val="000000"/>
          <w:sz w:val="28"/>
        </w:rPr>
        <w:t>
      Назначение: учет расходов по формированию рисковой поправки на нефинансовый риск при использовании подхода распределения премий.</w:t>
      </w:r>
    </w:p>
    <w:p>
      <w:pPr>
        <w:spacing w:after="0"/>
        <w:ind w:left="0"/>
        <w:jc w:val="both"/>
      </w:pPr>
      <w:r>
        <w:rPr>
          <w:rFonts w:ascii="Times New Roman"/>
          <w:b w:val="false"/>
          <w:i w:val="false"/>
          <w:color w:val="000000"/>
          <w:sz w:val="28"/>
        </w:rPr>
        <w:t>
      По дебету счета отражаются расходы по формированию рисковой поправки на нефинансовый риск при использовании подхода распределения премий.</w:t>
      </w:r>
    </w:p>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p>
      <w:pPr>
        <w:spacing w:after="0"/>
        <w:ind w:left="0"/>
        <w:jc w:val="both"/>
      </w:pPr>
      <w:r>
        <w:rPr>
          <w:rFonts w:ascii="Times New Roman"/>
          <w:b w:val="false"/>
          <w:i w:val="false"/>
          <w:color w:val="000000"/>
          <w:sz w:val="28"/>
        </w:rPr>
        <w:t>
      8780 04 "Аквизиционные расходы для исламских страховых организаций"</w:t>
      </w:r>
    </w:p>
    <w:p>
      <w:pPr>
        <w:spacing w:after="0"/>
        <w:ind w:left="0"/>
        <w:jc w:val="both"/>
      </w:pPr>
      <w:r>
        <w:rPr>
          <w:rFonts w:ascii="Times New Roman"/>
          <w:b w:val="false"/>
          <w:i w:val="false"/>
          <w:color w:val="000000"/>
          <w:sz w:val="28"/>
        </w:rPr>
        <w:t>
      Назначение: учет аквизиционных расходов исламских страховых организаций.</w:t>
      </w:r>
    </w:p>
    <w:p>
      <w:pPr>
        <w:spacing w:after="0"/>
        <w:ind w:left="0"/>
        <w:jc w:val="both"/>
      </w:pPr>
      <w:r>
        <w:rPr>
          <w:rFonts w:ascii="Times New Roman"/>
          <w:b w:val="false"/>
          <w:i w:val="false"/>
          <w:color w:val="000000"/>
          <w:sz w:val="28"/>
        </w:rPr>
        <w:t>
      По дебету счета отражаются аквизиционные расходы исламских страховых организаций.</w:t>
      </w:r>
    </w:p>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p>
      <w:pPr>
        <w:spacing w:after="0"/>
        <w:ind w:left="0"/>
        <w:jc w:val="both"/>
      </w:pPr>
      <w:r>
        <w:rPr>
          <w:rFonts w:ascii="Times New Roman"/>
          <w:b w:val="false"/>
          <w:i w:val="false"/>
          <w:color w:val="000000"/>
          <w:sz w:val="28"/>
        </w:rPr>
        <w:t>
      8780 05 "Расходы, связанные со страховой деятельностью по договорам исламского страхования"</w:t>
      </w:r>
    </w:p>
    <w:p>
      <w:pPr>
        <w:spacing w:after="0"/>
        <w:ind w:left="0"/>
        <w:jc w:val="both"/>
      </w:pPr>
      <w:r>
        <w:rPr>
          <w:rFonts w:ascii="Times New Roman"/>
          <w:b w:val="false"/>
          <w:i w:val="false"/>
          <w:color w:val="000000"/>
          <w:sz w:val="28"/>
        </w:rPr>
        <w:t>
      Назначение: учет сумм расходов, связанных со страховой деятельностью по договорам исламского страхования.</w:t>
      </w:r>
    </w:p>
    <w:p>
      <w:pPr>
        <w:spacing w:after="0"/>
        <w:ind w:left="0"/>
        <w:jc w:val="both"/>
      </w:pPr>
      <w:r>
        <w:rPr>
          <w:rFonts w:ascii="Times New Roman"/>
          <w:b w:val="false"/>
          <w:i w:val="false"/>
          <w:color w:val="000000"/>
          <w:sz w:val="28"/>
        </w:rPr>
        <w:t>
      По дебету счета проводится сумма расходов, связанных со страховой деятельностью по договорам исламского страхования.</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связанных со страховой деятельностью по договорам исламского страхования, на балансовый счет № 5610.</w:t>
      </w:r>
    </w:p>
    <w:p>
      <w:pPr>
        <w:spacing w:after="0"/>
        <w:ind w:left="0"/>
        <w:jc w:val="both"/>
      </w:pPr>
      <w:r>
        <w:rPr>
          <w:rFonts w:ascii="Times New Roman"/>
          <w:b w:val="false"/>
          <w:i w:val="false"/>
          <w:color w:val="000000"/>
          <w:sz w:val="28"/>
        </w:rPr>
        <w:t>
      8780 06 "Страховые расходы по выплате"</w:t>
      </w:r>
    </w:p>
    <w:p>
      <w:pPr>
        <w:spacing w:after="0"/>
        <w:ind w:left="0"/>
        <w:jc w:val="both"/>
      </w:pPr>
      <w:r>
        <w:rPr>
          <w:rFonts w:ascii="Times New Roman"/>
          <w:b w:val="false"/>
          <w:i w:val="false"/>
          <w:color w:val="000000"/>
          <w:sz w:val="28"/>
        </w:rPr>
        <w:t>
      Назначение: учет расходов в виде страховых выплат при наступлении страхового случая по группам договоров исламского страхования.</w:t>
      </w:r>
    </w:p>
    <w:p>
      <w:pPr>
        <w:spacing w:after="0"/>
        <w:ind w:left="0"/>
        <w:jc w:val="both"/>
      </w:pPr>
      <w:r>
        <w:rPr>
          <w:rFonts w:ascii="Times New Roman"/>
          <w:b w:val="false"/>
          <w:i w:val="false"/>
          <w:color w:val="000000"/>
          <w:sz w:val="28"/>
        </w:rPr>
        <w:t>
      По дебету счета отражаются расходы в виде страховых выплат при наступлении страхового случая по группам договоров исламского страхования.</w:t>
      </w:r>
    </w:p>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p>
      <w:pPr>
        <w:spacing w:after="0"/>
        <w:ind w:left="0"/>
        <w:jc w:val="both"/>
      </w:pPr>
      <w:r>
        <w:rPr>
          <w:rFonts w:ascii="Times New Roman"/>
          <w:b w:val="false"/>
          <w:i w:val="false"/>
          <w:color w:val="000000"/>
          <w:sz w:val="28"/>
        </w:rPr>
        <w:t>
      8780 07 "Финансовые расходы по исламскому страхованию"</w:t>
      </w:r>
    </w:p>
    <w:p>
      <w:pPr>
        <w:spacing w:after="0"/>
        <w:ind w:left="0"/>
        <w:jc w:val="both"/>
      </w:pPr>
      <w:r>
        <w:rPr>
          <w:rFonts w:ascii="Times New Roman"/>
          <w:b w:val="false"/>
          <w:i w:val="false"/>
          <w:color w:val="000000"/>
          <w:sz w:val="28"/>
        </w:rPr>
        <w:t>
      Назначение: учет расходов, отражающих влияние временной стоимости денег и влияние финансового риска.</w:t>
      </w:r>
    </w:p>
    <w:p>
      <w:pPr>
        <w:spacing w:after="0"/>
        <w:ind w:left="0"/>
        <w:jc w:val="both"/>
      </w:pPr>
      <w:r>
        <w:rPr>
          <w:rFonts w:ascii="Times New Roman"/>
          <w:b w:val="false"/>
          <w:i w:val="false"/>
          <w:color w:val="000000"/>
          <w:sz w:val="28"/>
        </w:rPr>
        <w:t>
      По кредиту счета отражается формирование/создание расходов, связанных с влиянием временной стоимости денег и влияние финансового риска.</w:t>
      </w:r>
    </w:p>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p>
      <w:pPr>
        <w:spacing w:after="0"/>
        <w:ind w:left="0"/>
        <w:jc w:val="both"/>
      </w:pPr>
      <w:r>
        <w:rPr>
          <w:rFonts w:ascii="Times New Roman"/>
          <w:b w:val="false"/>
          <w:i w:val="false"/>
          <w:color w:val="000000"/>
          <w:sz w:val="28"/>
        </w:rPr>
        <w:t>
      8790 04 "Комиссионные расходы за управления исламским страховым фондом"</w:t>
      </w:r>
    </w:p>
    <w:p>
      <w:pPr>
        <w:spacing w:after="0"/>
        <w:ind w:left="0"/>
        <w:jc w:val="both"/>
      </w:pPr>
      <w:r>
        <w:rPr>
          <w:rFonts w:ascii="Times New Roman"/>
          <w:b w:val="false"/>
          <w:i w:val="false"/>
          <w:color w:val="000000"/>
          <w:sz w:val="28"/>
        </w:rPr>
        <w:t>
      Назначение: учет сумм комиссионных расходов за управления исламским страховым фондом.</w:t>
      </w:r>
    </w:p>
    <w:p>
      <w:pPr>
        <w:spacing w:after="0"/>
        <w:ind w:left="0"/>
        <w:jc w:val="both"/>
      </w:pPr>
      <w:r>
        <w:rPr>
          <w:rFonts w:ascii="Times New Roman"/>
          <w:b w:val="false"/>
          <w:i w:val="false"/>
          <w:color w:val="000000"/>
          <w:sz w:val="28"/>
        </w:rPr>
        <w:t>
      По дебету счета проводится сумма комиссионных расходов за управления исламским страховым фондом.</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Start w:name="z2748" w:id="1916"/>
    <w:p>
      <w:pPr>
        <w:spacing w:after="0"/>
        <w:ind w:left="0"/>
        <w:jc w:val="both"/>
      </w:pPr>
      <w:r>
        <w:rPr>
          <w:rFonts w:ascii="Times New Roman"/>
          <w:b w:val="false"/>
          <w:i w:val="false"/>
          <w:color w:val="000000"/>
          <w:sz w:val="28"/>
        </w:rPr>
        <w:t>
      8810 "Машины, оборудование, транспортные и другие средства, принятые в аренду".</w:t>
      </w:r>
    </w:p>
    <w:bookmarkEnd w:id="1916"/>
    <w:bookmarkStart w:name="z2749" w:id="1917"/>
    <w:p>
      <w:pPr>
        <w:spacing w:after="0"/>
        <w:ind w:left="0"/>
        <w:jc w:val="both"/>
      </w:pPr>
      <w:r>
        <w:rPr>
          <w:rFonts w:ascii="Times New Roman"/>
          <w:b w:val="false"/>
          <w:i w:val="false"/>
          <w:color w:val="000000"/>
          <w:sz w:val="28"/>
        </w:rPr>
        <w:t>
      Назначение: учет стоимости машин, оборудования, транспортных и других средств, принятых организацией в аренду на основании договора аренды.</w:t>
      </w:r>
    </w:p>
    <w:bookmarkEnd w:id="1917"/>
    <w:bookmarkStart w:name="z2750" w:id="1918"/>
    <w:p>
      <w:pPr>
        <w:spacing w:after="0"/>
        <w:ind w:left="0"/>
        <w:jc w:val="both"/>
      </w:pPr>
      <w:r>
        <w:rPr>
          <w:rFonts w:ascii="Times New Roman"/>
          <w:b w:val="false"/>
          <w:i w:val="false"/>
          <w:color w:val="000000"/>
          <w:sz w:val="28"/>
        </w:rPr>
        <w:t>
      По приходу счета проводится стоимость машин, оборудования, транспортных и других средств, принятых организацией в аренду на основании договора аренды.</w:t>
      </w:r>
    </w:p>
    <w:bookmarkEnd w:id="1918"/>
    <w:bookmarkStart w:name="z2751" w:id="1919"/>
    <w:p>
      <w:pPr>
        <w:spacing w:after="0"/>
        <w:ind w:left="0"/>
        <w:jc w:val="both"/>
      </w:pPr>
      <w:r>
        <w:rPr>
          <w:rFonts w:ascii="Times New Roman"/>
          <w:b w:val="false"/>
          <w:i w:val="false"/>
          <w:color w:val="000000"/>
          <w:sz w:val="28"/>
        </w:rPr>
        <w:t>
      По расходу счета проводится списание стоимости машин, оборудования, транспортных и других средств при их возврате в связи с истечением срока действия договора аренды или выкупе с последующим зачислением их на баланс организации.</w:t>
      </w:r>
    </w:p>
    <w:bookmarkEnd w:id="1919"/>
    <w:bookmarkStart w:name="z2752" w:id="1920"/>
    <w:p>
      <w:pPr>
        <w:spacing w:after="0"/>
        <w:ind w:left="0"/>
        <w:jc w:val="both"/>
      </w:pPr>
      <w:r>
        <w:rPr>
          <w:rFonts w:ascii="Times New Roman"/>
          <w:b w:val="false"/>
          <w:i w:val="false"/>
          <w:color w:val="000000"/>
          <w:sz w:val="28"/>
        </w:rPr>
        <w:t>
      8830 "Имущество, принятое в обеспечение (залог) обязательств клиента".</w:t>
      </w:r>
    </w:p>
    <w:bookmarkEnd w:id="1920"/>
    <w:p>
      <w:pPr>
        <w:spacing w:after="0"/>
        <w:ind w:left="0"/>
        <w:jc w:val="both"/>
      </w:pPr>
      <w:r>
        <w:rPr>
          <w:rFonts w:ascii="Times New Roman"/>
          <w:b w:val="false"/>
          <w:i w:val="false"/>
          <w:color w:val="000000"/>
          <w:sz w:val="28"/>
        </w:rPr>
        <w:t>
      Назначение: учет стоимости имущества (за исключением денег), принятого в обеспечение (залог) обязательств клиентов.</w:t>
      </w:r>
    </w:p>
    <w:p>
      <w:pPr>
        <w:spacing w:after="0"/>
        <w:ind w:left="0"/>
        <w:jc w:val="both"/>
      </w:pPr>
      <w:r>
        <w:rPr>
          <w:rFonts w:ascii="Times New Roman"/>
          <w:b w:val="false"/>
          <w:i w:val="false"/>
          <w:color w:val="000000"/>
          <w:sz w:val="28"/>
        </w:rPr>
        <w:t>
      По приходу счета проводится стоимость имущества (за исключением денег), принятого в обеспечение (залог) обязательств клиента.</w:t>
      </w:r>
    </w:p>
    <w:p>
      <w:pPr>
        <w:spacing w:after="0"/>
        <w:ind w:left="0"/>
        <w:jc w:val="both"/>
      </w:pPr>
      <w:r>
        <w:rPr>
          <w:rFonts w:ascii="Times New Roman"/>
          <w:b w:val="false"/>
          <w:i w:val="false"/>
          <w:color w:val="000000"/>
          <w:sz w:val="28"/>
        </w:rPr>
        <w:t>
      По расходу счета проводится списание стоимости обеспечения (залога) при их возврате клиенту или реализации заложенного имущества в случае неисполнения клиентом обязательств.</w:t>
      </w:r>
    </w:p>
    <w:p>
      <w:pPr>
        <w:spacing w:after="0"/>
        <w:ind w:left="0"/>
        <w:jc w:val="both"/>
      </w:pPr>
      <w:r>
        <w:rPr>
          <w:rFonts w:ascii="Times New Roman"/>
          <w:b w:val="false"/>
          <w:i w:val="false"/>
          <w:color w:val="000000"/>
          <w:sz w:val="28"/>
        </w:rPr>
        <w:t>
      8840 01 "Обязательства по денежным потокам по договорам исламского страхования"</w:t>
      </w:r>
    </w:p>
    <w:p>
      <w:pPr>
        <w:spacing w:after="0"/>
        <w:ind w:left="0"/>
        <w:jc w:val="both"/>
      </w:pPr>
      <w:r>
        <w:rPr>
          <w:rFonts w:ascii="Times New Roman"/>
          <w:b w:val="false"/>
          <w:i w:val="false"/>
          <w:color w:val="000000"/>
          <w:sz w:val="28"/>
        </w:rPr>
        <w:t>
      Назначение: учет обязательств по денежным потокам по группам договоров исламского страхования, оцениваемых на основании подхода распределения премий.</w:t>
      </w:r>
    </w:p>
    <w:p>
      <w:pPr>
        <w:spacing w:after="0"/>
        <w:ind w:left="0"/>
        <w:jc w:val="both"/>
      </w:pPr>
      <w:r>
        <w:rPr>
          <w:rFonts w:ascii="Times New Roman"/>
          <w:b w:val="false"/>
          <w:i w:val="false"/>
          <w:color w:val="000000"/>
          <w:sz w:val="28"/>
        </w:rPr>
        <w:t>
      По кредиту счета отражаются обязательства по денежным потокам по договорам исламского страхования.</w:t>
      </w:r>
    </w:p>
    <w:p>
      <w:pPr>
        <w:spacing w:after="0"/>
        <w:ind w:left="0"/>
        <w:jc w:val="both"/>
      </w:pPr>
      <w:r>
        <w:rPr>
          <w:rFonts w:ascii="Times New Roman"/>
          <w:b w:val="false"/>
          <w:i w:val="false"/>
          <w:color w:val="000000"/>
          <w:sz w:val="28"/>
        </w:rPr>
        <w:t>
      По дебету счета отражается списание/уменьшение обязательств по денежным потокам по договорам исламского страхования.</w:t>
      </w:r>
    </w:p>
    <w:p>
      <w:pPr>
        <w:spacing w:after="0"/>
        <w:ind w:left="0"/>
        <w:jc w:val="both"/>
      </w:pPr>
      <w:r>
        <w:rPr>
          <w:rFonts w:ascii="Times New Roman"/>
          <w:b w:val="false"/>
          <w:i w:val="false"/>
          <w:color w:val="000000"/>
          <w:sz w:val="28"/>
        </w:rPr>
        <w:t>
      8840 02 "Рисковая поправка на нефинансовый риск для исламских страховых организаций"</w:t>
      </w:r>
    </w:p>
    <w:p>
      <w:pPr>
        <w:spacing w:after="0"/>
        <w:ind w:left="0"/>
        <w:jc w:val="both"/>
      </w:pPr>
      <w:r>
        <w:rPr>
          <w:rFonts w:ascii="Times New Roman"/>
          <w:b w:val="false"/>
          <w:i w:val="false"/>
          <w:color w:val="000000"/>
          <w:sz w:val="28"/>
        </w:rPr>
        <w:t>
      Назначение: учет рисковой поправки на нефинансовый риск для исламских страховых организаций.</w:t>
      </w:r>
    </w:p>
    <w:p>
      <w:pPr>
        <w:spacing w:after="0"/>
        <w:ind w:left="0"/>
        <w:jc w:val="both"/>
      </w:pPr>
      <w:r>
        <w:rPr>
          <w:rFonts w:ascii="Times New Roman"/>
          <w:b w:val="false"/>
          <w:i w:val="false"/>
          <w:color w:val="000000"/>
          <w:sz w:val="28"/>
        </w:rPr>
        <w:t>
      По кредиту счета отражается рисковая поправка на нефинансовый риск для исламских страховых организаций.</w:t>
      </w:r>
    </w:p>
    <w:p>
      <w:pPr>
        <w:spacing w:after="0"/>
        <w:ind w:left="0"/>
        <w:jc w:val="both"/>
      </w:pPr>
      <w:r>
        <w:rPr>
          <w:rFonts w:ascii="Times New Roman"/>
          <w:b w:val="false"/>
          <w:i w:val="false"/>
          <w:color w:val="000000"/>
          <w:sz w:val="28"/>
        </w:rPr>
        <w:t>
      По дебету счета отражается уменьшение и (или) списание рисковой поправки на нефинансовый риск для исламских страховых организаций.</w:t>
      </w:r>
    </w:p>
    <w:p>
      <w:pPr>
        <w:spacing w:after="0"/>
        <w:ind w:left="0"/>
        <w:jc w:val="both"/>
      </w:pPr>
      <w:r>
        <w:rPr>
          <w:rFonts w:ascii="Times New Roman"/>
          <w:b w:val="false"/>
          <w:i w:val="false"/>
          <w:color w:val="000000"/>
          <w:sz w:val="28"/>
        </w:rPr>
        <w:t>
      8840 03 "Компонент убытка (по обязательствам по денежным потокам по договорам исламского страхования)"</w:t>
      </w:r>
    </w:p>
    <w:p>
      <w:pPr>
        <w:spacing w:after="0"/>
        <w:ind w:left="0"/>
        <w:jc w:val="both"/>
      </w:pPr>
      <w:r>
        <w:rPr>
          <w:rFonts w:ascii="Times New Roman"/>
          <w:b w:val="false"/>
          <w:i w:val="false"/>
          <w:color w:val="000000"/>
          <w:sz w:val="28"/>
        </w:rPr>
        <w:t>
      Назначение: учет компонента убытка по обязательствам по денежным потокам по группам договоров исламского страхования.</w:t>
      </w:r>
    </w:p>
    <w:p>
      <w:pPr>
        <w:spacing w:after="0"/>
        <w:ind w:left="0"/>
        <w:jc w:val="both"/>
      </w:pPr>
      <w:r>
        <w:rPr>
          <w:rFonts w:ascii="Times New Roman"/>
          <w:b w:val="false"/>
          <w:i w:val="false"/>
          <w:color w:val="000000"/>
          <w:sz w:val="28"/>
        </w:rPr>
        <w:t>
      По кредиту счета отражается компонент убытка по обязательствам по денежным потокам по договорам исламского страхования.</w:t>
      </w:r>
    </w:p>
    <w:p>
      <w:pPr>
        <w:spacing w:after="0"/>
        <w:ind w:left="0"/>
        <w:jc w:val="both"/>
      </w:pPr>
      <w:r>
        <w:rPr>
          <w:rFonts w:ascii="Times New Roman"/>
          <w:b w:val="false"/>
          <w:i w:val="false"/>
          <w:color w:val="000000"/>
          <w:sz w:val="28"/>
        </w:rPr>
        <w:t>
      По дебету счета отражается уменьшение компонента убытка по обязательствам по денежным потокам по договорам исламского страхования.</w:t>
      </w:r>
    </w:p>
    <w:p>
      <w:pPr>
        <w:spacing w:after="0"/>
        <w:ind w:left="0"/>
        <w:jc w:val="both"/>
      </w:pPr>
      <w:r>
        <w:rPr>
          <w:rFonts w:ascii="Times New Roman"/>
          <w:b w:val="false"/>
          <w:i w:val="false"/>
          <w:color w:val="000000"/>
          <w:sz w:val="28"/>
        </w:rPr>
        <w:t>
      8840 04 "Компонент убытка (по рисковой поправке на нефинансовый риск для исламских страховых организаций)"</w:t>
      </w:r>
    </w:p>
    <w:p>
      <w:pPr>
        <w:spacing w:after="0"/>
        <w:ind w:left="0"/>
        <w:jc w:val="both"/>
      </w:pPr>
      <w:r>
        <w:rPr>
          <w:rFonts w:ascii="Times New Roman"/>
          <w:b w:val="false"/>
          <w:i w:val="false"/>
          <w:color w:val="000000"/>
          <w:sz w:val="28"/>
        </w:rPr>
        <w:t>
      Назначение: учет компонента убытка по рисковой поправке на нефинансовый риск для исламских страховых организаций</w:t>
      </w:r>
    </w:p>
    <w:p>
      <w:pPr>
        <w:spacing w:after="0"/>
        <w:ind w:left="0"/>
        <w:jc w:val="both"/>
      </w:pPr>
      <w:r>
        <w:rPr>
          <w:rFonts w:ascii="Times New Roman"/>
          <w:b w:val="false"/>
          <w:i w:val="false"/>
          <w:color w:val="000000"/>
          <w:sz w:val="28"/>
        </w:rPr>
        <w:t>
      По кредиту счета отражается компонент убытка по рисковой поправке на нефинансовый риск для исламских страховых организаций</w:t>
      </w:r>
    </w:p>
    <w:p>
      <w:pPr>
        <w:spacing w:after="0"/>
        <w:ind w:left="0"/>
        <w:jc w:val="both"/>
      </w:pPr>
      <w:r>
        <w:rPr>
          <w:rFonts w:ascii="Times New Roman"/>
          <w:b w:val="false"/>
          <w:i w:val="false"/>
          <w:color w:val="000000"/>
          <w:sz w:val="28"/>
        </w:rPr>
        <w:t>
      По дебету счета отражается уменьшение компонента убытка по рисковой поправке на нефинансовый риск для исламских страховых организаций</w:t>
      </w:r>
    </w:p>
    <w:p>
      <w:pPr>
        <w:spacing w:after="0"/>
        <w:ind w:left="0"/>
        <w:jc w:val="both"/>
      </w:pPr>
      <w:r>
        <w:rPr>
          <w:rFonts w:ascii="Times New Roman"/>
          <w:b w:val="false"/>
          <w:i w:val="false"/>
          <w:color w:val="000000"/>
          <w:sz w:val="28"/>
        </w:rPr>
        <w:t>
      8840 05 "Обязательства по аквизиционным денежным потокам, относящимся к группе договоров исламского страхования"</w:t>
      </w:r>
    </w:p>
    <w:p>
      <w:pPr>
        <w:spacing w:after="0"/>
        <w:ind w:left="0"/>
        <w:jc w:val="both"/>
      </w:pPr>
      <w:r>
        <w:rPr>
          <w:rFonts w:ascii="Times New Roman"/>
          <w:b w:val="false"/>
          <w:i w:val="false"/>
          <w:color w:val="000000"/>
          <w:sz w:val="28"/>
        </w:rPr>
        <w:t>
      Назначение: учет обязательств по аквизиционным денежным потокам относящимся к признанной группе договоров исламского страхования.</w:t>
      </w:r>
    </w:p>
    <w:p>
      <w:pPr>
        <w:spacing w:after="0"/>
        <w:ind w:left="0"/>
        <w:jc w:val="both"/>
      </w:pPr>
      <w:r>
        <w:rPr>
          <w:rFonts w:ascii="Times New Roman"/>
          <w:b w:val="false"/>
          <w:i w:val="false"/>
          <w:color w:val="000000"/>
          <w:sz w:val="28"/>
        </w:rPr>
        <w:t>
      По кредиту счета отражаются обязательства по аквизиционным денежным потокам по договорам исламского страхования.</w:t>
      </w:r>
    </w:p>
    <w:p>
      <w:pPr>
        <w:spacing w:after="0"/>
        <w:ind w:left="0"/>
        <w:jc w:val="both"/>
      </w:pPr>
      <w:r>
        <w:rPr>
          <w:rFonts w:ascii="Times New Roman"/>
          <w:b w:val="false"/>
          <w:i w:val="false"/>
          <w:color w:val="000000"/>
          <w:sz w:val="28"/>
        </w:rPr>
        <w:t>
      По дебету счета отражается списание/уменьшение обязательств по аквизиционным денежным потокам по договорам исламского страхования.</w:t>
      </w:r>
    </w:p>
    <w:p>
      <w:pPr>
        <w:spacing w:after="0"/>
        <w:ind w:left="0"/>
        <w:jc w:val="both"/>
      </w:pPr>
      <w:r>
        <w:rPr>
          <w:rFonts w:ascii="Times New Roman"/>
          <w:b w:val="false"/>
          <w:i w:val="false"/>
          <w:color w:val="000000"/>
          <w:sz w:val="28"/>
        </w:rPr>
        <w:t>
      8840 06 "Обязательства по прочим денежным потокам, относящимся к группе договоров исламского страхования"</w:t>
      </w:r>
    </w:p>
    <w:p>
      <w:pPr>
        <w:spacing w:after="0"/>
        <w:ind w:left="0"/>
        <w:jc w:val="both"/>
      </w:pPr>
      <w:r>
        <w:rPr>
          <w:rFonts w:ascii="Times New Roman"/>
          <w:b w:val="false"/>
          <w:i w:val="false"/>
          <w:color w:val="000000"/>
          <w:sz w:val="28"/>
        </w:rPr>
        <w:t>
      Назначение: учет обязательств в отношении прочих денежных потоков, относящихся к признанной группе договоров исламского страхования, но не являющихся аквизиционными денежными потоками.</w:t>
      </w:r>
    </w:p>
    <w:p>
      <w:pPr>
        <w:spacing w:after="0"/>
        <w:ind w:left="0"/>
        <w:jc w:val="both"/>
      </w:pPr>
      <w:r>
        <w:rPr>
          <w:rFonts w:ascii="Times New Roman"/>
          <w:b w:val="false"/>
          <w:i w:val="false"/>
          <w:color w:val="000000"/>
          <w:sz w:val="28"/>
        </w:rPr>
        <w:t>
      По кредиту счета отражаются обязательства по прочим денежным потокам относящиеся к группе договоров исламского страхования.</w:t>
      </w:r>
    </w:p>
    <w:p>
      <w:pPr>
        <w:spacing w:after="0"/>
        <w:ind w:left="0"/>
        <w:jc w:val="both"/>
      </w:pPr>
      <w:r>
        <w:rPr>
          <w:rFonts w:ascii="Times New Roman"/>
          <w:b w:val="false"/>
          <w:i w:val="false"/>
          <w:color w:val="000000"/>
          <w:sz w:val="28"/>
        </w:rPr>
        <w:t>
      По дебету счета отражается списание/уменьшение обязательств по прочим денежным потокам по договорам исламского страхования.</w:t>
      </w:r>
    </w:p>
    <w:p>
      <w:pPr>
        <w:spacing w:after="0"/>
        <w:ind w:left="0"/>
        <w:jc w:val="both"/>
      </w:pPr>
      <w:r>
        <w:rPr>
          <w:rFonts w:ascii="Times New Roman"/>
          <w:b w:val="false"/>
          <w:i w:val="false"/>
          <w:color w:val="000000"/>
          <w:sz w:val="28"/>
        </w:rPr>
        <w:t>
      8840 07 "Обязательства по возникшим убыткам для исламских страховых организаций"</w:t>
      </w:r>
    </w:p>
    <w:p>
      <w:pPr>
        <w:spacing w:after="0"/>
        <w:ind w:left="0"/>
        <w:jc w:val="both"/>
      </w:pPr>
      <w:r>
        <w:rPr>
          <w:rFonts w:ascii="Times New Roman"/>
          <w:b w:val="false"/>
          <w:i w:val="false"/>
          <w:color w:val="000000"/>
          <w:sz w:val="28"/>
        </w:rPr>
        <w:t>
      Назначение: учет обязательств по возникшим страховым убыткам для исламских страховых организаций., включающего денежные потоки по выполнению договоров применительно к услугам прошлых периодов.</w:t>
      </w:r>
    </w:p>
    <w:p>
      <w:pPr>
        <w:spacing w:after="0"/>
        <w:ind w:left="0"/>
        <w:jc w:val="both"/>
      </w:pPr>
      <w:r>
        <w:rPr>
          <w:rFonts w:ascii="Times New Roman"/>
          <w:b w:val="false"/>
          <w:i w:val="false"/>
          <w:color w:val="000000"/>
          <w:sz w:val="28"/>
        </w:rPr>
        <w:t>
      По кредиту счета отражаются обязательства по возникшим страховым убыткам для исламских страховых организаций.</w:t>
      </w:r>
    </w:p>
    <w:p>
      <w:pPr>
        <w:spacing w:after="0"/>
        <w:ind w:left="0"/>
        <w:jc w:val="both"/>
      </w:pPr>
      <w:r>
        <w:rPr>
          <w:rFonts w:ascii="Times New Roman"/>
          <w:b w:val="false"/>
          <w:i w:val="false"/>
          <w:color w:val="000000"/>
          <w:sz w:val="28"/>
        </w:rPr>
        <w:t>
      По дебету счета отражается списание/уменьшение обязательств по возникшим страховым убыткам для исламских страховых организаций.</w:t>
      </w:r>
    </w:p>
    <w:p>
      <w:pPr>
        <w:spacing w:after="0"/>
        <w:ind w:left="0"/>
        <w:jc w:val="both"/>
      </w:pPr>
      <w:r>
        <w:rPr>
          <w:rFonts w:ascii="Times New Roman"/>
          <w:b w:val="false"/>
          <w:i w:val="false"/>
          <w:color w:val="000000"/>
          <w:sz w:val="28"/>
        </w:rPr>
        <w:t>
      8840 08 "Страховые премии по договорам исламского страхования"</w:t>
      </w:r>
    </w:p>
    <w:p>
      <w:pPr>
        <w:spacing w:after="0"/>
        <w:ind w:left="0"/>
        <w:jc w:val="both"/>
      </w:pPr>
      <w:r>
        <w:rPr>
          <w:rFonts w:ascii="Times New Roman"/>
          <w:b w:val="false"/>
          <w:i w:val="false"/>
          <w:color w:val="000000"/>
          <w:sz w:val="28"/>
        </w:rPr>
        <w:t>
      Назначение: учет оценочной суммы будущих денежных потоков по договорам исламского страхования.</w:t>
      </w:r>
    </w:p>
    <w:p>
      <w:pPr>
        <w:spacing w:after="0"/>
        <w:ind w:left="0"/>
        <w:jc w:val="both"/>
      </w:pPr>
      <w:r>
        <w:rPr>
          <w:rFonts w:ascii="Times New Roman"/>
          <w:b w:val="false"/>
          <w:i w:val="false"/>
          <w:color w:val="000000"/>
          <w:sz w:val="28"/>
        </w:rPr>
        <w:t>
      По дебету счета отражается оценочная сумма будущих денежных потоков по договорам исламского страхования.</w:t>
      </w:r>
    </w:p>
    <w:p>
      <w:pPr>
        <w:spacing w:after="0"/>
        <w:ind w:left="0"/>
        <w:jc w:val="both"/>
      </w:pPr>
      <w:r>
        <w:rPr>
          <w:rFonts w:ascii="Times New Roman"/>
          <w:b w:val="false"/>
          <w:i w:val="false"/>
          <w:color w:val="000000"/>
          <w:sz w:val="28"/>
        </w:rPr>
        <w:t>
      По кредиту счета отражается списание и (или) уменьшение оценочной суммы будущих денежных потоков по договорам исламского страхования</w:t>
      </w:r>
    </w:p>
    <w:p>
      <w:pPr>
        <w:spacing w:after="0"/>
        <w:ind w:left="0"/>
        <w:jc w:val="both"/>
      </w:pPr>
      <w:r>
        <w:rPr>
          <w:rFonts w:ascii="Times New Roman"/>
          <w:b w:val="false"/>
          <w:i w:val="false"/>
          <w:color w:val="000000"/>
          <w:sz w:val="28"/>
        </w:rPr>
        <w:t xml:space="preserve">
      8850 01 "Наилучшая оценка ожидаемых денежных потоков для исламских страховых организаций" </w:t>
      </w:r>
    </w:p>
    <w:p>
      <w:pPr>
        <w:spacing w:after="0"/>
        <w:ind w:left="0"/>
        <w:jc w:val="both"/>
      </w:pPr>
      <w:r>
        <w:rPr>
          <w:rFonts w:ascii="Times New Roman"/>
          <w:b w:val="false"/>
          <w:i w:val="false"/>
          <w:color w:val="000000"/>
          <w:sz w:val="28"/>
        </w:rPr>
        <w:t>
      Назначение: учет наилучшей оценки ожидаемых денежных потоков по группам договоров исламского страхования.</w:t>
      </w:r>
    </w:p>
    <w:p>
      <w:pPr>
        <w:spacing w:after="0"/>
        <w:ind w:left="0"/>
        <w:jc w:val="both"/>
      </w:pPr>
      <w:r>
        <w:rPr>
          <w:rFonts w:ascii="Times New Roman"/>
          <w:b w:val="false"/>
          <w:i w:val="false"/>
          <w:color w:val="000000"/>
          <w:sz w:val="28"/>
        </w:rPr>
        <w:t>
      По кредиту счета отражается наилучшая оценка ожидаемых денежных потоков по группам договоров исламского страхования.</w:t>
      </w:r>
    </w:p>
    <w:p>
      <w:pPr>
        <w:spacing w:after="0"/>
        <w:ind w:left="0"/>
        <w:jc w:val="both"/>
      </w:pPr>
      <w:r>
        <w:rPr>
          <w:rFonts w:ascii="Times New Roman"/>
          <w:b w:val="false"/>
          <w:i w:val="false"/>
          <w:color w:val="000000"/>
          <w:sz w:val="28"/>
        </w:rPr>
        <w:t>
      По дебету счета отражается списание и (или) уменьшение наилучшей оценки ожидаемых денежных потоков при изменении расчетных оценок.</w:t>
      </w:r>
    </w:p>
    <w:p>
      <w:pPr>
        <w:spacing w:after="0"/>
        <w:ind w:left="0"/>
        <w:jc w:val="both"/>
      </w:pPr>
      <w:r>
        <w:rPr>
          <w:rFonts w:ascii="Times New Roman"/>
          <w:b w:val="false"/>
          <w:i w:val="false"/>
          <w:color w:val="000000"/>
          <w:sz w:val="28"/>
        </w:rPr>
        <w:t>
      8850 02 "Маржа по договорам исламского страхования" (пассивный).</w:t>
      </w:r>
    </w:p>
    <w:p>
      <w:pPr>
        <w:spacing w:after="0"/>
        <w:ind w:left="0"/>
        <w:jc w:val="both"/>
      </w:pPr>
      <w:r>
        <w:rPr>
          <w:rFonts w:ascii="Times New Roman"/>
          <w:b w:val="false"/>
          <w:i w:val="false"/>
          <w:color w:val="000000"/>
          <w:sz w:val="28"/>
        </w:rPr>
        <w:t>
      Назначение: учет маржи за предусмотренные договором услуги по группам договоров исламского страхования.</w:t>
      </w:r>
    </w:p>
    <w:p>
      <w:pPr>
        <w:spacing w:after="0"/>
        <w:ind w:left="0"/>
        <w:jc w:val="both"/>
      </w:pPr>
      <w:r>
        <w:rPr>
          <w:rFonts w:ascii="Times New Roman"/>
          <w:b w:val="false"/>
          <w:i w:val="false"/>
          <w:color w:val="000000"/>
          <w:sz w:val="28"/>
        </w:rPr>
        <w:t>
      По кредиту счета отражается маржа за предусмотренные договором услуги.</w:t>
      </w:r>
    </w:p>
    <w:p>
      <w:pPr>
        <w:spacing w:after="0"/>
        <w:ind w:left="0"/>
        <w:jc w:val="both"/>
      </w:pPr>
      <w:r>
        <w:rPr>
          <w:rFonts w:ascii="Times New Roman"/>
          <w:b w:val="false"/>
          <w:i w:val="false"/>
          <w:color w:val="000000"/>
          <w:sz w:val="28"/>
        </w:rPr>
        <w:t>
      По дебету счета отражается списание маржи за предусмотренные договором услуги.</w:t>
      </w:r>
    </w:p>
    <w:p>
      <w:pPr>
        <w:spacing w:after="0"/>
        <w:ind w:left="0"/>
        <w:jc w:val="both"/>
      </w:pPr>
      <w:r>
        <w:rPr>
          <w:rFonts w:ascii="Times New Roman"/>
          <w:b w:val="false"/>
          <w:i w:val="false"/>
          <w:color w:val="000000"/>
          <w:sz w:val="28"/>
        </w:rPr>
        <w:t>
      8850 03 "Рисковая поправка на нефинансовый риск для исламских страховых организаций"</w:t>
      </w:r>
    </w:p>
    <w:p>
      <w:pPr>
        <w:spacing w:after="0"/>
        <w:ind w:left="0"/>
        <w:jc w:val="both"/>
      </w:pPr>
      <w:r>
        <w:rPr>
          <w:rFonts w:ascii="Times New Roman"/>
          <w:b w:val="false"/>
          <w:i w:val="false"/>
          <w:color w:val="000000"/>
          <w:sz w:val="28"/>
        </w:rPr>
        <w:t>
      Назначение: учет рисковой поправки на нефинансовый риск для исламских страховых организаций.</w:t>
      </w:r>
    </w:p>
    <w:p>
      <w:pPr>
        <w:spacing w:after="0"/>
        <w:ind w:left="0"/>
        <w:jc w:val="both"/>
      </w:pPr>
      <w:r>
        <w:rPr>
          <w:rFonts w:ascii="Times New Roman"/>
          <w:b w:val="false"/>
          <w:i w:val="false"/>
          <w:color w:val="000000"/>
          <w:sz w:val="28"/>
        </w:rPr>
        <w:t>
      По кредиту счета отражается рисковая поправка на нефинансовый риск для исламских страховых организаций.</w:t>
      </w:r>
    </w:p>
    <w:p>
      <w:pPr>
        <w:spacing w:after="0"/>
        <w:ind w:left="0"/>
        <w:jc w:val="both"/>
      </w:pPr>
      <w:r>
        <w:rPr>
          <w:rFonts w:ascii="Times New Roman"/>
          <w:b w:val="false"/>
          <w:i w:val="false"/>
          <w:color w:val="000000"/>
          <w:sz w:val="28"/>
        </w:rPr>
        <w:t>
      По дебету счета отражается уменьшение и (или) списание рисковой поправки на нефинансовый риск для исламских страховых организаций.</w:t>
      </w:r>
    </w:p>
    <w:p>
      <w:pPr>
        <w:spacing w:after="0"/>
        <w:ind w:left="0"/>
        <w:jc w:val="both"/>
      </w:pPr>
      <w:r>
        <w:rPr>
          <w:rFonts w:ascii="Times New Roman"/>
          <w:b w:val="false"/>
          <w:i w:val="false"/>
          <w:color w:val="000000"/>
          <w:sz w:val="28"/>
        </w:rPr>
        <w:t>
      8850 04 "Компонент убытка (по наилучшей оценке ожидаемых денежных потоков) для исламских страховых организаций"</w:t>
      </w:r>
    </w:p>
    <w:p>
      <w:pPr>
        <w:spacing w:after="0"/>
        <w:ind w:left="0"/>
        <w:jc w:val="both"/>
      </w:pPr>
      <w:r>
        <w:rPr>
          <w:rFonts w:ascii="Times New Roman"/>
          <w:b w:val="false"/>
          <w:i w:val="false"/>
          <w:color w:val="000000"/>
          <w:sz w:val="28"/>
        </w:rPr>
        <w:t>
      Назначение: учет компонента убытка по наилучшей оценке ожидаемых денежных потоков для исламских страховых организаций.</w:t>
      </w:r>
    </w:p>
    <w:p>
      <w:pPr>
        <w:spacing w:after="0"/>
        <w:ind w:left="0"/>
        <w:jc w:val="both"/>
      </w:pPr>
      <w:r>
        <w:rPr>
          <w:rFonts w:ascii="Times New Roman"/>
          <w:b w:val="false"/>
          <w:i w:val="false"/>
          <w:color w:val="000000"/>
          <w:sz w:val="28"/>
        </w:rPr>
        <w:t>
      По кредиту счета отражается компонент убытка по наилучшей оценке ожидаемых денежных потоков для исламских страховых организаций.</w:t>
      </w:r>
    </w:p>
    <w:p>
      <w:pPr>
        <w:spacing w:after="0"/>
        <w:ind w:left="0"/>
        <w:jc w:val="both"/>
      </w:pPr>
      <w:r>
        <w:rPr>
          <w:rFonts w:ascii="Times New Roman"/>
          <w:b w:val="false"/>
          <w:i w:val="false"/>
          <w:color w:val="000000"/>
          <w:sz w:val="28"/>
        </w:rPr>
        <w:t>
      По дебету счета отражается уменьшение компонента убытка по наилучшей оценке ожидаемых денежных потоков для исламских страховых организаций.</w:t>
      </w:r>
    </w:p>
    <w:p>
      <w:pPr>
        <w:spacing w:after="0"/>
        <w:ind w:left="0"/>
        <w:jc w:val="both"/>
      </w:pPr>
      <w:r>
        <w:rPr>
          <w:rFonts w:ascii="Times New Roman"/>
          <w:b w:val="false"/>
          <w:i w:val="false"/>
          <w:color w:val="000000"/>
          <w:sz w:val="28"/>
        </w:rPr>
        <w:t>
      8850 05 "Компонент убытка (по рисковой поправке на нефинансовый риск) для исламских страховых организаций"</w:t>
      </w:r>
    </w:p>
    <w:p>
      <w:pPr>
        <w:spacing w:after="0"/>
        <w:ind w:left="0"/>
        <w:jc w:val="both"/>
      </w:pPr>
      <w:r>
        <w:rPr>
          <w:rFonts w:ascii="Times New Roman"/>
          <w:b w:val="false"/>
          <w:i w:val="false"/>
          <w:color w:val="000000"/>
          <w:sz w:val="28"/>
        </w:rPr>
        <w:t>
      Назначение: учет компонента убытка по рисковой поправке на нефинансовый риск для исламских страховых организаций.</w:t>
      </w:r>
    </w:p>
    <w:p>
      <w:pPr>
        <w:spacing w:after="0"/>
        <w:ind w:left="0"/>
        <w:jc w:val="both"/>
      </w:pPr>
      <w:r>
        <w:rPr>
          <w:rFonts w:ascii="Times New Roman"/>
          <w:b w:val="false"/>
          <w:i w:val="false"/>
          <w:color w:val="000000"/>
          <w:sz w:val="28"/>
        </w:rPr>
        <w:t>
      По кредиту счета отражается компонент убытка по рисковой поправке на нефинансовый риск для исламских страховых организаций</w:t>
      </w:r>
    </w:p>
    <w:p>
      <w:pPr>
        <w:spacing w:after="0"/>
        <w:ind w:left="0"/>
        <w:jc w:val="both"/>
      </w:pPr>
      <w:r>
        <w:rPr>
          <w:rFonts w:ascii="Times New Roman"/>
          <w:b w:val="false"/>
          <w:i w:val="false"/>
          <w:color w:val="000000"/>
          <w:sz w:val="28"/>
        </w:rPr>
        <w:t>
      По дебету счета отражается уменьшение компонента убытка по рисковой поправке на нефинансовый риск для исламских страховых организаций.</w:t>
      </w:r>
    </w:p>
    <w:p>
      <w:pPr>
        <w:spacing w:after="0"/>
        <w:ind w:left="0"/>
        <w:jc w:val="both"/>
      </w:pPr>
      <w:r>
        <w:rPr>
          <w:rFonts w:ascii="Times New Roman"/>
          <w:b w:val="false"/>
          <w:i w:val="false"/>
          <w:color w:val="000000"/>
          <w:sz w:val="28"/>
        </w:rPr>
        <w:t>
      8850 06 "Страховые премии по договорам исламского страхования"</w:t>
      </w:r>
    </w:p>
    <w:p>
      <w:pPr>
        <w:spacing w:after="0"/>
        <w:ind w:left="0"/>
        <w:jc w:val="both"/>
      </w:pPr>
      <w:r>
        <w:rPr>
          <w:rFonts w:ascii="Times New Roman"/>
          <w:b w:val="false"/>
          <w:i w:val="false"/>
          <w:color w:val="000000"/>
          <w:sz w:val="28"/>
        </w:rPr>
        <w:t>
      Назначение: учет оценочной суммы будущих денежных потоков по договорам исламского страхования.</w:t>
      </w:r>
    </w:p>
    <w:p>
      <w:pPr>
        <w:spacing w:after="0"/>
        <w:ind w:left="0"/>
        <w:jc w:val="both"/>
      </w:pPr>
      <w:r>
        <w:rPr>
          <w:rFonts w:ascii="Times New Roman"/>
          <w:b w:val="false"/>
          <w:i w:val="false"/>
          <w:color w:val="000000"/>
          <w:sz w:val="28"/>
        </w:rPr>
        <w:t>
      По дебету счета отражается оценочная сумма будущих денежных потоков по договорам исламского страхования.</w:t>
      </w:r>
    </w:p>
    <w:p>
      <w:pPr>
        <w:spacing w:after="0"/>
        <w:ind w:left="0"/>
        <w:jc w:val="both"/>
      </w:pPr>
      <w:r>
        <w:rPr>
          <w:rFonts w:ascii="Times New Roman"/>
          <w:b w:val="false"/>
          <w:i w:val="false"/>
          <w:color w:val="000000"/>
          <w:sz w:val="28"/>
        </w:rPr>
        <w:t>
      По кредиту счета отражается списание и (или) уменьшение оценочной суммы будущих денежных потоков по договорам исламского страхования.</w:t>
      </w:r>
    </w:p>
    <w:p>
      <w:pPr>
        <w:spacing w:after="0"/>
        <w:ind w:left="0"/>
        <w:jc w:val="both"/>
      </w:pPr>
      <w:r>
        <w:rPr>
          <w:rFonts w:ascii="Times New Roman"/>
          <w:b w:val="false"/>
          <w:i w:val="false"/>
          <w:color w:val="000000"/>
          <w:sz w:val="28"/>
        </w:rPr>
        <w:t>
      8860 01 "Резерв на переоценку займов, учитываемых по справедливой стоимости через прочий совокупный доход для исламских страховых организаций"</w:t>
      </w:r>
    </w:p>
    <w:p>
      <w:pPr>
        <w:spacing w:after="0"/>
        <w:ind w:left="0"/>
        <w:jc w:val="both"/>
      </w:pPr>
      <w:r>
        <w:rPr>
          <w:rFonts w:ascii="Times New Roman"/>
          <w:b w:val="false"/>
          <w:i w:val="false"/>
          <w:color w:val="000000"/>
          <w:sz w:val="28"/>
        </w:rPr>
        <w:t>
      Назначение: учет сумм резервов переоценки стоимости займов, учитываемых по справедливой стоимости через прочий совокупный доход для исламских страховых организаций.</w:t>
      </w:r>
    </w:p>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 для исламских страховых организаций.</w:t>
      </w:r>
    </w:p>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 для исламских страховых организаций.</w:t>
      </w:r>
    </w:p>
    <w:p>
      <w:pPr>
        <w:spacing w:after="0"/>
        <w:ind w:left="0"/>
        <w:jc w:val="both"/>
      </w:pPr>
      <w:r>
        <w:rPr>
          <w:rFonts w:ascii="Times New Roman"/>
          <w:b w:val="false"/>
          <w:i w:val="false"/>
          <w:color w:val="000000"/>
          <w:sz w:val="28"/>
        </w:rPr>
        <w:t>
      8860 02 "Оценочные резервы (провизии) под ожидаемые и имеющиеся кредитные убытки по ценным бумагам, учитываемым по справедливой стоимости через прочий совокупный доход для исламских страховых организаций"</w:t>
      </w:r>
    </w:p>
    <w:p>
      <w:pPr>
        <w:spacing w:after="0"/>
        <w:ind w:left="0"/>
        <w:jc w:val="both"/>
      </w:pPr>
      <w:r>
        <w:rPr>
          <w:rFonts w:ascii="Times New Roman"/>
          <w:b w:val="false"/>
          <w:i w:val="false"/>
          <w:color w:val="000000"/>
          <w:sz w:val="28"/>
        </w:rPr>
        <w:t>
      Назначение: учет сумм резервов (провизий) на покрытие убытков по финансовым активам, учитываемым по справедливой стоимости через прочий совокупный доход для исламских страховых организаций.</w:t>
      </w:r>
    </w:p>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финансовым активам, учитываемым по справедливой стоимости через прочий совокупный доход для исламских страховых организаций.</w:t>
      </w:r>
    </w:p>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на покрытие убытков по финансовым активам, учитываемым по справедливой стоимости через прочий совокупный доход, при их аннулировании или списании требования по финансовому активу с баланса для исламских страховых организаций.</w:t>
      </w:r>
    </w:p>
    <w:p>
      <w:pPr>
        <w:spacing w:after="0"/>
        <w:ind w:left="0"/>
        <w:jc w:val="both"/>
      </w:pPr>
      <w:r>
        <w:rPr>
          <w:rFonts w:ascii="Times New Roman"/>
          <w:b w:val="false"/>
          <w:i w:val="false"/>
          <w:color w:val="000000"/>
          <w:sz w:val="28"/>
        </w:rPr>
        <w:t>
      8860 03 "Оценочные резервы (провизии) под ожидаемые и имеющиеся кредитные убытки по займам, учитываемым по справедливой стоимости через прочий совокупный доход для исламских страховых организаций"</w:t>
      </w:r>
    </w:p>
    <w:p>
      <w:pPr>
        <w:spacing w:after="0"/>
        <w:ind w:left="0"/>
        <w:jc w:val="both"/>
      </w:pPr>
      <w:r>
        <w:rPr>
          <w:rFonts w:ascii="Times New Roman"/>
          <w:b w:val="false"/>
          <w:i w:val="false"/>
          <w:color w:val="000000"/>
          <w:sz w:val="28"/>
        </w:rPr>
        <w:t>
      Назначение: учет сумм резервов (провизий) на покрытие убытков по займам, учитываемым по справедливой стоимости через прочий совокупный доход для исламских страховых организаций.</w:t>
      </w:r>
    </w:p>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займам, учитываемым по справедливой стоимости через прочий совокупный доход, при их аннулировании или списании требования по финансовому активу с баланса для исламских страховых организаций.</w:t>
      </w:r>
    </w:p>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на покрытие убытков по займам, учитываемым по справедливой стоимости через прочий совокупный доход для исламских страховых организаций.</w:t>
      </w:r>
    </w:p>
    <w:p>
      <w:pPr>
        <w:spacing w:after="0"/>
        <w:ind w:left="0"/>
        <w:jc w:val="both"/>
      </w:pPr>
      <w:r>
        <w:rPr>
          <w:rFonts w:ascii="Times New Roman"/>
          <w:b w:val="false"/>
          <w:i w:val="false"/>
          <w:color w:val="000000"/>
          <w:sz w:val="28"/>
        </w:rPr>
        <w:t>
      8870 01 "Доходы от восстановления (аннулирования) резервов (провизий) по обесценению аквизиционных денежных потоков для исламских страховых организаций"</w:t>
      </w:r>
    </w:p>
    <w:p>
      <w:pPr>
        <w:spacing w:after="0"/>
        <w:ind w:left="0"/>
        <w:jc w:val="both"/>
      </w:pPr>
      <w:r>
        <w:rPr>
          <w:rFonts w:ascii="Times New Roman"/>
          <w:b w:val="false"/>
          <w:i w:val="false"/>
          <w:color w:val="000000"/>
          <w:sz w:val="28"/>
        </w:rPr>
        <w:t>
      Назначение: учет сумм восстановления (аннулирования) резервов (провизий), созданных по обесценению аквизиционных денежных потоков для исламских страховых организаций.</w:t>
      </w:r>
    </w:p>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обесценению аквизиционных денежных потоков для исламских страховых организаций.</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8870 02 "Корректировка расходов по компоненту убытка для исламских страховых организаций"</w:t>
      </w:r>
    </w:p>
    <w:p>
      <w:pPr>
        <w:spacing w:after="0"/>
        <w:ind w:left="0"/>
        <w:jc w:val="both"/>
      </w:pPr>
      <w:r>
        <w:rPr>
          <w:rFonts w:ascii="Times New Roman"/>
          <w:b w:val="false"/>
          <w:i w:val="false"/>
          <w:color w:val="000000"/>
          <w:sz w:val="28"/>
        </w:rPr>
        <w:t>
      Назначение: учет сумм корректировок расходов по компоненту убытков при уменьшении расходов для исламских страховых организаций.</w:t>
      </w:r>
    </w:p>
    <w:p>
      <w:pPr>
        <w:spacing w:after="0"/>
        <w:ind w:left="0"/>
        <w:jc w:val="both"/>
      </w:pPr>
      <w:r>
        <w:rPr>
          <w:rFonts w:ascii="Times New Roman"/>
          <w:b w:val="false"/>
          <w:i w:val="false"/>
          <w:color w:val="000000"/>
          <w:sz w:val="28"/>
        </w:rPr>
        <w:t>
      По кредиту счета отражается корректировка расходов по компоненту убытков для исламских страховых организаций.</w:t>
      </w:r>
    </w:p>
    <w:p>
      <w:pPr>
        <w:spacing w:after="0"/>
        <w:ind w:left="0"/>
        <w:jc w:val="both"/>
      </w:pPr>
      <w:r>
        <w:rPr>
          <w:rFonts w:ascii="Times New Roman"/>
          <w:b w:val="false"/>
          <w:i w:val="false"/>
          <w:color w:val="000000"/>
          <w:sz w:val="28"/>
        </w:rPr>
        <w:t>
      По дебету счета отражается списание корректировки на балансовый счет № 5610.</w:t>
      </w:r>
    </w:p>
    <w:p>
      <w:pPr>
        <w:spacing w:after="0"/>
        <w:ind w:left="0"/>
        <w:jc w:val="both"/>
      </w:pPr>
      <w:r>
        <w:rPr>
          <w:rFonts w:ascii="Times New Roman"/>
          <w:b w:val="false"/>
          <w:i w:val="false"/>
          <w:color w:val="000000"/>
          <w:sz w:val="28"/>
        </w:rPr>
        <w:t>
      8870 03 "Доход от уменьшения рисковой поправки на нефинансовый риск для исламских страховых организаций"</w:t>
      </w:r>
    </w:p>
    <w:p>
      <w:pPr>
        <w:spacing w:after="0"/>
        <w:ind w:left="0"/>
        <w:jc w:val="both"/>
      </w:pPr>
      <w:r>
        <w:rPr>
          <w:rFonts w:ascii="Times New Roman"/>
          <w:b w:val="false"/>
          <w:i w:val="false"/>
          <w:color w:val="000000"/>
          <w:sz w:val="28"/>
        </w:rPr>
        <w:t>
      Назначение: учет доходов по уменьшению рисковой поправки на нефинансовый риск для исламских страховых организаций.</w:t>
      </w:r>
    </w:p>
    <w:p>
      <w:pPr>
        <w:spacing w:after="0"/>
        <w:ind w:left="0"/>
        <w:jc w:val="both"/>
      </w:pPr>
      <w:r>
        <w:rPr>
          <w:rFonts w:ascii="Times New Roman"/>
          <w:b w:val="false"/>
          <w:i w:val="false"/>
          <w:color w:val="000000"/>
          <w:sz w:val="28"/>
        </w:rPr>
        <w:t>
      По кредиту счета отражаются доходы, связанные с уменьшением рисковой поправки на нефинансовый риск для исламских страховых организаций.</w:t>
      </w:r>
    </w:p>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p>
      <w:pPr>
        <w:spacing w:after="0"/>
        <w:ind w:left="0"/>
        <w:jc w:val="both"/>
      </w:pPr>
      <w:r>
        <w:rPr>
          <w:rFonts w:ascii="Times New Roman"/>
          <w:b w:val="false"/>
          <w:i w:val="false"/>
          <w:color w:val="000000"/>
          <w:sz w:val="28"/>
        </w:rPr>
        <w:t>
      8870 04 "Доход от амортизации маржи по договорам исламского страхования"</w:t>
      </w:r>
    </w:p>
    <w:p>
      <w:pPr>
        <w:spacing w:after="0"/>
        <w:ind w:left="0"/>
        <w:jc w:val="both"/>
      </w:pPr>
      <w:r>
        <w:rPr>
          <w:rFonts w:ascii="Times New Roman"/>
          <w:b w:val="false"/>
          <w:i w:val="false"/>
          <w:color w:val="000000"/>
          <w:sz w:val="28"/>
        </w:rPr>
        <w:t>
      Назначение: учет доходов по амортизации маржи за предусмотренные договором услуги по группам договоров исламского страхования.</w:t>
      </w:r>
    </w:p>
    <w:p>
      <w:pPr>
        <w:spacing w:after="0"/>
        <w:ind w:left="0"/>
        <w:jc w:val="both"/>
      </w:pPr>
      <w:r>
        <w:rPr>
          <w:rFonts w:ascii="Times New Roman"/>
          <w:b w:val="false"/>
          <w:i w:val="false"/>
          <w:color w:val="000000"/>
          <w:sz w:val="28"/>
        </w:rPr>
        <w:t>
      По кредиту счета отражаются доходы, связанные с амортизацией маржи за предусмотренные услуги.</w:t>
      </w:r>
    </w:p>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p>
      <w:pPr>
        <w:spacing w:after="0"/>
        <w:ind w:left="0"/>
        <w:jc w:val="both"/>
      </w:pPr>
      <w:r>
        <w:rPr>
          <w:rFonts w:ascii="Times New Roman"/>
          <w:b w:val="false"/>
          <w:i w:val="false"/>
          <w:color w:val="000000"/>
          <w:sz w:val="28"/>
        </w:rPr>
        <w:t>
      8870 05 "Страховая выручка (доход от исламского страхования)"</w:t>
      </w:r>
    </w:p>
    <w:p>
      <w:pPr>
        <w:spacing w:after="0"/>
        <w:ind w:left="0"/>
        <w:jc w:val="both"/>
      </w:pPr>
      <w:r>
        <w:rPr>
          <w:rFonts w:ascii="Times New Roman"/>
          <w:b w:val="false"/>
          <w:i w:val="false"/>
          <w:color w:val="000000"/>
          <w:sz w:val="28"/>
        </w:rPr>
        <w:t>
      Назначение: учет доходов по страхованию в связи с уменьшением обязательств по оставшейся части страхового покрытия вследствие оказания услуг в течение периода.</w:t>
      </w:r>
    </w:p>
    <w:p>
      <w:pPr>
        <w:spacing w:after="0"/>
        <w:ind w:left="0"/>
        <w:jc w:val="both"/>
      </w:pPr>
      <w:r>
        <w:rPr>
          <w:rFonts w:ascii="Times New Roman"/>
          <w:b w:val="false"/>
          <w:i w:val="false"/>
          <w:color w:val="000000"/>
          <w:sz w:val="28"/>
        </w:rPr>
        <w:t>
      По кредиту счета отражаются доходы в связи с уменьшением обязательств по оставшейся части страхового покрытия вследствие оказания услуг в течение периода.</w:t>
      </w:r>
    </w:p>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bookmarkStart w:name="z2756" w:id="1921"/>
    <w:p>
      <w:pPr>
        <w:spacing w:after="0"/>
        <w:ind w:left="0"/>
        <w:jc w:val="both"/>
      </w:pPr>
      <w:r>
        <w:rPr>
          <w:rFonts w:ascii="Times New Roman"/>
          <w:b w:val="false"/>
          <w:i w:val="false"/>
          <w:color w:val="000000"/>
          <w:sz w:val="28"/>
        </w:rPr>
        <w:t>
      8920 "Кредитные линии, открытые иностранными государствами и зарубежными банками".</w:t>
      </w:r>
    </w:p>
    <w:bookmarkEnd w:id="1921"/>
    <w:bookmarkStart w:name="z2757" w:id="1922"/>
    <w:p>
      <w:pPr>
        <w:spacing w:after="0"/>
        <w:ind w:left="0"/>
        <w:jc w:val="both"/>
      </w:pPr>
      <w:r>
        <w:rPr>
          <w:rFonts w:ascii="Times New Roman"/>
          <w:b w:val="false"/>
          <w:i w:val="false"/>
          <w:color w:val="000000"/>
          <w:sz w:val="28"/>
        </w:rPr>
        <w:t>
      Назначение: учет сумм лимита кредитных линий, открытых организации иностранными государствами и зарубежными банками.</w:t>
      </w:r>
    </w:p>
    <w:bookmarkEnd w:id="1922"/>
    <w:bookmarkStart w:name="z2758" w:id="1923"/>
    <w:p>
      <w:pPr>
        <w:spacing w:after="0"/>
        <w:ind w:left="0"/>
        <w:jc w:val="both"/>
      </w:pPr>
      <w:r>
        <w:rPr>
          <w:rFonts w:ascii="Times New Roman"/>
          <w:b w:val="false"/>
          <w:i w:val="false"/>
          <w:color w:val="000000"/>
          <w:sz w:val="28"/>
        </w:rPr>
        <w:t>
      По приходу счета проводится сумма лимита кредитных линий, открытых организации иностранными государствами и зарубежными банками.</w:t>
      </w:r>
    </w:p>
    <w:bookmarkEnd w:id="1923"/>
    <w:bookmarkStart w:name="z2759" w:id="1924"/>
    <w:p>
      <w:pPr>
        <w:spacing w:after="0"/>
        <w:ind w:left="0"/>
        <w:jc w:val="both"/>
      </w:pPr>
      <w:r>
        <w:rPr>
          <w:rFonts w:ascii="Times New Roman"/>
          <w:b w:val="false"/>
          <w:i w:val="false"/>
          <w:color w:val="000000"/>
          <w:sz w:val="28"/>
        </w:rPr>
        <w:t>
      По расходу счета проводится списание сумм лимита открытых кредитных линий при его использовании или аннулировании организацией.</w:t>
      </w:r>
    </w:p>
    <w:bookmarkEnd w:id="1924"/>
    <w:bookmarkStart w:name="z2760" w:id="1925"/>
    <w:p>
      <w:pPr>
        <w:spacing w:after="0"/>
        <w:ind w:left="0"/>
        <w:jc w:val="both"/>
      </w:pPr>
      <w:r>
        <w:rPr>
          <w:rFonts w:ascii="Times New Roman"/>
          <w:b w:val="false"/>
          <w:i w:val="false"/>
          <w:color w:val="000000"/>
          <w:sz w:val="28"/>
        </w:rPr>
        <w:t>
      8930 "Разные ценности и документы".</w:t>
      </w:r>
    </w:p>
    <w:bookmarkEnd w:id="1925"/>
    <w:bookmarkStart w:name="z2761" w:id="1926"/>
    <w:p>
      <w:pPr>
        <w:spacing w:after="0"/>
        <w:ind w:left="0"/>
        <w:jc w:val="both"/>
      </w:pPr>
      <w:r>
        <w:rPr>
          <w:rFonts w:ascii="Times New Roman"/>
          <w:b w:val="false"/>
          <w:i w:val="false"/>
          <w:color w:val="000000"/>
          <w:sz w:val="28"/>
        </w:rPr>
        <w:t>
      Назначение: учет разных ценностей и документов, которые не могут быть отражены на других забалансовых счетах в момент их поступления, а также учет разных ценностей и документов, списанных с других балансовых счетов, но не выданных по назначению.</w:t>
      </w:r>
    </w:p>
    <w:bookmarkEnd w:id="1926"/>
    <w:bookmarkStart w:name="z2762" w:id="1927"/>
    <w:p>
      <w:pPr>
        <w:spacing w:after="0"/>
        <w:ind w:left="0"/>
        <w:jc w:val="both"/>
      </w:pPr>
      <w:r>
        <w:rPr>
          <w:rFonts w:ascii="Times New Roman"/>
          <w:b w:val="false"/>
          <w:i w:val="false"/>
          <w:color w:val="000000"/>
          <w:sz w:val="28"/>
        </w:rPr>
        <w:t>
      По приходу счета проводится поступление разных ценностей и документов.</w:t>
      </w:r>
    </w:p>
    <w:bookmarkEnd w:id="1927"/>
    <w:bookmarkStart w:name="z2763" w:id="1928"/>
    <w:p>
      <w:pPr>
        <w:spacing w:after="0"/>
        <w:ind w:left="0"/>
        <w:jc w:val="both"/>
      </w:pPr>
      <w:r>
        <w:rPr>
          <w:rFonts w:ascii="Times New Roman"/>
          <w:b w:val="false"/>
          <w:i w:val="false"/>
          <w:color w:val="000000"/>
          <w:sz w:val="28"/>
        </w:rPr>
        <w:t>
      По расходу счета проводится списание разных ценностей и документов при их выбытии по назначению.</w:t>
      </w:r>
    </w:p>
    <w:bookmarkEnd w:id="1928"/>
    <w:bookmarkStart w:name="z2764" w:id="1929"/>
    <w:p>
      <w:pPr>
        <w:spacing w:after="0"/>
        <w:ind w:left="0"/>
        <w:jc w:val="both"/>
      </w:pPr>
      <w:r>
        <w:rPr>
          <w:rFonts w:ascii="Times New Roman"/>
          <w:b w:val="false"/>
          <w:i w:val="false"/>
          <w:color w:val="000000"/>
          <w:sz w:val="28"/>
        </w:rPr>
        <w:t>
      8940 "Разные ценности и документы, отосланные и выданные в подотчет".</w:t>
      </w:r>
    </w:p>
    <w:bookmarkEnd w:id="1929"/>
    <w:bookmarkStart w:name="z2765" w:id="1930"/>
    <w:p>
      <w:pPr>
        <w:spacing w:after="0"/>
        <w:ind w:left="0"/>
        <w:jc w:val="both"/>
      </w:pPr>
      <w:r>
        <w:rPr>
          <w:rFonts w:ascii="Times New Roman"/>
          <w:b w:val="false"/>
          <w:i w:val="false"/>
          <w:color w:val="000000"/>
          <w:sz w:val="28"/>
        </w:rPr>
        <w:t>
      Назначение: учет разных ценностей и документов, отосланных или выданных организацией в подотчет.</w:t>
      </w:r>
    </w:p>
    <w:bookmarkEnd w:id="1930"/>
    <w:bookmarkStart w:name="z2766" w:id="1931"/>
    <w:p>
      <w:pPr>
        <w:spacing w:after="0"/>
        <w:ind w:left="0"/>
        <w:jc w:val="both"/>
      </w:pPr>
      <w:r>
        <w:rPr>
          <w:rFonts w:ascii="Times New Roman"/>
          <w:b w:val="false"/>
          <w:i w:val="false"/>
          <w:color w:val="000000"/>
          <w:sz w:val="28"/>
        </w:rPr>
        <w:t>
      По приходу счета проводятся разные ценности и документы, отосланные или выданные организацией в подотчет с одновременным их списанием в расход по тем счетам, на которых они учитывались.</w:t>
      </w:r>
    </w:p>
    <w:bookmarkEnd w:id="1931"/>
    <w:bookmarkStart w:name="z2767" w:id="1932"/>
    <w:p>
      <w:pPr>
        <w:spacing w:after="0"/>
        <w:ind w:left="0"/>
        <w:jc w:val="both"/>
      </w:pPr>
      <w:r>
        <w:rPr>
          <w:rFonts w:ascii="Times New Roman"/>
          <w:b w:val="false"/>
          <w:i w:val="false"/>
          <w:color w:val="000000"/>
          <w:sz w:val="28"/>
        </w:rPr>
        <w:t>
      По расходу счета проводится списание разных ценностей и документов при их поступлении по назначению на основании полученного подтверждения.</w:t>
      </w:r>
    </w:p>
    <w:bookmarkEnd w:id="1932"/>
    <w:bookmarkStart w:name="z2768" w:id="1933"/>
    <w:p>
      <w:pPr>
        <w:spacing w:after="0"/>
        <w:ind w:left="0"/>
        <w:jc w:val="both"/>
      </w:pPr>
      <w:r>
        <w:rPr>
          <w:rFonts w:ascii="Times New Roman"/>
          <w:b w:val="false"/>
          <w:i w:val="false"/>
          <w:color w:val="000000"/>
          <w:sz w:val="28"/>
        </w:rPr>
        <w:t>
      8950 "Аффинированные драгоценные металлы на хранении".</w:t>
      </w:r>
    </w:p>
    <w:bookmarkEnd w:id="1933"/>
    <w:bookmarkStart w:name="z2769" w:id="1934"/>
    <w:p>
      <w:pPr>
        <w:spacing w:after="0"/>
        <w:ind w:left="0"/>
        <w:jc w:val="both"/>
      </w:pPr>
      <w:r>
        <w:rPr>
          <w:rFonts w:ascii="Times New Roman"/>
          <w:b w:val="false"/>
          <w:i w:val="false"/>
          <w:color w:val="000000"/>
          <w:sz w:val="28"/>
        </w:rPr>
        <w:t>
      Назначение: учет физического количества аффинированных драгоценных металлов, принятых организацией от клиентов на хранение.</w:t>
      </w:r>
    </w:p>
    <w:bookmarkEnd w:id="1934"/>
    <w:bookmarkStart w:name="z2770" w:id="1935"/>
    <w:p>
      <w:pPr>
        <w:spacing w:after="0"/>
        <w:ind w:left="0"/>
        <w:jc w:val="both"/>
      </w:pPr>
      <w:r>
        <w:rPr>
          <w:rFonts w:ascii="Times New Roman"/>
          <w:b w:val="false"/>
          <w:i w:val="false"/>
          <w:color w:val="000000"/>
          <w:sz w:val="28"/>
        </w:rPr>
        <w:t>
      По приходу счета проводится физическое количество аффинированных драгоценных металлов, принятых организацией от клиента на хранение.</w:t>
      </w:r>
    </w:p>
    <w:bookmarkEnd w:id="1935"/>
    <w:bookmarkStart w:name="z2771" w:id="1936"/>
    <w:p>
      <w:pPr>
        <w:spacing w:after="0"/>
        <w:ind w:left="0"/>
        <w:jc w:val="both"/>
      </w:pPr>
      <w:r>
        <w:rPr>
          <w:rFonts w:ascii="Times New Roman"/>
          <w:b w:val="false"/>
          <w:i w:val="false"/>
          <w:color w:val="000000"/>
          <w:sz w:val="28"/>
        </w:rPr>
        <w:t>
      По расходу счета проводится списание физического количества аффинированных драгоценных металлов при их реализации по поручению их владельца или при их возврате организацией.</w:t>
      </w:r>
    </w:p>
    <w:bookmarkEnd w:id="1936"/>
    <w:bookmarkStart w:name="z2772" w:id="1937"/>
    <w:p>
      <w:pPr>
        <w:spacing w:after="0"/>
        <w:ind w:left="0"/>
        <w:jc w:val="both"/>
      </w:pPr>
      <w:r>
        <w:rPr>
          <w:rFonts w:ascii="Times New Roman"/>
          <w:b w:val="false"/>
          <w:i w:val="false"/>
          <w:color w:val="000000"/>
          <w:sz w:val="28"/>
        </w:rPr>
        <w:t>
      8960 "Акции и другие ценные бумаги на хранении".</w:t>
      </w:r>
    </w:p>
    <w:bookmarkEnd w:id="1937"/>
    <w:p>
      <w:pPr>
        <w:spacing w:after="0"/>
        <w:ind w:left="0"/>
        <w:jc w:val="both"/>
      </w:pPr>
      <w:r>
        <w:rPr>
          <w:rFonts w:ascii="Times New Roman"/>
          <w:b w:val="false"/>
          <w:i w:val="false"/>
          <w:color w:val="000000"/>
          <w:sz w:val="28"/>
        </w:rPr>
        <w:t>
      Назначение: учет номинальной стоимости акций и других ценных бумаг, принятых организацией на хранение.</w:t>
      </w:r>
    </w:p>
    <w:p>
      <w:pPr>
        <w:spacing w:after="0"/>
        <w:ind w:left="0"/>
        <w:jc w:val="both"/>
      </w:pPr>
      <w:r>
        <w:rPr>
          <w:rFonts w:ascii="Times New Roman"/>
          <w:b w:val="false"/>
          <w:i w:val="false"/>
          <w:color w:val="000000"/>
          <w:sz w:val="28"/>
        </w:rPr>
        <w:t>
      По приходу счета проводится номинальная стоимость акций и других ценных бумаг, принятых организацией на хранение.</w:t>
      </w:r>
    </w:p>
    <w:p>
      <w:pPr>
        <w:spacing w:after="0"/>
        <w:ind w:left="0"/>
        <w:jc w:val="both"/>
      </w:pPr>
      <w:r>
        <w:rPr>
          <w:rFonts w:ascii="Times New Roman"/>
          <w:b w:val="false"/>
          <w:i w:val="false"/>
          <w:color w:val="000000"/>
          <w:sz w:val="28"/>
        </w:rPr>
        <w:t>
      По расходу счета проводится списание номинальной стоимости принятых на хранение акций и других ценных бумаг при их возврате организацией.</w:t>
      </w:r>
    </w:p>
    <w:bookmarkStart w:name="z2776" w:id="1938"/>
    <w:p>
      <w:pPr>
        <w:spacing w:after="0"/>
        <w:ind w:left="0"/>
        <w:jc w:val="both"/>
      </w:pPr>
      <w:r>
        <w:rPr>
          <w:rFonts w:ascii="Times New Roman"/>
          <w:b w:val="false"/>
          <w:i w:val="false"/>
          <w:color w:val="000000"/>
          <w:sz w:val="28"/>
        </w:rPr>
        <w:t>
      8970 "Счет "депо".</w:t>
      </w:r>
    </w:p>
    <w:bookmarkEnd w:id="1938"/>
    <w:bookmarkStart w:name="z2777" w:id="1939"/>
    <w:p>
      <w:pPr>
        <w:spacing w:after="0"/>
        <w:ind w:left="0"/>
        <w:jc w:val="both"/>
      </w:pPr>
      <w:r>
        <w:rPr>
          <w:rFonts w:ascii="Times New Roman"/>
          <w:b w:val="false"/>
          <w:i w:val="false"/>
          <w:color w:val="000000"/>
          <w:sz w:val="28"/>
        </w:rPr>
        <w:t>
      Назначение: учет сумм денег, принятых от клиентов по договорам об оказании брокерских услуг, и количества ценных бумаг, выраженных в бездокументарной форме и принадлежащих клиентам.</w:t>
      </w:r>
    </w:p>
    <w:bookmarkEnd w:id="1939"/>
    <w:bookmarkStart w:name="z2778" w:id="1940"/>
    <w:p>
      <w:pPr>
        <w:spacing w:after="0"/>
        <w:ind w:left="0"/>
        <w:jc w:val="both"/>
      </w:pPr>
      <w:r>
        <w:rPr>
          <w:rFonts w:ascii="Times New Roman"/>
          <w:b w:val="false"/>
          <w:i w:val="false"/>
          <w:color w:val="000000"/>
          <w:sz w:val="28"/>
        </w:rPr>
        <w:t>
      По приходу счета проводятся суммы денег, принятых от клиента по договору об оказании брокерских услуг, и количество ценных бумаг, выраженных в бездокументарной форме и принадлежащих клиенту.</w:t>
      </w:r>
    </w:p>
    <w:bookmarkEnd w:id="1940"/>
    <w:p>
      <w:pPr>
        <w:spacing w:after="0"/>
        <w:ind w:left="0"/>
        <w:jc w:val="both"/>
      </w:pPr>
      <w:r>
        <w:rPr>
          <w:rFonts w:ascii="Times New Roman"/>
          <w:b w:val="false"/>
          <w:i w:val="false"/>
          <w:color w:val="000000"/>
          <w:sz w:val="28"/>
        </w:rPr>
        <w:t>
      По расходу счета проводится списание сумм денег при их выбытии и количества ценных бумаг, принадлежащих клиенту, при их погашении эмитентом или реализации, либо возврате клиенту.</w:t>
      </w:r>
    </w:p>
    <w:bookmarkStart w:name="z6380" w:id="1941"/>
    <w:p>
      <w:pPr>
        <w:spacing w:after="0"/>
        <w:ind w:left="0"/>
        <w:jc w:val="left"/>
      </w:pPr>
      <w:r>
        <w:rPr>
          <w:rFonts w:ascii="Times New Roman"/>
          <w:b/>
          <w:i w:val="false"/>
          <w:color w:val="000000"/>
        </w:rPr>
        <w:t xml:space="preserve"> Параграф 4. Активы клиентов, находящиеся в инвестиционном управлении</w:t>
      </w:r>
    </w:p>
    <w:bookmarkEnd w:id="1941"/>
    <w:p>
      <w:pPr>
        <w:spacing w:after="0"/>
        <w:ind w:left="0"/>
        <w:jc w:val="both"/>
      </w:pPr>
      <w:r>
        <w:rPr>
          <w:rFonts w:ascii="Times New Roman"/>
          <w:b w:val="false"/>
          <w:i w:val="false"/>
          <w:color w:val="ff0000"/>
          <w:sz w:val="28"/>
        </w:rPr>
        <w:t xml:space="preserve">
      Сноска. Глава 3 дополнена параграфом 4 в соответствии с постановлением Правления Национального Банка РК от 27.08.2018 </w:t>
      </w:r>
      <w:r>
        <w:rPr>
          <w:rFonts w:ascii="Times New Roman"/>
          <w:b w:val="false"/>
          <w:i w:val="false"/>
          <w:color w:val="ff0000"/>
          <w:sz w:val="28"/>
        </w:rPr>
        <w:t xml:space="preserve"> № 185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14.10.2019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1800 01 "Деньги" (активный).</w:t>
      </w:r>
    </w:p>
    <w:p>
      <w:pPr>
        <w:spacing w:after="0"/>
        <w:ind w:left="0"/>
        <w:jc w:val="both"/>
      </w:pPr>
      <w:r>
        <w:rPr>
          <w:rFonts w:ascii="Times New Roman"/>
          <w:b w:val="false"/>
          <w:i w:val="false"/>
          <w:color w:val="000000"/>
          <w:sz w:val="28"/>
        </w:rPr>
        <w:t>
      Назначение: учет сумм денег клиентов, находящихся в инвестиционном управлении и (или) поступивших на текущие счета организации, открытые в банках второго уровня либо организациях, осуществляющих отдельные виды банковских операций, в национальной и иностранной валюте.</w:t>
      </w:r>
    </w:p>
    <w:p>
      <w:pPr>
        <w:spacing w:after="0"/>
        <w:ind w:left="0"/>
        <w:jc w:val="both"/>
      </w:pPr>
      <w:r>
        <w:rPr>
          <w:rFonts w:ascii="Times New Roman"/>
          <w:b w:val="false"/>
          <w:i w:val="false"/>
          <w:color w:val="000000"/>
          <w:sz w:val="28"/>
        </w:rPr>
        <w:t>
      По дебету счета проводится сумма денег клиентов, находящихся в инвестиционном управлении и (или) поступивших на текущий счет, открытый в банке второго уровня либо организации, осуществляющей отдельные виды банковских операций, в национальной и иностранной валюте.</w:t>
      </w:r>
    </w:p>
    <w:p>
      <w:pPr>
        <w:spacing w:after="0"/>
        <w:ind w:left="0"/>
        <w:jc w:val="both"/>
      </w:pPr>
      <w:r>
        <w:rPr>
          <w:rFonts w:ascii="Times New Roman"/>
          <w:b w:val="false"/>
          <w:i w:val="false"/>
          <w:color w:val="000000"/>
          <w:sz w:val="28"/>
        </w:rPr>
        <w:t>
      По кредиту счета проводится списание сумм денег клиентов с текущего счета, открытого в банке второго уровня либо организации, осуществляющей отдельные виды банковских операций, в национальной и иностранной валюте при приобретении иных активов или их возврате клиенту.</w:t>
      </w:r>
    </w:p>
    <w:p>
      <w:pPr>
        <w:spacing w:after="0"/>
        <w:ind w:left="0"/>
        <w:jc w:val="both"/>
      </w:pPr>
      <w:r>
        <w:rPr>
          <w:rFonts w:ascii="Times New Roman"/>
          <w:b w:val="false"/>
          <w:i w:val="false"/>
          <w:color w:val="000000"/>
          <w:sz w:val="28"/>
        </w:rPr>
        <w:t>
      1800 02 "Аффинированные драгоценные металлы" (активный).</w:t>
      </w:r>
    </w:p>
    <w:p>
      <w:pPr>
        <w:spacing w:after="0"/>
        <w:ind w:left="0"/>
        <w:jc w:val="both"/>
      </w:pPr>
      <w:r>
        <w:rPr>
          <w:rFonts w:ascii="Times New Roman"/>
          <w:b w:val="false"/>
          <w:i w:val="false"/>
          <w:color w:val="000000"/>
          <w:sz w:val="28"/>
        </w:rPr>
        <w:t>
      Назначение: учет стоимости аффинированных драгоценных металлов, находящихся в инвестиционном управлении, приобретенных организацией для осуществления инвестиционного управления активами клиентов.</w:t>
      </w:r>
    </w:p>
    <w:p>
      <w:pPr>
        <w:spacing w:after="0"/>
        <w:ind w:left="0"/>
        <w:jc w:val="both"/>
      </w:pPr>
      <w:r>
        <w:rPr>
          <w:rFonts w:ascii="Times New Roman"/>
          <w:b w:val="false"/>
          <w:i w:val="false"/>
          <w:color w:val="000000"/>
          <w:sz w:val="28"/>
        </w:rPr>
        <w:t>
      По дебету счета проводится стоимость аффинированных драгоценных металлов, приобретенных организацией для осуществления инвестиционного управления активами клиента.</w:t>
      </w:r>
    </w:p>
    <w:p>
      <w:pPr>
        <w:spacing w:after="0"/>
        <w:ind w:left="0"/>
        <w:jc w:val="both"/>
      </w:pPr>
      <w:r>
        <w:rPr>
          <w:rFonts w:ascii="Times New Roman"/>
          <w:b w:val="false"/>
          <w:i w:val="false"/>
          <w:color w:val="000000"/>
          <w:sz w:val="28"/>
        </w:rPr>
        <w:t>
      По кредиту счета проводится списание стоимости аффинированных драгоценных металлов при их возврате клиенту или продаже.</w:t>
      </w:r>
    </w:p>
    <w:p>
      <w:pPr>
        <w:spacing w:after="0"/>
        <w:ind w:left="0"/>
        <w:jc w:val="both"/>
      </w:pPr>
      <w:r>
        <w:rPr>
          <w:rFonts w:ascii="Times New Roman"/>
          <w:b w:val="false"/>
          <w:i w:val="false"/>
          <w:color w:val="000000"/>
          <w:sz w:val="28"/>
        </w:rPr>
        <w:t>
      1800 03 "Ценные бумаги" (активный).</w:t>
      </w:r>
    </w:p>
    <w:p>
      <w:pPr>
        <w:spacing w:after="0"/>
        <w:ind w:left="0"/>
        <w:jc w:val="both"/>
      </w:pPr>
      <w:r>
        <w:rPr>
          <w:rFonts w:ascii="Times New Roman"/>
          <w:b w:val="false"/>
          <w:i w:val="false"/>
          <w:color w:val="000000"/>
          <w:sz w:val="28"/>
        </w:rPr>
        <w:t>
      Назначение: учет стоимости ценных бумаг, приобретенных (полученных) для инвестиционного управления активами клиентов.</w:t>
      </w:r>
    </w:p>
    <w:p>
      <w:pPr>
        <w:spacing w:after="0"/>
        <w:ind w:left="0"/>
        <w:jc w:val="both"/>
      </w:pPr>
      <w:r>
        <w:rPr>
          <w:rFonts w:ascii="Times New Roman"/>
          <w:b w:val="false"/>
          <w:i w:val="false"/>
          <w:color w:val="000000"/>
          <w:sz w:val="28"/>
        </w:rPr>
        <w:t>
      По дебету счета проводится стоимость ценных бумаг, приобретенных (полученных) для инвестиционного управления активами клиента.</w:t>
      </w:r>
    </w:p>
    <w:p>
      <w:pPr>
        <w:spacing w:after="0"/>
        <w:ind w:left="0"/>
        <w:jc w:val="both"/>
      </w:pPr>
      <w:r>
        <w:rPr>
          <w:rFonts w:ascii="Times New Roman"/>
          <w:b w:val="false"/>
          <w:i w:val="false"/>
          <w:color w:val="000000"/>
          <w:sz w:val="28"/>
        </w:rPr>
        <w:t>
      По кредиту счета проводится списание стоимости ценных бумаг при их возврате клиенту или продаже.</w:t>
      </w:r>
    </w:p>
    <w:p>
      <w:pPr>
        <w:spacing w:after="0"/>
        <w:ind w:left="0"/>
        <w:jc w:val="both"/>
      </w:pPr>
      <w:r>
        <w:rPr>
          <w:rFonts w:ascii="Times New Roman"/>
          <w:b w:val="false"/>
          <w:i w:val="false"/>
          <w:color w:val="000000"/>
          <w:sz w:val="28"/>
        </w:rPr>
        <w:t>
      1800 04 "Вклады размещенные" (активный).</w:t>
      </w:r>
    </w:p>
    <w:p>
      <w:pPr>
        <w:spacing w:after="0"/>
        <w:ind w:left="0"/>
        <w:jc w:val="both"/>
      </w:pPr>
      <w:r>
        <w:rPr>
          <w:rFonts w:ascii="Times New Roman"/>
          <w:b w:val="false"/>
          <w:i w:val="false"/>
          <w:color w:val="000000"/>
          <w:sz w:val="28"/>
        </w:rPr>
        <w:t>
      Назначение: учет сумм вкладов, размещенных в банках второго уровня либо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сумма вкладов, размещенных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списание сумм размещенных вкладов при их возврате организации.</w:t>
      </w:r>
    </w:p>
    <w:p>
      <w:pPr>
        <w:spacing w:after="0"/>
        <w:ind w:left="0"/>
        <w:jc w:val="both"/>
      </w:pPr>
      <w:r>
        <w:rPr>
          <w:rFonts w:ascii="Times New Roman"/>
          <w:b w:val="false"/>
          <w:i w:val="false"/>
          <w:color w:val="000000"/>
          <w:sz w:val="28"/>
        </w:rPr>
        <w:t>
      1800 05 "Инвестиции в капитал" (активный).</w:t>
      </w:r>
    </w:p>
    <w:p>
      <w:pPr>
        <w:spacing w:after="0"/>
        <w:ind w:left="0"/>
        <w:jc w:val="both"/>
      </w:pPr>
      <w:r>
        <w:rPr>
          <w:rFonts w:ascii="Times New Roman"/>
          <w:b w:val="false"/>
          <w:i w:val="false"/>
          <w:color w:val="000000"/>
          <w:sz w:val="28"/>
        </w:rPr>
        <w:t>
      Назначение: учет сумм инвестиций по покупной стоимости, вложенных организацией в капитал другого юридического лица с целью осуществления значительного влияния или контроля, а также изменения доли участия.</w:t>
      </w:r>
    </w:p>
    <w:p>
      <w:pPr>
        <w:spacing w:after="0"/>
        <w:ind w:left="0"/>
        <w:jc w:val="both"/>
      </w:pPr>
      <w:r>
        <w:rPr>
          <w:rFonts w:ascii="Times New Roman"/>
          <w:b w:val="false"/>
          <w:i w:val="false"/>
          <w:color w:val="000000"/>
          <w:sz w:val="28"/>
        </w:rPr>
        <w:t>
      По дебету счета проводится сумма инвестиций по покупной стоимости, вложенных организацией в капитал другого юридического лица, а также изменения доли участия.</w:t>
      </w:r>
    </w:p>
    <w:p>
      <w:pPr>
        <w:spacing w:after="0"/>
        <w:ind w:left="0"/>
        <w:jc w:val="both"/>
      </w:pPr>
      <w:r>
        <w:rPr>
          <w:rFonts w:ascii="Times New Roman"/>
          <w:b w:val="false"/>
          <w:i w:val="false"/>
          <w:color w:val="000000"/>
          <w:sz w:val="28"/>
        </w:rPr>
        <w:t>
      По кредиту счета проводится списание сумм вложенных инвестиций при их выкупе юридическим лицом или их продаже.</w:t>
      </w:r>
    </w:p>
    <w:p>
      <w:pPr>
        <w:spacing w:after="0"/>
        <w:ind w:left="0"/>
        <w:jc w:val="both"/>
      </w:pPr>
      <w:r>
        <w:rPr>
          <w:rFonts w:ascii="Times New Roman"/>
          <w:b w:val="false"/>
          <w:i w:val="false"/>
          <w:color w:val="000000"/>
          <w:sz w:val="28"/>
        </w:rPr>
        <w:t>
      1800 06 "Нематериальные активы" (активный).</w:t>
      </w:r>
    </w:p>
    <w:p>
      <w:pPr>
        <w:spacing w:after="0"/>
        <w:ind w:left="0"/>
        <w:jc w:val="both"/>
      </w:pPr>
      <w:r>
        <w:rPr>
          <w:rFonts w:ascii="Times New Roman"/>
          <w:b w:val="false"/>
          <w:i w:val="false"/>
          <w:color w:val="000000"/>
          <w:sz w:val="28"/>
        </w:rPr>
        <w:t>
      Назначение: учет стоимости приобретения нематериальных активов.</w:t>
      </w:r>
    </w:p>
    <w:p>
      <w:pPr>
        <w:spacing w:after="0"/>
        <w:ind w:left="0"/>
        <w:jc w:val="both"/>
      </w:pPr>
      <w:r>
        <w:rPr>
          <w:rFonts w:ascii="Times New Roman"/>
          <w:b w:val="false"/>
          <w:i w:val="false"/>
          <w:color w:val="000000"/>
          <w:sz w:val="28"/>
        </w:rPr>
        <w:t>
      По дебету счета проводится стоимость приобретенных нематериальных активов.</w:t>
      </w:r>
    </w:p>
    <w:p>
      <w:pPr>
        <w:spacing w:after="0"/>
        <w:ind w:left="0"/>
        <w:jc w:val="both"/>
      </w:pPr>
      <w:r>
        <w:rPr>
          <w:rFonts w:ascii="Times New Roman"/>
          <w:b w:val="false"/>
          <w:i w:val="false"/>
          <w:color w:val="000000"/>
          <w:sz w:val="28"/>
        </w:rPr>
        <w:t>
      По кредиту счета проводится списание стоимости нематериальных активов при их реализации или ином выбытии.</w:t>
      </w:r>
    </w:p>
    <w:p>
      <w:pPr>
        <w:spacing w:after="0"/>
        <w:ind w:left="0"/>
        <w:jc w:val="both"/>
      </w:pPr>
      <w:r>
        <w:rPr>
          <w:rFonts w:ascii="Times New Roman"/>
          <w:b w:val="false"/>
          <w:i w:val="false"/>
          <w:color w:val="000000"/>
          <w:sz w:val="28"/>
        </w:rPr>
        <w:t>
      1800 07 "Основные средства" (активный).</w:t>
      </w:r>
    </w:p>
    <w:p>
      <w:pPr>
        <w:spacing w:after="0"/>
        <w:ind w:left="0"/>
        <w:jc w:val="both"/>
      </w:pPr>
      <w:r>
        <w:rPr>
          <w:rFonts w:ascii="Times New Roman"/>
          <w:b w:val="false"/>
          <w:i w:val="false"/>
          <w:color w:val="000000"/>
          <w:sz w:val="28"/>
        </w:rPr>
        <w:t>
      Назначение: учет стоимости приобретения основных средств.</w:t>
      </w:r>
    </w:p>
    <w:p>
      <w:pPr>
        <w:spacing w:after="0"/>
        <w:ind w:left="0"/>
        <w:jc w:val="both"/>
      </w:pPr>
      <w:r>
        <w:rPr>
          <w:rFonts w:ascii="Times New Roman"/>
          <w:b w:val="false"/>
          <w:i w:val="false"/>
          <w:color w:val="000000"/>
          <w:sz w:val="28"/>
        </w:rPr>
        <w:t>
      По дебету счета проводится стоимость приобретенных основных средств.</w:t>
      </w:r>
    </w:p>
    <w:p>
      <w:pPr>
        <w:spacing w:after="0"/>
        <w:ind w:left="0"/>
        <w:jc w:val="both"/>
      </w:pPr>
      <w:r>
        <w:rPr>
          <w:rFonts w:ascii="Times New Roman"/>
          <w:b w:val="false"/>
          <w:i w:val="false"/>
          <w:color w:val="000000"/>
          <w:sz w:val="28"/>
        </w:rPr>
        <w:t>
      По кредиту счета проводится списание стоимости основных средств при их реализации или ином выбытии.</w:t>
      </w:r>
    </w:p>
    <w:p>
      <w:pPr>
        <w:spacing w:after="0"/>
        <w:ind w:left="0"/>
        <w:jc w:val="both"/>
      </w:pPr>
      <w:r>
        <w:rPr>
          <w:rFonts w:ascii="Times New Roman"/>
          <w:b w:val="false"/>
          <w:i w:val="false"/>
          <w:color w:val="000000"/>
          <w:sz w:val="28"/>
        </w:rPr>
        <w:t>
      1800 08 "Прочие активы" (активный).</w:t>
      </w:r>
    </w:p>
    <w:p>
      <w:pPr>
        <w:spacing w:after="0"/>
        <w:ind w:left="0"/>
        <w:jc w:val="both"/>
      </w:pPr>
      <w:r>
        <w:rPr>
          <w:rFonts w:ascii="Times New Roman"/>
          <w:b w:val="false"/>
          <w:i w:val="false"/>
          <w:color w:val="000000"/>
          <w:sz w:val="28"/>
        </w:rPr>
        <w:t>
      Назначение: учет стоимости приобретения прочих активов.</w:t>
      </w:r>
    </w:p>
    <w:p>
      <w:pPr>
        <w:spacing w:after="0"/>
        <w:ind w:left="0"/>
        <w:jc w:val="both"/>
      </w:pPr>
      <w:r>
        <w:rPr>
          <w:rFonts w:ascii="Times New Roman"/>
          <w:b w:val="false"/>
          <w:i w:val="false"/>
          <w:color w:val="000000"/>
          <w:sz w:val="28"/>
        </w:rPr>
        <w:t>
      По дебету счета проводится стоимость приобретенных прочих активов.</w:t>
      </w:r>
    </w:p>
    <w:p>
      <w:pPr>
        <w:spacing w:after="0"/>
        <w:ind w:left="0"/>
        <w:jc w:val="both"/>
      </w:pPr>
      <w:r>
        <w:rPr>
          <w:rFonts w:ascii="Times New Roman"/>
          <w:b w:val="false"/>
          <w:i w:val="false"/>
          <w:color w:val="000000"/>
          <w:sz w:val="28"/>
        </w:rPr>
        <w:t>
      По кредиту счета проводится списание стоимости прочих активов при их реализации или ином выбытии.</w:t>
      </w:r>
    </w:p>
    <w:p>
      <w:pPr>
        <w:spacing w:after="0"/>
        <w:ind w:left="0"/>
        <w:jc w:val="both"/>
      </w:pPr>
      <w:r>
        <w:rPr>
          <w:rFonts w:ascii="Times New Roman"/>
          <w:b w:val="false"/>
          <w:i w:val="false"/>
          <w:color w:val="000000"/>
          <w:sz w:val="28"/>
        </w:rPr>
        <w:t>
      1800 09 "Счета к получению" (активный).</w:t>
      </w:r>
    </w:p>
    <w:p>
      <w:pPr>
        <w:spacing w:after="0"/>
        <w:ind w:left="0"/>
        <w:jc w:val="both"/>
      </w:pPr>
      <w:r>
        <w:rPr>
          <w:rFonts w:ascii="Times New Roman"/>
          <w:b w:val="false"/>
          <w:i w:val="false"/>
          <w:color w:val="000000"/>
          <w:sz w:val="28"/>
        </w:rPr>
        <w:t>
      Назначение: учет сумм требований (дебиторской задолженности) организации к физическим и юридическим лицам, возникающих в процессе осуществления инвестиционного управления активами клиентов.</w:t>
      </w:r>
    </w:p>
    <w:p>
      <w:pPr>
        <w:spacing w:after="0"/>
        <w:ind w:left="0"/>
        <w:jc w:val="both"/>
      </w:pPr>
      <w:r>
        <w:rPr>
          <w:rFonts w:ascii="Times New Roman"/>
          <w:b w:val="false"/>
          <w:i w:val="false"/>
          <w:color w:val="000000"/>
          <w:sz w:val="28"/>
        </w:rPr>
        <w:t>
      По дебету счета проводится сумма требований (дебиторской задолженности) организации к физическому или юридическому лицу, возникающих в процессе осуществления инвестиционного управления активами клиента.</w:t>
      </w:r>
    </w:p>
    <w:p>
      <w:pPr>
        <w:spacing w:after="0"/>
        <w:ind w:left="0"/>
        <w:jc w:val="both"/>
      </w:pPr>
      <w:r>
        <w:rPr>
          <w:rFonts w:ascii="Times New Roman"/>
          <w:b w:val="false"/>
          <w:i w:val="false"/>
          <w:color w:val="000000"/>
          <w:sz w:val="28"/>
        </w:rPr>
        <w:t>
      По кредиту счета проводится списание сумм требований (дебиторской задолженности) организации к физическому или юридическому лицу при их погашении или ином списании.</w:t>
      </w:r>
    </w:p>
    <w:p>
      <w:pPr>
        <w:spacing w:after="0"/>
        <w:ind w:left="0"/>
        <w:jc w:val="both"/>
      </w:pPr>
      <w:r>
        <w:rPr>
          <w:rFonts w:ascii="Times New Roman"/>
          <w:b w:val="false"/>
          <w:i w:val="false"/>
          <w:color w:val="000000"/>
          <w:sz w:val="28"/>
        </w:rPr>
        <w:t>
      1800 10 "Дивиденды" (активный).</w:t>
      </w:r>
    </w:p>
    <w:p>
      <w:pPr>
        <w:spacing w:after="0"/>
        <w:ind w:left="0"/>
        <w:jc w:val="both"/>
      </w:pPr>
      <w:r>
        <w:rPr>
          <w:rFonts w:ascii="Times New Roman"/>
          <w:b w:val="false"/>
          <w:i w:val="false"/>
          <w:color w:val="000000"/>
          <w:sz w:val="28"/>
        </w:rPr>
        <w:t>
      Назначение: учет сумм начисленных доходов в виде дивидендов по инвестициям в капитал других юридических лиц.</w:t>
      </w:r>
    </w:p>
    <w:p>
      <w:pPr>
        <w:spacing w:after="0"/>
        <w:ind w:left="0"/>
        <w:jc w:val="both"/>
      </w:pPr>
      <w:r>
        <w:rPr>
          <w:rFonts w:ascii="Times New Roman"/>
          <w:b w:val="false"/>
          <w:i w:val="false"/>
          <w:color w:val="000000"/>
          <w:sz w:val="28"/>
        </w:rPr>
        <w:t>
      По дебету счета проводится сумма начисленных доходов в виде дивидендов по инвестициям в капитал другого юридического лица.</w:t>
      </w:r>
    </w:p>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дивидендов по инвестициям в капитал другого юридического лица при их оплате.</w:t>
      </w:r>
    </w:p>
    <w:p>
      <w:pPr>
        <w:spacing w:after="0"/>
        <w:ind w:left="0"/>
        <w:jc w:val="both"/>
      </w:pPr>
      <w:r>
        <w:rPr>
          <w:rFonts w:ascii="Times New Roman"/>
          <w:b w:val="false"/>
          <w:i w:val="false"/>
          <w:color w:val="000000"/>
          <w:sz w:val="28"/>
        </w:rPr>
        <w:t>
      1800 11 "Вознаграждение" (активный).</w:t>
      </w:r>
    </w:p>
    <w:p>
      <w:pPr>
        <w:spacing w:after="0"/>
        <w:ind w:left="0"/>
        <w:jc w:val="both"/>
      </w:pPr>
      <w:r>
        <w:rPr>
          <w:rFonts w:ascii="Times New Roman"/>
          <w:b w:val="false"/>
          <w:i w:val="false"/>
          <w:color w:val="000000"/>
          <w:sz w:val="28"/>
        </w:rPr>
        <w:t>
      Назначение: учет сумм начисленных доходов в виде вознаграждения (купона) по ценным бумагам, вкладам и иным операциям.</w:t>
      </w:r>
    </w:p>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(купона) по ценным бумагам, вкладам и иным операциям.</w:t>
      </w:r>
    </w:p>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(купона) по ценным бумагам, вкладам и иным операциям при их оплате.</w:t>
      </w:r>
    </w:p>
    <w:p>
      <w:pPr>
        <w:spacing w:after="0"/>
        <w:ind w:left="0"/>
        <w:jc w:val="both"/>
      </w:pPr>
      <w:r>
        <w:rPr>
          <w:rFonts w:ascii="Times New Roman"/>
          <w:b w:val="false"/>
          <w:i w:val="false"/>
          <w:color w:val="000000"/>
          <w:sz w:val="28"/>
        </w:rPr>
        <w:t>
      1800 12 "Прочие требования" (активный).</w:t>
      </w:r>
    </w:p>
    <w:p>
      <w:pPr>
        <w:spacing w:after="0"/>
        <w:ind w:left="0"/>
        <w:jc w:val="both"/>
      </w:pPr>
      <w:r>
        <w:rPr>
          <w:rFonts w:ascii="Times New Roman"/>
          <w:b w:val="false"/>
          <w:i w:val="false"/>
          <w:color w:val="000000"/>
          <w:sz w:val="28"/>
        </w:rPr>
        <w:t>
      Назначение: учет сумм прочих требований по операциям, связанным с осуществлением инвестиционного управления активами клиентов.</w:t>
      </w:r>
    </w:p>
    <w:p>
      <w:pPr>
        <w:spacing w:after="0"/>
        <w:ind w:left="0"/>
        <w:jc w:val="both"/>
      </w:pPr>
      <w:r>
        <w:rPr>
          <w:rFonts w:ascii="Times New Roman"/>
          <w:b w:val="false"/>
          <w:i w:val="false"/>
          <w:color w:val="000000"/>
          <w:sz w:val="28"/>
        </w:rPr>
        <w:t>
      По дебету счета проводится сумма прочих требований по операциям, связанным с осуществлением инвестиционного управления активами клиента.</w:t>
      </w:r>
    </w:p>
    <w:p>
      <w:pPr>
        <w:spacing w:after="0"/>
        <w:ind w:left="0"/>
        <w:jc w:val="both"/>
      </w:pPr>
      <w:r>
        <w:rPr>
          <w:rFonts w:ascii="Times New Roman"/>
          <w:b w:val="false"/>
          <w:i w:val="false"/>
          <w:color w:val="000000"/>
          <w:sz w:val="28"/>
        </w:rPr>
        <w:t>
      По кредиту счета проводится списание сумм прочих требований по операциям, связанным с осуществлением инвестиционного управления активами клиента, при их погашении.</w:t>
      </w:r>
    </w:p>
    <w:p>
      <w:pPr>
        <w:spacing w:after="0"/>
        <w:ind w:left="0"/>
        <w:jc w:val="both"/>
      </w:pPr>
      <w:r>
        <w:rPr>
          <w:rFonts w:ascii="Times New Roman"/>
          <w:b w:val="false"/>
          <w:i w:val="false"/>
          <w:color w:val="000000"/>
          <w:sz w:val="28"/>
        </w:rPr>
        <w:t>
      1800 13 "Требования по сделкам с производными финансовыми инструментами" (активный).</w:t>
      </w:r>
    </w:p>
    <w:p>
      <w:pPr>
        <w:spacing w:after="0"/>
        <w:ind w:left="0"/>
        <w:jc w:val="both"/>
      </w:pPr>
      <w:r>
        <w:rPr>
          <w:rFonts w:ascii="Times New Roman"/>
          <w:b w:val="false"/>
          <w:i w:val="false"/>
          <w:color w:val="000000"/>
          <w:sz w:val="28"/>
        </w:rPr>
        <w:t>
      Назначение: учет сумм требований, возникших в результате совершения сделок с производными финансовыми инструментами.</w:t>
      </w:r>
    </w:p>
    <w:bookmarkStart w:name="z124" w:id="1942"/>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сделок с производными финансовыми инструментами, а также суммы положительной переоценки.</w:t>
      </w:r>
    </w:p>
    <w:bookmarkEnd w:id="1942"/>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сделок с производными финансовыми инструментами, а также суммы отрицательной переоценки.</w:t>
      </w:r>
    </w:p>
    <w:p>
      <w:pPr>
        <w:spacing w:after="0"/>
        <w:ind w:left="0"/>
        <w:jc w:val="both"/>
      </w:pPr>
      <w:r>
        <w:rPr>
          <w:rFonts w:ascii="Times New Roman"/>
          <w:b w:val="false"/>
          <w:i w:val="false"/>
          <w:color w:val="000000"/>
          <w:sz w:val="28"/>
        </w:rPr>
        <w:t>
      1800 14 "Операции "обратное РЕПО" с ценными бумагами" (активный).</w:t>
      </w:r>
    </w:p>
    <w:p>
      <w:pPr>
        <w:spacing w:after="0"/>
        <w:ind w:left="0"/>
        <w:jc w:val="both"/>
      </w:pPr>
      <w:r>
        <w:rPr>
          <w:rFonts w:ascii="Times New Roman"/>
          <w:b w:val="false"/>
          <w:i w:val="false"/>
          <w:color w:val="000000"/>
          <w:sz w:val="28"/>
        </w:rPr>
        <w:t>
      Назначение: учет сумм требований по операциям "обратное РЕПО" с ценными бумагами на дату открытия операции.</w:t>
      </w:r>
    </w:p>
    <w:p>
      <w:pPr>
        <w:spacing w:after="0"/>
        <w:ind w:left="0"/>
        <w:jc w:val="both"/>
      </w:pPr>
      <w:r>
        <w:rPr>
          <w:rFonts w:ascii="Times New Roman"/>
          <w:b w:val="false"/>
          <w:i w:val="false"/>
          <w:color w:val="000000"/>
          <w:sz w:val="28"/>
        </w:rPr>
        <w:t>
      По дебету счета проводится сумма требований по операции "обратное РЕПО" с ценными бумагами на дату открытия операции.</w:t>
      </w:r>
    </w:p>
    <w:p>
      <w:pPr>
        <w:spacing w:after="0"/>
        <w:ind w:left="0"/>
        <w:jc w:val="both"/>
      </w:pPr>
      <w:r>
        <w:rPr>
          <w:rFonts w:ascii="Times New Roman"/>
          <w:b w:val="false"/>
          <w:i w:val="false"/>
          <w:color w:val="000000"/>
          <w:sz w:val="28"/>
        </w:rPr>
        <w:t>
      По кредиту счета проводится списание сумм требований по операции "обратное РЕПО" с ценными бумагами при закрытии или аннулировании операции.</w:t>
      </w:r>
    </w:p>
    <w:p>
      <w:pPr>
        <w:spacing w:after="0"/>
        <w:ind w:left="0"/>
        <w:jc w:val="both"/>
      </w:pPr>
      <w:r>
        <w:rPr>
          <w:rFonts w:ascii="Times New Roman"/>
          <w:b w:val="false"/>
          <w:i w:val="false"/>
          <w:color w:val="000000"/>
          <w:sz w:val="28"/>
        </w:rPr>
        <w:t>
      1810 01 "Капитал" (пассивный).</w:t>
      </w:r>
    </w:p>
    <w:p>
      <w:pPr>
        <w:spacing w:after="0"/>
        <w:ind w:left="0"/>
        <w:jc w:val="both"/>
      </w:pPr>
      <w:r>
        <w:rPr>
          <w:rFonts w:ascii="Times New Roman"/>
          <w:b w:val="false"/>
          <w:i w:val="false"/>
          <w:color w:val="000000"/>
          <w:sz w:val="28"/>
        </w:rPr>
        <w:t>
      Назначение: учет сумм чистых активов клиентов за отчетный период (конечный финансовый результат).</w:t>
      </w:r>
    </w:p>
    <w:p>
      <w:pPr>
        <w:spacing w:after="0"/>
        <w:ind w:left="0"/>
        <w:jc w:val="both"/>
      </w:pPr>
      <w:r>
        <w:rPr>
          <w:rFonts w:ascii="Times New Roman"/>
          <w:b w:val="false"/>
          <w:i w:val="false"/>
          <w:color w:val="000000"/>
          <w:sz w:val="28"/>
        </w:rPr>
        <w:t>
      По кредиту счета проводится сумма доходов организации за отчетный период при закрытии соответствующих счетов группы № 1830.</w:t>
      </w:r>
    </w:p>
    <w:p>
      <w:pPr>
        <w:spacing w:after="0"/>
        <w:ind w:left="0"/>
        <w:jc w:val="both"/>
      </w:pPr>
      <w:r>
        <w:rPr>
          <w:rFonts w:ascii="Times New Roman"/>
          <w:b w:val="false"/>
          <w:i w:val="false"/>
          <w:color w:val="000000"/>
          <w:sz w:val="28"/>
        </w:rPr>
        <w:t>
      По дебету счета проводится сумма расходов организации за отчетный период при закрытии соответствующих счетов группы № 1840.</w:t>
      </w:r>
    </w:p>
    <w:p>
      <w:pPr>
        <w:spacing w:after="0"/>
        <w:ind w:left="0"/>
        <w:jc w:val="both"/>
      </w:pPr>
      <w:r>
        <w:rPr>
          <w:rFonts w:ascii="Times New Roman"/>
          <w:b w:val="false"/>
          <w:i w:val="false"/>
          <w:color w:val="000000"/>
          <w:sz w:val="28"/>
        </w:rPr>
        <w:t>
      1820 01 "Счета к оплате" (пассивный).</w:t>
      </w:r>
    </w:p>
    <w:p>
      <w:pPr>
        <w:spacing w:after="0"/>
        <w:ind w:left="0"/>
        <w:jc w:val="both"/>
      </w:pPr>
      <w:r>
        <w:rPr>
          <w:rFonts w:ascii="Times New Roman"/>
          <w:b w:val="false"/>
          <w:i w:val="false"/>
          <w:color w:val="000000"/>
          <w:sz w:val="28"/>
        </w:rPr>
        <w:t>
      Назначение: учет сумм прочих обязательств (кредиторской задолженности) организации перед физическими либо юридическими лицами, возникающих в процессе осуществления инвестиционного управления активами клиентов.</w:t>
      </w:r>
    </w:p>
    <w:p>
      <w:pPr>
        <w:spacing w:after="0"/>
        <w:ind w:left="0"/>
        <w:jc w:val="both"/>
      </w:pPr>
      <w:r>
        <w:rPr>
          <w:rFonts w:ascii="Times New Roman"/>
          <w:b w:val="false"/>
          <w:i w:val="false"/>
          <w:color w:val="000000"/>
          <w:sz w:val="28"/>
        </w:rPr>
        <w:t>
      По кредиту счета проводится сумма прочих обязательств (кредиторской задолженности) организации перед физическим либо юридическим лицом, возникающих в процессе осуществления инвестиционного управления активами клиента.</w:t>
      </w:r>
    </w:p>
    <w:p>
      <w:pPr>
        <w:spacing w:after="0"/>
        <w:ind w:left="0"/>
        <w:jc w:val="both"/>
      </w:pPr>
      <w:r>
        <w:rPr>
          <w:rFonts w:ascii="Times New Roman"/>
          <w:b w:val="false"/>
          <w:i w:val="false"/>
          <w:color w:val="000000"/>
          <w:sz w:val="28"/>
        </w:rPr>
        <w:t>
      По дебету счета проводится списание сумм прочих обязательств (кредиторской задолженности) организации перед физическим либо юридическим лицом при их погашении или ином списании.</w:t>
      </w:r>
    </w:p>
    <w:p>
      <w:pPr>
        <w:spacing w:after="0"/>
        <w:ind w:left="0"/>
        <w:jc w:val="both"/>
      </w:pPr>
      <w:r>
        <w:rPr>
          <w:rFonts w:ascii="Times New Roman"/>
          <w:b w:val="false"/>
          <w:i w:val="false"/>
          <w:color w:val="000000"/>
          <w:sz w:val="28"/>
        </w:rPr>
        <w:t>
      1820 02 "Прочие обязательства" (пассивный).</w:t>
      </w:r>
    </w:p>
    <w:p>
      <w:pPr>
        <w:spacing w:after="0"/>
        <w:ind w:left="0"/>
        <w:jc w:val="both"/>
      </w:pPr>
      <w:r>
        <w:rPr>
          <w:rFonts w:ascii="Times New Roman"/>
          <w:b w:val="false"/>
          <w:i w:val="false"/>
          <w:color w:val="000000"/>
          <w:sz w:val="28"/>
        </w:rPr>
        <w:t>
      Назначение: учет сумм прочих обязательств по операциям, связанным с осуществлением инвестиционного управления активами клиентов.</w:t>
      </w:r>
    </w:p>
    <w:p>
      <w:pPr>
        <w:spacing w:after="0"/>
        <w:ind w:left="0"/>
        <w:jc w:val="both"/>
      </w:pPr>
      <w:r>
        <w:rPr>
          <w:rFonts w:ascii="Times New Roman"/>
          <w:b w:val="false"/>
          <w:i w:val="false"/>
          <w:color w:val="000000"/>
          <w:sz w:val="28"/>
        </w:rPr>
        <w:t>
      По кредиту счета проводится сумма прочих обязательств по операциям, связанным с осуществлением инвестиционного управления активами клиента.</w:t>
      </w:r>
    </w:p>
    <w:p>
      <w:pPr>
        <w:spacing w:after="0"/>
        <w:ind w:left="0"/>
        <w:jc w:val="both"/>
      </w:pPr>
      <w:r>
        <w:rPr>
          <w:rFonts w:ascii="Times New Roman"/>
          <w:b w:val="false"/>
          <w:i w:val="false"/>
          <w:color w:val="000000"/>
          <w:sz w:val="28"/>
        </w:rPr>
        <w:t>
      По дебету счета проводится списание сумм прочих обязательств при их оплате организацией.</w:t>
      </w:r>
    </w:p>
    <w:p>
      <w:pPr>
        <w:spacing w:after="0"/>
        <w:ind w:left="0"/>
        <w:jc w:val="both"/>
      </w:pPr>
      <w:r>
        <w:rPr>
          <w:rFonts w:ascii="Times New Roman"/>
          <w:b w:val="false"/>
          <w:i w:val="false"/>
          <w:color w:val="000000"/>
          <w:sz w:val="28"/>
        </w:rPr>
        <w:t>
      1820 03 "Обязательства по сделкам с производными финансовыми инструментами".</w:t>
      </w:r>
    </w:p>
    <w:p>
      <w:pPr>
        <w:spacing w:after="0"/>
        <w:ind w:left="0"/>
        <w:jc w:val="both"/>
      </w:pPr>
      <w:r>
        <w:rPr>
          <w:rFonts w:ascii="Times New Roman"/>
          <w:b w:val="false"/>
          <w:i w:val="false"/>
          <w:color w:val="000000"/>
          <w:sz w:val="28"/>
        </w:rPr>
        <w:t>
      Назначение: учет сумм обязательств по сделкам с производными финансовыми инструментами.</w:t>
      </w:r>
    </w:p>
    <w:p>
      <w:pPr>
        <w:spacing w:after="0"/>
        <w:ind w:left="0"/>
        <w:jc w:val="both"/>
      </w:pPr>
      <w:r>
        <w:rPr>
          <w:rFonts w:ascii="Times New Roman"/>
          <w:b w:val="false"/>
          <w:i w:val="false"/>
          <w:color w:val="000000"/>
          <w:sz w:val="28"/>
        </w:rPr>
        <w:t>
      По кредиту счета проводятся суммы обязательств, возникших в результате совершения сделок с производными финансовыми инструментами, а также суммы отрицательной переоценки.</w:t>
      </w:r>
    </w:p>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организацией или аннулировании сделок с производными финансовыми инструментами, а также суммы положительной переоценки.</w:t>
      </w:r>
    </w:p>
    <w:p>
      <w:pPr>
        <w:spacing w:after="0"/>
        <w:ind w:left="0"/>
        <w:jc w:val="both"/>
      </w:pPr>
      <w:r>
        <w:rPr>
          <w:rFonts w:ascii="Times New Roman"/>
          <w:b w:val="false"/>
          <w:i w:val="false"/>
          <w:color w:val="000000"/>
          <w:sz w:val="28"/>
        </w:rPr>
        <w:t>
      1820 04 "Операции "РЕПО" с ценными бумагами" (пассивный).</w:t>
      </w:r>
    </w:p>
    <w:p>
      <w:pPr>
        <w:spacing w:after="0"/>
        <w:ind w:left="0"/>
        <w:jc w:val="both"/>
      </w:pPr>
      <w:r>
        <w:rPr>
          <w:rFonts w:ascii="Times New Roman"/>
          <w:b w:val="false"/>
          <w:i w:val="false"/>
          <w:color w:val="000000"/>
          <w:sz w:val="28"/>
        </w:rPr>
        <w:t>
      Назначение: учет сумм обязательств по операциям "РЕПО" с ценными бумагами на дату открытия операции.</w:t>
      </w:r>
    </w:p>
    <w:p>
      <w:pPr>
        <w:spacing w:after="0"/>
        <w:ind w:left="0"/>
        <w:jc w:val="both"/>
      </w:pPr>
      <w:r>
        <w:rPr>
          <w:rFonts w:ascii="Times New Roman"/>
          <w:b w:val="false"/>
          <w:i w:val="false"/>
          <w:color w:val="000000"/>
          <w:sz w:val="28"/>
        </w:rPr>
        <w:t>
      По кредиту счета проводится сумма обязательств по операциям "РЕПО" с ценными бумагами на дату открытия операции.</w:t>
      </w:r>
    </w:p>
    <w:p>
      <w:pPr>
        <w:spacing w:after="0"/>
        <w:ind w:left="0"/>
        <w:jc w:val="both"/>
      </w:pPr>
      <w:r>
        <w:rPr>
          <w:rFonts w:ascii="Times New Roman"/>
          <w:b w:val="false"/>
          <w:i w:val="false"/>
          <w:color w:val="000000"/>
          <w:sz w:val="28"/>
        </w:rPr>
        <w:t>
      По дебету счета проводится списание сумм обязательств по операциям "РЕПО" с ценными бумагами при закрытии или аннулировании операции.</w:t>
      </w:r>
    </w:p>
    <w:p>
      <w:pPr>
        <w:spacing w:after="0"/>
        <w:ind w:left="0"/>
        <w:jc w:val="both"/>
      </w:pPr>
      <w:r>
        <w:rPr>
          <w:rFonts w:ascii="Times New Roman"/>
          <w:b w:val="false"/>
          <w:i w:val="false"/>
          <w:color w:val="000000"/>
          <w:sz w:val="28"/>
        </w:rPr>
        <w:t>
      1830 01 "Поступление активов от клиента".</w:t>
      </w:r>
    </w:p>
    <w:p>
      <w:pPr>
        <w:spacing w:after="0"/>
        <w:ind w:left="0"/>
        <w:jc w:val="both"/>
      </w:pPr>
      <w:r>
        <w:rPr>
          <w:rFonts w:ascii="Times New Roman"/>
          <w:b w:val="false"/>
          <w:i w:val="false"/>
          <w:color w:val="000000"/>
          <w:sz w:val="28"/>
        </w:rPr>
        <w:t>
      Назначение: учет стоимости активов, поступивших от клиентов и принятых организацией для инвестиционного управления активами клиентов.</w:t>
      </w:r>
    </w:p>
    <w:p>
      <w:pPr>
        <w:spacing w:after="0"/>
        <w:ind w:left="0"/>
        <w:jc w:val="both"/>
      </w:pPr>
      <w:r>
        <w:rPr>
          <w:rFonts w:ascii="Times New Roman"/>
          <w:b w:val="false"/>
          <w:i w:val="false"/>
          <w:color w:val="000000"/>
          <w:sz w:val="28"/>
        </w:rPr>
        <w:t>
      По кредиту счета проводится стоимость активов, поступивших от клиента и принятых организацией для инвестиционного управления активами клиента.</w:t>
      </w:r>
    </w:p>
    <w:p>
      <w:pPr>
        <w:spacing w:after="0"/>
        <w:ind w:left="0"/>
        <w:jc w:val="both"/>
      </w:pPr>
      <w:r>
        <w:rPr>
          <w:rFonts w:ascii="Times New Roman"/>
          <w:b w:val="false"/>
          <w:i w:val="false"/>
          <w:color w:val="000000"/>
          <w:sz w:val="28"/>
        </w:rPr>
        <w:t>
      По дебету счета проводится списание стоимости активов клиента на счет № 1810 01.</w:t>
      </w:r>
    </w:p>
    <w:p>
      <w:pPr>
        <w:spacing w:after="0"/>
        <w:ind w:left="0"/>
        <w:jc w:val="both"/>
      </w:pPr>
      <w:r>
        <w:rPr>
          <w:rFonts w:ascii="Times New Roman"/>
          <w:b w:val="false"/>
          <w:i w:val="false"/>
          <w:color w:val="000000"/>
          <w:sz w:val="28"/>
        </w:rPr>
        <w:t>
      1830 02 "Доходы в виде вознаграждения (дивиденды)".</w:t>
      </w:r>
    </w:p>
    <w:p>
      <w:pPr>
        <w:spacing w:after="0"/>
        <w:ind w:left="0"/>
        <w:jc w:val="both"/>
      </w:pPr>
      <w:r>
        <w:rPr>
          <w:rFonts w:ascii="Times New Roman"/>
          <w:b w:val="false"/>
          <w:i w:val="false"/>
          <w:color w:val="000000"/>
          <w:sz w:val="28"/>
        </w:rPr>
        <w:t>
      Назначение: учет сумм доходов, связанных с получением вознаграждения по ценным бумагам, вкладам и иным активам.</w:t>
      </w:r>
    </w:p>
    <w:p>
      <w:pPr>
        <w:spacing w:after="0"/>
        <w:ind w:left="0"/>
        <w:jc w:val="both"/>
      </w:pPr>
      <w:r>
        <w:rPr>
          <w:rFonts w:ascii="Times New Roman"/>
          <w:b w:val="false"/>
          <w:i w:val="false"/>
          <w:color w:val="000000"/>
          <w:sz w:val="28"/>
        </w:rPr>
        <w:t>
      По кредиту счета проводится сумма доходов, связанных с получением вознаграждения по ценным бумагам, вкладам и иным активам.</w:t>
      </w:r>
    </w:p>
    <w:p>
      <w:pPr>
        <w:spacing w:after="0"/>
        <w:ind w:left="0"/>
        <w:jc w:val="both"/>
      </w:pPr>
      <w:r>
        <w:rPr>
          <w:rFonts w:ascii="Times New Roman"/>
          <w:b w:val="false"/>
          <w:i w:val="false"/>
          <w:color w:val="000000"/>
          <w:sz w:val="28"/>
        </w:rPr>
        <w:t>
      По дебету счета проводится списание сумм доходов на счет № 1810 01.</w:t>
      </w:r>
    </w:p>
    <w:p>
      <w:pPr>
        <w:spacing w:after="0"/>
        <w:ind w:left="0"/>
        <w:jc w:val="both"/>
      </w:pPr>
      <w:r>
        <w:rPr>
          <w:rFonts w:ascii="Times New Roman"/>
          <w:b w:val="false"/>
          <w:i w:val="false"/>
          <w:color w:val="000000"/>
          <w:sz w:val="28"/>
        </w:rPr>
        <w:t>
      1830 03 "Доходы от купли-продажи".</w:t>
      </w:r>
    </w:p>
    <w:p>
      <w:pPr>
        <w:spacing w:after="0"/>
        <w:ind w:left="0"/>
        <w:jc w:val="both"/>
      </w:pPr>
      <w:r>
        <w:rPr>
          <w:rFonts w:ascii="Times New Roman"/>
          <w:b w:val="false"/>
          <w:i w:val="false"/>
          <w:color w:val="000000"/>
          <w:sz w:val="28"/>
        </w:rPr>
        <w:t>
      Назначение: учет сумм доходов организации от купли-продажи активов.</w:t>
      </w:r>
    </w:p>
    <w:p>
      <w:pPr>
        <w:spacing w:after="0"/>
        <w:ind w:left="0"/>
        <w:jc w:val="both"/>
      </w:pPr>
      <w:r>
        <w:rPr>
          <w:rFonts w:ascii="Times New Roman"/>
          <w:b w:val="false"/>
          <w:i w:val="false"/>
          <w:color w:val="000000"/>
          <w:sz w:val="28"/>
        </w:rPr>
        <w:t>
      По кредиту счета проводится сумма доходов организации от купли-продажи активов.</w:t>
      </w:r>
    </w:p>
    <w:p>
      <w:pPr>
        <w:spacing w:after="0"/>
        <w:ind w:left="0"/>
        <w:jc w:val="both"/>
      </w:pPr>
      <w:r>
        <w:rPr>
          <w:rFonts w:ascii="Times New Roman"/>
          <w:b w:val="false"/>
          <w:i w:val="false"/>
          <w:color w:val="000000"/>
          <w:sz w:val="28"/>
        </w:rPr>
        <w:t>
      По дебету счета проводится списание сумм доходов на счет № 1810 01.</w:t>
      </w:r>
    </w:p>
    <w:p>
      <w:pPr>
        <w:spacing w:after="0"/>
        <w:ind w:left="0"/>
        <w:jc w:val="both"/>
      </w:pPr>
      <w:r>
        <w:rPr>
          <w:rFonts w:ascii="Times New Roman"/>
          <w:b w:val="false"/>
          <w:i w:val="false"/>
          <w:color w:val="000000"/>
          <w:sz w:val="28"/>
        </w:rPr>
        <w:t>
      1830 04 "Доходы от переоценки активов по справедливой стоимости".</w:t>
      </w:r>
    </w:p>
    <w:p>
      <w:pPr>
        <w:spacing w:after="0"/>
        <w:ind w:left="0"/>
        <w:jc w:val="both"/>
      </w:pPr>
      <w:r>
        <w:rPr>
          <w:rFonts w:ascii="Times New Roman"/>
          <w:b w:val="false"/>
          <w:i w:val="false"/>
          <w:color w:val="000000"/>
          <w:sz w:val="28"/>
        </w:rPr>
        <w:t>
      Назначение: учет сумм положительной переоценки активов, учитываемых по справедливой стоимости.</w:t>
      </w:r>
    </w:p>
    <w:p>
      <w:pPr>
        <w:spacing w:after="0"/>
        <w:ind w:left="0"/>
        <w:jc w:val="both"/>
      </w:pPr>
      <w:r>
        <w:rPr>
          <w:rFonts w:ascii="Times New Roman"/>
          <w:b w:val="false"/>
          <w:i w:val="false"/>
          <w:color w:val="000000"/>
          <w:sz w:val="28"/>
        </w:rPr>
        <w:t>
      По кредиту счета проводится сумма положительной переоценки активов, учитываемых по справедливой стоимости.</w:t>
      </w:r>
    </w:p>
    <w:p>
      <w:pPr>
        <w:spacing w:after="0"/>
        <w:ind w:left="0"/>
        <w:jc w:val="both"/>
      </w:pPr>
      <w:r>
        <w:rPr>
          <w:rFonts w:ascii="Times New Roman"/>
          <w:b w:val="false"/>
          <w:i w:val="false"/>
          <w:color w:val="000000"/>
          <w:sz w:val="28"/>
        </w:rPr>
        <w:t>
      По дебету счета проводится списание сумм переоценки на счет № 1810 01.</w:t>
      </w:r>
    </w:p>
    <w:p>
      <w:pPr>
        <w:spacing w:after="0"/>
        <w:ind w:left="0"/>
        <w:jc w:val="both"/>
      </w:pPr>
      <w:r>
        <w:rPr>
          <w:rFonts w:ascii="Times New Roman"/>
          <w:b w:val="false"/>
          <w:i w:val="false"/>
          <w:color w:val="000000"/>
          <w:sz w:val="28"/>
        </w:rPr>
        <w:t>
      1830 05 "Доходы по курсовой разнице".</w:t>
      </w:r>
    </w:p>
    <w:p>
      <w:pPr>
        <w:spacing w:after="0"/>
        <w:ind w:left="0"/>
        <w:jc w:val="both"/>
      </w:pPr>
      <w:r>
        <w:rPr>
          <w:rFonts w:ascii="Times New Roman"/>
          <w:b w:val="false"/>
          <w:i w:val="false"/>
          <w:color w:val="000000"/>
          <w:sz w:val="28"/>
        </w:rPr>
        <w:t>
      Назначение: учет сумм положительной курсовой переоценки.</w:t>
      </w:r>
    </w:p>
    <w:p>
      <w:pPr>
        <w:spacing w:after="0"/>
        <w:ind w:left="0"/>
        <w:jc w:val="both"/>
      </w:pPr>
      <w:r>
        <w:rPr>
          <w:rFonts w:ascii="Times New Roman"/>
          <w:b w:val="false"/>
          <w:i w:val="false"/>
          <w:color w:val="000000"/>
          <w:sz w:val="28"/>
        </w:rPr>
        <w:t>
      По кредиту счета проводится сумма положительной курсовой переоценки.</w:t>
      </w:r>
    </w:p>
    <w:p>
      <w:pPr>
        <w:spacing w:after="0"/>
        <w:ind w:left="0"/>
        <w:jc w:val="both"/>
      </w:pPr>
      <w:r>
        <w:rPr>
          <w:rFonts w:ascii="Times New Roman"/>
          <w:b w:val="false"/>
          <w:i w:val="false"/>
          <w:color w:val="000000"/>
          <w:sz w:val="28"/>
        </w:rPr>
        <w:t>
      По дебету счета проводится списание сумм переоценки на счет № 1810 01.</w:t>
      </w:r>
    </w:p>
    <w:p>
      <w:pPr>
        <w:spacing w:after="0"/>
        <w:ind w:left="0"/>
        <w:jc w:val="both"/>
      </w:pPr>
      <w:r>
        <w:rPr>
          <w:rFonts w:ascii="Times New Roman"/>
          <w:b w:val="false"/>
          <w:i w:val="false"/>
          <w:color w:val="000000"/>
          <w:sz w:val="28"/>
        </w:rPr>
        <w:t>
      1830 08 "Прочие доходы".</w:t>
      </w:r>
    </w:p>
    <w:p>
      <w:pPr>
        <w:spacing w:after="0"/>
        <w:ind w:left="0"/>
        <w:jc w:val="both"/>
      </w:pPr>
      <w:r>
        <w:rPr>
          <w:rFonts w:ascii="Times New Roman"/>
          <w:b w:val="false"/>
          <w:i w:val="false"/>
          <w:color w:val="000000"/>
          <w:sz w:val="28"/>
        </w:rPr>
        <w:t>
      Назначение: учет сумм прочих доходов, полученных организацией и не учтенных на счетах № 1830 01, 1830 02, 1830 03, 1830 04 и 1830 05.</w:t>
      </w:r>
    </w:p>
    <w:p>
      <w:pPr>
        <w:spacing w:after="0"/>
        <w:ind w:left="0"/>
        <w:jc w:val="both"/>
      </w:pPr>
      <w:r>
        <w:rPr>
          <w:rFonts w:ascii="Times New Roman"/>
          <w:b w:val="false"/>
          <w:i w:val="false"/>
          <w:color w:val="000000"/>
          <w:sz w:val="28"/>
        </w:rPr>
        <w:t>
      По кредиту счета проводится сумма прочих доходов организации.</w:t>
      </w:r>
    </w:p>
    <w:p>
      <w:pPr>
        <w:spacing w:after="0"/>
        <w:ind w:left="0"/>
        <w:jc w:val="both"/>
      </w:pPr>
      <w:r>
        <w:rPr>
          <w:rFonts w:ascii="Times New Roman"/>
          <w:b w:val="false"/>
          <w:i w:val="false"/>
          <w:color w:val="000000"/>
          <w:sz w:val="28"/>
        </w:rPr>
        <w:t>
      По дебету счета проводится списание сумм полученных доходов на счет № 1810 01.</w:t>
      </w:r>
    </w:p>
    <w:p>
      <w:pPr>
        <w:spacing w:after="0"/>
        <w:ind w:left="0"/>
        <w:jc w:val="both"/>
      </w:pPr>
      <w:r>
        <w:rPr>
          <w:rFonts w:ascii="Times New Roman"/>
          <w:b w:val="false"/>
          <w:i w:val="false"/>
          <w:color w:val="000000"/>
          <w:sz w:val="28"/>
        </w:rPr>
        <w:t>
      1830 09 "Доходы от переоценки сделок с производными финансовыми инструментами".</w:t>
      </w:r>
    </w:p>
    <w:p>
      <w:pPr>
        <w:spacing w:after="0"/>
        <w:ind w:left="0"/>
        <w:jc w:val="both"/>
      </w:pPr>
      <w:r>
        <w:rPr>
          <w:rFonts w:ascii="Times New Roman"/>
          <w:b w:val="false"/>
          <w:i w:val="false"/>
          <w:color w:val="000000"/>
          <w:sz w:val="28"/>
        </w:rPr>
        <w:t>
      Назначение: учет сумм положительной переоценки сделок с производными финансовыми инструментами.</w:t>
      </w:r>
    </w:p>
    <w:p>
      <w:pPr>
        <w:spacing w:after="0"/>
        <w:ind w:left="0"/>
        <w:jc w:val="both"/>
      </w:pPr>
      <w:r>
        <w:rPr>
          <w:rFonts w:ascii="Times New Roman"/>
          <w:b w:val="false"/>
          <w:i w:val="false"/>
          <w:color w:val="000000"/>
          <w:sz w:val="28"/>
        </w:rPr>
        <w:t>
      По кредиту счета проводится сумма положительной переоценки сделок с производными финансовыми инструментами.</w:t>
      </w:r>
    </w:p>
    <w:p>
      <w:pPr>
        <w:spacing w:after="0"/>
        <w:ind w:left="0"/>
        <w:jc w:val="both"/>
      </w:pPr>
      <w:r>
        <w:rPr>
          <w:rFonts w:ascii="Times New Roman"/>
          <w:b w:val="false"/>
          <w:i w:val="false"/>
          <w:color w:val="000000"/>
          <w:sz w:val="28"/>
        </w:rPr>
        <w:t>
      По дебету счета проводится списание сумм переоценки на счет № 1810 01.</w:t>
      </w:r>
    </w:p>
    <w:p>
      <w:pPr>
        <w:spacing w:after="0"/>
        <w:ind w:left="0"/>
        <w:jc w:val="both"/>
      </w:pPr>
      <w:r>
        <w:rPr>
          <w:rFonts w:ascii="Times New Roman"/>
          <w:b w:val="false"/>
          <w:i w:val="false"/>
          <w:color w:val="000000"/>
          <w:sz w:val="28"/>
        </w:rPr>
        <w:t>
      1840 01 "Изъятие активов клиента".</w:t>
      </w:r>
    </w:p>
    <w:p>
      <w:pPr>
        <w:spacing w:after="0"/>
        <w:ind w:left="0"/>
        <w:jc w:val="both"/>
      </w:pPr>
      <w:r>
        <w:rPr>
          <w:rFonts w:ascii="Times New Roman"/>
          <w:b w:val="false"/>
          <w:i w:val="false"/>
          <w:color w:val="000000"/>
          <w:sz w:val="28"/>
        </w:rPr>
        <w:t>
      Назначение: учет стоимости активов клиентов при их изъятии и (или) размещении организацией в целях инвестиционного управления активами клиентов.</w:t>
      </w:r>
    </w:p>
    <w:p>
      <w:pPr>
        <w:spacing w:after="0"/>
        <w:ind w:left="0"/>
        <w:jc w:val="both"/>
      </w:pPr>
      <w:r>
        <w:rPr>
          <w:rFonts w:ascii="Times New Roman"/>
          <w:b w:val="false"/>
          <w:i w:val="false"/>
          <w:color w:val="000000"/>
          <w:sz w:val="28"/>
        </w:rPr>
        <w:t>
      По дебету счета проводится стоимость активов клиента при их выбытии.</w:t>
      </w:r>
    </w:p>
    <w:p>
      <w:pPr>
        <w:spacing w:after="0"/>
        <w:ind w:left="0"/>
        <w:jc w:val="both"/>
      </w:pPr>
      <w:r>
        <w:rPr>
          <w:rFonts w:ascii="Times New Roman"/>
          <w:b w:val="false"/>
          <w:i w:val="false"/>
          <w:color w:val="000000"/>
          <w:sz w:val="28"/>
        </w:rPr>
        <w:t>
      По кредиту счета проводится списание стоимости активов клиента на счет № 1810 01.</w:t>
      </w:r>
    </w:p>
    <w:p>
      <w:pPr>
        <w:spacing w:after="0"/>
        <w:ind w:left="0"/>
        <w:jc w:val="both"/>
      </w:pPr>
      <w:r>
        <w:rPr>
          <w:rFonts w:ascii="Times New Roman"/>
          <w:b w:val="false"/>
          <w:i w:val="false"/>
          <w:color w:val="000000"/>
          <w:sz w:val="28"/>
        </w:rPr>
        <w:t>
      1840 02 "Расходы по выплате комиссионных вознаграждений".</w:t>
      </w:r>
    </w:p>
    <w:p>
      <w:pPr>
        <w:spacing w:after="0"/>
        <w:ind w:left="0"/>
        <w:jc w:val="both"/>
      </w:pPr>
      <w:r>
        <w:rPr>
          <w:rFonts w:ascii="Times New Roman"/>
          <w:b w:val="false"/>
          <w:i w:val="false"/>
          <w:color w:val="000000"/>
          <w:sz w:val="28"/>
        </w:rPr>
        <w:t>
      Назначение: учет сумм расходов по выплате комиссионных вознаграждений организации за услуги, оказанные профессиональными участниками рынка ценных бумаг.</w:t>
      </w:r>
    </w:p>
    <w:p>
      <w:pPr>
        <w:spacing w:after="0"/>
        <w:ind w:left="0"/>
        <w:jc w:val="both"/>
      </w:pPr>
      <w:r>
        <w:rPr>
          <w:rFonts w:ascii="Times New Roman"/>
          <w:b w:val="false"/>
          <w:i w:val="false"/>
          <w:color w:val="000000"/>
          <w:sz w:val="28"/>
        </w:rPr>
        <w:t>
      По дебету счета проводится сумма расходов по выплате комиссионных вознаграждений организации за услуги профессиональных участников рынка ценных бумаг.</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счет № 1810 01.</w:t>
      </w:r>
    </w:p>
    <w:p>
      <w:pPr>
        <w:spacing w:after="0"/>
        <w:ind w:left="0"/>
        <w:jc w:val="both"/>
      </w:pPr>
      <w:r>
        <w:rPr>
          <w:rFonts w:ascii="Times New Roman"/>
          <w:b w:val="false"/>
          <w:i w:val="false"/>
          <w:color w:val="000000"/>
          <w:sz w:val="28"/>
        </w:rPr>
        <w:t>
      1840 03 "Расходы от купли-продажи".</w:t>
      </w:r>
    </w:p>
    <w:p>
      <w:pPr>
        <w:spacing w:after="0"/>
        <w:ind w:left="0"/>
        <w:jc w:val="both"/>
      </w:pPr>
      <w:r>
        <w:rPr>
          <w:rFonts w:ascii="Times New Roman"/>
          <w:b w:val="false"/>
          <w:i w:val="false"/>
          <w:color w:val="000000"/>
          <w:sz w:val="28"/>
        </w:rPr>
        <w:t>
      Назначение: учет сумм расходов организации, связанных с куплей-продажей активов.</w:t>
      </w:r>
    </w:p>
    <w:p>
      <w:pPr>
        <w:spacing w:after="0"/>
        <w:ind w:left="0"/>
        <w:jc w:val="both"/>
      </w:pPr>
      <w:r>
        <w:rPr>
          <w:rFonts w:ascii="Times New Roman"/>
          <w:b w:val="false"/>
          <w:i w:val="false"/>
          <w:color w:val="000000"/>
          <w:sz w:val="28"/>
        </w:rPr>
        <w:t>
      По дебету счета проводится сумма расходов организации, связанных с куплей-продажей активов.</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счет № 1810 01.</w:t>
      </w:r>
    </w:p>
    <w:p>
      <w:pPr>
        <w:spacing w:after="0"/>
        <w:ind w:left="0"/>
        <w:jc w:val="both"/>
      </w:pPr>
      <w:r>
        <w:rPr>
          <w:rFonts w:ascii="Times New Roman"/>
          <w:b w:val="false"/>
          <w:i w:val="false"/>
          <w:color w:val="000000"/>
          <w:sz w:val="28"/>
        </w:rPr>
        <w:t>
      1840 04 "Расходы от переоценки активов по справедливой стоимости".</w:t>
      </w:r>
    </w:p>
    <w:p>
      <w:pPr>
        <w:spacing w:after="0"/>
        <w:ind w:left="0"/>
        <w:jc w:val="both"/>
      </w:pPr>
      <w:r>
        <w:rPr>
          <w:rFonts w:ascii="Times New Roman"/>
          <w:b w:val="false"/>
          <w:i w:val="false"/>
          <w:color w:val="000000"/>
          <w:sz w:val="28"/>
        </w:rPr>
        <w:t xml:space="preserve">
      Назначение: учет сумм отрицательной переоценки активов, учитываемых по справедливой стоимости. </w:t>
      </w:r>
    </w:p>
    <w:p>
      <w:pPr>
        <w:spacing w:after="0"/>
        <w:ind w:left="0"/>
        <w:jc w:val="both"/>
      </w:pPr>
      <w:r>
        <w:rPr>
          <w:rFonts w:ascii="Times New Roman"/>
          <w:b w:val="false"/>
          <w:i w:val="false"/>
          <w:color w:val="000000"/>
          <w:sz w:val="28"/>
        </w:rPr>
        <w:t>
      По дебету счета проводится сумма отрицательной переоценки активов, учитываемых по справедливой стоимости.</w:t>
      </w:r>
    </w:p>
    <w:p>
      <w:pPr>
        <w:spacing w:after="0"/>
        <w:ind w:left="0"/>
        <w:jc w:val="both"/>
      </w:pPr>
      <w:r>
        <w:rPr>
          <w:rFonts w:ascii="Times New Roman"/>
          <w:b w:val="false"/>
          <w:i w:val="false"/>
          <w:color w:val="000000"/>
          <w:sz w:val="28"/>
        </w:rPr>
        <w:t>
      По кредиту счета проводится списание сумм переоценки на счет № 1810 01.</w:t>
      </w:r>
    </w:p>
    <w:p>
      <w:pPr>
        <w:spacing w:after="0"/>
        <w:ind w:left="0"/>
        <w:jc w:val="both"/>
      </w:pPr>
      <w:r>
        <w:rPr>
          <w:rFonts w:ascii="Times New Roman"/>
          <w:b w:val="false"/>
          <w:i w:val="false"/>
          <w:color w:val="000000"/>
          <w:sz w:val="28"/>
        </w:rPr>
        <w:t>
      1840 05 "Расходы по курсовой разнице".</w:t>
      </w:r>
    </w:p>
    <w:p>
      <w:pPr>
        <w:spacing w:after="0"/>
        <w:ind w:left="0"/>
        <w:jc w:val="both"/>
      </w:pPr>
      <w:r>
        <w:rPr>
          <w:rFonts w:ascii="Times New Roman"/>
          <w:b w:val="false"/>
          <w:i w:val="false"/>
          <w:color w:val="000000"/>
          <w:sz w:val="28"/>
        </w:rPr>
        <w:t>
      Назначение: учет сумм отрицательной курсовой переоценки.</w:t>
      </w:r>
    </w:p>
    <w:p>
      <w:pPr>
        <w:spacing w:after="0"/>
        <w:ind w:left="0"/>
        <w:jc w:val="both"/>
      </w:pPr>
      <w:r>
        <w:rPr>
          <w:rFonts w:ascii="Times New Roman"/>
          <w:b w:val="false"/>
          <w:i w:val="false"/>
          <w:color w:val="000000"/>
          <w:sz w:val="28"/>
        </w:rPr>
        <w:t xml:space="preserve">
      По дебету счета проводится сумма отрицательной курсовой переоценки. </w:t>
      </w:r>
    </w:p>
    <w:p>
      <w:pPr>
        <w:spacing w:after="0"/>
        <w:ind w:left="0"/>
        <w:jc w:val="both"/>
      </w:pPr>
      <w:r>
        <w:rPr>
          <w:rFonts w:ascii="Times New Roman"/>
          <w:b w:val="false"/>
          <w:i w:val="false"/>
          <w:color w:val="000000"/>
          <w:sz w:val="28"/>
        </w:rPr>
        <w:t>
      По кредиту счета проводится списание сумм переоценки на счет № 1810 01.</w:t>
      </w:r>
    </w:p>
    <w:p>
      <w:pPr>
        <w:spacing w:after="0"/>
        <w:ind w:left="0"/>
        <w:jc w:val="both"/>
      </w:pPr>
      <w:r>
        <w:rPr>
          <w:rFonts w:ascii="Times New Roman"/>
          <w:b w:val="false"/>
          <w:i w:val="false"/>
          <w:color w:val="000000"/>
          <w:sz w:val="28"/>
        </w:rPr>
        <w:t>
      1840 08 "Прочие расходы".</w:t>
      </w:r>
    </w:p>
    <w:p>
      <w:pPr>
        <w:spacing w:after="0"/>
        <w:ind w:left="0"/>
        <w:jc w:val="both"/>
      </w:pPr>
      <w:r>
        <w:rPr>
          <w:rFonts w:ascii="Times New Roman"/>
          <w:b w:val="false"/>
          <w:i w:val="false"/>
          <w:color w:val="000000"/>
          <w:sz w:val="28"/>
        </w:rPr>
        <w:t>
      Назначение: учет сумм расходов организации, связанных с осуществлением прочих операций в финансовой и нефинансовой деятельности, которые не могут быть проведены по другим счетам, предусмотренным в параграфе 10 главы 2 Плана счетов.</w:t>
      </w:r>
    </w:p>
    <w:p>
      <w:pPr>
        <w:spacing w:after="0"/>
        <w:ind w:left="0"/>
        <w:jc w:val="both"/>
      </w:pPr>
      <w:r>
        <w:rPr>
          <w:rFonts w:ascii="Times New Roman"/>
          <w:b w:val="false"/>
          <w:i w:val="false"/>
          <w:color w:val="000000"/>
          <w:sz w:val="28"/>
        </w:rPr>
        <w:t>
      По дебету счета проводится сумма прочих расходов организации.</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счет № 1810 01.</w:t>
      </w:r>
    </w:p>
    <w:p>
      <w:pPr>
        <w:spacing w:after="0"/>
        <w:ind w:left="0"/>
        <w:jc w:val="both"/>
      </w:pPr>
      <w:r>
        <w:rPr>
          <w:rFonts w:ascii="Times New Roman"/>
          <w:b w:val="false"/>
          <w:i w:val="false"/>
          <w:color w:val="000000"/>
          <w:sz w:val="28"/>
        </w:rPr>
        <w:t>
      1840 09 "Расходы от переоценки сделок с производными финансовыми инструментами".</w:t>
      </w:r>
    </w:p>
    <w:p>
      <w:pPr>
        <w:spacing w:after="0"/>
        <w:ind w:left="0"/>
        <w:jc w:val="both"/>
      </w:pPr>
      <w:r>
        <w:rPr>
          <w:rFonts w:ascii="Times New Roman"/>
          <w:b w:val="false"/>
          <w:i w:val="false"/>
          <w:color w:val="000000"/>
          <w:sz w:val="28"/>
        </w:rPr>
        <w:t>
      Назначение: учет сумм отрицательной переоценки сделок с производными финансовыми инструментами.</w:t>
      </w:r>
    </w:p>
    <w:p>
      <w:pPr>
        <w:spacing w:after="0"/>
        <w:ind w:left="0"/>
        <w:jc w:val="both"/>
      </w:pPr>
      <w:r>
        <w:rPr>
          <w:rFonts w:ascii="Times New Roman"/>
          <w:b w:val="false"/>
          <w:i w:val="false"/>
          <w:color w:val="000000"/>
          <w:sz w:val="28"/>
        </w:rPr>
        <w:t>
      По дебету счета проводится сумма отрицательной переоценки сделок с производными финансовыми инструментами.</w:t>
      </w:r>
    </w:p>
    <w:p>
      <w:pPr>
        <w:spacing w:after="0"/>
        <w:ind w:left="0"/>
        <w:jc w:val="both"/>
      </w:pPr>
      <w:r>
        <w:rPr>
          <w:rFonts w:ascii="Times New Roman"/>
          <w:b w:val="false"/>
          <w:i w:val="false"/>
          <w:color w:val="000000"/>
          <w:sz w:val="28"/>
        </w:rPr>
        <w:t>
      По кредиту счета проводится списание сумм переоценки на счет № 1810 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2017 года № 251</w:t>
            </w:r>
          </w:p>
        </w:tc>
      </w:tr>
    </w:tbl>
    <w:bookmarkStart w:name="z2781" w:id="1943"/>
    <w:p>
      <w:pPr>
        <w:spacing w:after="0"/>
        <w:ind w:left="0"/>
        <w:jc w:val="left"/>
      </w:pPr>
      <w:r>
        <w:rPr>
          <w:rFonts w:ascii="Times New Roman"/>
          <w:b/>
          <w:i w:val="false"/>
          <w:color w:val="000000"/>
        </w:rPr>
        <w:t xml:space="preserve"> Инструкция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и филиалами страховых (перестраховочных) организаций - нерезидентов Республики Казахстан</w:t>
      </w:r>
    </w:p>
    <w:bookmarkEnd w:id="1943"/>
    <w:p>
      <w:pPr>
        <w:spacing w:after="0"/>
        <w:ind w:left="0"/>
        <w:jc w:val="both"/>
      </w:pPr>
      <w:r>
        <w:rPr>
          <w:rFonts w:ascii="Times New Roman"/>
          <w:b w:val="false"/>
          <w:i w:val="false"/>
          <w:color w:val="ff0000"/>
          <w:sz w:val="28"/>
        </w:rPr>
        <w:t xml:space="preserve">
      Сноска. Заголовок - в редакции постановления Правления Национального Банка РК от 21.09.2020 </w:t>
      </w:r>
      <w:r>
        <w:rPr>
          <w:rFonts w:ascii="Times New Roman"/>
          <w:b w:val="false"/>
          <w:i w:val="false"/>
          <w:color w:val="ff0000"/>
          <w:sz w:val="28"/>
        </w:rPr>
        <w:t>№ 108</w:t>
      </w:r>
      <w:r>
        <w:rPr>
          <w:rFonts w:ascii="Times New Roman"/>
          <w:b w:val="false"/>
          <w:i w:val="false"/>
          <w:color w:val="ff0000"/>
          <w:sz w:val="28"/>
        </w:rPr>
        <w:t xml:space="preserve"> (вводится в действие с 16.12.2020).</w:t>
      </w:r>
    </w:p>
    <w:bookmarkStart w:name="z2782" w:id="1944"/>
    <w:p>
      <w:pPr>
        <w:spacing w:after="0"/>
        <w:ind w:left="0"/>
        <w:jc w:val="left"/>
      </w:pPr>
      <w:r>
        <w:rPr>
          <w:rFonts w:ascii="Times New Roman"/>
          <w:b/>
          <w:i w:val="false"/>
          <w:color w:val="000000"/>
        </w:rPr>
        <w:t xml:space="preserve"> Глава 1. Общие положения</w:t>
      </w:r>
    </w:p>
    <w:bookmarkEnd w:id="1944"/>
    <w:bookmarkStart w:name="z2783" w:id="1945"/>
    <w:p>
      <w:pPr>
        <w:spacing w:after="0"/>
        <w:ind w:left="0"/>
        <w:jc w:val="both"/>
      </w:pPr>
      <w:r>
        <w:rPr>
          <w:rFonts w:ascii="Times New Roman"/>
          <w:b w:val="false"/>
          <w:i w:val="false"/>
          <w:color w:val="000000"/>
          <w:sz w:val="28"/>
        </w:rPr>
        <w:t>
      1. Настоящая Инструкция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и филиалами страховых (перестраховочных) организаций - нерезидентов Республики Казахстан (далее – Инструкция) разработана в соответствии с подпунктом 63) части второй статьи 15 Закона Республики Казахстан</w:t>
      </w:r>
      <w:r>
        <w:rPr>
          <w:rFonts w:ascii="Times New Roman"/>
          <w:b w:val="false"/>
          <w:i w:val="false"/>
          <w:color w:val="000000"/>
          <w:sz w:val="28"/>
        </w:rPr>
        <w:t xml:space="preserve"> "О Национальном Банке Республики Казахстан", подпунктами 1) и 3-4) пункта 6 статьи 20 Закона Республики Казахстан "О бухгалтерском учете и финансовой отчетности", подпунктом 2) пункта 3 статьи 16 Закона Республики Казахстан</w:t>
      </w:r>
      <w:r>
        <w:rPr>
          <w:rFonts w:ascii="Times New Roman"/>
          <w:b w:val="false"/>
          <w:i w:val="false"/>
          <w:color w:val="000000"/>
          <w:sz w:val="28"/>
        </w:rPr>
        <w:t xml:space="preserve"> "О государственной статистике" и международными стандартами финансовой отчетности.</w:t>
      </w:r>
    </w:p>
    <w:bookmarkEnd w:id="1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784" w:id="1946"/>
    <w:p>
      <w:pPr>
        <w:spacing w:after="0"/>
        <w:ind w:left="0"/>
        <w:jc w:val="both"/>
      </w:pPr>
      <w:r>
        <w:rPr>
          <w:rFonts w:ascii="Times New Roman"/>
          <w:b w:val="false"/>
          <w:i w:val="false"/>
          <w:color w:val="000000"/>
          <w:sz w:val="28"/>
        </w:rPr>
        <w:t>
      2. Инструкция детализирует ведение бухгалтерского учета операций по размещению собственных денег в ценные бумаги, операций РЕПО и обратного РЕПО, аффинированные драгоценные металлы, иностранную валюту, займы, вклады, производные инструменты, а также операций хеджирования страховыми (перестраховочными) организациями, исламскими страховыми (перестраховочными) организациями, обществами взаимного страхования и филиалами страховых (перестраховочных) организаций - нерезидентов Республики Казахстан (далее – организация).</w:t>
      </w:r>
    </w:p>
    <w:bookmarkEnd w:id="1946"/>
    <w:p>
      <w:pPr>
        <w:spacing w:after="0"/>
        <w:ind w:left="0"/>
        <w:jc w:val="both"/>
      </w:pPr>
      <w:r>
        <w:rPr>
          <w:rFonts w:ascii="Times New Roman"/>
          <w:b w:val="false"/>
          <w:i w:val="false"/>
          <w:color w:val="000000"/>
          <w:sz w:val="28"/>
        </w:rPr>
        <w:t xml:space="preserve">
      Действия </w:t>
      </w:r>
      <w:r>
        <w:rPr>
          <w:rFonts w:ascii="Times New Roman"/>
          <w:b w:val="false"/>
          <w:i w:val="false"/>
          <w:color w:val="000000"/>
          <w:sz w:val="28"/>
        </w:rPr>
        <w:t>глав 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Инструкции не распространяется на исламские страховые (перестраховочные)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21.09.2020 </w:t>
      </w:r>
      <w:r>
        <w:rPr>
          <w:rFonts w:ascii="Times New Roman"/>
          <w:b w:val="false"/>
          <w:i w:val="false"/>
          <w:color w:val="000000"/>
          <w:sz w:val="28"/>
        </w:rPr>
        <w:t>№ 108</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2786" w:id="1947"/>
    <w:p>
      <w:pPr>
        <w:spacing w:after="0"/>
        <w:ind w:left="0"/>
        <w:jc w:val="both"/>
      </w:pPr>
      <w:r>
        <w:rPr>
          <w:rFonts w:ascii="Times New Roman"/>
          <w:b w:val="false"/>
          <w:i w:val="false"/>
          <w:color w:val="000000"/>
          <w:sz w:val="28"/>
        </w:rPr>
        <w:t>
      3. В Инструкции применяются методы учета сделок покупки и продажи финансовых активов на дату заключения сделки и на дату расчетов по сделке в соответствии с международными стандартами финансовой отчетности. Выбор одного из указанных в настоящем пункте методов учета сделок покупки и продажи финансовых активов определяется учетной политикой организации.</w:t>
      </w:r>
    </w:p>
    <w:bookmarkEnd w:id="1947"/>
    <w:bookmarkStart w:name="z2787" w:id="1948"/>
    <w:p>
      <w:pPr>
        <w:spacing w:after="0"/>
        <w:ind w:left="0"/>
        <w:jc w:val="both"/>
      </w:pPr>
      <w:r>
        <w:rPr>
          <w:rFonts w:ascii="Times New Roman"/>
          <w:b w:val="false"/>
          <w:i w:val="false"/>
          <w:color w:val="000000"/>
          <w:sz w:val="28"/>
        </w:rPr>
        <w:t>
      4. Допускается совершение дополнительных бухгалтерских записей, не противоречащих настоящей Инструкции и законодательству Республики Казахстан о бухгалтерском учете и финансовой отчетности.</w:t>
      </w:r>
    </w:p>
    <w:bookmarkEnd w:id="1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9" w:id="1949"/>
    <w:p>
      <w:pPr>
        <w:spacing w:after="0"/>
        <w:ind w:left="0"/>
        <w:jc w:val="left"/>
      </w:pPr>
      <w:r>
        <w:rPr>
          <w:rFonts w:ascii="Times New Roman"/>
          <w:b/>
          <w:i w:val="false"/>
          <w:color w:val="000000"/>
        </w:rPr>
        <w:t xml:space="preserve"> Глава 2. Основные понятия, используемые в Инструкции</w:t>
      </w:r>
    </w:p>
    <w:bookmarkEnd w:id="1949"/>
    <w:bookmarkStart w:name="z2790" w:id="1950"/>
    <w:p>
      <w:pPr>
        <w:spacing w:after="0"/>
        <w:ind w:left="0"/>
        <w:jc w:val="both"/>
      </w:pPr>
      <w:r>
        <w:rPr>
          <w:rFonts w:ascii="Times New Roman"/>
          <w:b w:val="false"/>
          <w:i w:val="false"/>
          <w:color w:val="000000"/>
          <w:sz w:val="28"/>
        </w:rPr>
        <w:t>
      5. В Инструкции используются следующие понятия:</w:t>
      </w:r>
    </w:p>
    <w:bookmarkEnd w:id="1950"/>
    <w:bookmarkStart w:name="z2791" w:id="1951"/>
    <w:p>
      <w:pPr>
        <w:spacing w:after="0"/>
        <w:ind w:left="0"/>
        <w:jc w:val="both"/>
      </w:pPr>
      <w:r>
        <w:rPr>
          <w:rFonts w:ascii="Times New Roman"/>
          <w:b w:val="false"/>
          <w:i w:val="false"/>
          <w:color w:val="000000"/>
          <w:sz w:val="28"/>
        </w:rPr>
        <w:t>
      1) долговые ценные бумаги - ценные бумаги, удостоверяющие право ее владельца на получение от эмитента суммы основного долга в размере и в сроки, установленные условиями выпуска;</w:t>
      </w:r>
    </w:p>
    <w:bookmarkEnd w:id="1951"/>
    <w:bookmarkStart w:name="z2792" w:id="1952"/>
    <w:p>
      <w:pPr>
        <w:spacing w:after="0"/>
        <w:ind w:left="0"/>
        <w:jc w:val="both"/>
      </w:pPr>
      <w:r>
        <w:rPr>
          <w:rFonts w:ascii="Times New Roman"/>
          <w:b w:val="false"/>
          <w:i w:val="false"/>
          <w:color w:val="000000"/>
          <w:sz w:val="28"/>
        </w:rPr>
        <w:t>
      2) дисконт (скидка) - сумма отрицательной разницы, возникающая между стоимостью приобретения долговой ценной бумаги (без учета начисленного вознаграждения) и ее номинальной стоимостью, образующая доходы будущих периодов для инвестора (покупателя);</w:t>
      </w:r>
    </w:p>
    <w:bookmarkEnd w:id="1952"/>
    <w:bookmarkStart w:name="z2793" w:id="1953"/>
    <w:p>
      <w:pPr>
        <w:spacing w:after="0"/>
        <w:ind w:left="0"/>
        <w:jc w:val="both"/>
      </w:pPr>
      <w:r>
        <w:rPr>
          <w:rFonts w:ascii="Times New Roman"/>
          <w:b w:val="false"/>
          <w:i w:val="false"/>
          <w:color w:val="000000"/>
          <w:sz w:val="28"/>
        </w:rPr>
        <w:t>
      3) учетная стоимость - стоимость, по которой актив или обязательство отражены в бухгалтерском балансе за вычетом вознаграждения;</w:t>
      </w:r>
    </w:p>
    <w:bookmarkEnd w:id="1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постановлением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95" w:id="1954"/>
    <w:p>
      <w:pPr>
        <w:spacing w:after="0"/>
        <w:ind w:left="0"/>
        <w:jc w:val="both"/>
      </w:pPr>
      <w:r>
        <w:rPr>
          <w:rFonts w:ascii="Times New Roman"/>
          <w:b w:val="false"/>
          <w:i w:val="false"/>
          <w:color w:val="000000"/>
          <w:sz w:val="28"/>
        </w:rPr>
        <w:t>
      5) затраты по сделке - это дополнительные расходы, прямо связанные с приобретением, выпуском или выбытием финансового актива или финансового обязательства, которые являются обязательным условием для их приобретения, выпуска или реализации;</w:t>
      </w:r>
    </w:p>
    <w:bookmarkEnd w:id="1954"/>
    <w:bookmarkStart w:name="z2796" w:id="1955"/>
    <w:p>
      <w:pPr>
        <w:spacing w:after="0"/>
        <w:ind w:left="0"/>
        <w:jc w:val="both"/>
      </w:pPr>
      <w:r>
        <w:rPr>
          <w:rFonts w:ascii="Times New Roman"/>
          <w:b w:val="false"/>
          <w:i w:val="false"/>
          <w:color w:val="000000"/>
          <w:sz w:val="28"/>
        </w:rPr>
        <w:t>
      6) премия - сумма положительной разницы, возникающая между стоимостью приобретения долговой ценной бумаги (без учета начисленного вознаграждения), и ее номинальной стоимостью, образующая расходы будущих периодов для инвестора (покупателя);</w:t>
      </w:r>
    </w:p>
    <w:bookmarkEnd w:id="1955"/>
    <w:bookmarkStart w:name="z2797" w:id="1956"/>
    <w:p>
      <w:pPr>
        <w:spacing w:after="0"/>
        <w:ind w:left="0"/>
        <w:jc w:val="both"/>
      </w:pPr>
      <w:r>
        <w:rPr>
          <w:rFonts w:ascii="Times New Roman"/>
          <w:b w:val="false"/>
          <w:i w:val="false"/>
          <w:color w:val="000000"/>
          <w:sz w:val="28"/>
        </w:rPr>
        <w:t>
      7) амортизация премии или дисконта (скидки) - это постепенное отнесение суммы числящейся премии или дисконта (скидки) на доходы или расходы организации;</w:t>
      </w:r>
    </w:p>
    <w:bookmarkEnd w:id="1956"/>
    <w:bookmarkStart w:name="z2798" w:id="1957"/>
    <w:p>
      <w:pPr>
        <w:spacing w:after="0"/>
        <w:ind w:left="0"/>
        <w:jc w:val="both"/>
      </w:pPr>
      <w:r>
        <w:rPr>
          <w:rFonts w:ascii="Times New Roman"/>
          <w:b w:val="false"/>
          <w:i w:val="false"/>
          <w:color w:val="000000"/>
          <w:sz w:val="28"/>
        </w:rPr>
        <w:t>
      8) долевые ценные бумаги - ценные бумаги, удостоверяющие право на долю в чистых активах (активы за вычетом обязательств) организации.</w:t>
      </w:r>
    </w:p>
    <w:bookmarkEnd w:id="1957"/>
    <w:bookmarkStart w:name="z2799" w:id="1958"/>
    <w:p>
      <w:pPr>
        <w:spacing w:after="0"/>
        <w:ind w:left="0"/>
        <w:jc w:val="both"/>
      </w:pPr>
      <w:r>
        <w:rPr>
          <w:rFonts w:ascii="Times New Roman"/>
          <w:b w:val="false"/>
          <w:i w:val="false"/>
          <w:color w:val="000000"/>
          <w:sz w:val="28"/>
        </w:rPr>
        <w:t>
      В целях Инструкции к долевым ценным бумагам относятся акции, депозитарные расписки на акции, паи паевых инвестиционных фондов и другие ценные бумаги, подпадающие под определение долевых ценных бумаг в соответствии с международными стандартами финансовой отчетности.</w:t>
      </w:r>
    </w:p>
    <w:bookmarkEnd w:id="1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постановлением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0" w:id="1959"/>
    <w:p>
      <w:pPr>
        <w:spacing w:after="0"/>
        <w:ind w:left="0"/>
        <w:jc w:val="left"/>
      </w:pPr>
      <w:r>
        <w:rPr>
          <w:rFonts w:ascii="Times New Roman"/>
          <w:b/>
          <w:i w:val="false"/>
          <w:color w:val="000000"/>
        </w:rPr>
        <w:t xml:space="preserve"> Глава 3. Бухгалтерский учет операций с ценными бумагами</w:t>
      </w:r>
    </w:p>
    <w:bookmarkEnd w:id="1959"/>
    <w:bookmarkStart w:name="z2801" w:id="1960"/>
    <w:p>
      <w:pPr>
        <w:spacing w:after="0"/>
        <w:ind w:left="0"/>
        <w:jc w:val="left"/>
      </w:pPr>
      <w:r>
        <w:rPr>
          <w:rFonts w:ascii="Times New Roman"/>
          <w:b/>
          <w:i w:val="false"/>
          <w:color w:val="000000"/>
        </w:rPr>
        <w:t xml:space="preserve"> Параграф 1. Учет приобретенных долговых ценных бумаг, учитываемых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1960"/>
    <w:p>
      <w:pPr>
        <w:spacing w:after="0"/>
        <w:ind w:left="0"/>
        <w:jc w:val="both"/>
      </w:pPr>
      <w:r>
        <w:rPr>
          <w:rFonts w:ascii="Times New Roman"/>
          <w:b w:val="false"/>
          <w:i w:val="false"/>
          <w:color w:val="ff0000"/>
          <w:sz w:val="28"/>
        </w:rPr>
        <w:t xml:space="preserve">
      Сноска. Заголовок параграфа 1 - в редакции постановления Правления Национального Банка РК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w:t>
      </w:r>
    </w:p>
    <w:bookmarkStart w:name="z2802" w:id="1961"/>
    <w:p>
      <w:pPr>
        <w:spacing w:after="0"/>
        <w:ind w:left="0"/>
        <w:jc w:val="both"/>
      </w:pPr>
      <w:r>
        <w:rPr>
          <w:rFonts w:ascii="Times New Roman"/>
          <w:b w:val="false"/>
          <w:i w:val="false"/>
          <w:color w:val="000000"/>
          <w:sz w:val="28"/>
        </w:rPr>
        <w:t>
      6. При покупке долговых ценных бумаг, классифицированных в категории "ценные бумаги, оцениваемые по справедливой стоимости, изменения которой отражаются в составе прибыли или убытка" и "ценные бумаги, имеющиеся в наличии для продажи" (на покупную стоимость, включающую затраты по сделке) осуществляются следующие бухгалтерские записи:</w:t>
      </w:r>
    </w:p>
    <w:bookmarkEnd w:id="1961"/>
    <w:bookmarkStart w:name="z6698" w:id="1962"/>
    <w:p>
      <w:pPr>
        <w:spacing w:after="0"/>
        <w:ind w:left="0"/>
        <w:jc w:val="both"/>
      </w:pPr>
      <w:r>
        <w:rPr>
          <w:rFonts w:ascii="Times New Roman"/>
          <w:b w:val="false"/>
          <w:i w:val="false"/>
          <w:color w:val="000000"/>
          <w:sz w:val="28"/>
        </w:rPr>
        <w:t>
      1) при перечислении аванса брокеру:</w:t>
      </w:r>
    </w:p>
    <w:bookmarkEnd w:id="1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9" w:id="19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Дт </w:t>
            </w:r>
          </w:p>
          <w:bookmarkEnd w:id="19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3" w:id="1964"/>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19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(пенсионные активы) на текущем счете (инвестиционный счет);</w:t>
            </w:r>
          </w:p>
        </w:tc>
      </w:tr>
    </w:tbl>
    <w:bookmarkStart w:name="z6707" w:id="1965"/>
    <w:p>
      <w:pPr>
        <w:spacing w:after="0"/>
        <w:ind w:left="0"/>
        <w:jc w:val="both"/>
      </w:pPr>
      <w:r>
        <w:rPr>
          <w:rFonts w:ascii="Times New Roman"/>
          <w:b w:val="false"/>
          <w:i w:val="false"/>
          <w:color w:val="000000"/>
          <w:sz w:val="28"/>
        </w:rPr>
        <w:t>
      2) на чистую стоимость приобретенной долговой ценной бумаги (на сумму, не превышающую ее номинальную стоимость) с учетом затрат по сделке:</w:t>
      </w:r>
    </w:p>
    <w:bookmarkEnd w:id="1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8" w:id="1966"/>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19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0" w:id="1967"/>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19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4" w:id="196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bl>
    <w:bookmarkStart w:name="z6728" w:id="1969"/>
    <w:p>
      <w:pPr>
        <w:spacing w:after="0"/>
        <w:ind w:left="0"/>
        <w:jc w:val="both"/>
      </w:pPr>
      <w:r>
        <w:rPr>
          <w:rFonts w:ascii="Times New Roman"/>
          <w:b w:val="false"/>
          <w:i w:val="false"/>
          <w:color w:val="000000"/>
          <w:sz w:val="28"/>
        </w:rPr>
        <w:t>
      3) на сумму премии, включающую затраты, связанные с приобретением долговой ценной бумаги:</w:t>
      </w:r>
    </w:p>
    <w:bookmarkEnd w:id="1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9" w:id="1970"/>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19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3" w:id="197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7" w:id="197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1" w:id="1973"/>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19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6745" w:id="1974"/>
    <w:p>
      <w:pPr>
        <w:spacing w:after="0"/>
        <w:ind w:left="0"/>
        <w:jc w:val="both"/>
      </w:pPr>
      <w:r>
        <w:rPr>
          <w:rFonts w:ascii="Times New Roman"/>
          <w:b w:val="false"/>
          <w:i w:val="false"/>
          <w:color w:val="000000"/>
          <w:sz w:val="28"/>
        </w:rPr>
        <w:t>
      4) на сумму дисконта (скидки):</w:t>
      </w:r>
    </w:p>
    <w:bookmarkEnd w:id="1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6" w:id="1975"/>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19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0" w:id="197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4" w:id="197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8" w:id="1978"/>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19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2" w:id="197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6" w:id="198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bl>
    <w:bookmarkStart w:name="z6770" w:id="1981"/>
    <w:p>
      <w:pPr>
        <w:spacing w:after="0"/>
        <w:ind w:left="0"/>
        <w:jc w:val="both"/>
      </w:pPr>
      <w:r>
        <w:rPr>
          <w:rFonts w:ascii="Times New Roman"/>
          <w:b w:val="false"/>
          <w:i w:val="false"/>
          <w:color w:val="000000"/>
          <w:sz w:val="28"/>
        </w:rPr>
        <w:t>
      5) на сумму вознаграждения, начисленного предыдущим держателем:</w:t>
      </w:r>
    </w:p>
    <w:bookmarkEnd w:id="1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1" w:id="1982"/>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19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5" w:id="198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9" w:id="1984"/>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19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6783" w:id="1985"/>
    <w:p>
      <w:pPr>
        <w:spacing w:after="0"/>
        <w:ind w:left="0"/>
        <w:jc w:val="both"/>
      </w:pPr>
      <w:r>
        <w:rPr>
          <w:rFonts w:ascii="Times New Roman"/>
          <w:b w:val="false"/>
          <w:i w:val="false"/>
          <w:color w:val="000000"/>
          <w:sz w:val="28"/>
        </w:rPr>
        <w:t>
      6) в случае превышения суммы сделки по покупке долговых ценных бумаг над их справедливой стоимостью:</w:t>
      </w:r>
    </w:p>
    <w:bookmarkEnd w:id="1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4" w:id="1986"/>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19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8" w:id="1987"/>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19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2" w:id="198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6" w:id="198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0" w:id="199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4" w:id="199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8" w:id="199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bl>
    <w:bookmarkStart w:name="z6812" w:id="1993"/>
    <w:p>
      <w:pPr>
        <w:spacing w:after="0"/>
        <w:ind w:left="0"/>
        <w:jc w:val="both"/>
      </w:pPr>
      <w:r>
        <w:rPr>
          <w:rFonts w:ascii="Times New Roman"/>
          <w:b w:val="false"/>
          <w:i w:val="false"/>
          <w:color w:val="000000"/>
          <w:sz w:val="28"/>
        </w:rPr>
        <w:t>
      7) в случае превышения справедливой стоимости долговых ценных бумаг над суммой сделки по их покупке:</w:t>
      </w:r>
    </w:p>
    <w:bookmarkEnd w:id="1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3" w:id="1994"/>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19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7" w:id="199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1" w:id="199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5" w:id="199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9" w:id="199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3" w:id="199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9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7" w:id="2000"/>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покупки-продажи ценных бумаг.</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844" w:id="2001"/>
    <w:p>
      <w:pPr>
        <w:spacing w:after="0"/>
        <w:ind w:left="0"/>
        <w:jc w:val="both"/>
      </w:pPr>
      <w:r>
        <w:rPr>
          <w:rFonts w:ascii="Times New Roman"/>
          <w:b w:val="false"/>
          <w:i w:val="false"/>
          <w:color w:val="000000"/>
          <w:sz w:val="28"/>
        </w:rPr>
        <w:t>
      7. При начислении вознаграждения по приобретенным долговым ценным бумагам, учитываемым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 с периодичностью, установленной учетной политикой организации, на сумму начисленного вознаграждения осуществляется следующая бухгалтерская запись:</w:t>
      </w:r>
    </w:p>
    <w:bookmarkEnd w:id="2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приобретенным ценным бумагам.";</w:t>
            </w:r>
          </w:p>
        </w:tc>
      </w:tr>
    </w:tbl>
    <w:p>
      <w:pPr>
        <w:spacing w:after="0"/>
        <w:ind w:left="0"/>
        <w:jc w:val="left"/>
      </w:pPr>
      <w:r>
        <w:rPr>
          <w:rFonts w:ascii="Times New Roman"/>
          <w:b w:val="false"/>
          <w:i w:val="false"/>
          <w:color w:val="ff0000"/>
          <w:sz w:val="28"/>
        </w:rPr>
        <w:t xml:space="preserve">      Сноска. Пункт 7 -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848" w:id="2002"/>
    <w:p>
      <w:pPr>
        <w:spacing w:after="0"/>
        <w:ind w:left="0"/>
        <w:jc w:val="both"/>
      </w:pPr>
      <w:r>
        <w:rPr>
          <w:rFonts w:ascii="Times New Roman"/>
          <w:b w:val="false"/>
          <w:i w:val="false"/>
          <w:color w:val="000000"/>
          <w:sz w:val="28"/>
        </w:rPr>
        <w:t>
      8. При начислении расходов в виде корпоративного подоходного налога, подлежащего удержанию у источника выплаты эмитентом долговой ценной бумаги, осуществляется следующая бухгалтерская запись:</w:t>
      </w:r>
    </w:p>
    <w:bookmarkEnd w:id="2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2003"/>
          <w:p>
            <w:pPr>
              <w:spacing w:after="20"/>
              <w:ind w:left="20"/>
              <w:jc w:val="both"/>
            </w:pPr>
            <w:r>
              <w:rPr>
                <w:rFonts w:ascii="Times New Roman"/>
                <w:b w:val="false"/>
                <w:i w:val="false"/>
                <w:color w:val="000000"/>
                <w:sz w:val="20"/>
              </w:rPr>
              <w:t xml:space="preserve">
Дт </w:t>
            </w:r>
          </w:p>
          <w:bookmarkEnd w:id="20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2004"/>
          <w:p>
            <w:pPr>
              <w:spacing w:after="20"/>
              <w:ind w:left="20"/>
              <w:jc w:val="both"/>
            </w:pPr>
            <w:r>
              <w:rPr>
                <w:rFonts w:ascii="Times New Roman"/>
                <w:b w:val="false"/>
                <w:i w:val="false"/>
                <w:color w:val="000000"/>
                <w:sz w:val="20"/>
              </w:rPr>
              <w:t xml:space="preserve">
Кт </w:t>
            </w:r>
          </w:p>
          <w:bookmarkEnd w:id="20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bl>
    <w:p>
      <w:pPr>
        <w:spacing w:after="0"/>
        <w:ind w:left="0"/>
        <w:jc w:val="both"/>
      </w:pPr>
      <w:r>
        <w:rPr>
          <w:rFonts w:ascii="Times New Roman"/>
          <w:b w:val="false"/>
          <w:i w:val="false"/>
          <w:color w:val="000000"/>
          <w:sz w:val="28"/>
        </w:rPr>
        <w:t>
      9. При амортизации премии или дисконта (скидки) по приобретенным долговым ценным бумагам, учитываемым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 с периодичностью, установленной учетной политикой организации, осуществляются следующие бухгалтерские записи:</w:t>
      </w:r>
    </w:p>
    <w:bookmarkStart w:name="z6841" w:id="2005"/>
    <w:p>
      <w:pPr>
        <w:spacing w:after="0"/>
        <w:ind w:left="0"/>
        <w:jc w:val="both"/>
      </w:pPr>
      <w:r>
        <w:rPr>
          <w:rFonts w:ascii="Times New Roman"/>
          <w:b w:val="false"/>
          <w:i w:val="false"/>
          <w:color w:val="000000"/>
          <w:sz w:val="28"/>
        </w:rPr>
        <w:t>
      1) на сумму амортизации премии:</w:t>
      </w:r>
    </w:p>
    <w:bookmarkEnd w:id="2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2" w:id="2006"/>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амортизацией премии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6" w:id="2007"/>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bl>
    <w:bookmarkStart w:name="z6858" w:id="2008"/>
    <w:p>
      <w:pPr>
        <w:spacing w:after="0"/>
        <w:ind w:left="0"/>
        <w:jc w:val="both"/>
      </w:pPr>
      <w:r>
        <w:rPr>
          <w:rFonts w:ascii="Times New Roman"/>
          <w:b w:val="false"/>
          <w:i w:val="false"/>
          <w:color w:val="000000"/>
          <w:sz w:val="28"/>
        </w:rPr>
        <w:t>
      2) на сумму амортизации дисконта (скидки):</w:t>
      </w:r>
    </w:p>
    <w:bookmarkEnd w:id="2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9" w:id="2009"/>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3" w:id="201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7" w:id="201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1" w:id="2012"/>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приобретенным ценным бумагам.</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862" w:id="2013"/>
    <w:p>
      <w:pPr>
        <w:spacing w:after="0"/>
        <w:ind w:left="0"/>
        <w:jc w:val="both"/>
      </w:pPr>
      <w:r>
        <w:rPr>
          <w:rFonts w:ascii="Times New Roman"/>
          <w:b w:val="false"/>
          <w:i w:val="false"/>
          <w:color w:val="000000"/>
          <w:sz w:val="28"/>
        </w:rPr>
        <w:t xml:space="preserve">
      10. После начисления вознаграждения и амортизации премии или дисконта (скидки), согласно </w:t>
      </w:r>
      <w:r>
        <w:rPr>
          <w:rFonts w:ascii="Times New Roman"/>
          <w:b w:val="false"/>
          <w:i w:val="false"/>
          <w:color w:val="000000"/>
          <w:sz w:val="28"/>
        </w:rPr>
        <w:t>пунктам 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Инструкции, производится переоценка приобретенных долговых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 по справедливой стоимости, с периодичностью, установленной учетной политикой организации, и осуществляются следующие бухгалтерские записи:</w:t>
      </w:r>
    </w:p>
    <w:bookmarkEnd w:id="2013"/>
    <w:bookmarkStart w:name="z6875" w:id="2014"/>
    <w:p>
      <w:pPr>
        <w:spacing w:after="0"/>
        <w:ind w:left="0"/>
        <w:jc w:val="both"/>
      </w:pPr>
      <w:r>
        <w:rPr>
          <w:rFonts w:ascii="Times New Roman"/>
          <w:b w:val="false"/>
          <w:i w:val="false"/>
          <w:color w:val="000000"/>
          <w:sz w:val="28"/>
        </w:rPr>
        <w:t>
      1) по долговым ценным бумагам, учитываемым по справедливой стоимости, изменения которой отражаются в составе прибыли или убытка:</w:t>
      </w:r>
    </w:p>
    <w:bookmarkEnd w:id="2014"/>
    <w:bookmarkStart w:name="z6876" w:id="2015"/>
    <w:p>
      <w:pPr>
        <w:spacing w:after="0"/>
        <w:ind w:left="0"/>
        <w:jc w:val="both"/>
      </w:pPr>
      <w:r>
        <w:rPr>
          <w:rFonts w:ascii="Times New Roman"/>
          <w:b w:val="false"/>
          <w:i w:val="false"/>
          <w:color w:val="000000"/>
          <w:sz w:val="28"/>
        </w:rPr>
        <w:t>
      если справедливая стоимость долговых ценных бумаг выше их учетной стоимости:</w:t>
      </w:r>
    </w:p>
    <w:bookmarkEnd w:id="2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7" w:id="2016"/>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1" w:id="2017"/>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стоимости ценных бумаг, учитываемых по справедливой стоимости, изменения которой отражаются в составе прибыли или убытка;</w:t>
            </w:r>
          </w:p>
        </w:tc>
      </w:tr>
    </w:tbl>
    <w:bookmarkStart w:name="z6885" w:id="2018"/>
    <w:p>
      <w:pPr>
        <w:spacing w:after="0"/>
        <w:ind w:left="0"/>
        <w:jc w:val="both"/>
      </w:pPr>
      <w:r>
        <w:rPr>
          <w:rFonts w:ascii="Times New Roman"/>
          <w:b w:val="false"/>
          <w:i w:val="false"/>
          <w:color w:val="000000"/>
          <w:sz w:val="28"/>
        </w:rPr>
        <w:t>
      если учетная стоимость долговых ценных бумаг выше их справедливой стоимости:</w:t>
      </w:r>
    </w:p>
    <w:bookmarkEnd w:id="2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6" w:id="2019"/>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стоимости ценных бумаг,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0" w:id="2020"/>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bl>
    <w:bookmarkStart w:name="z6894" w:id="2021"/>
    <w:p>
      <w:pPr>
        <w:spacing w:after="0"/>
        <w:ind w:left="0"/>
        <w:jc w:val="both"/>
      </w:pPr>
      <w:r>
        <w:rPr>
          <w:rFonts w:ascii="Times New Roman"/>
          <w:b w:val="false"/>
          <w:i w:val="false"/>
          <w:color w:val="000000"/>
          <w:sz w:val="28"/>
        </w:rPr>
        <w:t>
      на сумму числящейся положительной или отрицательной корректировки справедливой стоимости долговых ценных бумаг:</w:t>
      </w:r>
    </w:p>
    <w:bookmarkEnd w:id="20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5" w:id="2022"/>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9" w:id="2023"/>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bl>
    <w:bookmarkStart w:name="z6903" w:id="2024"/>
    <w:p>
      <w:pPr>
        <w:spacing w:after="0"/>
        <w:ind w:left="0"/>
        <w:jc w:val="both"/>
      </w:pPr>
      <w:r>
        <w:rPr>
          <w:rFonts w:ascii="Times New Roman"/>
          <w:b w:val="false"/>
          <w:i w:val="false"/>
          <w:color w:val="000000"/>
          <w:sz w:val="28"/>
        </w:rPr>
        <w:t>
      2) по долговым ценным бумагам, учитываемым по справедливой стоимости через прочий совокупный доход:</w:t>
      </w:r>
    </w:p>
    <w:bookmarkEnd w:id="2024"/>
    <w:bookmarkStart w:name="z6904" w:id="2025"/>
    <w:p>
      <w:pPr>
        <w:spacing w:after="0"/>
        <w:ind w:left="0"/>
        <w:jc w:val="both"/>
      </w:pPr>
      <w:r>
        <w:rPr>
          <w:rFonts w:ascii="Times New Roman"/>
          <w:b w:val="false"/>
          <w:i w:val="false"/>
          <w:color w:val="000000"/>
          <w:sz w:val="28"/>
        </w:rPr>
        <w:t>
      если справедливая стоимость долговых ценных бумаг выше их учетной стоимости:</w:t>
      </w:r>
    </w:p>
    <w:bookmarkEnd w:id="2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5" w:id="2026"/>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9" w:id="202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3" w:id="2028"/>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6917" w:id="2029"/>
    <w:p>
      <w:pPr>
        <w:spacing w:after="0"/>
        <w:ind w:left="0"/>
        <w:jc w:val="both"/>
      </w:pPr>
      <w:r>
        <w:rPr>
          <w:rFonts w:ascii="Times New Roman"/>
          <w:b w:val="false"/>
          <w:i w:val="false"/>
          <w:color w:val="000000"/>
          <w:sz w:val="28"/>
        </w:rPr>
        <w:t>
      если учетная стоимость долговых ценных бумаг выше их справедливой стоимости:</w:t>
      </w:r>
    </w:p>
    <w:bookmarkEnd w:id="2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8" w:id="2030"/>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2" w:id="2031"/>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6" w:id="203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bookmarkStart w:name="z6930" w:id="2033"/>
    <w:p>
      <w:pPr>
        <w:spacing w:after="0"/>
        <w:ind w:left="0"/>
        <w:jc w:val="both"/>
      </w:pPr>
      <w:r>
        <w:rPr>
          <w:rFonts w:ascii="Times New Roman"/>
          <w:b w:val="false"/>
          <w:i w:val="false"/>
          <w:color w:val="000000"/>
          <w:sz w:val="28"/>
        </w:rPr>
        <w:t>
      на сумму числящейся положительной или отрицательной корректировки справедливой стоимости долговых ценных бумаг:</w:t>
      </w:r>
    </w:p>
    <w:bookmarkEnd w:id="2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1" w:id="2034"/>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5" w:id="203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9" w:id="2036"/>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3" w:id="203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При переоценке долговых ценных бумаг, учитываемых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 стоимость которых выражена в иностранной валюте, по обменному курсу валют осуществляются следующие бухгалтерские записи:</w:t>
      </w:r>
    </w:p>
    <w:bookmarkStart w:name="z6947" w:id="2038"/>
    <w:p>
      <w:pPr>
        <w:spacing w:after="0"/>
        <w:ind w:left="0"/>
        <w:jc w:val="both"/>
      </w:pPr>
      <w:r>
        <w:rPr>
          <w:rFonts w:ascii="Times New Roman"/>
          <w:b w:val="false"/>
          <w:i w:val="false"/>
          <w:color w:val="000000"/>
          <w:sz w:val="28"/>
        </w:rPr>
        <w:t>
      1) по долговым ценным бумагам, учитываемым по справедливой стоимости, изменения которой отражаются в составе прибыли или убытка:</w:t>
      </w:r>
    </w:p>
    <w:bookmarkEnd w:id="2038"/>
    <w:bookmarkStart w:name="z6948" w:id="2039"/>
    <w:p>
      <w:pPr>
        <w:spacing w:after="0"/>
        <w:ind w:left="0"/>
        <w:jc w:val="both"/>
      </w:pPr>
      <w:r>
        <w:rPr>
          <w:rFonts w:ascii="Times New Roman"/>
          <w:b w:val="false"/>
          <w:i w:val="false"/>
          <w:color w:val="000000"/>
          <w:sz w:val="28"/>
        </w:rPr>
        <w:t>
      при увеличении обменного курса валют на сумму положительной курсовой разницы:</w:t>
      </w:r>
    </w:p>
    <w:bookmarkEnd w:id="2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9" w:id="2040"/>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3" w:id="204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7" w:id="204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1" w:id="204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5" w:id="204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9" w:id="2045"/>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r>
    </w:tbl>
    <w:bookmarkStart w:name="z6973" w:id="2046"/>
    <w:p>
      <w:pPr>
        <w:spacing w:after="0"/>
        <w:ind w:left="0"/>
        <w:jc w:val="both"/>
      </w:pPr>
      <w:r>
        <w:rPr>
          <w:rFonts w:ascii="Times New Roman"/>
          <w:b w:val="false"/>
          <w:i w:val="false"/>
          <w:color w:val="000000"/>
          <w:sz w:val="28"/>
        </w:rPr>
        <w:t>
      одновременно, на сумму отрицательной курсовой разницы:</w:t>
      </w:r>
    </w:p>
    <w:bookmarkEnd w:id="20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4" w:id="2047"/>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8" w:id="2048"/>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2" w:id="204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bl>
    <w:bookmarkStart w:name="z6986" w:id="2050"/>
    <w:p>
      <w:pPr>
        <w:spacing w:after="0"/>
        <w:ind w:left="0"/>
        <w:jc w:val="both"/>
      </w:pPr>
      <w:r>
        <w:rPr>
          <w:rFonts w:ascii="Times New Roman"/>
          <w:b w:val="false"/>
          <w:i w:val="false"/>
          <w:color w:val="000000"/>
          <w:sz w:val="28"/>
        </w:rPr>
        <w:t>
      при уменьшении обменного курса валют на сумму отрицательной курсовой разницы:</w:t>
      </w:r>
    </w:p>
    <w:bookmarkEnd w:id="20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7" w:id="2051"/>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1" w:id="2052"/>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5" w:id="205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9" w:id="205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3" w:id="205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7" w:id="205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7011" w:id="2057"/>
    <w:p>
      <w:pPr>
        <w:spacing w:after="0"/>
        <w:ind w:left="0"/>
        <w:jc w:val="both"/>
      </w:pPr>
      <w:r>
        <w:rPr>
          <w:rFonts w:ascii="Times New Roman"/>
          <w:b w:val="false"/>
          <w:i w:val="false"/>
          <w:color w:val="000000"/>
          <w:sz w:val="28"/>
        </w:rPr>
        <w:t>
      одновременно, на сумму положительной курсовой разницы:</w:t>
      </w:r>
    </w:p>
    <w:bookmarkEnd w:id="20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2" w:id="2058"/>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6" w:id="205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0" w:id="2060"/>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r>
    </w:tbl>
    <w:bookmarkStart w:name="z7024" w:id="2061"/>
    <w:p>
      <w:pPr>
        <w:spacing w:after="0"/>
        <w:ind w:left="0"/>
        <w:jc w:val="both"/>
      </w:pPr>
      <w:r>
        <w:rPr>
          <w:rFonts w:ascii="Times New Roman"/>
          <w:b w:val="false"/>
          <w:i w:val="false"/>
          <w:color w:val="000000"/>
          <w:sz w:val="28"/>
        </w:rPr>
        <w:t>
      2) по долговым ценным бумагам, учитываемым по справедливой стоимости через прочий совокупный доход:</w:t>
      </w:r>
    </w:p>
    <w:bookmarkEnd w:id="2061"/>
    <w:bookmarkStart w:name="z7025" w:id="2062"/>
    <w:p>
      <w:pPr>
        <w:spacing w:after="0"/>
        <w:ind w:left="0"/>
        <w:jc w:val="both"/>
      </w:pPr>
      <w:r>
        <w:rPr>
          <w:rFonts w:ascii="Times New Roman"/>
          <w:b w:val="false"/>
          <w:i w:val="false"/>
          <w:color w:val="000000"/>
          <w:sz w:val="28"/>
        </w:rPr>
        <w:t>
      при увеличении обменного курса валют на сумму положительной курсовой разницы:</w:t>
      </w:r>
    </w:p>
    <w:bookmarkEnd w:id="2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6" w:id="2063"/>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0" w:id="206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4" w:id="206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8" w:id="206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2" w:id="206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6" w:id="206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0" w:id="206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4" w:id="207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8" w:id="2071"/>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r>
    </w:tbl>
    <w:bookmarkStart w:name="z7062" w:id="2072"/>
    <w:p>
      <w:pPr>
        <w:spacing w:after="0"/>
        <w:ind w:left="0"/>
        <w:jc w:val="both"/>
      </w:pPr>
      <w:r>
        <w:rPr>
          <w:rFonts w:ascii="Times New Roman"/>
          <w:b w:val="false"/>
          <w:i w:val="false"/>
          <w:color w:val="000000"/>
          <w:sz w:val="28"/>
        </w:rPr>
        <w:t>
      одновременно, на сумму отрицательной курсовой разницы:</w:t>
      </w:r>
    </w:p>
    <w:bookmarkEnd w:id="20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3" w:id="2073"/>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7" w:id="2074"/>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1" w:id="207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bl>
    <w:bookmarkStart w:name="z7075" w:id="2076"/>
    <w:p>
      <w:pPr>
        <w:spacing w:after="0"/>
        <w:ind w:left="0"/>
        <w:jc w:val="both"/>
      </w:pPr>
      <w:r>
        <w:rPr>
          <w:rFonts w:ascii="Times New Roman"/>
          <w:b w:val="false"/>
          <w:i w:val="false"/>
          <w:color w:val="000000"/>
          <w:sz w:val="28"/>
        </w:rPr>
        <w:t>
      на сумму положительной корректировки справедливой стоимости долговых ценных бумаг:</w:t>
      </w:r>
    </w:p>
    <w:bookmarkEnd w:id="2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6" w:id="2077"/>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0" w:id="207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4" w:id="207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8" w:id="208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2" w:id="2081"/>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7096" w:id="2082"/>
    <w:p>
      <w:pPr>
        <w:spacing w:after="0"/>
        <w:ind w:left="0"/>
        <w:jc w:val="both"/>
      </w:pPr>
      <w:r>
        <w:rPr>
          <w:rFonts w:ascii="Times New Roman"/>
          <w:b w:val="false"/>
          <w:i w:val="false"/>
          <w:color w:val="000000"/>
          <w:sz w:val="28"/>
        </w:rPr>
        <w:t>
      при уменьшении обменного курса валют на сумму отрицательной курсовой разницы:</w:t>
      </w:r>
    </w:p>
    <w:bookmarkEnd w:id="20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7" w:id="2083"/>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1" w:id="2084"/>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5" w:id="208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9" w:id="208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3" w:id="208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7" w:id="208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1" w:id="208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5" w:id="209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9" w:id="209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7133" w:id="2092"/>
    <w:p>
      <w:pPr>
        <w:spacing w:after="0"/>
        <w:ind w:left="0"/>
        <w:jc w:val="both"/>
      </w:pPr>
      <w:r>
        <w:rPr>
          <w:rFonts w:ascii="Times New Roman"/>
          <w:b w:val="false"/>
          <w:i w:val="false"/>
          <w:color w:val="000000"/>
          <w:sz w:val="28"/>
        </w:rPr>
        <w:t>
      одновременно, на сумму положительной курсовой разницы:</w:t>
      </w:r>
    </w:p>
    <w:bookmarkEnd w:id="2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4" w:id="2093"/>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8" w:id="209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2" w:id="2095"/>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r>
    </w:tbl>
    <w:bookmarkStart w:name="z7146" w:id="2096"/>
    <w:p>
      <w:pPr>
        <w:spacing w:after="0"/>
        <w:ind w:left="0"/>
        <w:jc w:val="both"/>
      </w:pPr>
      <w:r>
        <w:rPr>
          <w:rFonts w:ascii="Times New Roman"/>
          <w:b w:val="false"/>
          <w:i w:val="false"/>
          <w:color w:val="000000"/>
          <w:sz w:val="28"/>
        </w:rPr>
        <w:t>
      на сумму отрицательной корректировки справедливой стоимости долговых ценных бумаг:</w:t>
      </w:r>
    </w:p>
    <w:bookmarkEnd w:id="20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7" w:id="2097"/>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0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1" w:id="2098"/>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0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5" w:id="209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0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9" w:id="210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3" w:id="210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При получении от эмитента начисленного вознаграждения по приобретенным долговым ценным бумагам, учитываемым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 осуществляются следующие бухгалтерские записи:</w:t>
      </w:r>
    </w:p>
    <w:bookmarkStart w:name="z7167" w:id="2102"/>
    <w:p>
      <w:pPr>
        <w:spacing w:after="0"/>
        <w:ind w:left="0"/>
        <w:jc w:val="both"/>
      </w:pPr>
      <w:r>
        <w:rPr>
          <w:rFonts w:ascii="Times New Roman"/>
          <w:b w:val="false"/>
          <w:i w:val="false"/>
          <w:color w:val="000000"/>
          <w:sz w:val="28"/>
        </w:rPr>
        <w:t>
      1) на сумму полученного вознаграждения:</w:t>
      </w:r>
    </w:p>
    <w:bookmarkEnd w:id="2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8" w:id="2103"/>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2" w:id="2104"/>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6" w:id="210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0" w:id="210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4" w:id="210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7188" w:id="2108"/>
    <w:p>
      <w:pPr>
        <w:spacing w:after="0"/>
        <w:ind w:left="0"/>
        <w:jc w:val="both"/>
      </w:pPr>
      <w:r>
        <w:rPr>
          <w:rFonts w:ascii="Times New Roman"/>
          <w:b w:val="false"/>
          <w:i w:val="false"/>
          <w:color w:val="000000"/>
          <w:sz w:val="28"/>
        </w:rPr>
        <w:t>
      2) на сумму удержанного корпоративного подоходного налога:</w:t>
      </w:r>
    </w:p>
    <w:bookmarkEnd w:id="2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9" w:id="2109"/>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3" w:id="2110"/>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7" w:id="211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1" w:id="211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5" w:id="211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При продаже приобретенных долговых ценных бумаг, учитываемых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 после начисления вознаграждения, амортизации премии или дисконта (скидки) и переоценки долговых ценных бумаг по справедливой стоимости, согласно </w:t>
      </w:r>
      <w:r>
        <w:rPr>
          <w:rFonts w:ascii="Times New Roman"/>
          <w:b w:val="false"/>
          <w:i w:val="false"/>
          <w:color w:val="000000"/>
          <w:sz w:val="28"/>
        </w:rPr>
        <w:t>пунктам 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Инструкции, осуществляются следующие бухгалтерские записи:</w:t>
      </w:r>
    </w:p>
    <w:bookmarkStart w:name="z7209" w:id="2114"/>
    <w:p>
      <w:pPr>
        <w:spacing w:after="0"/>
        <w:ind w:left="0"/>
        <w:jc w:val="both"/>
      </w:pPr>
      <w:r>
        <w:rPr>
          <w:rFonts w:ascii="Times New Roman"/>
          <w:b w:val="false"/>
          <w:i w:val="false"/>
          <w:color w:val="000000"/>
          <w:sz w:val="28"/>
        </w:rPr>
        <w:t>
      1) на сумму несамортизированной премии по долговым ценным бумагам, учитываемым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w:t>
      </w:r>
    </w:p>
    <w:bookmarkEnd w:id="2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0" w:id="2115"/>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4" w:id="211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8" w:id="211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2" w:id="2118"/>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6" w:id="211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0" w:id="212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bl>
    <w:bookmarkStart w:name="z7234" w:id="2121"/>
    <w:p>
      <w:pPr>
        <w:spacing w:after="0"/>
        <w:ind w:left="0"/>
        <w:jc w:val="both"/>
      </w:pPr>
      <w:r>
        <w:rPr>
          <w:rFonts w:ascii="Times New Roman"/>
          <w:b w:val="false"/>
          <w:i w:val="false"/>
          <w:color w:val="000000"/>
          <w:sz w:val="28"/>
        </w:rPr>
        <w:t>
      2) на сумму несамортизированного дисконта (скидки) по долговым ценным бумагам, учитываемым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w:t>
      </w:r>
    </w:p>
    <w:bookmarkEnd w:id="2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5" w:id="2122"/>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9" w:id="212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3" w:id="212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7" w:id="2125"/>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1" w:id="212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5" w:id="212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7259" w:id="2128"/>
    <w:p>
      <w:pPr>
        <w:spacing w:after="0"/>
        <w:ind w:left="0"/>
        <w:jc w:val="both"/>
      </w:pPr>
      <w:r>
        <w:rPr>
          <w:rFonts w:ascii="Times New Roman"/>
          <w:b w:val="false"/>
          <w:i w:val="false"/>
          <w:color w:val="000000"/>
          <w:sz w:val="28"/>
        </w:rPr>
        <w:t>
      3) на сумму заключенной сделки по продаже долговых ценных бумаг, учитываемых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2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0" w:id="2129"/>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4" w:id="2130"/>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8" w:id="213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2" w:id="213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6" w:id="213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0" w:id="213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4" w:id="213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8" w:id="213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7292" w:id="2137"/>
    <w:p>
      <w:pPr>
        <w:spacing w:after="0"/>
        <w:ind w:left="0"/>
        <w:jc w:val="both"/>
      </w:pPr>
      <w:r>
        <w:rPr>
          <w:rFonts w:ascii="Times New Roman"/>
          <w:b w:val="false"/>
          <w:i w:val="false"/>
          <w:color w:val="000000"/>
          <w:sz w:val="28"/>
        </w:rPr>
        <w:t>
      4) в случае превышения суммы заключенной сделки по продаже долговых ценных бумаг, учитываемых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 над их учетной стоимостью, на сумму разницы:</w:t>
      </w:r>
    </w:p>
    <w:bookmarkEnd w:id="2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3" w:id="2138"/>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7" w:id="2139"/>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 - продажи ценных бумаг;</w:t>
            </w:r>
          </w:p>
        </w:tc>
      </w:tr>
    </w:tbl>
    <w:bookmarkStart w:name="z7301" w:id="2140"/>
    <w:p>
      <w:pPr>
        <w:spacing w:after="0"/>
        <w:ind w:left="0"/>
        <w:jc w:val="both"/>
      </w:pPr>
      <w:r>
        <w:rPr>
          <w:rFonts w:ascii="Times New Roman"/>
          <w:b w:val="false"/>
          <w:i w:val="false"/>
          <w:color w:val="000000"/>
          <w:sz w:val="28"/>
        </w:rPr>
        <w:t>
      5) в случае превышения учетной стоимости долговых ценных бумаг, учитываемых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 над суммой заключенной сделки по их продаже, на сумму разницы:</w:t>
      </w:r>
    </w:p>
    <w:bookmarkEnd w:id="2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2" w:id="2141"/>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 - 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6" w:id="2142"/>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0" w:id="214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4" w:id="214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7318" w:id="2145"/>
    <w:p>
      <w:pPr>
        <w:spacing w:after="0"/>
        <w:ind w:left="0"/>
        <w:jc w:val="both"/>
      </w:pPr>
      <w:r>
        <w:rPr>
          <w:rFonts w:ascii="Times New Roman"/>
          <w:b w:val="false"/>
          <w:i w:val="false"/>
          <w:color w:val="000000"/>
          <w:sz w:val="28"/>
        </w:rPr>
        <w:t>
      6) на сумму доходов от переоценки долговых ценных бумаг, учитываемых по справедливой стоимости через прочий совокупный доход:</w:t>
      </w:r>
    </w:p>
    <w:bookmarkEnd w:id="2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9" w:id="2146"/>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3" w:id="2147"/>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ценным бумагам, учитываемым по справедливой стоимости через прочий совокупный доход;</w:t>
            </w:r>
          </w:p>
        </w:tc>
      </w:tr>
    </w:tbl>
    <w:bookmarkStart w:name="z7327" w:id="2148"/>
    <w:p>
      <w:pPr>
        <w:spacing w:after="0"/>
        <w:ind w:left="0"/>
        <w:jc w:val="both"/>
      </w:pPr>
      <w:r>
        <w:rPr>
          <w:rFonts w:ascii="Times New Roman"/>
          <w:b w:val="false"/>
          <w:i w:val="false"/>
          <w:color w:val="000000"/>
          <w:sz w:val="28"/>
        </w:rPr>
        <w:t>
      7) на сумму расходов от переоценки долговых ценных бумаг, учитываемых по справедливой стоимости через прочий совокупный доход:</w:t>
      </w:r>
    </w:p>
    <w:bookmarkEnd w:id="2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8" w:id="2149"/>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ценным бумагам,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2" w:id="2150"/>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При погашении эмитентом долговых ценных бумаг, учитываемых по справедливой стоимости через прочий совокупный доход и учитываемых по справедливой стоимости, изменения которой отражаются в составе прибыли или убытка, после начисления вознаграждения, амортизации премии или дисконта (скидки) и переоценки долговых ценных бумаг по справедливой стоимости согласно </w:t>
      </w:r>
      <w:r>
        <w:rPr>
          <w:rFonts w:ascii="Times New Roman"/>
          <w:b w:val="false"/>
          <w:i w:val="false"/>
          <w:color w:val="000000"/>
          <w:sz w:val="28"/>
        </w:rPr>
        <w:t>пунктам 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Инструкции, осуществляются следующие бухгалтерские записи:</w:t>
      </w:r>
    </w:p>
    <w:bookmarkStart w:name="z7336" w:id="2151"/>
    <w:p>
      <w:pPr>
        <w:spacing w:after="0"/>
        <w:ind w:left="0"/>
        <w:jc w:val="both"/>
      </w:pPr>
      <w:r>
        <w:rPr>
          <w:rFonts w:ascii="Times New Roman"/>
          <w:b w:val="false"/>
          <w:i w:val="false"/>
          <w:color w:val="000000"/>
          <w:sz w:val="28"/>
        </w:rPr>
        <w:t>
      1) на сумму денег, поступивших от эмитента долговых ценных бумаг, учитываемых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2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7" w:id="2152"/>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1" w:id="2153"/>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5" w:id="215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9" w:id="215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3" w:id="215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7" w:id="215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1" w:id="215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5" w:id="215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7369" w:id="2160"/>
    <w:p>
      <w:pPr>
        <w:spacing w:after="0"/>
        <w:ind w:left="0"/>
        <w:jc w:val="both"/>
      </w:pPr>
      <w:r>
        <w:rPr>
          <w:rFonts w:ascii="Times New Roman"/>
          <w:b w:val="false"/>
          <w:i w:val="false"/>
          <w:color w:val="000000"/>
          <w:sz w:val="28"/>
        </w:rPr>
        <w:t>
      2) на сумму удержанного корпоративного подоходного налога:</w:t>
      </w:r>
    </w:p>
    <w:bookmarkEnd w:id="2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0" w:id="2161"/>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4" w:id="2162"/>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8" w:id="216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2" w:id="216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6" w:id="216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7390" w:id="2166"/>
    <w:p>
      <w:pPr>
        <w:spacing w:after="0"/>
        <w:ind w:left="0"/>
        <w:jc w:val="both"/>
      </w:pPr>
      <w:r>
        <w:rPr>
          <w:rFonts w:ascii="Times New Roman"/>
          <w:b w:val="false"/>
          <w:i w:val="false"/>
          <w:color w:val="000000"/>
          <w:sz w:val="28"/>
        </w:rPr>
        <w:t>
      3) на сумму доходов от переоценки долговых ценных бумаг, учитываемых по справедливой стоимости через прочий совокупный доход:</w:t>
      </w:r>
    </w:p>
    <w:bookmarkEnd w:id="2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1" w:id="2167"/>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5" w:id="2168"/>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ценным бумагам, учитываемым по справедливой стоимости через прочий совокупный доход;</w:t>
            </w:r>
          </w:p>
        </w:tc>
      </w:tr>
    </w:tbl>
    <w:bookmarkStart w:name="z7399" w:id="2169"/>
    <w:p>
      <w:pPr>
        <w:spacing w:after="0"/>
        <w:ind w:left="0"/>
        <w:jc w:val="both"/>
      </w:pPr>
      <w:r>
        <w:rPr>
          <w:rFonts w:ascii="Times New Roman"/>
          <w:b w:val="false"/>
          <w:i w:val="false"/>
          <w:color w:val="000000"/>
          <w:sz w:val="28"/>
        </w:rPr>
        <w:t>
       4) на сумму расходов от переоценки долговых ценных бумаг, учитываемых по справедливой стоимости через прочий совокупный доход:</w:t>
      </w:r>
    </w:p>
    <w:bookmarkEnd w:id="2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0" w:id="2170"/>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ценным бумагам,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4" w:id="2171"/>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14 -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057" w:id="2172"/>
    <w:p>
      <w:pPr>
        <w:spacing w:after="0"/>
        <w:ind w:left="0"/>
        <w:jc w:val="left"/>
      </w:pPr>
      <w:r>
        <w:rPr>
          <w:rFonts w:ascii="Times New Roman"/>
          <w:b/>
          <w:i w:val="false"/>
          <w:color w:val="000000"/>
        </w:rPr>
        <w:t xml:space="preserve"> Параграф 2. Учет приобретенных долговых ценных бумаг, учитываемых по амортизированной стоимости</w:t>
      </w:r>
    </w:p>
    <w:bookmarkEnd w:id="2172"/>
    <w:p>
      <w:pPr>
        <w:spacing w:after="0"/>
        <w:ind w:left="0"/>
        <w:jc w:val="both"/>
      </w:pPr>
      <w:r>
        <w:rPr>
          <w:rFonts w:ascii="Times New Roman"/>
          <w:b w:val="false"/>
          <w:i w:val="false"/>
          <w:color w:val="ff0000"/>
          <w:sz w:val="28"/>
        </w:rPr>
        <w:t xml:space="preserve">
      Сноска. Заголовок параграфа 2 - в редакции постановления Правления Национального Банка РК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w:t>
      </w:r>
    </w:p>
    <w:bookmarkStart w:name="z3058" w:id="2173"/>
    <w:p>
      <w:pPr>
        <w:spacing w:after="0"/>
        <w:ind w:left="0"/>
        <w:jc w:val="both"/>
      </w:pPr>
      <w:r>
        <w:rPr>
          <w:rFonts w:ascii="Times New Roman"/>
          <w:b w:val="false"/>
          <w:i w:val="false"/>
          <w:color w:val="000000"/>
          <w:sz w:val="28"/>
        </w:rPr>
        <w:t>
      15. При покупке долговых ценных бумаг, учитываемых по амортизированной стоимости (на покупную стоимость, включающую затраты по сделке), осуществляются следующие бухгалтерские записи:</w:t>
      </w:r>
    </w:p>
    <w:bookmarkEnd w:id="2173"/>
    <w:p>
      <w:pPr>
        <w:spacing w:after="0"/>
        <w:ind w:left="0"/>
        <w:jc w:val="both"/>
      </w:pPr>
      <w:r>
        <w:rPr>
          <w:rFonts w:ascii="Times New Roman"/>
          <w:b w:val="false"/>
          <w:i w:val="false"/>
          <w:color w:val="000000"/>
          <w:sz w:val="28"/>
        </w:rPr>
        <w:t>
      1) при перечислении аванса брокеру: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57" w:id="2174"/>
    <w:p>
      <w:pPr>
        <w:spacing w:after="0"/>
        <w:ind w:left="0"/>
        <w:jc w:val="both"/>
      </w:pPr>
      <w:r>
        <w:rPr>
          <w:rFonts w:ascii="Times New Roman"/>
          <w:b w:val="false"/>
          <w:i w:val="false"/>
          <w:color w:val="000000"/>
          <w:sz w:val="28"/>
        </w:rPr>
        <w:t>
      2) на чистую стоимость приобретенной долговой ценной бумаги (на сумму, не превышающую ее номинальную стоимость) с учетом затрат по сделке:</w:t>
      </w:r>
    </w:p>
    <w:bookmarkEnd w:id="2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bl>
    <w:bookmarkStart w:name="z558" w:id="2175"/>
    <w:p>
      <w:pPr>
        <w:spacing w:after="0"/>
        <w:ind w:left="0"/>
        <w:jc w:val="both"/>
      </w:pPr>
      <w:r>
        <w:rPr>
          <w:rFonts w:ascii="Times New Roman"/>
          <w:b w:val="false"/>
          <w:i w:val="false"/>
          <w:color w:val="000000"/>
          <w:sz w:val="28"/>
        </w:rPr>
        <w:t>
      3) на сумму премии, включающую затраты, связанные с приобретением долговой ценной бумаги:</w:t>
      </w:r>
    </w:p>
    <w:bookmarkEnd w:id="2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59" w:id="2176"/>
    <w:p>
      <w:pPr>
        <w:spacing w:after="0"/>
        <w:ind w:left="0"/>
        <w:jc w:val="both"/>
      </w:pPr>
      <w:r>
        <w:rPr>
          <w:rFonts w:ascii="Times New Roman"/>
          <w:b w:val="false"/>
          <w:i w:val="false"/>
          <w:color w:val="000000"/>
          <w:sz w:val="28"/>
        </w:rPr>
        <w:t>
      4) на сумму дисконта (скидки):</w:t>
      </w:r>
    </w:p>
    <w:bookmarkEnd w:id="2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bl>
    <w:bookmarkStart w:name="z560" w:id="2177"/>
    <w:p>
      <w:pPr>
        <w:spacing w:after="0"/>
        <w:ind w:left="0"/>
        <w:jc w:val="both"/>
      </w:pPr>
      <w:r>
        <w:rPr>
          <w:rFonts w:ascii="Times New Roman"/>
          <w:b w:val="false"/>
          <w:i w:val="false"/>
          <w:color w:val="000000"/>
          <w:sz w:val="28"/>
        </w:rPr>
        <w:t>
      5) на сумму вознаграждения, начисленного предыдущим держателем:</w:t>
      </w:r>
    </w:p>
    <w:bookmarkEnd w:id="2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61" w:id="2178"/>
    <w:p>
      <w:pPr>
        <w:spacing w:after="0"/>
        <w:ind w:left="0"/>
        <w:jc w:val="both"/>
      </w:pPr>
      <w:r>
        <w:rPr>
          <w:rFonts w:ascii="Times New Roman"/>
          <w:b w:val="false"/>
          <w:i w:val="false"/>
          <w:color w:val="000000"/>
          <w:sz w:val="28"/>
        </w:rPr>
        <w:t>
      6) в случае превышения суммы сделки по покупке долговых ценных бумаг над их справедливой стоимостью:</w:t>
      </w:r>
    </w:p>
    <w:bookmarkEnd w:id="2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bl>
    <w:bookmarkStart w:name="z562" w:id="2179"/>
    <w:p>
      <w:pPr>
        <w:spacing w:after="0"/>
        <w:ind w:left="0"/>
        <w:jc w:val="both"/>
      </w:pPr>
      <w:r>
        <w:rPr>
          <w:rFonts w:ascii="Times New Roman"/>
          <w:b w:val="false"/>
          <w:i w:val="false"/>
          <w:color w:val="000000"/>
          <w:sz w:val="28"/>
        </w:rPr>
        <w:t>
      7) в случае превышения справедливой стоимости долговых ценных бумаг над суммой сделки по их покупке:</w:t>
      </w:r>
    </w:p>
    <w:bookmarkEnd w:id="2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покупки-продажи ценных бумаг.</w:t>
            </w:r>
          </w:p>
        </w:tc>
      </w:tr>
    </w:tbl>
    <w:p>
      <w:pPr>
        <w:spacing w:after="0"/>
        <w:ind w:left="0"/>
        <w:jc w:val="left"/>
      </w:pPr>
      <w:r>
        <w:rPr>
          <w:rFonts w:ascii="Times New Roman"/>
          <w:b w:val="false"/>
          <w:i w:val="false"/>
          <w:color w:val="ff0000"/>
          <w:sz w:val="28"/>
        </w:rPr>
        <w:t xml:space="preserve">      Сноска. Пункт 15 -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br/>
      </w:r>
      <w:r>
        <w:rPr>
          <w:rFonts w:ascii="Times New Roman"/>
          <w:b w:val="false"/>
          <w:i w:val="false"/>
          <w:color w:val="000000"/>
          <w:sz w:val="28"/>
        </w:rPr>
        <w:t>
</w:t>
      </w:r>
    </w:p>
    <w:bookmarkStart w:name="z3092" w:id="2180"/>
    <w:p>
      <w:pPr>
        <w:spacing w:after="0"/>
        <w:ind w:left="0"/>
        <w:jc w:val="both"/>
      </w:pPr>
      <w:r>
        <w:rPr>
          <w:rFonts w:ascii="Times New Roman"/>
          <w:b w:val="false"/>
          <w:i w:val="false"/>
          <w:color w:val="000000"/>
          <w:sz w:val="28"/>
        </w:rPr>
        <w:t>
      16. При начислении вознаграждения по приобретенным долговым ценным бумагам, учитываемым по амортизированной стоимости, с периодичностью, установленной учетной политикой организации, осуществляется следующая бухгалтерская запись:</w:t>
      </w:r>
    </w:p>
    <w:bookmarkEnd w:id="2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приобретенным ценным бумагам.</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br/>
      </w:r>
      <w:r>
        <w:rPr>
          <w:rFonts w:ascii="Times New Roman"/>
          <w:b w:val="false"/>
          <w:i w:val="false"/>
          <w:color w:val="000000"/>
          <w:sz w:val="28"/>
        </w:rPr>
        <w:t>
</w:t>
      </w:r>
    </w:p>
    <w:bookmarkStart w:name="z3096" w:id="2181"/>
    <w:p>
      <w:pPr>
        <w:spacing w:after="0"/>
        <w:ind w:left="0"/>
        <w:jc w:val="both"/>
      </w:pPr>
      <w:r>
        <w:rPr>
          <w:rFonts w:ascii="Times New Roman"/>
          <w:b w:val="false"/>
          <w:i w:val="false"/>
          <w:color w:val="000000"/>
          <w:sz w:val="28"/>
        </w:rPr>
        <w:t>
      17. При начислении расходов в виде корпоративного подоходного налога, подлежащего удержанию у источника выплаты эмитентом долговой ценной бумаги, учитываемым по амортизированной стоимости, осуществляется следующая бухгалтерская запись:</w:t>
      </w:r>
    </w:p>
    <w:bookmarkEnd w:id="2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br/>
      </w:r>
      <w:r>
        <w:rPr>
          <w:rFonts w:ascii="Times New Roman"/>
          <w:b w:val="false"/>
          <w:i w:val="false"/>
          <w:color w:val="000000"/>
          <w:sz w:val="28"/>
        </w:rPr>
        <w:t>
</w:t>
      </w:r>
    </w:p>
    <w:bookmarkStart w:name="z3099" w:id="2182"/>
    <w:p>
      <w:pPr>
        <w:spacing w:after="0"/>
        <w:ind w:left="0"/>
        <w:jc w:val="both"/>
      </w:pPr>
      <w:r>
        <w:rPr>
          <w:rFonts w:ascii="Times New Roman"/>
          <w:b w:val="false"/>
          <w:i w:val="false"/>
          <w:color w:val="000000"/>
          <w:sz w:val="28"/>
        </w:rPr>
        <w:t>
      18. При амортизации премии или дисконта (скидки) по приобретенным долговым ценным бумагам, учитываемым по амортизированной стоимости, с периодичностью, установленной учетной политикой организации, осуществляются следующие бухгалтерские записи:</w:t>
      </w:r>
    </w:p>
    <w:bookmarkEnd w:id="2182"/>
    <w:bookmarkStart w:name="z7408" w:id="2183"/>
    <w:p>
      <w:pPr>
        <w:spacing w:after="0"/>
        <w:ind w:left="0"/>
        <w:jc w:val="both"/>
      </w:pPr>
      <w:r>
        <w:rPr>
          <w:rFonts w:ascii="Times New Roman"/>
          <w:b w:val="false"/>
          <w:i w:val="false"/>
          <w:color w:val="000000"/>
          <w:sz w:val="28"/>
        </w:rPr>
        <w:t>
      1) на сумму амортизации премии:</w:t>
      </w:r>
    </w:p>
    <w:bookmarkEnd w:id="2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9" w:id="2184"/>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амортизацией премии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3" w:id="2185"/>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7" w:id="218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bl>
    <w:bookmarkStart w:name="z7421" w:id="2187"/>
    <w:p>
      <w:pPr>
        <w:spacing w:after="0"/>
        <w:ind w:left="0"/>
        <w:jc w:val="both"/>
      </w:pPr>
      <w:r>
        <w:rPr>
          <w:rFonts w:ascii="Times New Roman"/>
          <w:b w:val="false"/>
          <w:i w:val="false"/>
          <w:color w:val="000000"/>
          <w:sz w:val="28"/>
        </w:rPr>
        <w:t>
      2) на сумму амортизации дисконта (скидки):</w:t>
      </w:r>
    </w:p>
    <w:bookmarkEnd w:id="2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2" w:id="2188"/>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6" w:id="218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0" w:id="2190"/>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приобретенным ценным бумагам.</w:t>
            </w:r>
          </w:p>
        </w:tc>
      </w:tr>
    </w:tbl>
    <w:p>
      <w:pPr>
        <w:spacing w:after="0"/>
        <w:ind w:left="0"/>
        <w:jc w:val="left"/>
      </w:pPr>
      <w:r>
        <w:rPr>
          <w:rFonts w:ascii="Times New Roman"/>
          <w:b w:val="false"/>
          <w:i w:val="false"/>
          <w:color w:val="ff0000"/>
          <w:sz w:val="28"/>
        </w:rPr>
        <w:t xml:space="preserve">      Сноска. Пункт 18 -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108" w:id="2191"/>
    <w:p>
      <w:pPr>
        <w:spacing w:after="0"/>
        <w:ind w:left="0"/>
        <w:jc w:val="both"/>
      </w:pPr>
      <w:r>
        <w:rPr>
          <w:rFonts w:ascii="Times New Roman"/>
          <w:b w:val="false"/>
          <w:i w:val="false"/>
          <w:color w:val="000000"/>
          <w:sz w:val="28"/>
        </w:rPr>
        <w:t>
      19. При переоценке долговых ценных бумаг, учитываемых по амортизированной стоимости, стоимость которых выражена в иностранной валюте, по обменному курсу валют, осуществляются следующие бухгалтерские записи:</w:t>
      </w:r>
    </w:p>
    <w:bookmarkEnd w:id="2191"/>
    <w:p>
      <w:pPr>
        <w:spacing w:after="0"/>
        <w:ind w:left="0"/>
        <w:jc w:val="both"/>
      </w:pPr>
      <w:r>
        <w:rPr>
          <w:rFonts w:ascii="Times New Roman"/>
          <w:b w:val="false"/>
          <w:i w:val="false"/>
          <w:color w:val="000000"/>
          <w:sz w:val="28"/>
        </w:rPr>
        <w:t>
      1) на сумму положительной курсовой разницы: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r>
    </w:tbl>
    <w:bookmarkStart w:name="z570" w:id="2192"/>
    <w:p>
      <w:pPr>
        <w:spacing w:after="0"/>
        <w:ind w:left="0"/>
        <w:jc w:val="both"/>
      </w:pPr>
      <w:r>
        <w:rPr>
          <w:rFonts w:ascii="Times New Roman"/>
          <w:b w:val="false"/>
          <w:i w:val="false"/>
          <w:color w:val="000000"/>
          <w:sz w:val="28"/>
        </w:rPr>
        <w:t>
      одновременно, на сумму отрицательной курсовой разницы:</w:t>
      </w:r>
    </w:p>
    <w:bookmarkEnd w:id="2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bl>
    <w:bookmarkStart w:name="z571" w:id="2193"/>
    <w:p>
      <w:pPr>
        <w:spacing w:after="0"/>
        <w:ind w:left="0"/>
        <w:jc w:val="both"/>
      </w:pPr>
      <w:r>
        <w:rPr>
          <w:rFonts w:ascii="Times New Roman"/>
          <w:b w:val="false"/>
          <w:i w:val="false"/>
          <w:color w:val="000000"/>
          <w:sz w:val="28"/>
        </w:rPr>
        <w:t>
      2) на сумму отрицательной курсовой разницы:</w:t>
      </w:r>
    </w:p>
    <w:bookmarkEnd w:id="2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72" w:id="2194"/>
    <w:p>
      <w:pPr>
        <w:spacing w:after="0"/>
        <w:ind w:left="0"/>
        <w:jc w:val="both"/>
      </w:pPr>
      <w:r>
        <w:rPr>
          <w:rFonts w:ascii="Times New Roman"/>
          <w:b w:val="false"/>
          <w:i w:val="false"/>
          <w:color w:val="000000"/>
          <w:sz w:val="28"/>
        </w:rPr>
        <w:t>
      одновременно, на сумму положительной курсовой разницы:</w:t>
      </w:r>
    </w:p>
    <w:bookmarkEnd w:id="2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137" w:id="2195"/>
    <w:p>
      <w:pPr>
        <w:spacing w:after="0"/>
        <w:ind w:left="0"/>
        <w:jc w:val="both"/>
      </w:pPr>
      <w:r>
        <w:rPr>
          <w:rFonts w:ascii="Times New Roman"/>
          <w:b w:val="false"/>
          <w:i w:val="false"/>
          <w:color w:val="000000"/>
          <w:sz w:val="28"/>
        </w:rPr>
        <w:t>
      20. При погашении эмитентом начисленного вознаграждения по долговым ценным бумагам, учитываемым по амортизированной стоимости, осуществляются следующие бухгалтерские записи:</w:t>
      </w:r>
    </w:p>
    <w:bookmarkEnd w:id="2195"/>
    <w:bookmarkStart w:name="z7434" w:id="2196"/>
    <w:p>
      <w:pPr>
        <w:spacing w:after="0"/>
        <w:ind w:left="0"/>
        <w:jc w:val="both"/>
      </w:pPr>
      <w:r>
        <w:rPr>
          <w:rFonts w:ascii="Times New Roman"/>
          <w:b w:val="false"/>
          <w:i w:val="false"/>
          <w:color w:val="000000"/>
          <w:sz w:val="28"/>
        </w:rPr>
        <w:t>
      1) на сумму выплаченного вознаграждения:</w:t>
      </w:r>
    </w:p>
    <w:bookmarkEnd w:id="2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5" w:id="2197"/>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1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9" w:id="2198"/>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1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3" w:id="219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7" w:id="220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1" w:id="220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7455" w:id="2202"/>
    <w:p>
      <w:pPr>
        <w:spacing w:after="0"/>
        <w:ind w:left="0"/>
        <w:jc w:val="both"/>
      </w:pPr>
      <w:r>
        <w:rPr>
          <w:rFonts w:ascii="Times New Roman"/>
          <w:b w:val="false"/>
          <w:i w:val="false"/>
          <w:color w:val="000000"/>
          <w:sz w:val="28"/>
        </w:rPr>
        <w:t>
      2) на сумму удержанного корпоративного подоходного налога:</w:t>
      </w:r>
    </w:p>
    <w:bookmarkEnd w:id="2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6" w:id="2203"/>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2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0" w:id="2204"/>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4" w:id="220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8" w:id="220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2" w:id="220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150" w:id="2208"/>
    <w:p>
      <w:pPr>
        <w:spacing w:after="0"/>
        <w:ind w:left="0"/>
        <w:jc w:val="both"/>
      </w:pPr>
      <w:r>
        <w:rPr>
          <w:rFonts w:ascii="Times New Roman"/>
          <w:b w:val="false"/>
          <w:i w:val="false"/>
          <w:color w:val="000000"/>
          <w:sz w:val="28"/>
        </w:rPr>
        <w:t>
      21. При продаже долговых ценных бумаг, учитываемых по амортизированной стоимости, после начисления вознаграждения и амортизации премии или дисконта (скидки), согласно пунктам 16 и 18 Инструкции, осуществляются следующие бухгалтерские записи:</w:t>
      </w:r>
    </w:p>
    <w:bookmarkEnd w:id="2208"/>
    <w:bookmarkStart w:name="z7476" w:id="2209"/>
    <w:p>
      <w:pPr>
        <w:spacing w:after="0"/>
        <w:ind w:left="0"/>
        <w:jc w:val="both"/>
      </w:pPr>
      <w:r>
        <w:rPr>
          <w:rFonts w:ascii="Times New Roman"/>
          <w:b w:val="false"/>
          <w:i w:val="false"/>
          <w:color w:val="000000"/>
          <w:sz w:val="28"/>
        </w:rPr>
        <w:t>
      1) на сумму несамортизированной премии:</w:t>
      </w:r>
    </w:p>
    <w:bookmarkEnd w:id="2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7" w:id="2210"/>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2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1" w:id="221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5" w:id="2212"/>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9" w:id="221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bl>
    <w:bookmarkStart w:name="z7493" w:id="2214"/>
    <w:p>
      <w:pPr>
        <w:spacing w:after="0"/>
        <w:ind w:left="0"/>
        <w:jc w:val="both"/>
      </w:pPr>
      <w:r>
        <w:rPr>
          <w:rFonts w:ascii="Times New Roman"/>
          <w:b w:val="false"/>
          <w:i w:val="false"/>
          <w:color w:val="000000"/>
          <w:sz w:val="28"/>
        </w:rPr>
        <w:t>
      2) на сумму несамортизированного дисконта (скидки):</w:t>
      </w:r>
    </w:p>
    <w:bookmarkEnd w:id="2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4" w:id="2215"/>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8" w:id="221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2" w:id="2217"/>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2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6" w:id="221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bl>
    <w:bookmarkStart w:name="z7510" w:id="2219"/>
    <w:p>
      <w:pPr>
        <w:spacing w:after="0"/>
        <w:ind w:left="0"/>
        <w:jc w:val="both"/>
      </w:pPr>
      <w:r>
        <w:rPr>
          <w:rFonts w:ascii="Times New Roman"/>
          <w:b w:val="false"/>
          <w:i w:val="false"/>
          <w:color w:val="000000"/>
          <w:sz w:val="28"/>
        </w:rPr>
        <w:t>
      3) на сумму заключенной сделки по продаже долговых ценных бумаг, учитываемых по амортизированной стоимости:</w:t>
      </w:r>
    </w:p>
    <w:bookmarkEnd w:id="2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1" w:id="2220"/>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2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5" w:id="2221"/>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2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9" w:id="222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3" w:id="222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7" w:id="222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1" w:id="222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5" w:id="222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7539" w:id="2227"/>
    <w:p>
      <w:pPr>
        <w:spacing w:after="0"/>
        <w:ind w:left="0"/>
        <w:jc w:val="both"/>
      </w:pPr>
      <w:r>
        <w:rPr>
          <w:rFonts w:ascii="Times New Roman"/>
          <w:b w:val="false"/>
          <w:i w:val="false"/>
          <w:color w:val="000000"/>
          <w:sz w:val="28"/>
        </w:rPr>
        <w:t>
      4) в случае превышения суммы заключенной сделки по продаже долговых ценных бумаг, учитываемых по амортизированной стоимости, над их учетной стоимостью, на сумму разницы:</w:t>
      </w:r>
    </w:p>
    <w:bookmarkEnd w:id="2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0" w:id="2228"/>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2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4" w:id="2229"/>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2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 - продажи ценных бумаг;</w:t>
            </w:r>
          </w:p>
        </w:tc>
      </w:tr>
    </w:tbl>
    <w:bookmarkStart w:name="z7548" w:id="2230"/>
    <w:p>
      <w:pPr>
        <w:spacing w:after="0"/>
        <w:ind w:left="0"/>
        <w:jc w:val="both"/>
      </w:pPr>
      <w:r>
        <w:rPr>
          <w:rFonts w:ascii="Times New Roman"/>
          <w:b w:val="false"/>
          <w:i w:val="false"/>
          <w:color w:val="000000"/>
          <w:sz w:val="28"/>
        </w:rPr>
        <w:t>
      5) в случае превышения учетной стоимости долговых ценных бумаг, учитываемых по амортизированной стоимости, над суммой заключенной сделки по их продаже, на сумму разницы:</w:t>
      </w:r>
    </w:p>
    <w:bookmarkEnd w:id="2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9" w:id="2231"/>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2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 - 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3" w:id="2232"/>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2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7" w:id="223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bl>
    <w:p>
      <w:pPr>
        <w:spacing w:after="0"/>
        <w:ind w:left="0"/>
        <w:jc w:val="left"/>
      </w:pPr>
      <w:r>
        <w:rPr>
          <w:rFonts w:ascii="Times New Roman"/>
          <w:b w:val="false"/>
          <w:i w:val="false"/>
          <w:color w:val="ff0000"/>
          <w:sz w:val="28"/>
        </w:rPr>
        <w:t xml:space="preserve">      Сноска. Пункт 21 -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При погашении эмитентом долговых ценных бумаг, учитываемых по амортизированной стоимости, после начисления вознаграждения и амортизации премии или дисконта (скидки), согласно пунктам 16 и 18 Инструкции, осуществляются следующие бухгалтерские записи:</w:t>
      </w:r>
    </w:p>
    <w:bookmarkStart w:name="z7561" w:id="2234"/>
    <w:p>
      <w:pPr>
        <w:spacing w:after="0"/>
        <w:ind w:left="0"/>
        <w:jc w:val="both"/>
      </w:pPr>
      <w:r>
        <w:rPr>
          <w:rFonts w:ascii="Times New Roman"/>
          <w:b w:val="false"/>
          <w:i w:val="false"/>
          <w:color w:val="000000"/>
          <w:sz w:val="28"/>
        </w:rPr>
        <w:t>
      1) на сумму денег, поступивших от эмитента долговых ценных бумаг:</w:t>
      </w:r>
    </w:p>
    <w:bookmarkEnd w:id="2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2" w:id="2235"/>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2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6" w:id="2236"/>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2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0" w:id="223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4" w:id="223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8" w:id="223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2" w:id="224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6" w:id="224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7590" w:id="2242"/>
    <w:p>
      <w:pPr>
        <w:spacing w:after="0"/>
        <w:ind w:left="0"/>
        <w:jc w:val="both"/>
      </w:pPr>
      <w:r>
        <w:rPr>
          <w:rFonts w:ascii="Times New Roman"/>
          <w:b w:val="false"/>
          <w:i w:val="false"/>
          <w:color w:val="000000"/>
          <w:sz w:val="28"/>
        </w:rPr>
        <w:t>
      2) на сумму удержанного корпоративного подоходного налога:</w:t>
      </w:r>
    </w:p>
    <w:bookmarkEnd w:id="2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1" w:id="2243"/>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2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5" w:id="2244"/>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2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9" w:id="224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3" w:id="224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7" w:id="224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2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22 -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199" w:id="2248"/>
    <w:p>
      <w:pPr>
        <w:spacing w:after="0"/>
        <w:ind w:left="0"/>
        <w:jc w:val="left"/>
      </w:pPr>
      <w:r>
        <w:rPr>
          <w:rFonts w:ascii="Times New Roman"/>
          <w:b/>
          <w:i w:val="false"/>
          <w:color w:val="000000"/>
        </w:rPr>
        <w:t xml:space="preserve"> Параграф 3. Учет долговых ценных бумаг, выпущенных организацией в обращение</w:t>
      </w:r>
    </w:p>
    <w:bookmarkEnd w:id="2248"/>
    <w:bookmarkStart w:name="z3200" w:id="2249"/>
    <w:p>
      <w:pPr>
        <w:spacing w:after="0"/>
        <w:ind w:left="0"/>
        <w:jc w:val="both"/>
      </w:pPr>
      <w:r>
        <w:rPr>
          <w:rFonts w:ascii="Times New Roman"/>
          <w:b w:val="false"/>
          <w:i w:val="false"/>
          <w:color w:val="000000"/>
          <w:sz w:val="28"/>
        </w:rPr>
        <w:t>
      23. При размещении долговых ценных бумаг, выпущенных организацией в обращение, осуществляются следующие бухгалтерские записи:</w:t>
      </w:r>
    </w:p>
    <w:bookmarkEnd w:id="2249"/>
    <w:bookmarkStart w:name="z3201" w:id="2250"/>
    <w:p>
      <w:pPr>
        <w:spacing w:after="0"/>
        <w:ind w:left="0"/>
        <w:jc w:val="both"/>
      </w:pPr>
      <w:r>
        <w:rPr>
          <w:rFonts w:ascii="Times New Roman"/>
          <w:b w:val="false"/>
          <w:i w:val="false"/>
          <w:color w:val="000000"/>
          <w:sz w:val="28"/>
        </w:rPr>
        <w:t>
      1) на чистую стоимость размещенной долговой ценной бумаги (на сумму, не превышающую ее номинальную стоимость):</w:t>
      </w:r>
    </w:p>
    <w:bookmarkEnd w:id="2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2251"/>
          <w:p>
            <w:pPr>
              <w:spacing w:after="20"/>
              <w:ind w:left="20"/>
              <w:jc w:val="both"/>
            </w:pPr>
            <w:r>
              <w:rPr>
                <w:rFonts w:ascii="Times New Roman"/>
                <w:b w:val="false"/>
                <w:i w:val="false"/>
                <w:color w:val="000000"/>
                <w:sz w:val="20"/>
              </w:rPr>
              <w:t>
Дт</w:t>
            </w:r>
          </w:p>
          <w:bookmarkEnd w:id="22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2252"/>
          <w:p>
            <w:pPr>
              <w:spacing w:after="20"/>
              <w:ind w:left="20"/>
              <w:jc w:val="both"/>
            </w:pPr>
            <w:r>
              <w:rPr>
                <w:rFonts w:ascii="Times New Roman"/>
                <w:b w:val="false"/>
                <w:i w:val="false"/>
                <w:color w:val="000000"/>
                <w:sz w:val="20"/>
              </w:rPr>
              <w:t>
Кт</w:t>
            </w:r>
          </w:p>
          <w:bookmarkEnd w:id="22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w:t>
            </w:r>
          </w:p>
        </w:tc>
      </w:tr>
    </w:tbl>
    <w:bookmarkStart w:name="z3204" w:id="2253"/>
    <w:p>
      <w:pPr>
        <w:spacing w:after="0"/>
        <w:ind w:left="0"/>
        <w:jc w:val="both"/>
      </w:pPr>
      <w:r>
        <w:rPr>
          <w:rFonts w:ascii="Times New Roman"/>
          <w:b w:val="false"/>
          <w:i w:val="false"/>
          <w:color w:val="000000"/>
          <w:sz w:val="28"/>
        </w:rPr>
        <w:t>
      2) на сумму премии, включающую затраты, связанные с приобретением долговой ценной бумаги:</w:t>
      </w:r>
    </w:p>
    <w:bookmarkEnd w:id="2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2254"/>
          <w:p>
            <w:pPr>
              <w:spacing w:after="20"/>
              <w:ind w:left="20"/>
              <w:jc w:val="both"/>
            </w:pPr>
            <w:r>
              <w:rPr>
                <w:rFonts w:ascii="Times New Roman"/>
                <w:b w:val="false"/>
                <w:i w:val="false"/>
                <w:color w:val="000000"/>
                <w:sz w:val="20"/>
              </w:rPr>
              <w:t>
Дт</w:t>
            </w:r>
          </w:p>
          <w:bookmarkEnd w:id="22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2255"/>
          <w:p>
            <w:pPr>
              <w:spacing w:after="20"/>
              <w:ind w:left="20"/>
              <w:jc w:val="both"/>
            </w:pPr>
            <w:r>
              <w:rPr>
                <w:rFonts w:ascii="Times New Roman"/>
                <w:b w:val="false"/>
                <w:i w:val="false"/>
                <w:color w:val="000000"/>
                <w:sz w:val="20"/>
              </w:rPr>
              <w:t>
Кт</w:t>
            </w:r>
          </w:p>
          <w:bookmarkEnd w:id="22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w:t>
            </w:r>
          </w:p>
        </w:tc>
      </w:tr>
    </w:tbl>
    <w:bookmarkStart w:name="z3207" w:id="2256"/>
    <w:p>
      <w:pPr>
        <w:spacing w:after="0"/>
        <w:ind w:left="0"/>
        <w:jc w:val="both"/>
      </w:pPr>
      <w:r>
        <w:rPr>
          <w:rFonts w:ascii="Times New Roman"/>
          <w:b w:val="false"/>
          <w:i w:val="false"/>
          <w:color w:val="000000"/>
          <w:sz w:val="28"/>
        </w:rPr>
        <w:t>
      3) на сумму дисконта (скидки):</w:t>
      </w:r>
    </w:p>
    <w:bookmarkEnd w:id="2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 w:id="2257"/>
          <w:p>
            <w:pPr>
              <w:spacing w:after="20"/>
              <w:ind w:left="20"/>
              <w:jc w:val="both"/>
            </w:pPr>
            <w:r>
              <w:rPr>
                <w:rFonts w:ascii="Times New Roman"/>
                <w:b w:val="false"/>
                <w:i w:val="false"/>
                <w:color w:val="000000"/>
                <w:sz w:val="20"/>
              </w:rPr>
              <w:t>
Дт</w:t>
            </w:r>
          </w:p>
          <w:bookmarkEnd w:id="22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 w:id="2258"/>
          <w:p>
            <w:pPr>
              <w:spacing w:after="20"/>
              <w:ind w:left="20"/>
              <w:jc w:val="both"/>
            </w:pPr>
            <w:r>
              <w:rPr>
                <w:rFonts w:ascii="Times New Roman"/>
                <w:b w:val="false"/>
                <w:i w:val="false"/>
                <w:color w:val="000000"/>
                <w:sz w:val="20"/>
              </w:rPr>
              <w:t>
Кт</w:t>
            </w:r>
          </w:p>
          <w:bookmarkEnd w:id="22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w:t>
            </w:r>
          </w:p>
        </w:tc>
      </w:tr>
    </w:tbl>
    <w:bookmarkStart w:name="z3210" w:id="2259"/>
    <w:p>
      <w:pPr>
        <w:spacing w:after="0"/>
        <w:ind w:left="0"/>
        <w:jc w:val="both"/>
      </w:pPr>
      <w:r>
        <w:rPr>
          <w:rFonts w:ascii="Times New Roman"/>
          <w:b w:val="false"/>
          <w:i w:val="false"/>
          <w:color w:val="000000"/>
          <w:sz w:val="28"/>
        </w:rPr>
        <w:t>
      24. При начислении вознаграждения по долговым ценным бумагам, выпущенным организацией в обращение, с периодичностью, установленной учетной политикой организации, на сумму вознаграждения осуществляется следующая бухгалтерская запись:</w:t>
      </w:r>
    </w:p>
    <w:bookmarkEnd w:id="2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2260"/>
          <w:p>
            <w:pPr>
              <w:spacing w:after="20"/>
              <w:ind w:left="20"/>
              <w:jc w:val="both"/>
            </w:pPr>
            <w:r>
              <w:rPr>
                <w:rFonts w:ascii="Times New Roman"/>
                <w:b w:val="false"/>
                <w:i w:val="false"/>
                <w:color w:val="000000"/>
                <w:sz w:val="20"/>
              </w:rPr>
              <w:t>
Дт</w:t>
            </w:r>
          </w:p>
          <w:bookmarkEnd w:id="22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 w:id="2261"/>
          <w:p>
            <w:pPr>
              <w:spacing w:after="20"/>
              <w:ind w:left="20"/>
              <w:jc w:val="both"/>
            </w:pPr>
            <w:r>
              <w:rPr>
                <w:rFonts w:ascii="Times New Roman"/>
                <w:b w:val="false"/>
                <w:i w:val="false"/>
                <w:color w:val="000000"/>
                <w:sz w:val="20"/>
              </w:rPr>
              <w:t>
Кт</w:t>
            </w:r>
          </w:p>
          <w:bookmarkEnd w:id="22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bl>
    <w:bookmarkStart w:name="z3214" w:id="2262"/>
    <w:p>
      <w:pPr>
        <w:spacing w:after="0"/>
        <w:ind w:left="0"/>
        <w:jc w:val="both"/>
      </w:pPr>
      <w:r>
        <w:rPr>
          <w:rFonts w:ascii="Times New Roman"/>
          <w:b w:val="false"/>
          <w:i w:val="false"/>
          <w:color w:val="000000"/>
          <w:sz w:val="28"/>
        </w:rPr>
        <w:t>
      25. При амортизации премии или дисконта (скидки) по выпущенным организацией в обращение долговым ценным бумагам, с периодичностью, установленной учетной политикой организации, осуществляются следующие бухгалтерские записи:</w:t>
      </w:r>
    </w:p>
    <w:bookmarkEnd w:id="2262"/>
    <w:bookmarkStart w:name="z3215" w:id="2263"/>
    <w:p>
      <w:pPr>
        <w:spacing w:after="0"/>
        <w:ind w:left="0"/>
        <w:jc w:val="both"/>
      </w:pPr>
      <w:r>
        <w:rPr>
          <w:rFonts w:ascii="Times New Roman"/>
          <w:b w:val="false"/>
          <w:i w:val="false"/>
          <w:color w:val="000000"/>
          <w:sz w:val="28"/>
        </w:rPr>
        <w:t>
      1) на сумму амортизации премии:</w:t>
      </w:r>
    </w:p>
    <w:bookmarkEnd w:id="2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 w:id="2264"/>
          <w:p>
            <w:pPr>
              <w:spacing w:after="20"/>
              <w:ind w:left="20"/>
              <w:jc w:val="both"/>
            </w:pPr>
            <w:r>
              <w:rPr>
                <w:rFonts w:ascii="Times New Roman"/>
                <w:b w:val="false"/>
                <w:i w:val="false"/>
                <w:color w:val="000000"/>
                <w:sz w:val="20"/>
              </w:rPr>
              <w:t>
Дт</w:t>
            </w:r>
          </w:p>
          <w:bookmarkEnd w:id="22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2265"/>
          <w:p>
            <w:pPr>
              <w:spacing w:after="20"/>
              <w:ind w:left="20"/>
              <w:jc w:val="both"/>
            </w:pPr>
            <w:r>
              <w:rPr>
                <w:rFonts w:ascii="Times New Roman"/>
                <w:b w:val="false"/>
                <w:i w:val="false"/>
                <w:color w:val="000000"/>
                <w:sz w:val="20"/>
              </w:rPr>
              <w:t>
Кт</w:t>
            </w:r>
          </w:p>
          <w:bookmarkEnd w:id="22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премии по ценным бумагам, выпущенным в обращение;</w:t>
            </w:r>
          </w:p>
        </w:tc>
      </w:tr>
    </w:tbl>
    <w:bookmarkStart w:name="z3218" w:id="2266"/>
    <w:p>
      <w:pPr>
        <w:spacing w:after="0"/>
        <w:ind w:left="0"/>
        <w:jc w:val="both"/>
      </w:pPr>
      <w:r>
        <w:rPr>
          <w:rFonts w:ascii="Times New Roman"/>
          <w:b w:val="false"/>
          <w:i w:val="false"/>
          <w:color w:val="000000"/>
          <w:sz w:val="28"/>
        </w:rPr>
        <w:t>
      2) на сумму амортизации дисконта (скидки):</w:t>
      </w:r>
    </w:p>
    <w:bookmarkEnd w:id="2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2267"/>
          <w:p>
            <w:pPr>
              <w:spacing w:after="20"/>
              <w:ind w:left="20"/>
              <w:jc w:val="both"/>
            </w:pPr>
            <w:r>
              <w:rPr>
                <w:rFonts w:ascii="Times New Roman"/>
                <w:b w:val="false"/>
                <w:i w:val="false"/>
                <w:color w:val="000000"/>
                <w:sz w:val="20"/>
              </w:rPr>
              <w:t>
Дт</w:t>
            </w:r>
          </w:p>
          <w:bookmarkEnd w:id="22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0" w:id="2268"/>
          <w:p>
            <w:pPr>
              <w:spacing w:after="20"/>
              <w:ind w:left="20"/>
              <w:jc w:val="both"/>
            </w:pPr>
            <w:r>
              <w:rPr>
                <w:rFonts w:ascii="Times New Roman"/>
                <w:b w:val="false"/>
                <w:i w:val="false"/>
                <w:color w:val="000000"/>
                <w:sz w:val="20"/>
              </w:rPr>
              <w:t>
Кт</w:t>
            </w:r>
          </w:p>
          <w:bookmarkEnd w:id="22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w:t>
            </w:r>
          </w:p>
        </w:tc>
      </w:tr>
    </w:tbl>
    <w:bookmarkStart w:name="z3221" w:id="2269"/>
    <w:p>
      <w:pPr>
        <w:spacing w:after="0"/>
        <w:ind w:left="0"/>
        <w:jc w:val="both"/>
      </w:pPr>
      <w:r>
        <w:rPr>
          <w:rFonts w:ascii="Times New Roman"/>
          <w:b w:val="false"/>
          <w:i w:val="false"/>
          <w:color w:val="000000"/>
          <w:sz w:val="28"/>
        </w:rPr>
        <w:t>
      26. При погашении начисленного вознаграждения по долговым ценным бумагам, выпущенным организацией в обращение, осуществляются следующие бухгалтерские записи:</w:t>
      </w:r>
    </w:p>
    <w:bookmarkEnd w:id="2269"/>
    <w:bookmarkStart w:name="z3222" w:id="2270"/>
    <w:p>
      <w:pPr>
        <w:spacing w:after="0"/>
        <w:ind w:left="0"/>
        <w:jc w:val="both"/>
      </w:pPr>
      <w:r>
        <w:rPr>
          <w:rFonts w:ascii="Times New Roman"/>
          <w:b w:val="false"/>
          <w:i w:val="false"/>
          <w:color w:val="000000"/>
          <w:sz w:val="28"/>
        </w:rPr>
        <w:t>
      1) на сумму выплаченного вознаграждения:</w:t>
      </w:r>
    </w:p>
    <w:bookmarkEnd w:id="2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2271"/>
          <w:p>
            <w:pPr>
              <w:spacing w:after="20"/>
              <w:ind w:left="20"/>
              <w:jc w:val="both"/>
            </w:pPr>
            <w:r>
              <w:rPr>
                <w:rFonts w:ascii="Times New Roman"/>
                <w:b w:val="false"/>
                <w:i w:val="false"/>
                <w:color w:val="000000"/>
                <w:sz w:val="20"/>
              </w:rPr>
              <w:t>
Дт</w:t>
            </w:r>
          </w:p>
          <w:bookmarkEnd w:id="22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5" w:id="2272"/>
          <w:p>
            <w:pPr>
              <w:spacing w:after="20"/>
              <w:ind w:left="20"/>
              <w:jc w:val="both"/>
            </w:pPr>
            <w:r>
              <w:rPr>
                <w:rFonts w:ascii="Times New Roman"/>
                <w:b w:val="false"/>
                <w:i w:val="false"/>
                <w:color w:val="000000"/>
                <w:sz w:val="20"/>
              </w:rPr>
              <w:t>
Кт</w:t>
            </w:r>
          </w:p>
          <w:bookmarkEnd w:id="22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226" w:id="2273"/>
    <w:p>
      <w:pPr>
        <w:spacing w:after="0"/>
        <w:ind w:left="0"/>
        <w:jc w:val="both"/>
      </w:pPr>
      <w:r>
        <w:rPr>
          <w:rFonts w:ascii="Times New Roman"/>
          <w:b w:val="false"/>
          <w:i w:val="false"/>
          <w:color w:val="000000"/>
          <w:sz w:val="28"/>
        </w:rPr>
        <w:t>
      2) на сумму удержанного корпоративного подоходного налога, подлежащего перечислению в государственный бюджет:</w:t>
      </w:r>
    </w:p>
    <w:bookmarkEnd w:id="2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7" w:id="2274"/>
          <w:p>
            <w:pPr>
              <w:spacing w:after="20"/>
              <w:ind w:left="20"/>
              <w:jc w:val="both"/>
            </w:pPr>
            <w:r>
              <w:rPr>
                <w:rFonts w:ascii="Times New Roman"/>
                <w:b w:val="false"/>
                <w:i w:val="false"/>
                <w:color w:val="000000"/>
                <w:sz w:val="20"/>
              </w:rPr>
              <w:t>
Дт</w:t>
            </w:r>
          </w:p>
          <w:bookmarkEnd w:id="22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2275"/>
          <w:p>
            <w:pPr>
              <w:spacing w:after="20"/>
              <w:ind w:left="20"/>
              <w:jc w:val="both"/>
            </w:pPr>
            <w:r>
              <w:rPr>
                <w:rFonts w:ascii="Times New Roman"/>
                <w:b w:val="false"/>
                <w:i w:val="false"/>
                <w:color w:val="000000"/>
                <w:sz w:val="20"/>
              </w:rPr>
              <w:t>
Кт</w:t>
            </w:r>
          </w:p>
          <w:bookmarkEnd w:id="22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bl>
    <w:bookmarkStart w:name="z3230" w:id="2276"/>
    <w:p>
      <w:pPr>
        <w:spacing w:after="0"/>
        <w:ind w:left="0"/>
        <w:jc w:val="both"/>
      </w:pPr>
      <w:r>
        <w:rPr>
          <w:rFonts w:ascii="Times New Roman"/>
          <w:b w:val="false"/>
          <w:i w:val="false"/>
          <w:color w:val="000000"/>
          <w:sz w:val="28"/>
        </w:rPr>
        <w:t xml:space="preserve">
      27. При погашении долговых ценных бумаг, выпущенных организацией в обращение, после начисления вознаграждения, амортизации премии и дисконта (скидки) согласно </w:t>
      </w:r>
      <w:r>
        <w:rPr>
          <w:rFonts w:ascii="Times New Roman"/>
          <w:b w:val="false"/>
          <w:i w:val="false"/>
          <w:color w:val="000000"/>
          <w:sz w:val="28"/>
        </w:rPr>
        <w:t>пунктам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Инструкции, осуществляются следующие бухгалтерские записи:</w:t>
      </w:r>
    </w:p>
    <w:bookmarkEnd w:id="2276"/>
    <w:bookmarkStart w:name="z3231" w:id="2277"/>
    <w:p>
      <w:pPr>
        <w:spacing w:after="0"/>
        <w:ind w:left="0"/>
        <w:jc w:val="both"/>
      </w:pPr>
      <w:r>
        <w:rPr>
          <w:rFonts w:ascii="Times New Roman"/>
          <w:b w:val="false"/>
          <w:i w:val="false"/>
          <w:color w:val="000000"/>
          <w:sz w:val="28"/>
        </w:rPr>
        <w:t>
      1) на сумму выплаченных денег:</w:t>
      </w:r>
    </w:p>
    <w:bookmarkEnd w:id="2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2" w:id="2278"/>
          <w:p>
            <w:pPr>
              <w:spacing w:after="20"/>
              <w:ind w:left="20"/>
              <w:jc w:val="both"/>
            </w:pPr>
            <w:r>
              <w:rPr>
                <w:rFonts w:ascii="Times New Roman"/>
                <w:b w:val="false"/>
                <w:i w:val="false"/>
                <w:color w:val="000000"/>
                <w:sz w:val="20"/>
              </w:rPr>
              <w:t>
Дт</w:t>
            </w:r>
          </w:p>
          <w:bookmarkEnd w:id="22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2279"/>
          <w:p>
            <w:pPr>
              <w:spacing w:after="20"/>
              <w:ind w:left="20"/>
              <w:jc w:val="both"/>
            </w:pPr>
            <w:r>
              <w:rPr>
                <w:rFonts w:ascii="Times New Roman"/>
                <w:b w:val="false"/>
                <w:i w:val="false"/>
                <w:color w:val="000000"/>
                <w:sz w:val="20"/>
              </w:rPr>
              <w:t>
Кт</w:t>
            </w:r>
          </w:p>
          <w:bookmarkEnd w:id="22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236" w:id="2280"/>
    <w:p>
      <w:pPr>
        <w:spacing w:after="0"/>
        <w:ind w:left="0"/>
        <w:jc w:val="both"/>
      </w:pPr>
      <w:r>
        <w:rPr>
          <w:rFonts w:ascii="Times New Roman"/>
          <w:b w:val="false"/>
          <w:i w:val="false"/>
          <w:color w:val="000000"/>
          <w:sz w:val="28"/>
        </w:rPr>
        <w:t>
      2) на сумму удержанного корпоративного подоходного налога, подлежащего перечислению в государственный бюджет:</w:t>
      </w:r>
    </w:p>
    <w:bookmarkEnd w:id="2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7" w:id="2281"/>
          <w:p>
            <w:pPr>
              <w:spacing w:after="20"/>
              <w:ind w:left="20"/>
              <w:jc w:val="both"/>
            </w:pPr>
            <w:r>
              <w:rPr>
                <w:rFonts w:ascii="Times New Roman"/>
                <w:b w:val="false"/>
                <w:i w:val="false"/>
                <w:color w:val="000000"/>
                <w:sz w:val="20"/>
              </w:rPr>
              <w:t xml:space="preserve">
Дт </w:t>
            </w:r>
          </w:p>
          <w:bookmarkEnd w:id="22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9" w:id="2282"/>
          <w:p>
            <w:pPr>
              <w:spacing w:after="20"/>
              <w:ind w:left="20"/>
              <w:jc w:val="both"/>
            </w:pPr>
            <w:r>
              <w:rPr>
                <w:rFonts w:ascii="Times New Roman"/>
                <w:b w:val="false"/>
                <w:i w:val="false"/>
                <w:color w:val="000000"/>
                <w:sz w:val="20"/>
              </w:rPr>
              <w:t xml:space="preserve">
Кт </w:t>
            </w:r>
          </w:p>
          <w:bookmarkEnd w:id="22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bl>
    <w:bookmarkStart w:name="z3240" w:id="2283"/>
    <w:p>
      <w:pPr>
        <w:spacing w:after="0"/>
        <w:ind w:left="0"/>
        <w:jc w:val="both"/>
      </w:pPr>
      <w:r>
        <w:rPr>
          <w:rFonts w:ascii="Times New Roman"/>
          <w:b w:val="false"/>
          <w:i w:val="false"/>
          <w:color w:val="000000"/>
          <w:sz w:val="28"/>
        </w:rPr>
        <w:t xml:space="preserve">
      28. В случае выкупа долговых ценных бумаг, ранее выпущенных организацией в обращение, после начисления вознаграждения и амортизации премии или дисконта (скидки) согласно </w:t>
      </w:r>
      <w:r>
        <w:rPr>
          <w:rFonts w:ascii="Times New Roman"/>
          <w:b w:val="false"/>
          <w:i w:val="false"/>
          <w:color w:val="000000"/>
          <w:sz w:val="28"/>
        </w:rPr>
        <w:t>пунктам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Инструкции, осуществляются следующие бухгалтерские записи:</w:t>
      </w:r>
    </w:p>
    <w:bookmarkEnd w:id="2283"/>
    <w:bookmarkStart w:name="z3241" w:id="2284"/>
    <w:p>
      <w:pPr>
        <w:spacing w:after="0"/>
        <w:ind w:left="0"/>
        <w:jc w:val="both"/>
      </w:pPr>
      <w:r>
        <w:rPr>
          <w:rFonts w:ascii="Times New Roman"/>
          <w:b w:val="false"/>
          <w:i w:val="false"/>
          <w:color w:val="000000"/>
          <w:sz w:val="28"/>
        </w:rPr>
        <w:t>
      1) на сумму несамортизированной премии:</w:t>
      </w:r>
    </w:p>
    <w:bookmarkEnd w:id="2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2" w:id="2285"/>
          <w:p>
            <w:pPr>
              <w:spacing w:after="20"/>
              <w:ind w:left="20"/>
              <w:jc w:val="both"/>
            </w:pPr>
            <w:r>
              <w:rPr>
                <w:rFonts w:ascii="Times New Roman"/>
                <w:b w:val="false"/>
                <w:i w:val="false"/>
                <w:color w:val="000000"/>
                <w:sz w:val="20"/>
              </w:rPr>
              <w:t>
Дт</w:t>
            </w:r>
          </w:p>
          <w:bookmarkEnd w:id="22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 w:id="2286"/>
          <w:p>
            <w:pPr>
              <w:spacing w:after="20"/>
              <w:ind w:left="20"/>
              <w:jc w:val="both"/>
            </w:pPr>
            <w:r>
              <w:rPr>
                <w:rFonts w:ascii="Times New Roman"/>
                <w:b w:val="false"/>
                <w:i w:val="false"/>
                <w:color w:val="000000"/>
                <w:sz w:val="20"/>
              </w:rPr>
              <w:t>
Кт</w:t>
            </w:r>
          </w:p>
          <w:bookmarkEnd w:id="22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w:t>
            </w:r>
          </w:p>
        </w:tc>
      </w:tr>
    </w:tbl>
    <w:bookmarkStart w:name="z3244" w:id="2287"/>
    <w:p>
      <w:pPr>
        <w:spacing w:after="0"/>
        <w:ind w:left="0"/>
        <w:jc w:val="both"/>
      </w:pPr>
      <w:r>
        <w:rPr>
          <w:rFonts w:ascii="Times New Roman"/>
          <w:b w:val="false"/>
          <w:i w:val="false"/>
          <w:color w:val="000000"/>
          <w:sz w:val="28"/>
        </w:rPr>
        <w:t>
      2) на сумму несамортизированного дисконта (скидки):</w:t>
      </w:r>
    </w:p>
    <w:bookmarkEnd w:id="2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2288"/>
          <w:p>
            <w:pPr>
              <w:spacing w:after="20"/>
              <w:ind w:left="20"/>
              <w:jc w:val="both"/>
            </w:pPr>
            <w:r>
              <w:rPr>
                <w:rFonts w:ascii="Times New Roman"/>
                <w:b w:val="false"/>
                <w:i w:val="false"/>
                <w:color w:val="000000"/>
                <w:sz w:val="20"/>
              </w:rPr>
              <w:t>
Дт</w:t>
            </w:r>
          </w:p>
          <w:bookmarkEnd w:id="22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2289"/>
          <w:p>
            <w:pPr>
              <w:spacing w:after="20"/>
              <w:ind w:left="20"/>
              <w:jc w:val="both"/>
            </w:pPr>
            <w:r>
              <w:rPr>
                <w:rFonts w:ascii="Times New Roman"/>
                <w:b w:val="false"/>
                <w:i w:val="false"/>
                <w:color w:val="000000"/>
                <w:sz w:val="20"/>
              </w:rPr>
              <w:t>
Кт</w:t>
            </w:r>
          </w:p>
          <w:bookmarkEnd w:id="22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w:t>
            </w:r>
          </w:p>
        </w:tc>
      </w:tr>
    </w:tbl>
    <w:bookmarkStart w:name="z3247" w:id="2290"/>
    <w:p>
      <w:pPr>
        <w:spacing w:after="0"/>
        <w:ind w:left="0"/>
        <w:jc w:val="both"/>
      </w:pPr>
      <w:r>
        <w:rPr>
          <w:rFonts w:ascii="Times New Roman"/>
          <w:b w:val="false"/>
          <w:i w:val="false"/>
          <w:color w:val="000000"/>
          <w:sz w:val="28"/>
        </w:rPr>
        <w:t>
      3) на сумму заключенной сделки по выкупу долговых ценных бумаг:</w:t>
      </w:r>
    </w:p>
    <w:bookmarkEnd w:id="2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8" w:id="2291"/>
          <w:p>
            <w:pPr>
              <w:spacing w:after="20"/>
              <w:ind w:left="20"/>
              <w:jc w:val="both"/>
            </w:pPr>
            <w:r>
              <w:rPr>
                <w:rFonts w:ascii="Times New Roman"/>
                <w:b w:val="false"/>
                <w:i w:val="false"/>
                <w:color w:val="000000"/>
                <w:sz w:val="20"/>
              </w:rPr>
              <w:t>
Дт</w:t>
            </w:r>
          </w:p>
          <w:bookmarkEnd w:id="22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ценные бумаги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ценным бумагам, выпущенным в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2292"/>
          <w:p>
            <w:pPr>
              <w:spacing w:after="20"/>
              <w:ind w:left="20"/>
              <w:jc w:val="both"/>
            </w:pPr>
            <w:r>
              <w:rPr>
                <w:rFonts w:ascii="Times New Roman"/>
                <w:b w:val="false"/>
                <w:i w:val="false"/>
                <w:color w:val="000000"/>
                <w:sz w:val="20"/>
              </w:rPr>
              <w:t>
Кт</w:t>
            </w:r>
          </w:p>
          <w:bookmarkEnd w:id="22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252" w:id="2293"/>
    <w:p>
      <w:pPr>
        <w:spacing w:after="0"/>
        <w:ind w:left="0"/>
        <w:jc w:val="both"/>
      </w:pPr>
      <w:r>
        <w:rPr>
          <w:rFonts w:ascii="Times New Roman"/>
          <w:b w:val="false"/>
          <w:i w:val="false"/>
          <w:color w:val="000000"/>
          <w:sz w:val="28"/>
        </w:rPr>
        <w:t>
      4) в случае превышения суммы заключенной сделки по покупке долговых ценных бумаг, над их учетной стоимостью, на сумму разницы:</w:t>
      </w:r>
    </w:p>
    <w:bookmarkEnd w:id="2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2294"/>
          <w:p>
            <w:pPr>
              <w:spacing w:after="20"/>
              <w:ind w:left="20"/>
              <w:jc w:val="both"/>
            </w:pPr>
            <w:r>
              <w:rPr>
                <w:rFonts w:ascii="Times New Roman"/>
                <w:b w:val="false"/>
                <w:i w:val="false"/>
                <w:color w:val="000000"/>
                <w:sz w:val="20"/>
              </w:rPr>
              <w:t>
Дт</w:t>
            </w:r>
          </w:p>
          <w:bookmarkEnd w:id="22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 - 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2295"/>
          <w:p>
            <w:pPr>
              <w:spacing w:after="20"/>
              <w:ind w:left="20"/>
              <w:jc w:val="both"/>
            </w:pPr>
            <w:r>
              <w:rPr>
                <w:rFonts w:ascii="Times New Roman"/>
                <w:b w:val="false"/>
                <w:i w:val="false"/>
                <w:color w:val="000000"/>
                <w:sz w:val="20"/>
              </w:rPr>
              <w:t>
Кт</w:t>
            </w:r>
          </w:p>
          <w:bookmarkEnd w:id="22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255" w:id="2296"/>
    <w:p>
      <w:pPr>
        <w:spacing w:after="0"/>
        <w:ind w:left="0"/>
        <w:jc w:val="both"/>
      </w:pPr>
      <w:r>
        <w:rPr>
          <w:rFonts w:ascii="Times New Roman"/>
          <w:b w:val="false"/>
          <w:i w:val="false"/>
          <w:color w:val="000000"/>
          <w:sz w:val="28"/>
        </w:rPr>
        <w:t>
      5) в случае превышения учетной стоимости, над суммой заключенной сделки по покупке долговых ценных бумаг, на сумму разницы:</w:t>
      </w:r>
    </w:p>
    <w:bookmarkEnd w:id="2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2297"/>
          <w:p>
            <w:pPr>
              <w:spacing w:after="20"/>
              <w:ind w:left="20"/>
              <w:jc w:val="both"/>
            </w:pPr>
            <w:r>
              <w:rPr>
                <w:rFonts w:ascii="Times New Roman"/>
                <w:b w:val="false"/>
                <w:i w:val="false"/>
                <w:color w:val="000000"/>
                <w:sz w:val="20"/>
              </w:rPr>
              <w:t>
Дт</w:t>
            </w:r>
          </w:p>
          <w:bookmarkEnd w:id="22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ценные бумаги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2298"/>
          <w:p>
            <w:pPr>
              <w:spacing w:after="20"/>
              <w:ind w:left="20"/>
              <w:jc w:val="both"/>
            </w:pPr>
            <w:r>
              <w:rPr>
                <w:rFonts w:ascii="Times New Roman"/>
                <w:b w:val="false"/>
                <w:i w:val="false"/>
                <w:color w:val="000000"/>
                <w:sz w:val="20"/>
              </w:rPr>
              <w:t>
Кт</w:t>
            </w:r>
          </w:p>
          <w:bookmarkEnd w:id="22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покупки-продажи ценных бумаг.</w:t>
            </w:r>
          </w:p>
        </w:tc>
      </w:tr>
    </w:tbl>
    <w:bookmarkStart w:name="z3258" w:id="2299"/>
    <w:p>
      <w:pPr>
        <w:spacing w:after="0"/>
        <w:ind w:left="0"/>
        <w:jc w:val="both"/>
      </w:pPr>
      <w:r>
        <w:rPr>
          <w:rFonts w:ascii="Times New Roman"/>
          <w:b w:val="false"/>
          <w:i w:val="false"/>
          <w:color w:val="000000"/>
          <w:sz w:val="28"/>
        </w:rPr>
        <w:t>
      29. В случае реализации ранее выкупленных долговых ценных бумаг, выпущенных организацией в обращение, осуществляются следующие бухгалтерские записи:</w:t>
      </w:r>
    </w:p>
    <w:bookmarkEnd w:id="2299"/>
    <w:bookmarkStart w:name="z3259" w:id="2300"/>
    <w:p>
      <w:pPr>
        <w:spacing w:after="0"/>
        <w:ind w:left="0"/>
        <w:jc w:val="both"/>
      </w:pPr>
      <w:r>
        <w:rPr>
          <w:rFonts w:ascii="Times New Roman"/>
          <w:b w:val="false"/>
          <w:i w:val="false"/>
          <w:color w:val="000000"/>
          <w:sz w:val="28"/>
        </w:rPr>
        <w:t>
      1) на сумму реализованных долговых ценных бумаг (на сумму, не превышающую их номинальную стоимость):</w:t>
      </w:r>
    </w:p>
    <w:bookmarkEnd w:id="2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0" w:id="2301"/>
          <w:p>
            <w:pPr>
              <w:spacing w:after="20"/>
              <w:ind w:left="20"/>
              <w:jc w:val="both"/>
            </w:pPr>
            <w:r>
              <w:rPr>
                <w:rFonts w:ascii="Times New Roman"/>
                <w:b w:val="false"/>
                <w:i w:val="false"/>
                <w:color w:val="000000"/>
                <w:sz w:val="20"/>
              </w:rPr>
              <w:t>
Дт</w:t>
            </w:r>
          </w:p>
          <w:bookmarkEnd w:id="23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1" w:id="2302"/>
          <w:p>
            <w:pPr>
              <w:spacing w:after="20"/>
              <w:ind w:left="20"/>
              <w:jc w:val="both"/>
            </w:pPr>
            <w:r>
              <w:rPr>
                <w:rFonts w:ascii="Times New Roman"/>
                <w:b w:val="false"/>
                <w:i w:val="false"/>
                <w:color w:val="000000"/>
                <w:sz w:val="20"/>
              </w:rPr>
              <w:t>
Кт</w:t>
            </w:r>
          </w:p>
          <w:bookmarkEnd w:id="23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ценные бумаги;</w:t>
            </w:r>
          </w:p>
        </w:tc>
      </w:tr>
    </w:tbl>
    <w:bookmarkStart w:name="z3262" w:id="2303"/>
    <w:p>
      <w:pPr>
        <w:spacing w:after="0"/>
        <w:ind w:left="0"/>
        <w:jc w:val="both"/>
      </w:pPr>
      <w:r>
        <w:rPr>
          <w:rFonts w:ascii="Times New Roman"/>
          <w:b w:val="false"/>
          <w:i w:val="false"/>
          <w:color w:val="000000"/>
          <w:sz w:val="28"/>
        </w:rPr>
        <w:t>
      2) на сумму премии:</w:t>
      </w:r>
    </w:p>
    <w:bookmarkEnd w:id="2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3" w:id="2304"/>
          <w:p>
            <w:pPr>
              <w:spacing w:after="20"/>
              <w:ind w:left="20"/>
              <w:jc w:val="both"/>
            </w:pPr>
            <w:r>
              <w:rPr>
                <w:rFonts w:ascii="Times New Roman"/>
                <w:b w:val="false"/>
                <w:i w:val="false"/>
                <w:color w:val="000000"/>
                <w:sz w:val="20"/>
              </w:rPr>
              <w:t>
Дт</w:t>
            </w:r>
          </w:p>
          <w:bookmarkEnd w:id="23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 w:id="2305"/>
          <w:p>
            <w:pPr>
              <w:spacing w:after="20"/>
              <w:ind w:left="20"/>
              <w:jc w:val="both"/>
            </w:pPr>
            <w:r>
              <w:rPr>
                <w:rFonts w:ascii="Times New Roman"/>
                <w:b w:val="false"/>
                <w:i w:val="false"/>
                <w:color w:val="000000"/>
                <w:sz w:val="20"/>
              </w:rPr>
              <w:t>
Кт</w:t>
            </w:r>
          </w:p>
          <w:bookmarkEnd w:id="23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w:t>
            </w:r>
          </w:p>
        </w:tc>
      </w:tr>
    </w:tbl>
    <w:bookmarkStart w:name="z3265" w:id="2306"/>
    <w:p>
      <w:pPr>
        <w:spacing w:after="0"/>
        <w:ind w:left="0"/>
        <w:jc w:val="both"/>
      </w:pPr>
      <w:r>
        <w:rPr>
          <w:rFonts w:ascii="Times New Roman"/>
          <w:b w:val="false"/>
          <w:i w:val="false"/>
          <w:color w:val="000000"/>
          <w:sz w:val="28"/>
        </w:rPr>
        <w:t>
      3) на сумму дисконта (скидки):</w:t>
      </w:r>
    </w:p>
    <w:bookmarkEnd w:id="2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6" w:id="2307"/>
          <w:p>
            <w:pPr>
              <w:spacing w:after="20"/>
              <w:ind w:left="20"/>
              <w:jc w:val="both"/>
            </w:pPr>
            <w:r>
              <w:rPr>
                <w:rFonts w:ascii="Times New Roman"/>
                <w:b w:val="false"/>
                <w:i w:val="false"/>
                <w:color w:val="000000"/>
                <w:sz w:val="20"/>
              </w:rPr>
              <w:t>
Дт</w:t>
            </w:r>
          </w:p>
          <w:bookmarkEnd w:id="23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 w:id="2308"/>
          <w:p>
            <w:pPr>
              <w:spacing w:after="20"/>
              <w:ind w:left="20"/>
              <w:jc w:val="both"/>
            </w:pPr>
            <w:r>
              <w:rPr>
                <w:rFonts w:ascii="Times New Roman"/>
                <w:b w:val="false"/>
                <w:i w:val="false"/>
                <w:color w:val="000000"/>
                <w:sz w:val="20"/>
              </w:rPr>
              <w:t>
Кт</w:t>
            </w:r>
          </w:p>
          <w:bookmarkEnd w:id="23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w:t>
            </w:r>
          </w:p>
        </w:tc>
      </w:tr>
    </w:tbl>
    <w:bookmarkStart w:name="z3268" w:id="2309"/>
    <w:p>
      <w:pPr>
        <w:spacing w:after="0"/>
        <w:ind w:left="0"/>
        <w:jc w:val="left"/>
      </w:pPr>
      <w:r>
        <w:rPr>
          <w:rFonts w:ascii="Times New Roman"/>
          <w:b/>
          <w:i w:val="false"/>
          <w:color w:val="000000"/>
        </w:rPr>
        <w:t xml:space="preserve"> Параграф 4. Учет приобретенных долевых ценных бумаг, оцениваемых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w:t>
      </w:r>
    </w:p>
    <w:bookmarkEnd w:id="2309"/>
    <w:p>
      <w:pPr>
        <w:spacing w:after="0"/>
        <w:ind w:left="0"/>
        <w:jc w:val="both"/>
      </w:pPr>
      <w:r>
        <w:rPr>
          <w:rFonts w:ascii="Times New Roman"/>
          <w:b w:val="false"/>
          <w:i w:val="false"/>
          <w:color w:val="ff0000"/>
          <w:sz w:val="28"/>
        </w:rPr>
        <w:t xml:space="preserve">
      Сноска.  Заголовок параграфа 4 - в редакции постановления Правления Национального Банка РК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w:t>
      </w:r>
    </w:p>
    <w:p>
      <w:pPr>
        <w:spacing w:after="0"/>
        <w:ind w:left="0"/>
        <w:jc w:val="left"/>
      </w:pPr>
    </w:p>
    <w:bookmarkStart w:name="z3269" w:id="2310"/>
    <w:p>
      <w:pPr>
        <w:spacing w:after="0"/>
        <w:ind w:left="0"/>
        <w:jc w:val="both"/>
      </w:pPr>
      <w:r>
        <w:rPr>
          <w:rFonts w:ascii="Times New Roman"/>
          <w:b w:val="false"/>
          <w:i w:val="false"/>
          <w:color w:val="000000"/>
          <w:sz w:val="28"/>
        </w:rPr>
        <w:t>
      30. При покупке долевых ценных бумаг, учитываемых по справедливой стоимости, изменения которых отражаются в составе прибыли или убытка, или учитываемых по справедливой стоимости через прочий совокупный доход, осуществляются следующие бухгалтерские записи:</w:t>
      </w:r>
    </w:p>
    <w:bookmarkEnd w:id="2310"/>
    <w:p>
      <w:pPr>
        <w:spacing w:after="0"/>
        <w:ind w:left="0"/>
        <w:jc w:val="both"/>
      </w:pPr>
      <w:r>
        <w:rPr>
          <w:rFonts w:ascii="Times New Roman"/>
          <w:b w:val="false"/>
          <w:i w:val="false"/>
          <w:color w:val="000000"/>
          <w:sz w:val="28"/>
        </w:rPr>
        <w:t>
      1) при перечислении аванса брокеру: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p>
      <w:pPr>
        <w:spacing w:after="0"/>
        <w:ind w:left="0"/>
        <w:jc w:val="both"/>
      </w:pPr>
      <w:r>
        <w:rPr>
          <w:rFonts w:ascii="Times New Roman"/>
          <w:b w:val="false"/>
          <w:i w:val="false"/>
          <w:color w:val="000000"/>
          <w:sz w:val="28"/>
        </w:rPr>
        <w:t>
      2) на чистую стоимость приобретенной долевой ценной бумаги с учетом затрат по сделке: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bl>
    <w:p>
      <w:pPr>
        <w:spacing w:after="0"/>
        <w:ind w:left="0"/>
        <w:jc w:val="both"/>
      </w:pPr>
      <w:r>
        <w:rPr>
          <w:rFonts w:ascii="Times New Roman"/>
          <w:b w:val="false"/>
          <w:i w:val="false"/>
          <w:color w:val="000000"/>
          <w:sz w:val="28"/>
        </w:rPr>
        <w:t>
      3) в случае превышения суммы сделки по покупке долевых ценных бумаг над их справедливой стоимостью: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 - 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p>
      <w:pPr>
        <w:spacing w:after="0"/>
        <w:ind w:left="0"/>
        <w:jc w:val="both"/>
      </w:pPr>
      <w:r>
        <w:rPr>
          <w:rFonts w:ascii="Times New Roman"/>
          <w:b w:val="false"/>
          <w:i w:val="false"/>
          <w:color w:val="000000"/>
          <w:sz w:val="28"/>
        </w:rPr>
        <w:t>
      4) в случае превышения справедливой стоимости долевых ценных бумаг над суммой сделки их по покупке: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покупки-продажи ценных бумаг.</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289" w:id="2311"/>
    <w:p>
      <w:pPr>
        <w:spacing w:after="0"/>
        <w:ind w:left="0"/>
        <w:jc w:val="both"/>
      </w:pPr>
      <w:r>
        <w:rPr>
          <w:rFonts w:ascii="Times New Roman"/>
          <w:b w:val="false"/>
          <w:i w:val="false"/>
          <w:color w:val="000000"/>
          <w:sz w:val="28"/>
        </w:rPr>
        <w:t>
      31. При начислении причитающихся дивидендов по долевым ценным бумагам, оцениваемым по справедливой стоимости, изменения которой отражаются в составе прибыли или убытка, и учитываемые по справедливой стоимости через прочий совокупный доход, осуществляется следующая бухгалтерская запись:</w:t>
      </w:r>
    </w:p>
    <w:bookmarkEnd w:id="2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дивидендам.";</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31 -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293" w:id="2312"/>
    <w:p>
      <w:pPr>
        <w:spacing w:after="0"/>
        <w:ind w:left="0"/>
        <w:jc w:val="both"/>
      </w:pPr>
      <w:r>
        <w:rPr>
          <w:rFonts w:ascii="Times New Roman"/>
          <w:b w:val="false"/>
          <w:i w:val="false"/>
          <w:color w:val="000000"/>
          <w:sz w:val="28"/>
        </w:rPr>
        <w:t>
      32. При начислении расходов в виде корпоративного подоходного налога, подлежащего удержанию у источника выплаты эмитентом долевых ценных бумаг, осуществляется следующая бухгалтерская запись:</w:t>
      </w:r>
    </w:p>
    <w:bookmarkEnd w:id="2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 w:id="2313"/>
          <w:p>
            <w:pPr>
              <w:spacing w:after="20"/>
              <w:ind w:left="20"/>
              <w:jc w:val="both"/>
            </w:pPr>
            <w:r>
              <w:rPr>
                <w:rFonts w:ascii="Times New Roman"/>
                <w:b w:val="false"/>
                <w:i w:val="false"/>
                <w:color w:val="000000"/>
                <w:sz w:val="20"/>
              </w:rPr>
              <w:t>
Дт</w:t>
            </w:r>
          </w:p>
          <w:bookmarkEnd w:id="23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 w:id="2314"/>
          <w:p>
            <w:pPr>
              <w:spacing w:after="20"/>
              <w:ind w:left="20"/>
              <w:jc w:val="both"/>
            </w:pPr>
            <w:r>
              <w:rPr>
                <w:rFonts w:ascii="Times New Roman"/>
                <w:b w:val="false"/>
                <w:i w:val="false"/>
                <w:color w:val="000000"/>
                <w:sz w:val="20"/>
              </w:rPr>
              <w:t>
Кт</w:t>
            </w:r>
          </w:p>
          <w:bookmarkEnd w:id="23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bl>
    <w:p>
      <w:pPr>
        <w:spacing w:after="0"/>
        <w:ind w:left="0"/>
        <w:jc w:val="both"/>
      </w:pPr>
      <w:r>
        <w:rPr>
          <w:rFonts w:ascii="Times New Roman"/>
          <w:b w:val="false"/>
          <w:i w:val="false"/>
          <w:color w:val="000000"/>
          <w:sz w:val="28"/>
        </w:rPr>
        <w:t>
      33. При переоценке приобретенных долевых ценных бумаг, оцениваемых по справедливой стоимости, изменения которой отражаются в составе прибыли или убытка, или учитываемые по справедливой стоимости через прочий совокупный доход, по справедливой стоимости с периодичностью, установленной учетной политикой организации, осуществляются следующие бухгалтерские записи:</w:t>
      </w:r>
    </w:p>
    <w:bookmarkStart w:name="z7611" w:id="2315"/>
    <w:p>
      <w:pPr>
        <w:spacing w:after="0"/>
        <w:ind w:left="0"/>
        <w:jc w:val="both"/>
      </w:pPr>
      <w:r>
        <w:rPr>
          <w:rFonts w:ascii="Times New Roman"/>
          <w:b w:val="false"/>
          <w:i w:val="false"/>
          <w:color w:val="000000"/>
          <w:sz w:val="28"/>
        </w:rPr>
        <w:t>
      1) по долевым ценным бумагам, учитываемым по справедливой стоимости, изменения которой отражаются в составе прибыли или убытка:</w:t>
      </w:r>
    </w:p>
    <w:bookmarkEnd w:id="2315"/>
    <w:bookmarkStart w:name="z7612" w:id="2316"/>
    <w:p>
      <w:pPr>
        <w:spacing w:after="0"/>
        <w:ind w:left="0"/>
        <w:jc w:val="both"/>
      </w:pPr>
      <w:r>
        <w:rPr>
          <w:rFonts w:ascii="Times New Roman"/>
          <w:b w:val="false"/>
          <w:i w:val="false"/>
          <w:color w:val="000000"/>
          <w:sz w:val="28"/>
        </w:rPr>
        <w:t>
      если справедливая стоимость долевых ценных бумаг выше их учетной стоимости:</w:t>
      </w:r>
    </w:p>
    <w:bookmarkEnd w:id="2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3" w:id="2317"/>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7" w:id="2318"/>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стоимости ценных бумаг, учитываемых по справедливой стоимости, изменения которой отражаются в составе прибыли или убытка;</w:t>
            </w:r>
          </w:p>
        </w:tc>
      </w:tr>
    </w:tbl>
    <w:bookmarkStart w:name="z7621" w:id="2319"/>
    <w:p>
      <w:pPr>
        <w:spacing w:after="0"/>
        <w:ind w:left="0"/>
        <w:jc w:val="both"/>
      </w:pPr>
      <w:r>
        <w:rPr>
          <w:rFonts w:ascii="Times New Roman"/>
          <w:b w:val="false"/>
          <w:i w:val="false"/>
          <w:color w:val="000000"/>
          <w:sz w:val="28"/>
        </w:rPr>
        <w:t>
      если учетная стоимость долевых ценных бумаг выше их справедливой стоимости:</w:t>
      </w:r>
    </w:p>
    <w:bookmarkEnd w:id="2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2" w:id="2320"/>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стоимости ценных бумаг,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6" w:id="2321"/>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bl>
    <w:bookmarkStart w:name="z7630" w:id="2322"/>
    <w:p>
      <w:pPr>
        <w:spacing w:after="0"/>
        <w:ind w:left="0"/>
        <w:jc w:val="both"/>
      </w:pPr>
      <w:r>
        <w:rPr>
          <w:rFonts w:ascii="Times New Roman"/>
          <w:b w:val="false"/>
          <w:i w:val="false"/>
          <w:color w:val="000000"/>
          <w:sz w:val="28"/>
        </w:rPr>
        <w:t>
      на сумму числящейся положительной или отрицательной корректировки справедливой стоимости долевых ценных бумаг:</w:t>
      </w:r>
    </w:p>
    <w:bookmarkEnd w:id="2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1" w:id="2323"/>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5" w:id="2324"/>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bl>
    <w:bookmarkStart w:name="z7639" w:id="2325"/>
    <w:p>
      <w:pPr>
        <w:spacing w:after="0"/>
        <w:ind w:left="0"/>
        <w:jc w:val="both"/>
      </w:pPr>
      <w:r>
        <w:rPr>
          <w:rFonts w:ascii="Times New Roman"/>
          <w:b w:val="false"/>
          <w:i w:val="false"/>
          <w:color w:val="000000"/>
          <w:sz w:val="28"/>
        </w:rPr>
        <w:t>
      2) по долевым ценным бумагам, учитываемым по справедливой стоимости через прочий совокупный доход:</w:t>
      </w:r>
    </w:p>
    <w:bookmarkEnd w:id="2325"/>
    <w:bookmarkStart w:name="z7640" w:id="2326"/>
    <w:p>
      <w:pPr>
        <w:spacing w:after="0"/>
        <w:ind w:left="0"/>
        <w:jc w:val="both"/>
      </w:pPr>
      <w:r>
        <w:rPr>
          <w:rFonts w:ascii="Times New Roman"/>
          <w:b w:val="false"/>
          <w:i w:val="false"/>
          <w:color w:val="000000"/>
          <w:sz w:val="28"/>
        </w:rPr>
        <w:t>
      если справедливая стоимость долевых ценных бумаг выше их учетной стоимости:</w:t>
      </w:r>
    </w:p>
    <w:bookmarkEnd w:id="2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1" w:id="2327"/>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5" w:id="232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9" w:id="2329"/>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7653" w:id="2330"/>
    <w:p>
      <w:pPr>
        <w:spacing w:after="0"/>
        <w:ind w:left="0"/>
        <w:jc w:val="both"/>
      </w:pPr>
      <w:r>
        <w:rPr>
          <w:rFonts w:ascii="Times New Roman"/>
          <w:b w:val="false"/>
          <w:i w:val="false"/>
          <w:color w:val="000000"/>
          <w:sz w:val="28"/>
        </w:rPr>
        <w:t>
      если учетная стоимость долевых ценных бумаг выше их справедливой стоимости:</w:t>
      </w:r>
    </w:p>
    <w:bookmarkEnd w:id="2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4" w:id="2331"/>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8" w:id="2332"/>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2" w:id="233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bookmarkStart w:name="z7666" w:id="2334"/>
    <w:p>
      <w:pPr>
        <w:spacing w:after="0"/>
        <w:ind w:left="0"/>
        <w:jc w:val="both"/>
      </w:pPr>
      <w:r>
        <w:rPr>
          <w:rFonts w:ascii="Times New Roman"/>
          <w:b w:val="false"/>
          <w:i w:val="false"/>
          <w:color w:val="000000"/>
          <w:sz w:val="28"/>
        </w:rPr>
        <w:t>
      на сумму числящейся положительной или отрицательной корректировки справедливой стоимости долевых ценных бумаг:</w:t>
      </w:r>
    </w:p>
    <w:bookmarkEnd w:id="2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7" w:id="2335"/>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1" w:id="233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5" w:id="2337"/>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9" w:id="233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p>
      <w:pPr>
        <w:spacing w:after="0"/>
        <w:ind w:left="0"/>
        <w:jc w:val="left"/>
      </w:pPr>
      <w:r>
        <w:rPr>
          <w:rFonts w:ascii="Times New Roman"/>
          <w:b w:val="false"/>
          <w:i w:val="false"/>
          <w:color w:val="ff0000"/>
          <w:sz w:val="28"/>
        </w:rPr>
        <w:t xml:space="preserve">      Сноска. Пункт 33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При переоценке долевых ценных бумаг, учитываемых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 стоимость которых выражена в иностранной валюте, по обменному курсу валют осуществляются следующие бухгалтерские записи:</w:t>
      </w:r>
    </w:p>
    <w:bookmarkStart w:name="z7683" w:id="2339"/>
    <w:p>
      <w:pPr>
        <w:spacing w:after="0"/>
        <w:ind w:left="0"/>
        <w:jc w:val="both"/>
      </w:pPr>
      <w:r>
        <w:rPr>
          <w:rFonts w:ascii="Times New Roman"/>
          <w:b w:val="false"/>
          <w:i w:val="false"/>
          <w:color w:val="000000"/>
          <w:sz w:val="28"/>
        </w:rPr>
        <w:t>
      1) по долевым ценным бумагам, учитываемым по справедливой стоимости, изменения которой отражаются в составе прибыли или убытка:</w:t>
      </w:r>
    </w:p>
    <w:bookmarkEnd w:id="2339"/>
    <w:bookmarkStart w:name="z7684" w:id="2340"/>
    <w:p>
      <w:pPr>
        <w:spacing w:after="0"/>
        <w:ind w:left="0"/>
        <w:jc w:val="both"/>
      </w:pPr>
      <w:r>
        <w:rPr>
          <w:rFonts w:ascii="Times New Roman"/>
          <w:b w:val="false"/>
          <w:i w:val="false"/>
          <w:color w:val="000000"/>
          <w:sz w:val="28"/>
        </w:rPr>
        <w:t>
      на сумму положительной курсовой разницы:</w:t>
      </w:r>
    </w:p>
    <w:bookmarkEnd w:id="2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5" w:id="2341"/>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9" w:id="234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3" w:id="2343"/>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r>
    </w:tbl>
    <w:bookmarkStart w:name="z7697" w:id="2344"/>
    <w:p>
      <w:pPr>
        <w:spacing w:after="0"/>
        <w:ind w:left="0"/>
        <w:jc w:val="both"/>
      </w:pPr>
      <w:r>
        <w:rPr>
          <w:rFonts w:ascii="Times New Roman"/>
          <w:b w:val="false"/>
          <w:i w:val="false"/>
          <w:color w:val="000000"/>
          <w:sz w:val="28"/>
        </w:rPr>
        <w:t>
      на сумму отрицательной курсовой разницы:</w:t>
      </w:r>
    </w:p>
    <w:bookmarkEnd w:id="2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8" w:id="2345"/>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2" w:id="2346"/>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6" w:id="234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bl>
    <w:bookmarkStart w:name="z7710" w:id="2348"/>
    <w:p>
      <w:pPr>
        <w:spacing w:after="0"/>
        <w:ind w:left="0"/>
        <w:jc w:val="both"/>
      </w:pPr>
      <w:r>
        <w:rPr>
          <w:rFonts w:ascii="Times New Roman"/>
          <w:b w:val="false"/>
          <w:i w:val="false"/>
          <w:color w:val="000000"/>
          <w:sz w:val="28"/>
        </w:rPr>
        <w:t>
      2) по долевым ценным бумагам, учитываемым по справедливой стоимости через прочий совокупный доход:</w:t>
      </w:r>
    </w:p>
    <w:bookmarkEnd w:id="2348"/>
    <w:bookmarkStart w:name="z7711" w:id="2349"/>
    <w:p>
      <w:pPr>
        <w:spacing w:after="0"/>
        <w:ind w:left="0"/>
        <w:jc w:val="both"/>
      </w:pPr>
      <w:r>
        <w:rPr>
          <w:rFonts w:ascii="Times New Roman"/>
          <w:b w:val="false"/>
          <w:i w:val="false"/>
          <w:color w:val="000000"/>
          <w:sz w:val="28"/>
        </w:rPr>
        <w:t>
      на сумму положительной курсовой разницы:</w:t>
      </w:r>
    </w:p>
    <w:bookmarkEnd w:id="2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2" w:id="2350"/>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6" w:id="235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0" w:id="235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4" w:id="235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8" w:id="2354"/>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7732" w:id="2355"/>
    <w:p>
      <w:pPr>
        <w:spacing w:after="0"/>
        <w:ind w:left="0"/>
        <w:jc w:val="both"/>
      </w:pPr>
      <w:r>
        <w:rPr>
          <w:rFonts w:ascii="Times New Roman"/>
          <w:b w:val="false"/>
          <w:i w:val="false"/>
          <w:color w:val="000000"/>
          <w:sz w:val="28"/>
        </w:rPr>
        <w:t>
      на сумму отрицательной курсовой разницы:</w:t>
      </w:r>
    </w:p>
    <w:bookmarkEnd w:id="2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3" w:id="2356"/>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7" w:id="2357"/>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1" w:id="235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5" w:id="235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9" w:id="236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34 -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При выплате эмитентом дивидендов по долевым ценным бумагам, учитываемым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 осуществляются следующие бухгалтерские записи: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3" w:id="2361"/>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7" w:id="2362"/>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1" w:id="236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bl>
    <w:bookmarkStart w:name="z7765" w:id="2364"/>
    <w:p>
      <w:pPr>
        <w:spacing w:after="0"/>
        <w:ind w:left="0"/>
        <w:jc w:val="both"/>
      </w:pPr>
      <w:r>
        <w:rPr>
          <w:rFonts w:ascii="Times New Roman"/>
          <w:b w:val="false"/>
          <w:i w:val="false"/>
          <w:color w:val="000000"/>
          <w:sz w:val="28"/>
        </w:rPr>
        <w:t>
      на сумму удержанного корпоративного подоходного налога:</w:t>
      </w:r>
    </w:p>
    <w:bookmarkEnd w:id="2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6" w:id="2365"/>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0" w:id="2366"/>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4" w:id="236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35 -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При продаже или выкупе эмитентом долевых ценных бумаг, учитываемых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 после переоценки долевых ценных бумаг по справедливой стоимости, согласно </w:t>
      </w:r>
      <w:r>
        <w:rPr>
          <w:rFonts w:ascii="Times New Roman"/>
          <w:b w:val="false"/>
          <w:i w:val="false"/>
          <w:color w:val="000000"/>
          <w:sz w:val="28"/>
        </w:rPr>
        <w:t>пункту 33</w:t>
      </w:r>
      <w:r>
        <w:rPr>
          <w:rFonts w:ascii="Times New Roman"/>
          <w:b w:val="false"/>
          <w:i w:val="false"/>
          <w:color w:val="000000"/>
          <w:sz w:val="28"/>
        </w:rPr>
        <w:t xml:space="preserve"> Инструкции, осуществляются следующие бухгалтерские записи:</w:t>
      </w:r>
    </w:p>
    <w:bookmarkStart w:name="z7778" w:id="2368"/>
    <w:p>
      <w:pPr>
        <w:spacing w:after="0"/>
        <w:ind w:left="0"/>
        <w:jc w:val="both"/>
      </w:pPr>
      <w:r>
        <w:rPr>
          <w:rFonts w:ascii="Times New Roman"/>
          <w:b w:val="false"/>
          <w:i w:val="false"/>
          <w:color w:val="000000"/>
          <w:sz w:val="28"/>
        </w:rPr>
        <w:t>
      1) на сумму накопленной положительной переоценки по справедливой стоимости долевых ценных бумаг, учитываемых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w:t>
      </w:r>
    </w:p>
    <w:bookmarkEnd w:id="2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9" w:id="2369"/>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3" w:id="237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7" w:id="237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1" w:id="2372"/>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5" w:id="237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9" w:id="237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bookmarkStart w:name="z7803" w:id="2375"/>
    <w:p>
      <w:pPr>
        <w:spacing w:after="0"/>
        <w:ind w:left="0"/>
        <w:jc w:val="both"/>
      </w:pPr>
      <w:r>
        <w:rPr>
          <w:rFonts w:ascii="Times New Roman"/>
          <w:b w:val="false"/>
          <w:i w:val="false"/>
          <w:color w:val="000000"/>
          <w:sz w:val="28"/>
        </w:rPr>
        <w:t>
      2) на сумму накопленной отрицательной переоценки по справедливой стоимости долевых ценных бумаг, учитываемых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w:t>
      </w:r>
    </w:p>
    <w:bookmarkEnd w:id="2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4" w:id="2376"/>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финансовых активов, учитываемых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8" w:id="237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2" w:id="237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6" w:id="2379"/>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0" w:id="238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4" w:id="238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7828" w:id="2382"/>
    <w:p>
      <w:pPr>
        <w:spacing w:after="0"/>
        <w:ind w:left="0"/>
        <w:jc w:val="both"/>
      </w:pPr>
      <w:r>
        <w:rPr>
          <w:rFonts w:ascii="Times New Roman"/>
          <w:b w:val="false"/>
          <w:i w:val="false"/>
          <w:color w:val="000000"/>
          <w:sz w:val="28"/>
        </w:rPr>
        <w:t>
      3) на сумму заключенной сделки по продаже долевых ценных бумаг, учитываемых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w:t>
      </w:r>
    </w:p>
    <w:bookmarkEnd w:id="2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9" w:id="2383"/>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3" w:id="2384"/>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7" w:id="238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1" w:id="238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7845" w:id="2387"/>
    <w:p>
      <w:pPr>
        <w:spacing w:after="0"/>
        <w:ind w:left="0"/>
        <w:jc w:val="both"/>
      </w:pPr>
      <w:r>
        <w:rPr>
          <w:rFonts w:ascii="Times New Roman"/>
          <w:b w:val="false"/>
          <w:i w:val="false"/>
          <w:color w:val="000000"/>
          <w:sz w:val="28"/>
        </w:rPr>
        <w:t>
      4) в случае превышения суммы заключенной сделки по продаже долевых ценных бумаг, учитываемых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 над их учетной стоимостью, на сумму разницы:</w:t>
      </w:r>
    </w:p>
    <w:bookmarkEnd w:id="2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6" w:id="2388"/>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0" w:id="2389"/>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 - продажи ценных бумаг;</w:t>
            </w:r>
          </w:p>
        </w:tc>
      </w:tr>
    </w:tbl>
    <w:bookmarkStart w:name="z7854" w:id="2390"/>
    <w:p>
      <w:pPr>
        <w:spacing w:after="0"/>
        <w:ind w:left="0"/>
        <w:jc w:val="both"/>
      </w:pPr>
      <w:r>
        <w:rPr>
          <w:rFonts w:ascii="Times New Roman"/>
          <w:b w:val="false"/>
          <w:i w:val="false"/>
          <w:color w:val="000000"/>
          <w:sz w:val="28"/>
        </w:rPr>
        <w:t>
      5) в случае превышения учетной стоимости долевых ценных бумаг, учитываемых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 над суммой заключенной сделки по их продаже, на сумму разницы:</w:t>
      </w:r>
    </w:p>
    <w:bookmarkEnd w:id="2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5" w:id="2391"/>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9" w:id="2392"/>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3" w:id="239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7" w:id="239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7871" w:id="2395"/>
    <w:p>
      <w:pPr>
        <w:spacing w:after="0"/>
        <w:ind w:left="0"/>
        <w:jc w:val="both"/>
      </w:pPr>
      <w:r>
        <w:rPr>
          <w:rFonts w:ascii="Times New Roman"/>
          <w:b w:val="false"/>
          <w:i w:val="false"/>
          <w:color w:val="000000"/>
          <w:sz w:val="28"/>
        </w:rPr>
        <w:t>
      6) на сумму доходов от переоценки справедливой стоимости долевых ценных бумаг, учитываемых по справедливой стоимости через прочий совокупный доход:</w:t>
      </w:r>
    </w:p>
    <w:bookmarkEnd w:id="2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2" w:id="2396"/>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6" w:id="2397"/>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3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 отчетного года;</w:t>
            </w:r>
          </w:p>
        </w:tc>
      </w:tr>
    </w:tbl>
    <w:bookmarkStart w:name="z7880" w:id="2398"/>
    <w:p>
      <w:pPr>
        <w:spacing w:after="0"/>
        <w:ind w:left="0"/>
        <w:jc w:val="both"/>
      </w:pPr>
      <w:r>
        <w:rPr>
          <w:rFonts w:ascii="Times New Roman"/>
          <w:b w:val="false"/>
          <w:i w:val="false"/>
          <w:color w:val="000000"/>
          <w:sz w:val="28"/>
        </w:rPr>
        <w:t>
      7) на сумму расходов от переоценки справедливой стоимости долевых ценных бумаг, учитываемых по справедливой стоимости через прочий совокупный доход:</w:t>
      </w:r>
    </w:p>
    <w:bookmarkEnd w:id="2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1" w:id="2399"/>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3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 отчетного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5" w:id="2400"/>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4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36 -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403" w:id="2401"/>
    <w:p>
      <w:pPr>
        <w:spacing w:after="0"/>
        <w:ind w:left="0"/>
        <w:jc w:val="left"/>
      </w:pPr>
      <w:r>
        <w:rPr>
          <w:rFonts w:ascii="Times New Roman"/>
          <w:b/>
          <w:i w:val="false"/>
          <w:color w:val="000000"/>
        </w:rPr>
        <w:t xml:space="preserve"> Параграф 5. Учет переклассификации приобретенных долговых и долевых ценных бумаг по категориям</w:t>
      </w:r>
    </w:p>
    <w:bookmarkEnd w:id="2401"/>
    <w:bookmarkStart w:name="z3404" w:id="2402"/>
    <w:p>
      <w:pPr>
        <w:spacing w:after="0"/>
        <w:ind w:left="0"/>
        <w:jc w:val="both"/>
      </w:pPr>
      <w:r>
        <w:rPr>
          <w:rFonts w:ascii="Times New Roman"/>
          <w:b w:val="false"/>
          <w:i w:val="false"/>
          <w:color w:val="000000"/>
          <w:sz w:val="28"/>
        </w:rPr>
        <w:t xml:space="preserve">
      37. При переклассификации долговых ценных бумаг из категорий "ценные бумаги, имеющиеся в наличии для продажи" и "ценные бумаги, оцениваемые по справедливой стоимости, изменения которой отражаются в составе прибыли или убытка" в категорию "ценные бумаги, удерживаемые до погашения" после начисления вознаграждения, амортизации премии или дисконта (скидки), переоценки по справедливой стоимости переклассифицируемых долговых ценных бумаг согласно </w:t>
      </w:r>
      <w:r>
        <w:rPr>
          <w:rFonts w:ascii="Times New Roman"/>
          <w:b w:val="false"/>
          <w:i w:val="false"/>
          <w:color w:val="000000"/>
          <w:sz w:val="28"/>
        </w:rPr>
        <w:t>пунктам 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Инструкции, осуществляются следующие бухгалтерские записи:</w:t>
      </w:r>
    </w:p>
    <w:bookmarkEnd w:id="2402"/>
    <w:bookmarkStart w:name="z3405" w:id="2403"/>
    <w:p>
      <w:pPr>
        <w:spacing w:after="0"/>
        <w:ind w:left="0"/>
        <w:jc w:val="both"/>
      </w:pPr>
      <w:r>
        <w:rPr>
          <w:rFonts w:ascii="Times New Roman"/>
          <w:b w:val="false"/>
          <w:i w:val="false"/>
          <w:color w:val="000000"/>
          <w:sz w:val="28"/>
        </w:rPr>
        <w:t>
      1) на номинальную стоимость долговых ценных бумаг:</w:t>
      </w:r>
    </w:p>
    <w:bookmarkEnd w:id="2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6" w:id="2404"/>
          <w:p>
            <w:pPr>
              <w:spacing w:after="20"/>
              <w:ind w:left="20"/>
              <w:jc w:val="both"/>
            </w:pPr>
            <w:r>
              <w:rPr>
                <w:rFonts w:ascii="Times New Roman"/>
                <w:b w:val="false"/>
                <w:i w:val="false"/>
                <w:color w:val="000000"/>
                <w:sz w:val="20"/>
              </w:rPr>
              <w:t>
Дт</w:t>
            </w:r>
          </w:p>
          <w:bookmarkEnd w:id="24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инвестиции, удерживаемые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инвестиции, удерживаемые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8" w:id="2405"/>
          <w:p>
            <w:pPr>
              <w:spacing w:after="20"/>
              <w:ind w:left="20"/>
              <w:jc w:val="both"/>
            </w:pPr>
            <w:r>
              <w:rPr>
                <w:rFonts w:ascii="Times New Roman"/>
                <w:b w:val="false"/>
                <w:i w:val="false"/>
                <w:color w:val="000000"/>
                <w:sz w:val="20"/>
              </w:rPr>
              <w:t>
Кт</w:t>
            </w:r>
          </w:p>
          <w:bookmarkEnd w:id="24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 имеющиеся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имеющиеся в наличии для продажи;</w:t>
            </w:r>
          </w:p>
        </w:tc>
      </w:tr>
    </w:tbl>
    <w:bookmarkStart w:name="z3411" w:id="2406"/>
    <w:p>
      <w:pPr>
        <w:spacing w:after="0"/>
        <w:ind w:left="0"/>
        <w:jc w:val="both"/>
      </w:pPr>
      <w:r>
        <w:rPr>
          <w:rFonts w:ascii="Times New Roman"/>
          <w:b w:val="false"/>
          <w:i w:val="false"/>
          <w:color w:val="000000"/>
          <w:sz w:val="28"/>
        </w:rPr>
        <w:t>
      2) на сумму начисленного вознаграждения по долговым ценным бумагам:</w:t>
      </w:r>
    </w:p>
    <w:bookmarkEnd w:id="2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2" w:id="2407"/>
          <w:p>
            <w:pPr>
              <w:spacing w:after="20"/>
              <w:ind w:left="20"/>
              <w:jc w:val="both"/>
            </w:pPr>
            <w:r>
              <w:rPr>
                <w:rFonts w:ascii="Times New Roman"/>
                <w:b w:val="false"/>
                <w:i w:val="false"/>
                <w:color w:val="000000"/>
                <w:sz w:val="20"/>
              </w:rPr>
              <w:t>
Дт</w:t>
            </w:r>
          </w:p>
          <w:bookmarkEnd w:id="24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в виде вознаграждения </w:t>
            </w:r>
          </w:p>
          <w:p>
            <w:pPr>
              <w:spacing w:after="20"/>
              <w:ind w:left="20"/>
              <w:jc w:val="both"/>
            </w:pPr>
            <w:r>
              <w:rPr>
                <w:rFonts w:ascii="Times New Roman"/>
                <w:b w:val="false"/>
                <w:i w:val="false"/>
                <w:color w:val="000000"/>
                <w:sz w:val="20"/>
              </w:rPr>
              <w:t>
по приобретенным ценным бумагам (лицевой счет долговых ценных бумаг, удерживаемых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 (лицевой счет долговых ценных бумаг, удерживаемых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 (лицевой счет долговых ценных бумаг, удерживаемых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 (лицевой счет долговых ценных бумаг, удерживаемых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6" w:id="2408"/>
          <w:p>
            <w:pPr>
              <w:spacing w:after="20"/>
              <w:ind w:left="20"/>
              <w:jc w:val="both"/>
            </w:pPr>
            <w:r>
              <w:rPr>
                <w:rFonts w:ascii="Times New Roman"/>
                <w:b w:val="false"/>
                <w:i w:val="false"/>
                <w:color w:val="000000"/>
                <w:sz w:val="20"/>
              </w:rPr>
              <w:t>
Кт</w:t>
            </w:r>
          </w:p>
          <w:bookmarkEnd w:id="24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 (лицевой счет долговых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 (лицевой счет долговых ценных бумаг,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 (лицевой счет долговых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 (лицевой счет долговых ценных бумаг,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 (лицевой счет долговых ценных бумаг,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 (лицевой счет долговых ценных бумаг, имеющихся в наличии для продажи);</w:t>
            </w:r>
          </w:p>
        </w:tc>
      </w:tr>
    </w:tbl>
    <w:bookmarkStart w:name="z3422" w:id="2409"/>
    <w:p>
      <w:pPr>
        <w:spacing w:after="0"/>
        <w:ind w:left="0"/>
        <w:jc w:val="both"/>
      </w:pPr>
      <w:r>
        <w:rPr>
          <w:rFonts w:ascii="Times New Roman"/>
          <w:b w:val="false"/>
          <w:i w:val="false"/>
          <w:color w:val="000000"/>
          <w:sz w:val="28"/>
        </w:rPr>
        <w:t>
      3) на сумму несамортизированной премии:</w:t>
      </w:r>
    </w:p>
    <w:bookmarkEnd w:id="2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2410"/>
          <w:p>
            <w:pPr>
              <w:spacing w:after="20"/>
              <w:ind w:left="20"/>
              <w:jc w:val="both"/>
            </w:pPr>
            <w:r>
              <w:rPr>
                <w:rFonts w:ascii="Times New Roman"/>
                <w:b w:val="false"/>
                <w:i w:val="false"/>
                <w:color w:val="000000"/>
                <w:sz w:val="20"/>
              </w:rPr>
              <w:t>
Дт</w:t>
            </w:r>
          </w:p>
          <w:bookmarkEnd w:id="24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инвестициям, удерживаемым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инвестициям, удерживаемым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5" w:id="2411"/>
          <w:p>
            <w:pPr>
              <w:spacing w:after="20"/>
              <w:ind w:left="20"/>
              <w:jc w:val="both"/>
            </w:pPr>
            <w:r>
              <w:rPr>
                <w:rFonts w:ascii="Times New Roman"/>
                <w:b w:val="false"/>
                <w:i w:val="false"/>
                <w:color w:val="000000"/>
                <w:sz w:val="20"/>
              </w:rPr>
              <w:t>
Кт</w:t>
            </w:r>
          </w:p>
          <w:bookmarkEnd w:id="24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инвестициям, имеющимся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инвестициям, имеющимся в наличии для продажи;</w:t>
            </w:r>
          </w:p>
        </w:tc>
      </w:tr>
    </w:tbl>
    <w:bookmarkStart w:name="z3428" w:id="2412"/>
    <w:p>
      <w:pPr>
        <w:spacing w:after="0"/>
        <w:ind w:left="0"/>
        <w:jc w:val="both"/>
      </w:pPr>
      <w:r>
        <w:rPr>
          <w:rFonts w:ascii="Times New Roman"/>
          <w:b w:val="false"/>
          <w:i w:val="false"/>
          <w:color w:val="000000"/>
          <w:sz w:val="28"/>
        </w:rPr>
        <w:t>
      4) на сумму несамортизированного дисконта (скидки):</w:t>
      </w:r>
    </w:p>
    <w:bookmarkEnd w:id="2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2413"/>
          <w:p>
            <w:pPr>
              <w:spacing w:after="20"/>
              <w:ind w:left="20"/>
              <w:jc w:val="both"/>
            </w:pPr>
            <w:r>
              <w:rPr>
                <w:rFonts w:ascii="Times New Roman"/>
                <w:b w:val="false"/>
                <w:i w:val="false"/>
                <w:color w:val="000000"/>
                <w:sz w:val="20"/>
              </w:rPr>
              <w:t>
Дт</w:t>
            </w:r>
          </w:p>
          <w:bookmarkEnd w:id="24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инвестициям, имеющимся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инвестициям, имеющимся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2414"/>
          <w:p>
            <w:pPr>
              <w:spacing w:after="20"/>
              <w:ind w:left="20"/>
              <w:jc w:val="both"/>
            </w:pPr>
            <w:r>
              <w:rPr>
                <w:rFonts w:ascii="Times New Roman"/>
                <w:b w:val="false"/>
                <w:i w:val="false"/>
                <w:color w:val="000000"/>
                <w:sz w:val="20"/>
              </w:rPr>
              <w:t>
Кт</w:t>
            </w:r>
          </w:p>
          <w:bookmarkEnd w:id="24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инвестициям, удерживаемым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инвестициям, удерживаемым до погашения;</w:t>
            </w:r>
          </w:p>
        </w:tc>
      </w:tr>
    </w:tbl>
    <w:bookmarkStart w:name="z3434" w:id="2415"/>
    <w:p>
      <w:pPr>
        <w:spacing w:after="0"/>
        <w:ind w:left="0"/>
        <w:jc w:val="both"/>
      </w:pPr>
      <w:r>
        <w:rPr>
          <w:rFonts w:ascii="Times New Roman"/>
          <w:b w:val="false"/>
          <w:i w:val="false"/>
          <w:color w:val="000000"/>
          <w:sz w:val="28"/>
        </w:rPr>
        <w:t>
      5) на сумму положительной переоценки долговых и долевых ценных бумаг по справедливой стоимости:</w:t>
      </w:r>
    </w:p>
    <w:bookmarkEnd w:id="2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2416"/>
          <w:p>
            <w:pPr>
              <w:spacing w:after="20"/>
              <w:ind w:left="20"/>
              <w:jc w:val="both"/>
            </w:pPr>
            <w:r>
              <w:rPr>
                <w:rFonts w:ascii="Times New Roman"/>
                <w:b w:val="false"/>
                <w:i w:val="false"/>
                <w:color w:val="000000"/>
                <w:sz w:val="20"/>
              </w:rPr>
              <w:t>
Дт</w:t>
            </w:r>
          </w:p>
          <w:bookmarkEnd w:id="24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инвестиций,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инвестиций,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2417"/>
          <w:p>
            <w:pPr>
              <w:spacing w:after="20"/>
              <w:ind w:left="20"/>
              <w:jc w:val="both"/>
            </w:pPr>
            <w:r>
              <w:rPr>
                <w:rFonts w:ascii="Times New Roman"/>
                <w:b w:val="false"/>
                <w:i w:val="false"/>
                <w:color w:val="000000"/>
                <w:sz w:val="20"/>
              </w:rPr>
              <w:t>
Кт</w:t>
            </w:r>
          </w:p>
          <w:bookmarkEnd w:id="24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оцениваемых по справедливой стоимости, изменения которой отражаются в составе прибыли или убытка;</w:t>
            </w:r>
          </w:p>
        </w:tc>
      </w:tr>
    </w:tbl>
    <w:bookmarkStart w:name="z3438" w:id="2418"/>
    <w:p>
      <w:pPr>
        <w:spacing w:after="0"/>
        <w:ind w:left="0"/>
        <w:jc w:val="both"/>
      </w:pPr>
      <w:r>
        <w:rPr>
          <w:rFonts w:ascii="Times New Roman"/>
          <w:b w:val="false"/>
          <w:i w:val="false"/>
          <w:color w:val="000000"/>
          <w:sz w:val="28"/>
        </w:rPr>
        <w:t>
      6) на сумму отрицательной переоценки долговых и долевых ценных бумаг по справедливой стоимости:</w:t>
      </w:r>
    </w:p>
    <w:bookmarkEnd w:id="2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2419"/>
          <w:p>
            <w:pPr>
              <w:spacing w:after="20"/>
              <w:ind w:left="20"/>
              <w:jc w:val="both"/>
            </w:pPr>
            <w:r>
              <w:rPr>
                <w:rFonts w:ascii="Times New Roman"/>
                <w:b w:val="false"/>
                <w:i w:val="false"/>
                <w:color w:val="000000"/>
                <w:sz w:val="20"/>
              </w:rPr>
              <w:t>
Дт</w:t>
            </w:r>
          </w:p>
          <w:bookmarkEnd w:id="24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2420"/>
          <w:p>
            <w:pPr>
              <w:spacing w:after="20"/>
              <w:ind w:left="20"/>
              <w:jc w:val="both"/>
            </w:pPr>
            <w:r>
              <w:rPr>
                <w:rFonts w:ascii="Times New Roman"/>
                <w:b w:val="false"/>
                <w:i w:val="false"/>
                <w:color w:val="000000"/>
                <w:sz w:val="20"/>
              </w:rPr>
              <w:t>
Кт</w:t>
            </w:r>
          </w:p>
          <w:bookmarkEnd w:id="24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инвестиций,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инвестиций, имеющихся в наличии для продажи.</w:t>
            </w:r>
          </w:p>
        </w:tc>
      </w:tr>
    </w:tbl>
    <w:bookmarkStart w:name="z3442" w:id="2421"/>
    <w:p>
      <w:pPr>
        <w:spacing w:after="0"/>
        <w:ind w:left="0"/>
        <w:jc w:val="both"/>
      </w:pPr>
      <w:r>
        <w:rPr>
          <w:rFonts w:ascii="Times New Roman"/>
          <w:b w:val="false"/>
          <w:i w:val="false"/>
          <w:color w:val="000000"/>
          <w:sz w:val="28"/>
        </w:rPr>
        <w:t>
      38. При амортизации сумм доходов или расходов, ранее отраженных на балансовом счете 5440 "Резерв на переоценку финансовых активов, предназначенных для продажи", в течение срока владения долговой ценной бумагой осуществляются следующие бухгалтерские записи:</w:t>
      </w:r>
    </w:p>
    <w:bookmarkEnd w:id="2421"/>
    <w:bookmarkStart w:name="z3443" w:id="2422"/>
    <w:p>
      <w:pPr>
        <w:spacing w:after="0"/>
        <w:ind w:left="0"/>
        <w:jc w:val="both"/>
      </w:pPr>
      <w:r>
        <w:rPr>
          <w:rFonts w:ascii="Times New Roman"/>
          <w:b w:val="false"/>
          <w:i w:val="false"/>
          <w:color w:val="000000"/>
          <w:sz w:val="28"/>
        </w:rPr>
        <w:t>
      1) при наличии положительной разницы:</w:t>
      </w:r>
    </w:p>
    <w:bookmarkEnd w:id="2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2423"/>
          <w:p>
            <w:pPr>
              <w:spacing w:after="20"/>
              <w:ind w:left="20"/>
              <w:jc w:val="both"/>
            </w:pPr>
            <w:r>
              <w:rPr>
                <w:rFonts w:ascii="Times New Roman"/>
                <w:b w:val="false"/>
                <w:i w:val="false"/>
                <w:color w:val="000000"/>
                <w:sz w:val="20"/>
              </w:rPr>
              <w:t>
Дт</w:t>
            </w:r>
          </w:p>
          <w:bookmarkEnd w:id="24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предназначенных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2424"/>
          <w:p>
            <w:pPr>
              <w:spacing w:after="20"/>
              <w:ind w:left="20"/>
              <w:jc w:val="both"/>
            </w:pPr>
            <w:r>
              <w:rPr>
                <w:rFonts w:ascii="Times New Roman"/>
                <w:b w:val="false"/>
                <w:i w:val="false"/>
                <w:color w:val="000000"/>
                <w:sz w:val="20"/>
              </w:rPr>
              <w:t>
Кт</w:t>
            </w:r>
          </w:p>
          <w:bookmarkEnd w:id="24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приобретенным ценным бумагам;</w:t>
            </w:r>
          </w:p>
        </w:tc>
      </w:tr>
    </w:tbl>
    <w:bookmarkStart w:name="z3446" w:id="2425"/>
    <w:p>
      <w:pPr>
        <w:spacing w:after="0"/>
        <w:ind w:left="0"/>
        <w:jc w:val="both"/>
      </w:pPr>
      <w:r>
        <w:rPr>
          <w:rFonts w:ascii="Times New Roman"/>
          <w:b w:val="false"/>
          <w:i w:val="false"/>
          <w:color w:val="000000"/>
          <w:sz w:val="28"/>
        </w:rPr>
        <w:t>
      2) при наличии отрицательной разницы:</w:t>
      </w:r>
    </w:p>
    <w:bookmarkEnd w:id="2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2426"/>
          <w:p>
            <w:pPr>
              <w:spacing w:after="20"/>
              <w:ind w:left="20"/>
              <w:jc w:val="both"/>
            </w:pPr>
            <w:r>
              <w:rPr>
                <w:rFonts w:ascii="Times New Roman"/>
                <w:b w:val="false"/>
                <w:i w:val="false"/>
                <w:color w:val="000000"/>
                <w:sz w:val="20"/>
              </w:rPr>
              <w:t>
Дт</w:t>
            </w:r>
          </w:p>
          <w:bookmarkEnd w:id="24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амортизацией премии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2427"/>
          <w:p>
            <w:pPr>
              <w:spacing w:after="20"/>
              <w:ind w:left="20"/>
              <w:jc w:val="both"/>
            </w:pPr>
            <w:r>
              <w:rPr>
                <w:rFonts w:ascii="Times New Roman"/>
                <w:b w:val="false"/>
                <w:i w:val="false"/>
                <w:color w:val="000000"/>
                <w:sz w:val="20"/>
              </w:rPr>
              <w:t>
Кт</w:t>
            </w:r>
          </w:p>
          <w:bookmarkEnd w:id="24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предназначенных для продажи.</w:t>
            </w:r>
          </w:p>
        </w:tc>
      </w:tr>
    </w:tbl>
    <w:bookmarkStart w:name="z3449" w:id="2428"/>
    <w:p>
      <w:pPr>
        <w:spacing w:after="0"/>
        <w:ind w:left="0"/>
        <w:jc w:val="both"/>
      </w:pPr>
      <w:r>
        <w:rPr>
          <w:rFonts w:ascii="Times New Roman"/>
          <w:b w:val="false"/>
          <w:i w:val="false"/>
          <w:color w:val="000000"/>
          <w:sz w:val="28"/>
        </w:rPr>
        <w:t xml:space="preserve">
      39. При переклассификации долговых и долевых ценных бумаг из категории "ценные бумаги, оцениваемые по справедливой стоимости, изменения которой отражаются в составе прибыли или убытка" и долговых ценных бумаг из категории "ценные бумаги, удерживаемые до погашения" в категорию "ценные бумаги, имеющиеся в наличии для продажи" после начисления вознаграждения, амортизации премии или дисконта (скидки), переоценки по справедливой стоимости переклассифицируемых ценных бумаг, оцениваемых по справедливой стоимости, изменения которой отражаются в составе прибыли или убытка, согласно </w:t>
      </w:r>
      <w:r>
        <w:rPr>
          <w:rFonts w:ascii="Times New Roman"/>
          <w:b w:val="false"/>
          <w:i w:val="false"/>
          <w:color w:val="000000"/>
          <w:sz w:val="28"/>
        </w:rPr>
        <w:t>пунктам 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Инструкции и (или) начисления вознаграждения, амортизации премии или дисконта (скидки) по долговым ценным бумагам, удерживаемым до погашения, согласно </w:t>
      </w:r>
      <w:r>
        <w:rPr>
          <w:rFonts w:ascii="Times New Roman"/>
          <w:b w:val="false"/>
          <w:i w:val="false"/>
          <w:color w:val="000000"/>
          <w:sz w:val="28"/>
        </w:rPr>
        <w:t>пунктам 16</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Инструкции, осуществляются следующие бухгалтерские записи:</w:t>
      </w:r>
    </w:p>
    <w:bookmarkEnd w:id="2428"/>
    <w:bookmarkStart w:name="z3450" w:id="2429"/>
    <w:p>
      <w:pPr>
        <w:spacing w:after="0"/>
        <w:ind w:left="0"/>
        <w:jc w:val="both"/>
      </w:pPr>
      <w:r>
        <w:rPr>
          <w:rFonts w:ascii="Times New Roman"/>
          <w:b w:val="false"/>
          <w:i w:val="false"/>
          <w:color w:val="000000"/>
          <w:sz w:val="28"/>
        </w:rPr>
        <w:t>
      1) на номинальную стоимость долговых ценных бумаг и учетную стоимость долевых ценных бумаг:</w:t>
      </w:r>
    </w:p>
    <w:bookmarkEnd w:id="2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1" w:id="2430"/>
          <w:p>
            <w:pPr>
              <w:spacing w:after="20"/>
              <w:ind w:left="20"/>
              <w:jc w:val="both"/>
            </w:pPr>
            <w:r>
              <w:rPr>
                <w:rFonts w:ascii="Times New Roman"/>
                <w:b w:val="false"/>
                <w:i w:val="false"/>
                <w:color w:val="000000"/>
                <w:sz w:val="20"/>
              </w:rPr>
              <w:t>
Дт</w:t>
            </w:r>
          </w:p>
          <w:bookmarkEnd w:id="24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 имеющиеся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имеющиеся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2431"/>
          <w:p>
            <w:pPr>
              <w:spacing w:after="20"/>
              <w:ind w:left="20"/>
              <w:jc w:val="both"/>
            </w:pPr>
            <w:r>
              <w:rPr>
                <w:rFonts w:ascii="Times New Roman"/>
                <w:b w:val="false"/>
                <w:i w:val="false"/>
                <w:color w:val="000000"/>
                <w:sz w:val="20"/>
              </w:rPr>
              <w:t>
Кт</w:t>
            </w:r>
          </w:p>
          <w:bookmarkEnd w:id="24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инвестиции, удерживаемые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инвестиции, удерживаемые до погашения;</w:t>
            </w:r>
          </w:p>
        </w:tc>
      </w:tr>
    </w:tbl>
    <w:bookmarkStart w:name="z3456" w:id="2432"/>
    <w:p>
      <w:pPr>
        <w:spacing w:after="0"/>
        <w:ind w:left="0"/>
        <w:jc w:val="both"/>
      </w:pPr>
      <w:r>
        <w:rPr>
          <w:rFonts w:ascii="Times New Roman"/>
          <w:b w:val="false"/>
          <w:i w:val="false"/>
          <w:color w:val="000000"/>
          <w:sz w:val="28"/>
        </w:rPr>
        <w:t>
      2) на сумму начисленного вознаграждения по долговым ценным бумагам:</w:t>
      </w:r>
    </w:p>
    <w:bookmarkEnd w:id="2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2433"/>
          <w:p>
            <w:pPr>
              <w:spacing w:after="20"/>
              <w:ind w:left="20"/>
              <w:jc w:val="both"/>
            </w:pPr>
            <w:r>
              <w:rPr>
                <w:rFonts w:ascii="Times New Roman"/>
                <w:b w:val="false"/>
                <w:i w:val="false"/>
                <w:color w:val="000000"/>
                <w:sz w:val="20"/>
              </w:rPr>
              <w:t>
Дт</w:t>
            </w:r>
          </w:p>
          <w:bookmarkEnd w:id="24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 (лицевой счет долговых ценных бумаг,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 (лицевой счет долговых ценных бумаг,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 (лицевой счет долговых ценных бумаг,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 (лицевой счет долговых ценных бумаг,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1" w:id="2434"/>
          <w:p>
            <w:pPr>
              <w:spacing w:after="20"/>
              <w:ind w:left="20"/>
              <w:jc w:val="both"/>
            </w:pPr>
            <w:r>
              <w:rPr>
                <w:rFonts w:ascii="Times New Roman"/>
                <w:b w:val="false"/>
                <w:i w:val="false"/>
                <w:color w:val="000000"/>
                <w:sz w:val="20"/>
              </w:rPr>
              <w:t>
Кт</w:t>
            </w:r>
          </w:p>
          <w:bookmarkEnd w:id="24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 (лицевой счет долговых ценных бумаг, удерживаемых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 (лицевой счет долговых ценных бумаг, удерживаемых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 (лицевой счет долговых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 (лицевой счет долговых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 (лицевой счет долговых ценных бумаг, удерживаемых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 (лицевой счет долговых ценных бумаг, удерживаемых до погашения);</w:t>
            </w:r>
          </w:p>
        </w:tc>
      </w:tr>
    </w:tbl>
    <w:bookmarkStart w:name="z3467" w:id="2435"/>
    <w:p>
      <w:pPr>
        <w:spacing w:after="0"/>
        <w:ind w:left="0"/>
        <w:jc w:val="both"/>
      </w:pPr>
      <w:r>
        <w:rPr>
          <w:rFonts w:ascii="Times New Roman"/>
          <w:b w:val="false"/>
          <w:i w:val="false"/>
          <w:color w:val="000000"/>
          <w:sz w:val="28"/>
        </w:rPr>
        <w:t>
      3) на сумму несамортизированной премии:</w:t>
      </w:r>
    </w:p>
    <w:bookmarkEnd w:id="2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2436"/>
          <w:p>
            <w:pPr>
              <w:spacing w:after="20"/>
              <w:ind w:left="20"/>
              <w:jc w:val="both"/>
            </w:pPr>
            <w:r>
              <w:rPr>
                <w:rFonts w:ascii="Times New Roman"/>
                <w:b w:val="false"/>
                <w:i w:val="false"/>
                <w:color w:val="000000"/>
                <w:sz w:val="20"/>
              </w:rPr>
              <w:t>
Дт</w:t>
            </w:r>
          </w:p>
          <w:bookmarkEnd w:id="24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инвестициям, имеющимся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инвестициям, имеющимся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2437"/>
          <w:p>
            <w:pPr>
              <w:spacing w:after="20"/>
              <w:ind w:left="20"/>
              <w:jc w:val="both"/>
            </w:pPr>
            <w:r>
              <w:rPr>
                <w:rFonts w:ascii="Times New Roman"/>
                <w:b w:val="false"/>
                <w:i w:val="false"/>
                <w:color w:val="000000"/>
                <w:sz w:val="20"/>
              </w:rPr>
              <w:t>
Кт</w:t>
            </w:r>
          </w:p>
          <w:bookmarkEnd w:id="24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инвестициям, удерживаемым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инвестициям, удерживаемым до погашения;</w:t>
            </w:r>
          </w:p>
        </w:tc>
      </w:tr>
    </w:tbl>
    <w:bookmarkStart w:name="z3473" w:id="2438"/>
    <w:p>
      <w:pPr>
        <w:spacing w:after="0"/>
        <w:ind w:left="0"/>
        <w:jc w:val="both"/>
      </w:pPr>
      <w:r>
        <w:rPr>
          <w:rFonts w:ascii="Times New Roman"/>
          <w:b w:val="false"/>
          <w:i w:val="false"/>
          <w:color w:val="000000"/>
          <w:sz w:val="28"/>
        </w:rPr>
        <w:t>
      4) на сумму несамортизированного дисконта (скидки):</w:t>
      </w:r>
    </w:p>
    <w:bookmarkEnd w:id="2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4" w:id="2439"/>
          <w:p>
            <w:pPr>
              <w:spacing w:after="20"/>
              <w:ind w:left="20"/>
              <w:jc w:val="both"/>
            </w:pPr>
            <w:r>
              <w:rPr>
                <w:rFonts w:ascii="Times New Roman"/>
                <w:b w:val="false"/>
                <w:i w:val="false"/>
                <w:color w:val="000000"/>
                <w:sz w:val="20"/>
              </w:rPr>
              <w:t>
Дт</w:t>
            </w:r>
          </w:p>
          <w:bookmarkEnd w:id="24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инвестициям, удерживаемым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инвестициям, удерживаемым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7" w:id="2440"/>
          <w:p>
            <w:pPr>
              <w:spacing w:after="20"/>
              <w:ind w:left="20"/>
              <w:jc w:val="both"/>
            </w:pPr>
            <w:r>
              <w:rPr>
                <w:rFonts w:ascii="Times New Roman"/>
                <w:b w:val="false"/>
                <w:i w:val="false"/>
                <w:color w:val="000000"/>
                <w:sz w:val="20"/>
              </w:rPr>
              <w:t>
Кт</w:t>
            </w:r>
          </w:p>
          <w:bookmarkEnd w:id="24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инвестициям, имеющимся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инвестициям, имеющимся в наличии для продажи;</w:t>
            </w:r>
          </w:p>
        </w:tc>
      </w:tr>
    </w:tbl>
    <w:bookmarkStart w:name="z3479" w:id="2441"/>
    <w:p>
      <w:pPr>
        <w:spacing w:after="0"/>
        <w:ind w:left="0"/>
        <w:jc w:val="both"/>
      </w:pPr>
      <w:r>
        <w:rPr>
          <w:rFonts w:ascii="Times New Roman"/>
          <w:b w:val="false"/>
          <w:i w:val="false"/>
          <w:color w:val="000000"/>
          <w:sz w:val="28"/>
        </w:rPr>
        <w:t>
      5) на сумму положительной переоценки долговых ценных бумаг по справедливой стоимости:</w:t>
      </w:r>
    </w:p>
    <w:bookmarkEnd w:id="2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2442"/>
          <w:p>
            <w:pPr>
              <w:spacing w:after="20"/>
              <w:ind w:left="20"/>
              <w:jc w:val="both"/>
            </w:pPr>
            <w:r>
              <w:rPr>
                <w:rFonts w:ascii="Times New Roman"/>
                <w:b w:val="false"/>
                <w:i w:val="false"/>
                <w:color w:val="000000"/>
                <w:sz w:val="20"/>
              </w:rPr>
              <w:t>
Дт</w:t>
            </w:r>
          </w:p>
          <w:bookmarkEnd w:id="24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инвестиций,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инвестиций,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2" w:id="2443"/>
          <w:p>
            <w:pPr>
              <w:spacing w:after="20"/>
              <w:ind w:left="20"/>
              <w:jc w:val="both"/>
            </w:pPr>
            <w:r>
              <w:rPr>
                <w:rFonts w:ascii="Times New Roman"/>
                <w:b w:val="false"/>
                <w:i w:val="false"/>
                <w:color w:val="000000"/>
                <w:sz w:val="20"/>
              </w:rPr>
              <w:t>
Кт</w:t>
            </w:r>
          </w:p>
          <w:bookmarkEnd w:id="24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финансовых активов, оцениваемых по справедливой стоимости, изменения которой отражаются в составе прибыли или убытка;</w:t>
            </w:r>
          </w:p>
        </w:tc>
      </w:tr>
    </w:tbl>
    <w:bookmarkStart w:name="z3483" w:id="2444"/>
    <w:p>
      <w:pPr>
        <w:spacing w:after="0"/>
        <w:ind w:left="0"/>
        <w:jc w:val="both"/>
      </w:pPr>
      <w:r>
        <w:rPr>
          <w:rFonts w:ascii="Times New Roman"/>
          <w:b w:val="false"/>
          <w:i w:val="false"/>
          <w:color w:val="000000"/>
          <w:sz w:val="28"/>
        </w:rPr>
        <w:t>
      6) на сумму отрицательной переоценки долговых ценных бумаг по справедливой стоимости:</w:t>
      </w:r>
    </w:p>
    <w:bookmarkEnd w:id="2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4" w:id="2445"/>
          <w:p>
            <w:pPr>
              <w:spacing w:after="20"/>
              <w:ind w:left="20"/>
              <w:jc w:val="both"/>
            </w:pPr>
            <w:r>
              <w:rPr>
                <w:rFonts w:ascii="Times New Roman"/>
                <w:b w:val="false"/>
                <w:i w:val="false"/>
                <w:color w:val="000000"/>
                <w:sz w:val="20"/>
              </w:rPr>
              <w:t>
Дт</w:t>
            </w:r>
          </w:p>
          <w:bookmarkEnd w:id="24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5" w:id="2446"/>
          <w:p>
            <w:pPr>
              <w:spacing w:after="20"/>
              <w:ind w:left="20"/>
              <w:jc w:val="both"/>
            </w:pPr>
            <w:r>
              <w:rPr>
                <w:rFonts w:ascii="Times New Roman"/>
                <w:b w:val="false"/>
                <w:i w:val="false"/>
                <w:color w:val="000000"/>
                <w:sz w:val="20"/>
              </w:rPr>
              <w:t>
Кт</w:t>
            </w:r>
          </w:p>
          <w:bookmarkEnd w:id="24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инвестиций, имеющихся в наличии для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инвестиций, имеющихся в наличии для продажи.</w:t>
            </w:r>
          </w:p>
        </w:tc>
      </w:tr>
    </w:tbl>
    <w:bookmarkStart w:name="z3487" w:id="2447"/>
    <w:p>
      <w:pPr>
        <w:spacing w:after="0"/>
        <w:ind w:left="0"/>
        <w:jc w:val="left"/>
      </w:pPr>
      <w:r>
        <w:rPr>
          <w:rFonts w:ascii="Times New Roman"/>
          <w:b/>
          <w:i w:val="false"/>
          <w:color w:val="000000"/>
        </w:rPr>
        <w:t xml:space="preserve"> Параграф 6. Учет при обесценении приобретенных ценных бумаг, учитываемых по справедливой стоимости через прочий совокупный доход, и ценных бумаг, учитываемых по амортизированной стоимости</w:t>
      </w:r>
    </w:p>
    <w:bookmarkEnd w:id="2447"/>
    <w:p>
      <w:pPr>
        <w:spacing w:after="0"/>
        <w:ind w:left="0"/>
        <w:jc w:val="both"/>
      </w:pPr>
      <w:r>
        <w:rPr>
          <w:rFonts w:ascii="Times New Roman"/>
          <w:b w:val="false"/>
          <w:i w:val="false"/>
          <w:color w:val="ff0000"/>
          <w:sz w:val="28"/>
        </w:rPr>
        <w:t xml:space="preserve">
      Сноска. Заголовок параграфа 6 - в редакции постановления Правления Национального Банка РК от 17.09.2022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01.01.2023).</w:t>
      </w:r>
    </w:p>
    <w:p>
      <w:pPr>
        <w:spacing w:after="0"/>
        <w:ind w:left="0"/>
        <w:jc w:val="left"/>
      </w:pPr>
    </w:p>
    <w:bookmarkStart w:name="z3488" w:id="2448"/>
    <w:p>
      <w:pPr>
        <w:spacing w:after="0"/>
        <w:ind w:left="0"/>
        <w:jc w:val="both"/>
      </w:pPr>
      <w:r>
        <w:rPr>
          <w:rFonts w:ascii="Times New Roman"/>
          <w:b w:val="false"/>
          <w:i w:val="false"/>
          <w:color w:val="000000"/>
          <w:sz w:val="28"/>
        </w:rPr>
        <w:t>
      40. На каждую отчетную дату при создании (увеличении) резервов (провизий) под ожидаемые кредитные убытки осуществляется следующая бухгалтерская запись:</w:t>
      </w:r>
    </w:p>
    <w:bookmarkEnd w:id="2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резервы (провизии) под ожидаемые и имеющиеся кредитные убытки по ценным бумагам, учитываемым по справедливой стоимости через прочий совокупный доход.</w:t>
            </w:r>
          </w:p>
        </w:tc>
      </w:tr>
    </w:tbl>
    <w:p>
      <w:pPr>
        <w:spacing w:after="0"/>
        <w:ind w:left="0"/>
        <w:jc w:val="left"/>
      </w:pPr>
      <w:r>
        <w:rPr>
          <w:rFonts w:ascii="Times New Roman"/>
          <w:b w:val="false"/>
          <w:i w:val="false"/>
          <w:color w:val="ff0000"/>
          <w:sz w:val="28"/>
        </w:rPr>
        <w:t xml:space="preserve">      Сноска. Пункт 40 -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495" w:id="2449"/>
    <w:p>
      <w:pPr>
        <w:spacing w:after="0"/>
        <w:ind w:left="0"/>
        <w:jc w:val="both"/>
      </w:pPr>
      <w:r>
        <w:rPr>
          <w:rFonts w:ascii="Times New Roman"/>
          <w:b w:val="false"/>
          <w:i w:val="false"/>
          <w:color w:val="000000"/>
          <w:sz w:val="28"/>
        </w:rPr>
        <w:t>
      41. При уменьшении (аннулировании) резервов (провизий) под ожидаемые кредитные убытки по ценным бумагам, учитываемым по справедливой стоимости через прочий совокупный доход, и ценным бумагам, учитываемым по амортизированной стоимости, осуществляется следующая бухгалтерская запись:</w:t>
      </w:r>
    </w:p>
    <w:bookmarkEnd w:id="2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резервы (провизии) под ожидаемые и имеющиеся кредитные убытки по ценным бумагам,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tc>
      </w:tr>
    </w:tbl>
    <w:p>
      <w:pPr>
        <w:spacing w:after="0"/>
        <w:ind w:left="0"/>
        <w:jc w:val="left"/>
      </w:pPr>
      <w:r>
        <w:rPr>
          <w:rFonts w:ascii="Times New Roman"/>
          <w:b w:val="false"/>
          <w:i w:val="false"/>
          <w:color w:val="ff0000"/>
          <w:sz w:val="28"/>
        </w:rPr>
        <w:t xml:space="preserve">      Сноска. Пункт 41 -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498" w:id="2450"/>
    <w:p>
      <w:pPr>
        <w:spacing w:after="0"/>
        <w:ind w:left="0"/>
        <w:jc w:val="both"/>
      </w:pPr>
      <w:r>
        <w:rPr>
          <w:rFonts w:ascii="Times New Roman"/>
          <w:b w:val="false"/>
          <w:i w:val="false"/>
          <w:color w:val="000000"/>
          <w:sz w:val="28"/>
        </w:rPr>
        <w:t>
      42. При списании ценных бумаг, учитываемых по амортизированной стоимости, с баланса за счет созданных резервов (провизий) осуществляется следующая бухгалтерская запись:</w:t>
      </w:r>
    </w:p>
    <w:bookmarkEnd w:id="2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bl>
    <w:p>
      <w:pPr>
        <w:spacing w:after="0"/>
        <w:ind w:left="0"/>
        <w:jc w:val="left"/>
      </w:pPr>
      <w:r>
        <w:rPr>
          <w:rFonts w:ascii="Times New Roman"/>
          <w:b w:val="false"/>
          <w:i w:val="false"/>
          <w:color w:val="ff0000"/>
          <w:sz w:val="28"/>
        </w:rPr>
        <w:t xml:space="preserve">      Сноска. Пункт 42 -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505" w:id="2451"/>
    <w:p>
      <w:pPr>
        <w:spacing w:after="0"/>
        <w:ind w:left="0"/>
        <w:jc w:val="both"/>
      </w:pPr>
      <w:r>
        <w:rPr>
          <w:rFonts w:ascii="Times New Roman"/>
          <w:b w:val="false"/>
          <w:i w:val="false"/>
          <w:color w:val="000000"/>
          <w:sz w:val="28"/>
        </w:rPr>
        <w:t>
      43. При погашении эмитентом ценных бумаг, учитываемых по амортизированной стоимости, списанных за баланс, осуществляется следующая бухгалтерская запись:</w:t>
      </w:r>
    </w:p>
    <w:bookmarkEnd w:id="2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tc>
      </w:tr>
    </w:tbl>
    <w:p>
      <w:pPr>
        <w:spacing w:after="0"/>
        <w:ind w:left="0"/>
        <w:jc w:val="left"/>
      </w:pPr>
      <w:r>
        <w:rPr>
          <w:rFonts w:ascii="Times New Roman"/>
          <w:b w:val="false"/>
          <w:i w:val="false"/>
          <w:color w:val="ff0000"/>
          <w:sz w:val="28"/>
        </w:rPr>
        <w:t xml:space="preserve">      Сноска. Пункт 43 -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508" w:id="2452"/>
    <w:p>
      <w:pPr>
        <w:spacing w:after="0"/>
        <w:ind w:left="0"/>
        <w:jc w:val="both"/>
      </w:pPr>
      <w:r>
        <w:rPr>
          <w:rFonts w:ascii="Times New Roman"/>
          <w:b w:val="false"/>
          <w:i w:val="false"/>
          <w:color w:val="000000"/>
          <w:sz w:val="28"/>
        </w:rPr>
        <w:t>
      44. При погашении эмитентом ценных бумаг, учитываемых по амортизированной стоимости списанных за баланс за счет резервов (провизий), созданных в предыдущих периодах, осуществляется следующая бухгалтерская запись:</w:t>
      </w:r>
    </w:p>
    <w:bookmarkEnd w:id="2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tc>
      </w:tr>
    </w:tbl>
    <w:p>
      <w:pPr>
        <w:spacing w:after="0"/>
        <w:ind w:left="0"/>
        <w:jc w:val="left"/>
      </w:pPr>
      <w:r>
        <w:rPr>
          <w:rFonts w:ascii="Times New Roman"/>
          <w:b w:val="false"/>
          <w:i w:val="false"/>
          <w:color w:val="ff0000"/>
          <w:sz w:val="28"/>
        </w:rPr>
        <w:t xml:space="preserve">      Сноска. Пункт 44 -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511" w:id="2453"/>
    <w:p>
      <w:pPr>
        <w:spacing w:after="0"/>
        <w:ind w:left="0"/>
        <w:jc w:val="left"/>
      </w:pPr>
      <w:r>
        <w:rPr>
          <w:rFonts w:ascii="Times New Roman"/>
          <w:b/>
          <w:i w:val="false"/>
          <w:color w:val="000000"/>
        </w:rPr>
        <w:t xml:space="preserve"> Глава 4. Бухгалтерский учет операций РЕПО и обратного РЕПО</w:t>
      </w:r>
    </w:p>
    <w:bookmarkEnd w:id="2453"/>
    <w:bookmarkStart w:name="z3512" w:id="2454"/>
    <w:p>
      <w:pPr>
        <w:spacing w:after="0"/>
        <w:ind w:left="0"/>
        <w:jc w:val="both"/>
      </w:pPr>
      <w:r>
        <w:rPr>
          <w:rFonts w:ascii="Times New Roman"/>
          <w:b w:val="false"/>
          <w:i w:val="false"/>
          <w:color w:val="000000"/>
          <w:sz w:val="28"/>
        </w:rPr>
        <w:t>
      45. При совершении операции РЕПО (при продаже ценных бумаг) на сумму сделки осуществляется следующая бухгалтерская запись:</w:t>
      </w:r>
    </w:p>
    <w:bookmarkEnd w:id="2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3" w:id="2455"/>
          <w:p>
            <w:pPr>
              <w:spacing w:after="20"/>
              <w:ind w:left="20"/>
              <w:jc w:val="both"/>
            </w:pPr>
            <w:r>
              <w:rPr>
                <w:rFonts w:ascii="Times New Roman"/>
                <w:b w:val="false"/>
                <w:i w:val="false"/>
                <w:color w:val="000000"/>
                <w:sz w:val="20"/>
              </w:rPr>
              <w:t>
Дт</w:t>
            </w:r>
          </w:p>
          <w:bookmarkEnd w:id="24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4" w:id="2456"/>
          <w:p>
            <w:pPr>
              <w:spacing w:after="20"/>
              <w:ind w:left="20"/>
              <w:jc w:val="both"/>
            </w:pPr>
            <w:r>
              <w:rPr>
                <w:rFonts w:ascii="Times New Roman"/>
                <w:b w:val="false"/>
                <w:i w:val="false"/>
                <w:color w:val="000000"/>
                <w:sz w:val="20"/>
              </w:rPr>
              <w:t>
Кт</w:t>
            </w:r>
          </w:p>
          <w:bookmarkEnd w:id="24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r>
    </w:tbl>
    <w:bookmarkStart w:name="z3515" w:id="2457"/>
    <w:p>
      <w:pPr>
        <w:spacing w:after="0"/>
        <w:ind w:left="0"/>
        <w:jc w:val="both"/>
      </w:pPr>
      <w:r>
        <w:rPr>
          <w:rFonts w:ascii="Times New Roman"/>
          <w:b w:val="false"/>
          <w:i w:val="false"/>
          <w:color w:val="000000"/>
          <w:sz w:val="28"/>
        </w:rPr>
        <w:t>
      46. При начислении расходов в виде вознаграждения по операции РЕПО осуществляется следующая бухгалтерская запись:</w:t>
      </w:r>
    </w:p>
    <w:bookmarkEnd w:id="2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6" w:id="2458"/>
          <w:p>
            <w:pPr>
              <w:spacing w:after="20"/>
              <w:ind w:left="20"/>
              <w:jc w:val="both"/>
            </w:pPr>
            <w:r>
              <w:rPr>
                <w:rFonts w:ascii="Times New Roman"/>
                <w:b w:val="false"/>
                <w:i w:val="false"/>
                <w:color w:val="000000"/>
                <w:sz w:val="20"/>
              </w:rPr>
              <w:t>
Дт</w:t>
            </w:r>
          </w:p>
          <w:bookmarkEnd w:id="24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операциям "РЕПО" с ценными бумагами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2459"/>
          <w:p>
            <w:pPr>
              <w:spacing w:after="20"/>
              <w:ind w:left="20"/>
              <w:jc w:val="both"/>
            </w:pPr>
            <w:r>
              <w:rPr>
                <w:rFonts w:ascii="Times New Roman"/>
                <w:b w:val="false"/>
                <w:i w:val="false"/>
                <w:color w:val="000000"/>
                <w:sz w:val="20"/>
              </w:rPr>
              <w:t>
Кт</w:t>
            </w:r>
          </w:p>
          <w:bookmarkEnd w:id="24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операциям "РЕПО" с ценными бумагами.</w:t>
            </w:r>
          </w:p>
        </w:tc>
      </w:tr>
    </w:tbl>
    <w:bookmarkStart w:name="z3518" w:id="2460"/>
    <w:p>
      <w:pPr>
        <w:spacing w:after="0"/>
        <w:ind w:left="0"/>
        <w:jc w:val="both"/>
      </w:pPr>
      <w:r>
        <w:rPr>
          <w:rFonts w:ascii="Times New Roman"/>
          <w:b w:val="false"/>
          <w:i w:val="false"/>
          <w:color w:val="000000"/>
          <w:sz w:val="28"/>
        </w:rPr>
        <w:t>
      47. При получении ранее переданных ценных бумаг по операции РЕПО на сумму начисленных расходов в виде вознаграждения по сделке РЕПО и сумму закрытия сделки РЕПО (сумма закрытия сделки, установленная на момент заключения данной сделки) осуществляется следующая бухгалтерская запись:</w:t>
      </w:r>
    </w:p>
    <w:bookmarkEnd w:id="2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9" w:id="2461"/>
          <w:p>
            <w:pPr>
              <w:spacing w:after="20"/>
              <w:ind w:left="20"/>
              <w:jc w:val="both"/>
            </w:pPr>
            <w:r>
              <w:rPr>
                <w:rFonts w:ascii="Times New Roman"/>
                <w:b w:val="false"/>
                <w:i w:val="false"/>
                <w:color w:val="000000"/>
                <w:sz w:val="20"/>
              </w:rPr>
              <w:t>
Дт</w:t>
            </w:r>
          </w:p>
          <w:bookmarkEnd w:id="24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операциям "РЕПО" с ценными бумагами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1" w:id="2462"/>
          <w:p>
            <w:pPr>
              <w:spacing w:after="20"/>
              <w:ind w:left="20"/>
              <w:jc w:val="both"/>
            </w:pPr>
            <w:r>
              <w:rPr>
                <w:rFonts w:ascii="Times New Roman"/>
                <w:b w:val="false"/>
                <w:i w:val="false"/>
                <w:color w:val="000000"/>
                <w:sz w:val="20"/>
              </w:rPr>
              <w:t>
Кт</w:t>
            </w:r>
          </w:p>
          <w:bookmarkEnd w:id="24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522" w:id="2463"/>
    <w:p>
      <w:pPr>
        <w:spacing w:after="0"/>
        <w:ind w:left="0"/>
        <w:jc w:val="both"/>
      </w:pPr>
      <w:r>
        <w:rPr>
          <w:rFonts w:ascii="Times New Roman"/>
          <w:b w:val="false"/>
          <w:i w:val="false"/>
          <w:color w:val="000000"/>
          <w:sz w:val="28"/>
        </w:rPr>
        <w:t>
      48. При совершении операции обратного РЕПО (при покупке ценных бумаг) на сумму сделки осуществляется следующая бухгалтерская запись:</w:t>
      </w:r>
    </w:p>
    <w:bookmarkEnd w:id="2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3" w:id="2464"/>
          <w:p>
            <w:pPr>
              <w:spacing w:after="20"/>
              <w:ind w:left="20"/>
              <w:jc w:val="both"/>
            </w:pPr>
            <w:r>
              <w:rPr>
                <w:rFonts w:ascii="Times New Roman"/>
                <w:b w:val="false"/>
                <w:i w:val="false"/>
                <w:color w:val="000000"/>
                <w:sz w:val="20"/>
              </w:rPr>
              <w:t>
Дт</w:t>
            </w:r>
          </w:p>
          <w:bookmarkEnd w:id="24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2465"/>
          <w:p>
            <w:pPr>
              <w:spacing w:after="20"/>
              <w:ind w:left="20"/>
              <w:jc w:val="both"/>
            </w:pPr>
            <w:r>
              <w:rPr>
                <w:rFonts w:ascii="Times New Roman"/>
                <w:b w:val="false"/>
                <w:i w:val="false"/>
                <w:color w:val="000000"/>
                <w:sz w:val="20"/>
              </w:rPr>
              <w:t>
Кт</w:t>
            </w:r>
          </w:p>
          <w:bookmarkEnd w:id="24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525" w:id="2466"/>
    <w:p>
      <w:pPr>
        <w:spacing w:after="0"/>
        <w:ind w:left="0"/>
        <w:jc w:val="both"/>
      </w:pPr>
      <w:r>
        <w:rPr>
          <w:rFonts w:ascii="Times New Roman"/>
          <w:b w:val="false"/>
          <w:i w:val="false"/>
          <w:color w:val="000000"/>
          <w:sz w:val="28"/>
        </w:rPr>
        <w:t>
      49. При начислении вознаграждения в период операции обратного РЕПО осуществляется следующая бухгалтерская запись:</w:t>
      </w:r>
    </w:p>
    <w:bookmarkEnd w:id="2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6" w:id="2467"/>
          <w:p>
            <w:pPr>
              <w:spacing w:after="20"/>
              <w:ind w:left="20"/>
              <w:jc w:val="both"/>
            </w:pPr>
            <w:r>
              <w:rPr>
                <w:rFonts w:ascii="Times New Roman"/>
                <w:b w:val="false"/>
                <w:i w:val="false"/>
                <w:color w:val="000000"/>
                <w:sz w:val="20"/>
              </w:rPr>
              <w:t>
Дт</w:t>
            </w:r>
          </w:p>
          <w:bookmarkEnd w:id="24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7" w:id="2468"/>
          <w:p>
            <w:pPr>
              <w:spacing w:after="20"/>
              <w:ind w:left="20"/>
              <w:jc w:val="both"/>
            </w:pPr>
            <w:r>
              <w:rPr>
                <w:rFonts w:ascii="Times New Roman"/>
                <w:b w:val="false"/>
                <w:i w:val="false"/>
                <w:color w:val="000000"/>
                <w:sz w:val="20"/>
              </w:rPr>
              <w:t>
Кт</w:t>
            </w:r>
          </w:p>
          <w:bookmarkEnd w:id="24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операциям "обратное РЕПО" с ценными бумагами.</w:t>
            </w:r>
          </w:p>
        </w:tc>
      </w:tr>
    </w:tbl>
    <w:bookmarkStart w:name="z3528" w:id="2469"/>
    <w:p>
      <w:pPr>
        <w:spacing w:after="0"/>
        <w:ind w:left="0"/>
        <w:jc w:val="both"/>
      </w:pPr>
      <w:r>
        <w:rPr>
          <w:rFonts w:ascii="Times New Roman"/>
          <w:b w:val="false"/>
          <w:i w:val="false"/>
          <w:color w:val="000000"/>
          <w:sz w:val="28"/>
        </w:rPr>
        <w:t>
      50. При передаче ранее полученных ценных бумаг по операции обратного РЕПО на сумму начисленного вознаграждения по сделке обратного РЕПО и сумму закрытия сделки обратного РЕПО (сумма закрытия сделки, установленная на момент заключения данной сделки) осуществляется следующая бухгалтерская запись:</w:t>
      </w:r>
    </w:p>
    <w:bookmarkEnd w:id="2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9" w:id="2470"/>
          <w:p>
            <w:pPr>
              <w:spacing w:after="20"/>
              <w:ind w:left="20"/>
              <w:jc w:val="both"/>
            </w:pPr>
            <w:r>
              <w:rPr>
                <w:rFonts w:ascii="Times New Roman"/>
                <w:b w:val="false"/>
                <w:i w:val="false"/>
                <w:color w:val="000000"/>
                <w:sz w:val="20"/>
              </w:rPr>
              <w:t>
Дт</w:t>
            </w:r>
          </w:p>
          <w:bookmarkEnd w:id="24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0" w:id="2471"/>
          <w:p>
            <w:pPr>
              <w:spacing w:after="20"/>
              <w:ind w:left="20"/>
              <w:jc w:val="both"/>
            </w:pPr>
            <w:r>
              <w:rPr>
                <w:rFonts w:ascii="Times New Roman"/>
                <w:b w:val="false"/>
                <w:i w:val="false"/>
                <w:color w:val="000000"/>
                <w:sz w:val="20"/>
              </w:rPr>
              <w:t>
Кт</w:t>
            </w:r>
          </w:p>
          <w:bookmarkEnd w:id="24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w:t>
            </w:r>
          </w:p>
        </w:tc>
      </w:tr>
    </w:tbl>
    <w:bookmarkStart w:name="z3532" w:id="2472"/>
    <w:p>
      <w:pPr>
        <w:spacing w:after="0"/>
        <w:ind w:left="0"/>
        <w:jc w:val="left"/>
      </w:pPr>
      <w:r>
        <w:rPr>
          <w:rFonts w:ascii="Times New Roman"/>
          <w:b/>
          <w:i w:val="false"/>
          <w:color w:val="000000"/>
        </w:rPr>
        <w:t xml:space="preserve"> Глава 5. Бухгалтерский учет операций по купле-продаже аффинированных драгоценных металлов</w:t>
      </w:r>
    </w:p>
    <w:bookmarkEnd w:id="2472"/>
    <w:bookmarkStart w:name="z3533" w:id="2473"/>
    <w:p>
      <w:pPr>
        <w:spacing w:after="0"/>
        <w:ind w:left="0"/>
        <w:jc w:val="both"/>
      </w:pPr>
      <w:r>
        <w:rPr>
          <w:rFonts w:ascii="Times New Roman"/>
          <w:b w:val="false"/>
          <w:i w:val="false"/>
          <w:color w:val="000000"/>
          <w:sz w:val="28"/>
        </w:rPr>
        <w:t>
      51. При покупке аффинированных драгоценных металлов на стоимость приобретения с учетом затрат по сделке осуществляется следующая бухгалтерская запись:</w:t>
      </w:r>
    </w:p>
    <w:bookmarkEnd w:id="2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p>
      <w:pPr>
        <w:spacing w:after="0"/>
        <w:ind w:left="0"/>
        <w:jc w:val="left"/>
      </w:pPr>
      <w:r>
        <w:rPr>
          <w:rFonts w:ascii="Times New Roman"/>
          <w:b w:val="false"/>
          <w:i w:val="false"/>
          <w:color w:val="ff0000"/>
          <w:sz w:val="28"/>
        </w:rPr>
        <w:t xml:space="preserve">      Сноска. Пункт 51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39" w:id="2474"/>
    <w:p>
      <w:pPr>
        <w:spacing w:after="0"/>
        <w:ind w:left="0"/>
        <w:jc w:val="both"/>
      </w:pPr>
      <w:r>
        <w:rPr>
          <w:rFonts w:ascii="Times New Roman"/>
          <w:b w:val="false"/>
          <w:i w:val="false"/>
          <w:color w:val="000000"/>
          <w:sz w:val="28"/>
        </w:rPr>
        <w:t>
      52. В случае если приобретенные аффинированные драгоценные металлы переоцениваются по справедливой стоимости согласно учетной политике организации, осуществляются следующие бухгалтерские записи:</w:t>
      </w:r>
    </w:p>
    <w:bookmarkEnd w:id="2474"/>
    <w:p>
      <w:pPr>
        <w:spacing w:after="0"/>
        <w:ind w:left="0"/>
        <w:jc w:val="both"/>
      </w:pPr>
      <w:r>
        <w:rPr>
          <w:rFonts w:ascii="Times New Roman"/>
          <w:b w:val="false"/>
          <w:i w:val="false"/>
          <w:color w:val="000000"/>
          <w:sz w:val="28"/>
        </w:rPr>
        <w:t>
      1) если справедливая стоимость аффинированных драгоценных металлов выше их учетной стоимости: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аффинированных драгоценных металлов;</w:t>
            </w:r>
          </w:p>
        </w:tc>
      </w:tr>
    </w:tbl>
    <w:p>
      <w:pPr>
        <w:spacing w:after="0"/>
        <w:ind w:left="0"/>
        <w:jc w:val="both"/>
      </w:pPr>
      <w:r>
        <w:rPr>
          <w:rFonts w:ascii="Times New Roman"/>
          <w:b w:val="false"/>
          <w:i w:val="false"/>
          <w:color w:val="000000"/>
          <w:sz w:val="28"/>
        </w:rPr>
        <w:t>
      2) если учетная стоимость аффинированных драгоценных металлов выше их справедливой стоимости: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аффинированных 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bl>
    <w:p>
      <w:pPr>
        <w:spacing w:after="0"/>
        <w:ind w:left="0"/>
        <w:jc w:val="left"/>
      </w:pPr>
      <w:r>
        <w:rPr>
          <w:rFonts w:ascii="Times New Roman"/>
          <w:b w:val="false"/>
          <w:i w:val="false"/>
          <w:color w:val="ff0000"/>
          <w:sz w:val="28"/>
        </w:rPr>
        <w:t xml:space="preserve">      Сноска. Пункт 52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50" w:id="2475"/>
    <w:p>
      <w:pPr>
        <w:spacing w:after="0"/>
        <w:ind w:left="0"/>
        <w:jc w:val="both"/>
      </w:pPr>
      <w:r>
        <w:rPr>
          <w:rFonts w:ascii="Times New Roman"/>
          <w:b w:val="false"/>
          <w:i w:val="false"/>
          <w:color w:val="000000"/>
          <w:sz w:val="28"/>
        </w:rPr>
        <w:t>
      53. При продаже аффинированных драгоценных металлов после переоценки по справедливой стоимости согласно пункту 52 Инструкции осуществляются следующие бухгалтерские записи:</w:t>
      </w:r>
    </w:p>
    <w:bookmarkEnd w:id="2475"/>
    <w:p>
      <w:pPr>
        <w:spacing w:after="0"/>
        <w:ind w:left="0"/>
        <w:jc w:val="both"/>
      </w:pPr>
      <w:r>
        <w:rPr>
          <w:rFonts w:ascii="Times New Roman"/>
          <w:b w:val="false"/>
          <w:i w:val="false"/>
          <w:color w:val="000000"/>
          <w:sz w:val="28"/>
        </w:rPr>
        <w:t>
      1) на сумму списания аффинированных драгоценных металлов: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аффинированных 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bl>
    <w:p>
      <w:pPr>
        <w:spacing w:after="0"/>
        <w:ind w:left="0"/>
        <w:jc w:val="both"/>
      </w:pPr>
      <w:r>
        <w:rPr>
          <w:rFonts w:ascii="Times New Roman"/>
          <w:b w:val="false"/>
          <w:i w:val="false"/>
          <w:color w:val="000000"/>
          <w:sz w:val="28"/>
        </w:rPr>
        <w:t>
      2) на сумму заключенной сделки по продаже аффинированных драгоценных металлов: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аффинированных драгоценных металлов.</w:t>
            </w:r>
          </w:p>
        </w:tc>
      </w:tr>
    </w:tbl>
    <w:p>
      <w:pPr>
        <w:spacing w:after="0"/>
        <w:ind w:left="0"/>
        <w:jc w:val="left"/>
      </w:pPr>
      <w:r>
        <w:rPr>
          <w:rFonts w:ascii="Times New Roman"/>
          <w:b w:val="false"/>
          <w:i w:val="false"/>
          <w:color w:val="ff0000"/>
          <w:sz w:val="28"/>
        </w:rPr>
        <w:t xml:space="preserve">      Сноска. Пункт 53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72" w:id="2476"/>
    <w:p>
      <w:pPr>
        <w:spacing w:after="0"/>
        <w:ind w:left="0"/>
        <w:jc w:val="left"/>
      </w:pPr>
      <w:r>
        <w:rPr>
          <w:rFonts w:ascii="Times New Roman"/>
          <w:b/>
          <w:i w:val="false"/>
          <w:color w:val="000000"/>
        </w:rPr>
        <w:t xml:space="preserve"> Глава 6. Бухгалтерский учет операций с иностранной валютой</w:t>
      </w:r>
    </w:p>
    <w:bookmarkEnd w:id="2476"/>
    <w:bookmarkStart w:name="z3573" w:id="2477"/>
    <w:p>
      <w:pPr>
        <w:spacing w:after="0"/>
        <w:ind w:left="0"/>
        <w:jc w:val="left"/>
      </w:pPr>
      <w:r>
        <w:rPr>
          <w:rFonts w:ascii="Times New Roman"/>
          <w:b/>
          <w:i w:val="false"/>
          <w:color w:val="000000"/>
        </w:rPr>
        <w:t xml:space="preserve"> Параграф 1. Учет операций по покупке, продаже и обмене иностранной валюты</w:t>
      </w:r>
    </w:p>
    <w:bookmarkEnd w:id="2477"/>
    <w:bookmarkStart w:name="z3574" w:id="2478"/>
    <w:p>
      <w:pPr>
        <w:spacing w:after="0"/>
        <w:ind w:left="0"/>
        <w:jc w:val="both"/>
      </w:pPr>
      <w:r>
        <w:rPr>
          <w:rFonts w:ascii="Times New Roman"/>
          <w:b w:val="false"/>
          <w:i w:val="false"/>
          <w:color w:val="000000"/>
          <w:sz w:val="28"/>
        </w:rPr>
        <w:t>
      54. При покупке организацией иностранной валюты осуществляются следующие бухгалтерские записи:</w:t>
      </w:r>
    </w:p>
    <w:bookmarkEnd w:id="2478"/>
    <w:bookmarkStart w:name="z3575" w:id="2479"/>
    <w:p>
      <w:pPr>
        <w:spacing w:after="0"/>
        <w:ind w:left="0"/>
        <w:jc w:val="both"/>
      </w:pPr>
      <w:r>
        <w:rPr>
          <w:rFonts w:ascii="Times New Roman"/>
          <w:b w:val="false"/>
          <w:i w:val="false"/>
          <w:color w:val="000000"/>
          <w:sz w:val="28"/>
        </w:rPr>
        <w:t>
      1) на сумму приобретаемой иностранной валюты:</w:t>
      </w:r>
    </w:p>
    <w:bookmarkEnd w:id="2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2480"/>
          <w:p>
            <w:pPr>
              <w:spacing w:after="20"/>
              <w:ind w:left="20"/>
              <w:jc w:val="both"/>
            </w:pPr>
            <w:r>
              <w:rPr>
                <w:rFonts w:ascii="Times New Roman"/>
                <w:b w:val="false"/>
                <w:i w:val="false"/>
                <w:color w:val="000000"/>
                <w:sz w:val="20"/>
              </w:rPr>
              <w:t>
Дт</w:t>
            </w:r>
          </w:p>
          <w:bookmarkEnd w:id="24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8" w:id="2481"/>
          <w:p>
            <w:pPr>
              <w:spacing w:after="20"/>
              <w:ind w:left="20"/>
              <w:jc w:val="both"/>
            </w:pPr>
            <w:r>
              <w:rPr>
                <w:rFonts w:ascii="Times New Roman"/>
                <w:b w:val="false"/>
                <w:i w:val="false"/>
                <w:color w:val="000000"/>
                <w:sz w:val="20"/>
              </w:rPr>
              <w:t>
Кт</w:t>
            </w:r>
          </w:p>
          <w:bookmarkEnd w:id="24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580" w:id="2482"/>
    <w:p>
      <w:pPr>
        <w:spacing w:after="0"/>
        <w:ind w:left="0"/>
        <w:jc w:val="both"/>
      </w:pPr>
      <w:r>
        <w:rPr>
          <w:rFonts w:ascii="Times New Roman"/>
          <w:b w:val="false"/>
          <w:i w:val="false"/>
          <w:color w:val="000000"/>
          <w:sz w:val="28"/>
        </w:rPr>
        <w:t>
      2) если курс покупки выше обменного курса валют:</w:t>
      </w:r>
    </w:p>
    <w:bookmarkEnd w:id="2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2483"/>
          <w:p>
            <w:pPr>
              <w:spacing w:after="20"/>
              <w:ind w:left="20"/>
              <w:jc w:val="both"/>
            </w:pPr>
            <w:r>
              <w:rPr>
                <w:rFonts w:ascii="Times New Roman"/>
                <w:b w:val="false"/>
                <w:i w:val="false"/>
                <w:color w:val="000000"/>
                <w:sz w:val="20"/>
              </w:rPr>
              <w:t>
Дт</w:t>
            </w:r>
          </w:p>
          <w:bookmarkEnd w:id="24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покупке-продаже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2" w:id="2484"/>
          <w:p>
            <w:pPr>
              <w:spacing w:after="20"/>
              <w:ind w:left="20"/>
              <w:jc w:val="both"/>
            </w:pPr>
            <w:r>
              <w:rPr>
                <w:rFonts w:ascii="Times New Roman"/>
                <w:b w:val="false"/>
                <w:i w:val="false"/>
                <w:color w:val="000000"/>
                <w:sz w:val="20"/>
              </w:rPr>
              <w:t>
Кт</w:t>
            </w:r>
          </w:p>
          <w:bookmarkEnd w:id="24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584" w:id="2485"/>
    <w:p>
      <w:pPr>
        <w:spacing w:after="0"/>
        <w:ind w:left="0"/>
        <w:jc w:val="both"/>
      </w:pPr>
      <w:r>
        <w:rPr>
          <w:rFonts w:ascii="Times New Roman"/>
          <w:b w:val="false"/>
          <w:i w:val="false"/>
          <w:color w:val="000000"/>
          <w:sz w:val="28"/>
        </w:rPr>
        <w:t>
      3) если курс покупки ниже обменного курса валют:</w:t>
      </w:r>
    </w:p>
    <w:bookmarkEnd w:id="2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5" w:id="2486"/>
          <w:p>
            <w:pPr>
              <w:spacing w:after="20"/>
              <w:ind w:left="20"/>
              <w:jc w:val="both"/>
            </w:pPr>
            <w:r>
              <w:rPr>
                <w:rFonts w:ascii="Times New Roman"/>
                <w:b w:val="false"/>
                <w:i w:val="false"/>
                <w:color w:val="000000"/>
                <w:sz w:val="20"/>
              </w:rPr>
              <w:t>
Дт</w:t>
            </w:r>
          </w:p>
          <w:bookmarkEnd w:id="24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2487"/>
          <w:p>
            <w:pPr>
              <w:spacing w:after="20"/>
              <w:ind w:left="20"/>
              <w:jc w:val="both"/>
            </w:pPr>
            <w:r>
              <w:rPr>
                <w:rFonts w:ascii="Times New Roman"/>
                <w:b w:val="false"/>
                <w:i w:val="false"/>
                <w:color w:val="000000"/>
                <w:sz w:val="20"/>
              </w:rPr>
              <w:t>
Кт</w:t>
            </w:r>
          </w:p>
          <w:bookmarkEnd w:id="24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покупки-продажи иностранной валюты.</w:t>
            </w:r>
          </w:p>
        </w:tc>
      </w:tr>
    </w:tbl>
    <w:bookmarkStart w:name="z3588" w:id="2488"/>
    <w:p>
      <w:pPr>
        <w:spacing w:after="0"/>
        <w:ind w:left="0"/>
        <w:jc w:val="both"/>
      </w:pPr>
      <w:r>
        <w:rPr>
          <w:rFonts w:ascii="Times New Roman"/>
          <w:b w:val="false"/>
          <w:i w:val="false"/>
          <w:color w:val="000000"/>
          <w:sz w:val="28"/>
        </w:rPr>
        <w:t>
      55. При продаже организацией иностранной валюты осуществляются следующие бухгалтерские записи:</w:t>
      </w:r>
    </w:p>
    <w:bookmarkEnd w:id="2488"/>
    <w:bookmarkStart w:name="z3589" w:id="2489"/>
    <w:p>
      <w:pPr>
        <w:spacing w:after="0"/>
        <w:ind w:left="0"/>
        <w:jc w:val="both"/>
      </w:pPr>
      <w:r>
        <w:rPr>
          <w:rFonts w:ascii="Times New Roman"/>
          <w:b w:val="false"/>
          <w:i w:val="false"/>
          <w:color w:val="000000"/>
          <w:sz w:val="28"/>
        </w:rPr>
        <w:t>
      1) на сумму продаваемой иностранной валюты:</w:t>
      </w:r>
    </w:p>
    <w:bookmarkEnd w:id="2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2490"/>
          <w:p>
            <w:pPr>
              <w:spacing w:after="20"/>
              <w:ind w:left="20"/>
              <w:jc w:val="both"/>
            </w:pPr>
            <w:r>
              <w:rPr>
                <w:rFonts w:ascii="Times New Roman"/>
                <w:b w:val="false"/>
                <w:i w:val="false"/>
                <w:color w:val="000000"/>
                <w:sz w:val="20"/>
              </w:rPr>
              <w:t>
Дт</w:t>
            </w:r>
          </w:p>
          <w:bookmarkEnd w:id="24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2491"/>
          <w:p>
            <w:pPr>
              <w:spacing w:after="20"/>
              <w:ind w:left="20"/>
              <w:jc w:val="both"/>
            </w:pPr>
            <w:r>
              <w:rPr>
                <w:rFonts w:ascii="Times New Roman"/>
                <w:b w:val="false"/>
                <w:i w:val="false"/>
                <w:color w:val="000000"/>
                <w:sz w:val="20"/>
              </w:rPr>
              <w:t>
Кт</w:t>
            </w:r>
          </w:p>
          <w:bookmarkEnd w:id="24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594" w:id="2492"/>
    <w:p>
      <w:pPr>
        <w:spacing w:after="0"/>
        <w:ind w:left="0"/>
        <w:jc w:val="both"/>
      </w:pPr>
      <w:r>
        <w:rPr>
          <w:rFonts w:ascii="Times New Roman"/>
          <w:b w:val="false"/>
          <w:i w:val="false"/>
          <w:color w:val="000000"/>
          <w:sz w:val="28"/>
        </w:rPr>
        <w:t>
      2) если курс продажи выше обменного курса валют:</w:t>
      </w:r>
    </w:p>
    <w:bookmarkEnd w:id="2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2493"/>
          <w:p>
            <w:pPr>
              <w:spacing w:after="20"/>
              <w:ind w:left="20"/>
              <w:jc w:val="both"/>
            </w:pPr>
            <w:r>
              <w:rPr>
                <w:rFonts w:ascii="Times New Roman"/>
                <w:b w:val="false"/>
                <w:i w:val="false"/>
                <w:color w:val="000000"/>
                <w:sz w:val="20"/>
              </w:rPr>
              <w:t>
Дт</w:t>
            </w:r>
          </w:p>
          <w:bookmarkEnd w:id="24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2494"/>
          <w:p>
            <w:pPr>
              <w:spacing w:after="20"/>
              <w:ind w:left="20"/>
              <w:jc w:val="both"/>
            </w:pPr>
            <w:r>
              <w:rPr>
                <w:rFonts w:ascii="Times New Roman"/>
                <w:b w:val="false"/>
                <w:i w:val="false"/>
                <w:color w:val="000000"/>
                <w:sz w:val="20"/>
              </w:rPr>
              <w:t>
Кт</w:t>
            </w:r>
          </w:p>
          <w:bookmarkEnd w:id="24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покупки-продажи иностранной валюты;</w:t>
            </w:r>
          </w:p>
        </w:tc>
      </w:tr>
    </w:tbl>
    <w:bookmarkStart w:name="z3598" w:id="2495"/>
    <w:p>
      <w:pPr>
        <w:spacing w:after="0"/>
        <w:ind w:left="0"/>
        <w:jc w:val="both"/>
      </w:pPr>
      <w:r>
        <w:rPr>
          <w:rFonts w:ascii="Times New Roman"/>
          <w:b w:val="false"/>
          <w:i w:val="false"/>
          <w:color w:val="000000"/>
          <w:sz w:val="28"/>
        </w:rPr>
        <w:t>
      3) если курс продажи ниже обменного курса валют:</w:t>
      </w:r>
    </w:p>
    <w:bookmarkEnd w:id="2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9" w:id="2496"/>
          <w:p>
            <w:pPr>
              <w:spacing w:after="20"/>
              <w:ind w:left="20"/>
              <w:jc w:val="both"/>
            </w:pPr>
            <w:r>
              <w:rPr>
                <w:rFonts w:ascii="Times New Roman"/>
                <w:b w:val="false"/>
                <w:i w:val="false"/>
                <w:color w:val="000000"/>
                <w:sz w:val="20"/>
              </w:rPr>
              <w:t>
Дт</w:t>
            </w:r>
          </w:p>
          <w:bookmarkEnd w:id="24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покупке-продаже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0" w:id="2497"/>
          <w:p>
            <w:pPr>
              <w:spacing w:after="20"/>
              <w:ind w:left="20"/>
              <w:jc w:val="both"/>
            </w:pPr>
            <w:r>
              <w:rPr>
                <w:rFonts w:ascii="Times New Roman"/>
                <w:b w:val="false"/>
                <w:i w:val="false"/>
                <w:color w:val="000000"/>
                <w:sz w:val="20"/>
              </w:rPr>
              <w:t>
Кт</w:t>
            </w:r>
          </w:p>
          <w:bookmarkEnd w:id="24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602" w:id="2498"/>
    <w:p>
      <w:pPr>
        <w:spacing w:after="0"/>
        <w:ind w:left="0"/>
        <w:jc w:val="both"/>
      </w:pPr>
      <w:r>
        <w:rPr>
          <w:rFonts w:ascii="Times New Roman"/>
          <w:b w:val="false"/>
          <w:i w:val="false"/>
          <w:color w:val="000000"/>
          <w:sz w:val="28"/>
        </w:rPr>
        <w:t>
      56. При обмене иностранными валютами организацией осуществляются следующие бухгалтерские записи:</w:t>
      </w:r>
    </w:p>
    <w:bookmarkEnd w:id="2498"/>
    <w:bookmarkStart w:name="z3603" w:id="2499"/>
    <w:p>
      <w:pPr>
        <w:spacing w:after="0"/>
        <w:ind w:left="0"/>
        <w:jc w:val="both"/>
      </w:pPr>
      <w:r>
        <w:rPr>
          <w:rFonts w:ascii="Times New Roman"/>
          <w:b w:val="false"/>
          <w:i w:val="false"/>
          <w:color w:val="000000"/>
          <w:sz w:val="28"/>
        </w:rPr>
        <w:t>
      1) на сумму обмениваемых иностранных валют:</w:t>
      </w:r>
    </w:p>
    <w:bookmarkEnd w:id="2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4" w:id="2500"/>
          <w:p>
            <w:pPr>
              <w:spacing w:after="20"/>
              <w:ind w:left="20"/>
              <w:jc w:val="both"/>
            </w:pPr>
            <w:r>
              <w:rPr>
                <w:rFonts w:ascii="Times New Roman"/>
                <w:b w:val="false"/>
                <w:i w:val="false"/>
                <w:color w:val="000000"/>
                <w:sz w:val="20"/>
              </w:rPr>
              <w:t>
Дт</w:t>
            </w:r>
          </w:p>
          <w:bookmarkEnd w:id="25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 (лицевой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 (лицевой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2501"/>
          <w:p>
            <w:pPr>
              <w:spacing w:after="20"/>
              <w:ind w:left="20"/>
              <w:jc w:val="both"/>
            </w:pPr>
            <w:r>
              <w:rPr>
                <w:rFonts w:ascii="Times New Roman"/>
                <w:b w:val="false"/>
                <w:i w:val="false"/>
                <w:color w:val="000000"/>
                <w:sz w:val="20"/>
              </w:rPr>
              <w:t>
Кт</w:t>
            </w:r>
          </w:p>
          <w:bookmarkEnd w:id="25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 (лицевой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 (лицевой счет);</w:t>
            </w:r>
          </w:p>
        </w:tc>
      </w:tr>
    </w:tbl>
    <w:bookmarkStart w:name="z3608" w:id="2502"/>
    <w:p>
      <w:pPr>
        <w:spacing w:after="0"/>
        <w:ind w:left="0"/>
        <w:jc w:val="both"/>
      </w:pPr>
      <w:r>
        <w:rPr>
          <w:rFonts w:ascii="Times New Roman"/>
          <w:b w:val="false"/>
          <w:i w:val="false"/>
          <w:color w:val="000000"/>
          <w:sz w:val="28"/>
        </w:rPr>
        <w:t>
      2) на сумму положительной разницы:</w:t>
      </w:r>
    </w:p>
    <w:bookmarkEnd w:id="2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9" w:id="2503"/>
          <w:p>
            <w:pPr>
              <w:spacing w:after="20"/>
              <w:ind w:left="20"/>
              <w:jc w:val="both"/>
            </w:pPr>
            <w:r>
              <w:rPr>
                <w:rFonts w:ascii="Times New Roman"/>
                <w:b w:val="false"/>
                <w:i w:val="false"/>
                <w:color w:val="000000"/>
                <w:sz w:val="20"/>
              </w:rPr>
              <w:t>
Дт</w:t>
            </w:r>
          </w:p>
          <w:bookmarkEnd w:id="25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1" w:id="2504"/>
          <w:p>
            <w:pPr>
              <w:spacing w:after="20"/>
              <w:ind w:left="20"/>
              <w:jc w:val="both"/>
            </w:pPr>
            <w:r>
              <w:rPr>
                <w:rFonts w:ascii="Times New Roman"/>
                <w:b w:val="false"/>
                <w:i w:val="false"/>
                <w:color w:val="000000"/>
                <w:sz w:val="20"/>
              </w:rPr>
              <w:t>
Кт</w:t>
            </w:r>
          </w:p>
          <w:bookmarkEnd w:id="25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покупки-продажи иностранной валюты;</w:t>
            </w:r>
          </w:p>
        </w:tc>
      </w:tr>
    </w:tbl>
    <w:bookmarkStart w:name="z3612" w:id="2505"/>
    <w:p>
      <w:pPr>
        <w:spacing w:after="0"/>
        <w:ind w:left="0"/>
        <w:jc w:val="both"/>
      </w:pPr>
      <w:r>
        <w:rPr>
          <w:rFonts w:ascii="Times New Roman"/>
          <w:b w:val="false"/>
          <w:i w:val="false"/>
          <w:color w:val="000000"/>
          <w:sz w:val="28"/>
        </w:rPr>
        <w:t>
      3) на сумму отрицательной разницы:</w:t>
      </w:r>
    </w:p>
    <w:bookmarkEnd w:id="2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2506"/>
          <w:p>
            <w:pPr>
              <w:spacing w:after="20"/>
              <w:ind w:left="20"/>
              <w:jc w:val="both"/>
            </w:pPr>
            <w:r>
              <w:rPr>
                <w:rFonts w:ascii="Times New Roman"/>
                <w:b w:val="false"/>
                <w:i w:val="false"/>
                <w:color w:val="000000"/>
                <w:sz w:val="20"/>
              </w:rPr>
              <w:t>
Дт</w:t>
            </w:r>
          </w:p>
          <w:bookmarkEnd w:id="25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покупке-продаже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4" w:id="2507"/>
          <w:p>
            <w:pPr>
              <w:spacing w:after="20"/>
              <w:ind w:left="20"/>
              <w:jc w:val="both"/>
            </w:pPr>
            <w:r>
              <w:rPr>
                <w:rFonts w:ascii="Times New Roman"/>
                <w:b w:val="false"/>
                <w:i w:val="false"/>
                <w:color w:val="000000"/>
                <w:sz w:val="20"/>
              </w:rPr>
              <w:t>
Кт</w:t>
            </w:r>
          </w:p>
          <w:bookmarkEnd w:id="25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616" w:id="2508"/>
    <w:p>
      <w:pPr>
        <w:spacing w:after="0"/>
        <w:ind w:left="0"/>
        <w:jc w:val="left"/>
      </w:pPr>
      <w:r>
        <w:rPr>
          <w:rFonts w:ascii="Times New Roman"/>
          <w:b/>
          <w:i w:val="false"/>
          <w:color w:val="000000"/>
        </w:rPr>
        <w:t xml:space="preserve"> Параграф 2. Учет операций по переоценке иностранной валюты</w:t>
      </w:r>
    </w:p>
    <w:bookmarkEnd w:id="2508"/>
    <w:bookmarkStart w:name="z3617" w:id="2509"/>
    <w:p>
      <w:pPr>
        <w:spacing w:after="0"/>
        <w:ind w:left="0"/>
        <w:jc w:val="both"/>
      </w:pPr>
      <w:r>
        <w:rPr>
          <w:rFonts w:ascii="Times New Roman"/>
          <w:b w:val="false"/>
          <w:i w:val="false"/>
          <w:color w:val="000000"/>
          <w:sz w:val="28"/>
        </w:rPr>
        <w:t>
      57. При переоценке иностранной валюты в связи с изменением обменного курса валют осуществляются следующие бухгалтерские записи:</w:t>
      </w:r>
    </w:p>
    <w:bookmarkEnd w:id="2509"/>
    <w:p>
      <w:pPr>
        <w:spacing w:after="0"/>
        <w:ind w:left="0"/>
        <w:jc w:val="both"/>
      </w:pPr>
      <w:r>
        <w:rPr>
          <w:rFonts w:ascii="Times New Roman"/>
          <w:b w:val="false"/>
          <w:i w:val="false"/>
          <w:color w:val="000000"/>
          <w:sz w:val="28"/>
        </w:rPr>
        <w:t xml:space="preserve">
      1) на сумму положительной курсовой разницы: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r>
    </w:tbl>
    <w:p>
      <w:pPr>
        <w:spacing w:after="0"/>
        <w:ind w:left="0"/>
        <w:jc w:val="both"/>
      </w:pPr>
      <w:r>
        <w:rPr>
          <w:rFonts w:ascii="Times New Roman"/>
          <w:b w:val="false"/>
          <w:i w:val="false"/>
          <w:color w:val="000000"/>
          <w:sz w:val="28"/>
        </w:rPr>
        <w:t>
      2) на сумму отрицательной курсовой разницы: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p>
      <w:pPr>
        <w:spacing w:after="0"/>
        <w:ind w:left="0"/>
        <w:jc w:val="left"/>
      </w:pPr>
      <w:r>
        <w:rPr>
          <w:rFonts w:ascii="Times New Roman"/>
          <w:b w:val="false"/>
          <w:i w:val="false"/>
          <w:color w:val="ff0000"/>
          <w:sz w:val="28"/>
        </w:rPr>
        <w:t xml:space="preserve">      Сноска. Пункт 57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Исключен постановлением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35" w:id="2510"/>
    <w:p>
      <w:pPr>
        <w:spacing w:after="0"/>
        <w:ind w:left="0"/>
        <w:jc w:val="left"/>
      </w:pPr>
      <w:r>
        <w:rPr>
          <w:rFonts w:ascii="Times New Roman"/>
          <w:b/>
          <w:i w:val="false"/>
          <w:color w:val="000000"/>
        </w:rPr>
        <w:t xml:space="preserve"> Глава 7. Бухгалтерский учет вкладов</w:t>
      </w:r>
    </w:p>
    <w:bookmarkEnd w:id="2510"/>
    <w:bookmarkStart w:name="z3636" w:id="2511"/>
    <w:p>
      <w:pPr>
        <w:spacing w:after="0"/>
        <w:ind w:left="0"/>
        <w:jc w:val="both"/>
      </w:pPr>
      <w:r>
        <w:rPr>
          <w:rFonts w:ascii="Times New Roman"/>
          <w:b w:val="false"/>
          <w:i w:val="false"/>
          <w:color w:val="000000"/>
          <w:sz w:val="28"/>
        </w:rPr>
        <w:t>
      59. При размещении денег во вклады в банках второго уровня и организациях, осуществляющих отдельные виды банковских операций, осуществляются следующие бухгалтерские записи:</w:t>
      </w:r>
    </w:p>
    <w:bookmarkEnd w:id="2511"/>
    <w:p>
      <w:pPr>
        <w:spacing w:after="0"/>
        <w:ind w:left="0"/>
        <w:jc w:val="both"/>
      </w:pPr>
      <w:r>
        <w:rPr>
          <w:rFonts w:ascii="Times New Roman"/>
          <w:b w:val="false"/>
          <w:i w:val="false"/>
          <w:color w:val="000000"/>
          <w:sz w:val="28"/>
        </w:rPr>
        <w:t>
      1) на сумму вклада: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сберегательные вклады, размещенные в банках второго уровня и организациях, осуществляющих отдельные виды банковских операций (до одного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сберегательные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p>
      <w:pPr>
        <w:spacing w:after="0"/>
        <w:ind w:left="0"/>
        <w:jc w:val="both"/>
      </w:pPr>
      <w:r>
        <w:rPr>
          <w:rFonts w:ascii="Times New Roman"/>
          <w:b w:val="false"/>
          <w:i w:val="false"/>
          <w:color w:val="000000"/>
          <w:sz w:val="28"/>
        </w:rPr>
        <w:t>
      2) в случае возникновения премии или дисконта (скидки):</w:t>
      </w:r>
    </w:p>
    <w:p>
      <w:pPr>
        <w:spacing w:after="0"/>
        <w:ind w:left="0"/>
        <w:jc w:val="both"/>
      </w:pPr>
      <w:r>
        <w:rPr>
          <w:rFonts w:ascii="Times New Roman"/>
          <w:b w:val="false"/>
          <w:i w:val="false"/>
          <w:color w:val="000000"/>
          <w:sz w:val="28"/>
        </w:rPr>
        <w:t>
      на сумму дисконта (скидки):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сберегательные вклады, размещенные в банках второго уровня и организациях, осуществляющих отдельные виды банковских операций (до одного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сберегательные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долгосрочным вкладам;</w:t>
            </w:r>
          </w:p>
        </w:tc>
      </w:tr>
    </w:tbl>
    <w:p>
      <w:pPr>
        <w:spacing w:after="0"/>
        <w:ind w:left="0"/>
        <w:jc w:val="both"/>
      </w:pPr>
      <w:r>
        <w:rPr>
          <w:rFonts w:ascii="Times New Roman"/>
          <w:b w:val="false"/>
          <w:i w:val="false"/>
          <w:color w:val="000000"/>
          <w:sz w:val="28"/>
        </w:rPr>
        <w:t>
      на сумму премии: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долгосрочным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p>
      <w:pPr>
        <w:spacing w:after="0"/>
        <w:ind w:left="0"/>
        <w:jc w:val="left"/>
      </w:pPr>
      <w:r>
        <w:rPr>
          <w:rFonts w:ascii="Times New Roman"/>
          <w:b w:val="false"/>
          <w:i w:val="false"/>
          <w:color w:val="ff0000"/>
          <w:sz w:val="28"/>
        </w:rPr>
        <w:t xml:space="preserve">      Сноска. Пункт 59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59" w:id="2512"/>
    <w:p>
      <w:pPr>
        <w:spacing w:after="0"/>
        <w:ind w:left="0"/>
        <w:jc w:val="both"/>
      </w:pPr>
      <w:r>
        <w:rPr>
          <w:rFonts w:ascii="Times New Roman"/>
          <w:b w:val="false"/>
          <w:i w:val="false"/>
          <w:color w:val="000000"/>
          <w:sz w:val="28"/>
        </w:rPr>
        <w:t>
      60. При начислении вознаграждения по вкладам и переоценке вкладов, стоимость которых выражена в иностранной валюте, по обменному курсу валют в соответствии с учетной политикой организации осуществляются следующие бухгалтерские записи:</w:t>
      </w:r>
    </w:p>
    <w:bookmarkEnd w:id="2512"/>
    <w:p>
      <w:pPr>
        <w:spacing w:after="0"/>
        <w:ind w:left="0"/>
        <w:jc w:val="both"/>
      </w:pPr>
      <w:r>
        <w:rPr>
          <w:rFonts w:ascii="Times New Roman"/>
          <w:b w:val="false"/>
          <w:i w:val="false"/>
          <w:color w:val="000000"/>
          <w:sz w:val="28"/>
        </w:rPr>
        <w:t>
      1) при начислении вознаграждения: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краткосрочным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долгосрочным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вкладам до востребования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условным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сберегательным вкладам;</w:t>
            </w:r>
          </w:p>
        </w:tc>
      </w:tr>
    </w:tbl>
    <w:p>
      <w:pPr>
        <w:spacing w:after="0"/>
        <w:ind w:left="0"/>
        <w:jc w:val="both"/>
      </w:pPr>
      <w:r>
        <w:rPr>
          <w:rFonts w:ascii="Times New Roman"/>
          <w:b w:val="false"/>
          <w:i w:val="false"/>
          <w:color w:val="000000"/>
          <w:sz w:val="28"/>
        </w:rPr>
        <w:t>
      2) на сумму положительной курсовой разницы: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сберегательные вклады, размещенные в банках второго уровня и организациях, осуществляющих отдельные виды банковских операций (до одного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краткосрочным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сберегательные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долгосрочным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долгосрочным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долгосрочным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r>
    </w:tbl>
    <w:p>
      <w:pPr>
        <w:spacing w:after="0"/>
        <w:ind w:left="0"/>
        <w:jc w:val="both"/>
      </w:pPr>
      <w:r>
        <w:rPr>
          <w:rFonts w:ascii="Times New Roman"/>
          <w:b w:val="false"/>
          <w:i w:val="false"/>
          <w:color w:val="000000"/>
          <w:sz w:val="28"/>
        </w:rPr>
        <w:t>
      3) на сумму отрицательной курсовой разницы: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сберегательные вклады, размещенные в банках второго уровня и организациях, осуществляющих отдельные виды банковских операций (до одного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краткосрочным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сберегательные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долгосрочным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долгосрочным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долгосрочным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bl>
    <w:p>
      <w:pPr>
        <w:spacing w:after="0"/>
        <w:ind w:left="0"/>
        <w:jc w:val="left"/>
      </w:pPr>
      <w:r>
        <w:rPr>
          <w:rFonts w:ascii="Times New Roman"/>
          <w:b w:val="false"/>
          <w:i w:val="false"/>
          <w:color w:val="ff0000"/>
          <w:sz w:val="28"/>
        </w:rPr>
        <w:t xml:space="preserve">      Сноска. Пункт 60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03" w:id="2513"/>
    <w:p>
      <w:pPr>
        <w:spacing w:after="0"/>
        <w:ind w:left="0"/>
        <w:jc w:val="both"/>
      </w:pPr>
      <w:r>
        <w:rPr>
          <w:rFonts w:ascii="Times New Roman"/>
          <w:b w:val="false"/>
          <w:i w:val="false"/>
          <w:color w:val="000000"/>
          <w:sz w:val="28"/>
        </w:rPr>
        <w:t>
      61. При начислении расходов в виде корпоративного подоходного налога, подлежащего удержанию у источника выплаты по вкладам, осуществляется следующая бухгалтерская запись:</w:t>
      </w:r>
    </w:p>
    <w:bookmarkEnd w:id="2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4" w:id="2514"/>
          <w:p>
            <w:pPr>
              <w:spacing w:after="20"/>
              <w:ind w:left="20"/>
              <w:jc w:val="both"/>
            </w:pPr>
            <w:r>
              <w:rPr>
                <w:rFonts w:ascii="Times New Roman"/>
                <w:b w:val="false"/>
                <w:i w:val="false"/>
                <w:color w:val="000000"/>
                <w:sz w:val="20"/>
              </w:rPr>
              <w:t xml:space="preserve">
Дт </w:t>
            </w:r>
          </w:p>
          <w:bookmarkEnd w:id="25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5" w:id="2515"/>
          <w:p>
            <w:pPr>
              <w:spacing w:after="20"/>
              <w:ind w:left="20"/>
              <w:jc w:val="both"/>
            </w:pPr>
            <w:r>
              <w:rPr>
                <w:rFonts w:ascii="Times New Roman"/>
                <w:b w:val="false"/>
                <w:i w:val="false"/>
                <w:color w:val="000000"/>
                <w:sz w:val="20"/>
              </w:rPr>
              <w:t xml:space="preserve">
Кт </w:t>
            </w:r>
          </w:p>
          <w:bookmarkEnd w:id="25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bl>
    <w:bookmarkStart w:name="z3706" w:id="2516"/>
    <w:p>
      <w:pPr>
        <w:spacing w:after="0"/>
        <w:ind w:left="0"/>
        <w:jc w:val="both"/>
      </w:pPr>
      <w:r>
        <w:rPr>
          <w:rFonts w:ascii="Times New Roman"/>
          <w:b w:val="false"/>
          <w:i w:val="false"/>
          <w:color w:val="000000"/>
          <w:sz w:val="28"/>
        </w:rPr>
        <w:t>
      62. В случае если договором банковского вклада предусмотрена капитализация суммы начисленного вознаграждения, на сумму начисленного (накопленного) вознаграждения осуществляется следующая бухгалтерская запись:</w:t>
      </w:r>
    </w:p>
    <w:bookmarkEnd w:id="2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сберегательные вклады, размещенные в банках второго уровня и организациях, осуществляющих отдельные виды банковских операций (до одного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сберегательные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краткосрочным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долгосрочным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bl>
    <w:p>
      <w:pPr>
        <w:spacing w:after="0"/>
        <w:ind w:left="0"/>
        <w:jc w:val="left"/>
      </w:pPr>
      <w:r>
        <w:rPr>
          <w:rFonts w:ascii="Times New Roman"/>
          <w:b w:val="false"/>
          <w:i w:val="false"/>
          <w:color w:val="ff0000"/>
          <w:sz w:val="28"/>
        </w:rPr>
        <w:t xml:space="preserve">      Сноска. Пункт 62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8" w:id="2517"/>
    <w:p>
      <w:pPr>
        <w:spacing w:after="0"/>
        <w:ind w:left="0"/>
        <w:jc w:val="both"/>
      </w:pPr>
      <w:r>
        <w:rPr>
          <w:rFonts w:ascii="Times New Roman"/>
          <w:b w:val="false"/>
          <w:i w:val="false"/>
          <w:color w:val="000000"/>
          <w:sz w:val="28"/>
        </w:rPr>
        <w:t>
      63. При амортизации дисконта (скидки) или премии по вкладам осуществляются следующие бухгалтерские записи:</w:t>
      </w:r>
    </w:p>
    <w:bookmarkEnd w:id="2517"/>
    <w:bookmarkStart w:name="z3719" w:id="2518"/>
    <w:p>
      <w:pPr>
        <w:spacing w:after="0"/>
        <w:ind w:left="0"/>
        <w:jc w:val="both"/>
      </w:pPr>
      <w:r>
        <w:rPr>
          <w:rFonts w:ascii="Times New Roman"/>
          <w:b w:val="false"/>
          <w:i w:val="false"/>
          <w:color w:val="000000"/>
          <w:sz w:val="28"/>
        </w:rPr>
        <w:t>
      1) на сумму амортизации дисконта (скидки) в тенге:</w:t>
      </w:r>
    </w:p>
    <w:bookmarkEnd w:id="2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0" w:id="2519"/>
          <w:p>
            <w:pPr>
              <w:spacing w:after="20"/>
              <w:ind w:left="20"/>
              <w:jc w:val="both"/>
            </w:pPr>
            <w:r>
              <w:rPr>
                <w:rFonts w:ascii="Times New Roman"/>
                <w:b w:val="false"/>
                <w:i w:val="false"/>
                <w:color w:val="000000"/>
                <w:sz w:val="20"/>
              </w:rPr>
              <w:t>
Дт</w:t>
            </w:r>
          </w:p>
          <w:bookmarkEnd w:id="25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долгосрочным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2520"/>
          <w:p>
            <w:pPr>
              <w:spacing w:after="20"/>
              <w:ind w:left="20"/>
              <w:jc w:val="both"/>
            </w:pPr>
            <w:r>
              <w:rPr>
                <w:rFonts w:ascii="Times New Roman"/>
                <w:b w:val="false"/>
                <w:i w:val="false"/>
                <w:color w:val="000000"/>
                <w:sz w:val="20"/>
              </w:rPr>
              <w:t>
Кт</w:t>
            </w:r>
          </w:p>
          <w:bookmarkEnd w:id="25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амортизации дисконта по размещенным вкладам;</w:t>
            </w:r>
          </w:p>
        </w:tc>
      </w:tr>
    </w:tbl>
    <w:bookmarkStart w:name="z3723" w:id="2521"/>
    <w:p>
      <w:pPr>
        <w:spacing w:after="0"/>
        <w:ind w:left="0"/>
        <w:jc w:val="both"/>
      </w:pPr>
      <w:r>
        <w:rPr>
          <w:rFonts w:ascii="Times New Roman"/>
          <w:b w:val="false"/>
          <w:i w:val="false"/>
          <w:color w:val="000000"/>
          <w:sz w:val="28"/>
        </w:rPr>
        <w:t>
      2) на сумму премии:</w:t>
      </w:r>
    </w:p>
    <w:bookmarkEnd w:id="2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4" w:id="2522"/>
          <w:p>
            <w:pPr>
              <w:spacing w:after="20"/>
              <w:ind w:left="20"/>
              <w:jc w:val="both"/>
            </w:pPr>
            <w:r>
              <w:rPr>
                <w:rFonts w:ascii="Times New Roman"/>
                <w:b w:val="false"/>
                <w:i w:val="false"/>
                <w:color w:val="000000"/>
                <w:sz w:val="20"/>
              </w:rPr>
              <w:t>
Дт</w:t>
            </w:r>
          </w:p>
          <w:bookmarkEnd w:id="25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премии по размещенным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5" w:id="2523"/>
          <w:p>
            <w:pPr>
              <w:spacing w:after="20"/>
              <w:ind w:left="20"/>
              <w:jc w:val="both"/>
            </w:pPr>
            <w:r>
              <w:rPr>
                <w:rFonts w:ascii="Times New Roman"/>
                <w:b w:val="false"/>
                <w:i w:val="false"/>
                <w:color w:val="000000"/>
                <w:sz w:val="20"/>
              </w:rPr>
              <w:t>
Кт</w:t>
            </w:r>
          </w:p>
          <w:bookmarkEnd w:id="25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долгосрочным вкладам.</w:t>
            </w:r>
          </w:p>
        </w:tc>
      </w:tr>
    </w:tbl>
    <w:bookmarkStart w:name="z3727" w:id="2524"/>
    <w:p>
      <w:pPr>
        <w:spacing w:after="0"/>
        <w:ind w:left="0"/>
        <w:jc w:val="both"/>
      </w:pPr>
      <w:r>
        <w:rPr>
          <w:rFonts w:ascii="Times New Roman"/>
          <w:b w:val="false"/>
          <w:i w:val="false"/>
          <w:color w:val="000000"/>
          <w:sz w:val="28"/>
        </w:rPr>
        <w:t>
      64. При фактическом получении вознаграждения по вкладу осуществляются следующие бухгалтерские записи:</w:t>
      </w:r>
    </w:p>
    <w:bookmarkEnd w:id="2524"/>
    <w:p>
      <w:pPr>
        <w:spacing w:after="0"/>
        <w:ind w:left="0"/>
        <w:jc w:val="both"/>
      </w:pPr>
      <w:r>
        <w:rPr>
          <w:rFonts w:ascii="Times New Roman"/>
          <w:b w:val="false"/>
          <w:i w:val="false"/>
          <w:color w:val="000000"/>
          <w:sz w:val="28"/>
        </w:rPr>
        <w:t>
      1) на сумму начисленного вознаграждения: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краткосрочным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долгосрочным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bl>
    <w:p>
      <w:pPr>
        <w:spacing w:after="0"/>
        <w:ind w:left="0"/>
        <w:jc w:val="both"/>
      </w:pPr>
      <w:r>
        <w:rPr>
          <w:rFonts w:ascii="Times New Roman"/>
          <w:b w:val="false"/>
          <w:i w:val="false"/>
          <w:color w:val="000000"/>
          <w:sz w:val="28"/>
        </w:rPr>
        <w:t>
      2) на сумму удержанного корпоративного подоходного налога: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краткосрочным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долгосрочным сберегательным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bl>
    <w:p>
      <w:pPr>
        <w:spacing w:after="0"/>
        <w:ind w:left="0"/>
        <w:jc w:val="left"/>
      </w:pPr>
      <w:r>
        <w:rPr>
          <w:rFonts w:ascii="Times New Roman"/>
          <w:b w:val="false"/>
          <w:i w:val="false"/>
          <w:color w:val="ff0000"/>
          <w:sz w:val="28"/>
        </w:rPr>
        <w:t xml:space="preserve">      Сноска. Пункт 64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2" w:id="2525"/>
    <w:p>
      <w:pPr>
        <w:spacing w:after="0"/>
        <w:ind w:left="0"/>
        <w:jc w:val="both"/>
      </w:pPr>
      <w:r>
        <w:rPr>
          <w:rFonts w:ascii="Times New Roman"/>
          <w:b w:val="false"/>
          <w:i w:val="false"/>
          <w:color w:val="000000"/>
          <w:sz w:val="28"/>
        </w:rPr>
        <w:t>
      65. При возврате основной суммы долга по размещенному вкладу осуществляются следующие бухгалтерские записи:</w:t>
      </w:r>
    </w:p>
    <w:bookmarkEnd w:id="2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сберегательные вклады, размещенные в банках второго уровня и организациях, осуществляющих отдельные виды банковских операций (до одного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сберегательные вклады, размещенные в банках второго уровня и организациях, осуществляющих отдельные виды банковских операций.</w:t>
            </w:r>
          </w:p>
        </w:tc>
      </w:tr>
    </w:tbl>
    <w:p>
      <w:pPr>
        <w:spacing w:after="0"/>
        <w:ind w:left="0"/>
        <w:jc w:val="left"/>
      </w:pPr>
      <w:r>
        <w:rPr>
          <w:rFonts w:ascii="Times New Roman"/>
          <w:b w:val="false"/>
          <w:i w:val="false"/>
          <w:color w:val="ff0000"/>
          <w:sz w:val="28"/>
        </w:rPr>
        <w:t xml:space="preserve">      Сноска. Пункт 65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56" w:id="2526"/>
    <w:p>
      <w:pPr>
        <w:spacing w:after="0"/>
        <w:ind w:left="0"/>
        <w:jc w:val="both"/>
      </w:pPr>
      <w:r>
        <w:rPr>
          <w:rFonts w:ascii="Times New Roman"/>
          <w:b w:val="false"/>
          <w:i w:val="false"/>
          <w:color w:val="000000"/>
          <w:sz w:val="28"/>
        </w:rPr>
        <w:t>
      66. На каждую отчетную дату при создании (увеличении) резервов (провизий) под ожидаемые кредитные убытки осуществляются следующие бухгалтерские записи:</w:t>
      </w:r>
    </w:p>
    <w:bookmarkEnd w:id="2526"/>
    <w:p>
      <w:pPr>
        <w:spacing w:after="0"/>
        <w:ind w:left="0"/>
        <w:jc w:val="both"/>
      </w:pPr>
      <w:r>
        <w:rPr>
          <w:rFonts w:ascii="Times New Roman"/>
          <w:b w:val="false"/>
          <w:i w:val="false"/>
          <w:color w:val="000000"/>
          <w:sz w:val="28"/>
        </w:rPr>
        <w:t>
      1) на сумму созданных резервов (провизий) под ожидаемые кредитные убытки: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размещенным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 второго уровня и организациях, осуществляющих отдельные виды банковских операций;</w:t>
            </w:r>
          </w:p>
        </w:tc>
      </w:tr>
    </w:tbl>
    <w:p>
      <w:pPr>
        <w:spacing w:after="0"/>
        <w:ind w:left="0"/>
        <w:jc w:val="both"/>
      </w:pPr>
      <w:r>
        <w:rPr>
          <w:rFonts w:ascii="Times New Roman"/>
          <w:b w:val="false"/>
          <w:i w:val="false"/>
          <w:color w:val="000000"/>
          <w:sz w:val="28"/>
        </w:rPr>
        <w:t>
      2) при сторнировании сформированных резервов (провизий) под ожидаемые кредитные убытки: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вкладам, размещенным в банках второго уровня и организациях, осуществляющих отдельные виды банковских операций;</w:t>
            </w:r>
          </w:p>
        </w:tc>
      </w:tr>
    </w:tbl>
    <w:p>
      <w:pPr>
        <w:spacing w:after="0"/>
        <w:ind w:left="0"/>
        <w:jc w:val="both"/>
      </w:pPr>
      <w:r>
        <w:rPr>
          <w:rFonts w:ascii="Times New Roman"/>
          <w:b w:val="false"/>
          <w:i w:val="false"/>
          <w:color w:val="000000"/>
          <w:sz w:val="28"/>
        </w:rPr>
        <w:t>
      3) при списании вкладов с баланса за счет созданных резервов (провизий):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сберегательные вклады, размещенные в банках второго уровня и организациях, осуществляющих отдельные виды банковских операций (до одного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сберегательные вклады, размещенные в банках второго уровня и организациях, осуществляющих отдельные виды банковских операций.";</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Сноска. Пункт 66 -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771" w:id="2527"/>
    <w:p>
      <w:pPr>
        <w:spacing w:after="0"/>
        <w:ind w:left="0"/>
        <w:jc w:val="left"/>
      </w:pPr>
      <w:r>
        <w:rPr>
          <w:rFonts w:ascii="Times New Roman"/>
          <w:b/>
          <w:i w:val="false"/>
          <w:color w:val="000000"/>
        </w:rPr>
        <w:t xml:space="preserve"> Глава 8. Бухгалтерский учет операций с производными инструментами</w:t>
      </w:r>
    </w:p>
    <w:bookmarkEnd w:id="2527"/>
    <w:bookmarkStart w:name="z3772" w:id="2528"/>
    <w:p>
      <w:pPr>
        <w:spacing w:after="0"/>
        <w:ind w:left="0"/>
        <w:jc w:val="left"/>
      </w:pPr>
      <w:r>
        <w:rPr>
          <w:rFonts w:ascii="Times New Roman"/>
          <w:b/>
          <w:i w:val="false"/>
          <w:color w:val="000000"/>
        </w:rPr>
        <w:t xml:space="preserve"> Параграф 1. Учет операций с форвардом</w:t>
      </w:r>
    </w:p>
    <w:bookmarkEnd w:id="2528"/>
    <w:bookmarkStart w:name="z3773" w:id="2529"/>
    <w:p>
      <w:pPr>
        <w:spacing w:after="0"/>
        <w:ind w:left="0"/>
        <w:jc w:val="both"/>
      </w:pPr>
      <w:r>
        <w:rPr>
          <w:rFonts w:ascii="Times New Roman"/>
          <w:b w:val="false"/>
          <w:i w:val="false"/>
          <w:color w:val="000000"/>
          <w:sz w:val="28"/>
        </w:rPr>
        <w:t>
      67. При осуществлении операции с производным инструментом, где покупатель (продавец) берет на себя обязательство по истечении определенного срока купить (продать) базовый актив на согласованных условиях в будущем (далее – форвард) осуществляется следующая бухгалтерская запись:</w:t>
      </w:r>
    </w:p>
    <w:bookmarkEnd w:id="2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4" w:id="2530"/>
          <w:p>
            <w:pPr>
              <w:spacing w:after="20"/>
              <w:ind w:left="20"/>
              <w:jc w:val="both"/>
            </w:pPr>
            <w:r>
              <w:rPr>
                <w:rFonts w:ascii="Times New Roman"/>
                <w:b w:val="false"/>
                <w:i w:val="false"/>
                <w:color w:val="000000"/>
                <w:sz w:val="20"/>
              </w:rPr>
              <w:t>
Дт</w:t>
            </w:r>
          </w:p>
          <w:bookmarkEnd w:id="25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5" w:id="2531"/>
          <w:p>
            <w:pPr>
              <w:spacing w:after="20"/>
              <w:ind w:left="20"/>
              <w:jc w:val="both"/>
            </w:pPr>
            <w:r>
              <w:rPr>
                <w:rFonts w:ascii="Times New Roman"/>
                <w:b w:val="false"/>
                <w:i w:val="false"/>
                <w:color w:val="000000"/>
                <w:sz w:val="20"/>
              </w:rPr>
              <w:t>
Кт</w:t>
            </w:r>
          </w:p>
          <w:bookmarkEnd w:id="25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продаже финансовых активов.</w:t>
            </w:r>
          </w:p>
        </w:tc>
      </w:tr>
    </w:tbl>
    <w:bookmarkStart w:name="z3776" w:id="2532"/>
    <w:p>
      <w:pPr>
        <w:spacing w:after="0"/>
        <w:ind w:left="0"/>
        <w:jc w:val="both"/>
      </w:pPr>
      <w:r>
        <w:rPr>
          <w:rFonts w:ascii="Times New Roman"/>
          <w:b w:val="false"/>
          <w:i w:val="false"/>
          <w:color w:val="000000"/>
          <w:sz w:val="28"/>
        </w:rPr>
        <w:t>
      68. При переоценке форварда с периодичностью, установленной учетной политикой организации, осуществляются следующие бухгалтерские записи:</w:t>
      </w:r>
    </w:p>
    <w:bookmarkEnd w:id="2532"/>
    <w:p>
      <w:pPr>
        <w:spacing w:after="0"/>
        <w:ind w:left="0"/>
        <w:jc w:val="both"/>
      </w:pPr>
      <w:r>
        <w:rPr>
          <w:rFonts w:ascii="Times New Roman"/>
          <w:b w:val="false"/>
          <w:i w:val="false"/>
          <w:color w:val="000000"/>
          <w:sz w:val="28"/>
        </w:rPr>
        <w:t>
      1) на сумму положительного изменения справедливой стоимости форварда: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сделкам форвард;</w:t>
            </w:r>
          </w:p>
        </w:tc>
      </w:tr>
    </w:tbl>
    <w:p>
      <w:pPr>
        <w:spacing w:after="0"/>
        <w:ind w:left="0"/>
        <w:jc w:val="both"/>
      </w:pPr>
      <w:r>
        <w:rPr>
          <w:rFonts w:ascii="Times New Roman"/>
          <w:b w:val="false"/>
          <w:i w:val="false"/>
          <w:color w:val="000000"/>
          <w:sz w:val="28"/>
        </w:rPr>
        <w:t>
      2) на сумму отрицательного изменения справедливой стоимости форварда: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bl>
    <w:p>
      <w:pPr>
        <w:spacing w:after="0"/>
        <w:ind w:left="0"/>
        <w:jc w:val="both"/>
      </w:pPr>
      <w:r>
        <w:rPr>
          <w:rFonts w:ascii="Times New Roman"/>
          <w:b w:val="false"/>
          <w:i w:val="false"/>
          <w:color w:val="000000"/>
          <w:sz w:val="28"/>
        </w:rPr>
        <w:t>
      3) на сумму числящейся положительной и (или) отрицательной корректировки справедливой стоимости форварда: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bl>
    <w:p>
      <w:pPr>
        <w:spacing w:after="0"/>
        <w:ind w:left="0"/>
        <w:jc w:val="left"/>
      </w:pPr>
      <w:r>
        <w:rPr>
          <w:rFonts w:ascii="Times New Roman"/>
          <w:b w:val="false"/>
          <w:i w:val="false"/>
          <w:color w:val="ff0000"/>
          <w:sz w:val="28"/>
        </w:rPr>
        <w:t xml:space="preserve">      Сноска. Пункт 68 -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96" w:id="2533"/>
    <w:p>
      <w:pPr>
        <w:spacing w:after="0"/>
        <w:ind w:left="0"/>
        <w:jc w:val="both"/>
      </w:pPr>
      <w:r>
        <w:rPr>
          <w:rFonts w:ascii="Times New Roman"/>
          <w:b w:val="false"/>
          <w:i w:val="false"/>
          <w:color w:val="000000"/>
          <w:sz w:val="28"/>
        </w:rPr>
        <w:t>
      69. На дату исполнения форварда осуществляются следующие бухгалтерские записи:</w:t>
      </w:r>
    </w:p>
    <w:bookmarkEnd w:id="2533"/>
    <w:p>
      <w:pPr>
        <w:spacing w:after="0"/>
        <w:ind w:left="0"/>
        <w:jc w:val="both"/>
      </w:pPr>
      <w:r>
        <w:rPr>
          <w:rFonts w:ascii="Times New Roman"/>
          <w:b w:val="false"/>
          <w:i w:val="false"/>
          <w:color w:val="000000"/>
          <w:sz w:val="28"/>
        </w:rPr>
        <w:t>
      1) при перечислении денег организацией в случае расчетов, на нетто основе: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p>
      <w:pPr>
        <w:spacing w:after="0"/>
        <w:ind w:left="0"/>
        <w:jc w:val="both"/>
      </w:pPr>
      <w:r>
        <w:rPr>
          <w:rFonts w:ascii="Times New Roman"/>
          <w:b w:val="false"/>
          <w:i w:val="false"/>
          <w:color w:val="000000"/>
          <w:sz w:val="28"/>
        </w:rPr>
        <w:t>
      2) при получении денег от контрпартнера в случае расчетов, на нетто основе: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bl>
    <w:p>
      <w:pPr>
        <w:spacing w:after="0"/>
        <w:ind w:left="0"/>
        <w:jc w:val="both"/>
      </w:pPr>
      <w:r>
        <w:rPr>
          <w:rFonts w:ascii="Times New Roman"/>
          <w:b w:val="false"/>
          <w:i w:val="false"/>
          <w:color w:val="000000"/>
          <w:sz w:val="28"/>
        </w:rPr>
        <w:t>
      3) при приобретении базового актива в соответствии с условиями форварда, на стоимость приобретенного базового актива: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bl>
    <w:p>
      <w:pPr>
        <w:spacing w:after="0"/>
        <w:ind w:left="0"/>
        <w:jc w:val="both"/>
      </w:pPr>
      <w:r>
        <w:rPr>
          <w:rFonts w:ascii="Times New Roman"/>
          <w:b w:val="false"/>
          <w:i w:val="false"/>
          <w:color w:val="000000"/>
          <w:sz w:val="28"/>
        </w:rPr>
        <w:t>
      4) при продаже базового актива в соответствии с условиями форварда, на стоимость продаваемого базового актива: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bl>
    <w:p>
      <w:pPr>
        <w:spacing w:after="0"/>
        <w:ind w:left="0"/>
        <w:jc w:val="both"/>
      </w:pPr>
      <w:r>
        <w:rPr>
          <w:rFonts w:ascii="Times New Roman"/>
          <w:b w:val="false"/>
          <w:i w:val="false"/>
          <w:color w:val="000000"/>
          <w:sz w:val="28"/>
        </w:rPr>
        <w:t>
      5) на сумму условных требований и условных обязательств: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продаже финансовых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активов.";</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69 -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856" w:id="2534"/>
    <w:p>
      <w:pPr>
        <w:spacing w:after="0"/>
        <w:ind w:left="0"/>
        <w:jc w:val="left"/>
      </w:pPr>
      <w:r>
        <w:rPr>
          <w:rFonts w:ascii="Times New Roman"/>
          <w:b/>
          <w:i w:val="false"/>
          <w:color w:val="000000"/>
        </w:rPr>
        <w:t xml:space="preserve"> Параграф 2. Учет операций с фьючерсом</w:t>
      </w:r>
    </w:p>
    <w:bookmarkEnd w:id="2534"/>
    <w:bookmarkStart w:name="z3857" w:id="2535"/>
    <w:p>
      <w:pPr>
        <w:spacing w:after="0"/>
        <w:ind w:left="0"/>
        <w:jc w:val="both"/>
      </w:pPr>
      <w:r>
        <w:rPr>
          <w:rFonts w:ascii="Times New Roman"/>
          <w:b w:val="false"/>
          <w:i w:val="false"/>
          <w:color w:val="000000"/>
          <w:sz w:val="28"/>
        </w:rPr>
        <w:t>
      70. При осуществлении операции с производным инструментом, где покупатель (продавец) берет на себя обязательство по истечении определенного срока купить (продать) базовый актив в соответствии с установленными на организованном рынке стандартными условиями (далее – фьючерс) осуществляются следующие бухгалтерские записи:</w:t>
      </w:r>
    </w:p>
    <w:bookmarkEnd w:id="2535"/>
    <w:bookmarkStart w:name="z3858" w:id="2536"/>
    <w:p>
      <w:pPr>
        <w:spacing w:after="0"/>
        <w:ind w:left="0"/>
        <w:jc w:val="both"/>
      </w:pPr>
      <w:r>
        <w:rPr>
          <w:rFonts w:ascii="Times New Roman"/>
          <w:b w:val="false"/>
          <w:i w:val="false"/>
          <w:color w:val="000000"/>
          <w:sz w:val="28"/>
        </w:rPr>
        <w:t>
      1) на сумму условных требований и обязательств по покупке фьючерса:</w:t>
      </w:r>
    </w:p>
    <w:bookmarkEnd w:id="2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9" w:id="2537"/>
          <w:p>
            <w:pPr>
              <w:spacing w:after="20"/>
              <w:ind w:left="20"/>
              <w:jc w:val="both"/>
            </w:pPr>
            <w:r>
              <w:rPr>
                <w:rFonts w:ascii="Times New Roman"/>
                <w:b w:val="false"/>
                <w:i w:val="false"/>
                <w:color w:val="000000"/>
                <w:sz w:val="20"/>
              </w:rPr>
              <w:t>
Дт</w:t>
            </w:r>
          </w:p>
          <w:bookmarkEnd w:id="25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фьючерсов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0" w:id="2538"/>
          <w:p>
            <w:pPr>
              <w:spacing w:after="20"/>
              <w:ind w:left="20"/>
              <w:jc w:val="both"/>
            </w:pPr>
            <w:r>
              <w:rPr>
                <w:rFonts w:ascii="Times New Roman"/>
                <w:b w:val="false"/>
                <w:i w:val="false"/>
                <w:color w:val="000000"/>
                <w:sz w:val="20"/>
              </w:rPr>
              <w:t>
Кт</w:t>
            </w:r>
          </w:p>
          <w:bookmarkEnd w:id="25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покупке финансовых фьючерсов;</w:t>
            </w:r>
          </w:p>
        </w:tc>
      </w:tr>
    </w:tbl>
    <w:bookmarkStart w:name="z3861" w:id="2539"/>
    <w:p>
      <w:pPr>
        <w:spacing w:after="0"/>
        <w:ind w:left="0"/>
        <w:jc w:val="both"/>
      </w:pPr>
      <w:r>
        <w:rPr>
          <w:rFonts w:ascii="Times New Roman"/>
          <w:b w:val="false"/>
          <w:i w:val="false"/>
          <w:color w:val="000000"/>
          <w:sz w:val="28"/>
        </w:rPr>
        <w:t>
      2) на сумму условных требований и обязательств по продаже фьючерса:</w:t>
      </w:r>
    </w:p>
    <w:bookmarkEnd w:id="2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2" w:id="2540"/>
          <w:p>
            <w:pPr>
              <w:spacing w:after="20"/>
              <w:ind w:left="20"/>
              <w:jc w:val="both"/>
            </w:pPr>
            <w:r>
              <w:rPr>
                <w:rFonts w:ascii="Times New Roman"/>
                <w:b w:val="false"/>
                <w:i w:val="false"/>
                <w:color w:val="000000"/>
                <w:sz w:val="20"/>
              </w:rPr>
              <w:t>
Дт</w:t>
            </w:r>
          </w:p>
          <w:bookmarkEnd w:id="25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продаже финансовых фьючерсов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3" w:id="2541"/>
          <w:p>
            <w:pPr>
              <w:spacing w:after="20"/>
              <w:ind w:left="20"/>
              <w:jc w:val="both"/>
            </w:pPr>
            <w:r>
              <w:rPr>
                <w:rFonts w:ascii="Times New Roman"/>
                <w:b w:val="false"/>
                <w:i w:val="false"/>
                <w:color w:val="000000"/>
                <w:sz w:val="20"/>
              </w:rPr>
              <w:t>
Кт</w:t>
            </w:r>
          </w:p>
          <w:bookmarkEnd w:id="25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продаже финансовых фьючерсов.</w:t>
            </w:r>
          </w:p>
        </w:tc>
      </w:tr>
    </w:tbl>
    <w:bookmarkStart w:name="z3864" w:id="2542"/>
    <w:p>
      <w:pPr>
        <w:spacing w:after="0"/>
        <w:ind w:left="0"/>
        <w:jc w:val="both"/>
      </w:pPr>
      <w:r>
        <w:rPr>
          <w:rFonts w:ascii="Times New Roman"/>
          <w:b w:val="false"/>
          <w:i w:val="false"/>
          <w:color w:val="000000"/>
          <w:sz w:val="28"/>
        </w:rPr>
        <w:t>
      71. При выплате маржи по фьючерсу осуществляется следующая бухгалтерская запись:</w:t>
      </w:r>
    </w:p>
    <w:bookmarkEnd w:id="2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5" w:id="2543"/>
          <w:p>
            <w:pPr>
              <w:spacing w:after="20"/>
              <w:ind w:left="20"/>
              <w:jc w:val="both"/>
            </w:pPr>
            <w:r>
              <w:rPr>
                <w:rFonts w:ascii="Times New Roman"/>
                <w:b w:val="false"/>
                <w:i w:val="false"/>
                <w:color w:val="000000"/>
                <w:sz w:val="20"/>
              </w:rPr>
              <w:t>
Дт</w:t>
            </w:r>
          </w:p>
          <w:bookmarkEnd w:id="25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6" w:id="2544"/>
          <w:p>
            <w:pPr>
              <w:spacing w:after="20"/>
              <w:ind w:left="20"/>
              <w:jc w:val="both"/>
            </w:pPr>
            <w:r>
              <w:rPr>
                <w:rFonts w:ascii="Times New Roman"/>
                <w:b w:val="false"/>
                <w:i w:val="false"/>
                <w:color w:val="000000"/>
                <w:sz w:val="20"/>
              </w:rPr>
              <w:t>
Кт</w:t>
            </w:r>
          </w:p>
          <w:bookmarkEnd w:id="25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867" w:id="2545"/>
    <w:p>
      <w:pPr>
        <w:spacing w:after="0"/>
        <w:ind w:left="0"/>
        <w:jc w:val="both"/>
      </w:pPr>
      <w:r>
        <w:rPr>
          <w:rFonts w:ascii="Times New Roman"/>
          <w:b w:val="false"/>
          <w:i w:val="false"/>
          <w:color w:val="000000"/>
          <w:sz w:val="28"/>
        </w:rPr>
        <w:t>
      72. При оплате комиссии брокеру за заключение фьючерса осуществляется следующая бухгалтерская запись:</w:t>
      </w:r>
    </w:p>
    <w:bookmarkEnd w:id="2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8" w:id="2546"/>
          <w:p>
            <w:pPr>
              <w:spacing w:after="20"/>
              <w:ind w:left="20"/>
              <w:jc w:val="both"/>
            </w:pPr>
            <w:r>
              <w:rPr>
                <w:rFonts w:ascii="Times New Roman"/>
                <w:b w:val="false"/>
                <w:i w:val="false"/>
                <w:color w:val="000000"/>
                <w:sz w:val="20"/>
              </w:rPr>
              <w:t>
Дт</w:t>
            </w:r>
          </w:p>
          <w:bookmarkEnd w:id="25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за услуги брокерской и дилерской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9" w:id="2547"/>
          <w:p>
            <w:pPr>
              <w:spacing w:after="20"/>
              <w:ind w:left="20"/>
              <w:jc w:val="both"/>
            </w:pPr>
            <w:r>
              <w:rPr>
                <w:rFonts w:ascii="Times New Roman"/>
                <w:b w:val="false"/>
                <w:i w:val="false"/>
                <w:color w:val="000000"/>
                <w:sz w:val="20"/>
              </w:rPr>
              <w:t>
Кт</w:t>
            </w:r>
          </w:p>
          <w:bookmarkEnd w:id="25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870" w:id="2548"/>
    <w:p>
      <w:pPr>
        <w:spacing w:after="0"/>
        <w:ind w:left="0"/>
        <w:jc w:val="both"/>
      </w:pPr>
      <w:r>
        <w:rPr>
          <w:rFonts w:ascii="Times New Roman"/>
          <w:b w:val="false"/>
          <w:i w:val="false"/>
          <w:color w:val="000000"/>
          <w:sz w:val="28"/>
        </w:rPr>
        <w:t>
      73. При выплате дополнительной маржи по фьючерсу или списании допустимой суммы числящейся маржи по фьючерсу осуществляются следующие бухгалтерские записи:</w:t>
      </w:r>
    </w:p>
    <w:bookmarkEnd w:id="2548"/>
    <w:bookmarkStart w:name="z3871" w:id="2549"/>
    <w:p>
      <w:pPr>
        <w:spacing w:after="0"/>
        <w:ind w:left="0"/>
        <w:jc w:val="both"/>
      </w:pPr>
      <w:r>
        <w:rPr>
          <w:rFonts w:ascii="Times New Roman"/>
          <w:b w:val="false"/>
          <w:i w:val="false"/>
          <w:color w:val="000000"/>
          <w:sz w:val="28"/>
        </w:rPr>
        <w:t>
      1) на сумму маржи, дополнительно выплаченной организацией:</w:t>
      </w:r>
    </w:p>
    <w:bookmarkEnd w:id="2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2" w:id="2550"/>
          <w:p>
            <w:pPr>
              <w:spacing w:after="20"/>
              <w:ind w:left="20"/>
              <w:jc w:val="both"/>
            </w:pPr>
            <w:r>
              <w:rPr>
                <w:rFonts w:ascii="Times New Roman"/>
                <w:b w:val="false"/>
                <w:i w:val="false"/>
                <w:color w:val="000000"/>
                <w:sz w:val="20"/>
              </w:rPr>
              <w:t>
Дт</w:t>
            </w:r>
          </w:p>
          <w:bookmarkEnd w:id="25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3" w:id="2551"/>
          <w:p>
            <w:pPr>
              <w:spacing w:after="20"/>
              <w:ind w:left="20"/>
              <w:jc w:val="both"/>
            </w:pPr>
            <w:r>
              <w:rPr>
                <w:rFonts w:ascii="Times New Roman"/>
                <w:b w:val="false"/>
                <w:i w:val="false"/>
                <w:color w:val="000000"/>
                <w:sz w:val="20"/>
              </w:rPr>
              <w:t>
Кт</w:t>
            </w:r>
          </w:p>
          <w:bookmarkEnd w:id="25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874" w:id="2552"/>
    <w:p>
      <w:pPr>
        <w:spacing w:after="0"/>
        <w:ind w:left="0"/>
        <w:jc w:val="both"/>
      </w:pPr>
      <w:r>
        <w:rPr>
          <w:rFonts w:ascii="Times New Roman"/>
          <w:b w:val="false"/>
          <w:i w:val="false"/>
          <w:color w:val="000000"/>
          <w:sz w:val="28"/>
        </w:rPr>
        <w:t>
      2) при списании допустимой числящейся маржи:</w:t>
      </w:r>
    </w:p>
    <w:bookmarkEnd w:id="2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5" w:id="2553"/>
          <w:p>
            <w:pPr>
              <w:spacing w:after="20"/>
              <w:ind w:left="20"/>
              <w:jc w:val="both"/>
            </w:pPr>
            <w:r>
              <w:rPr>
                <w:rFonts w:ascii="Times New Roman"/>
                <w:b w:val="false"/>
                <w:i w:val="false"/>
                <w:color w:val="000000"/>
                <w:sz w:val="20"/>
              </w:rPr>
              <w:t>
Дт</w:t>
            </w:r>
          </w:p>
          <w:bookmarkEnd w:id="25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6" w:id="2554"/>
          <w:p>
            <w:pPr>
              <w:spacing w:after="20"/>
              <w:ind w:left="20"/>
              <w:jc w:val="both"/>
            </w:pPr>
            <w:r>
              <w:rPr>
                <w:rFonts w:ascii="Times New Roman"/>
                <w:b w:val="false"/>
                <w:i w:val="false"/>
                <w:color w:val="000000"/>
                <w:sz w:val="20"/>
              </w:rPr>
              <w:t>
Кт</w:t>
            </w:r>
          </w:p>
          <w:bookmarkEnd w:id="25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bl>
    <w:bookmarkStart w:name="z3877" w:id="2555"/>
    <w:p>
      <w:pPr>
        <w:spacing w:after="0"/>
        <w:ind w:left="0"/>
        <w:jc w:val="both"/>
      </w:pPr>
      <w:r>
        <w:rPr>
          <w:rFonts w:ascii="Times New Roman"/>
          <w:b w:val="false"/>
          <w:i w:val="false"/>
          <w:color w:val="000000"/>
          <w:sz w:val="28"/>
        </w:rPr>
        <w:t>
      74. При переоценке фьючерса на покупку и (или) продажу базового актива по справедливой стоимости с периодичностью, установленной учетной политикой организации, осуществляются следующие бухгалтерские записи:</w:t>
      </w:r>
    </w:p>
    <w:bookmarkEnd w:id="2555"/>
    <w:p>
      <w:pPr>
        <w:spacing w:after="0"/>
        <w:ind w:left="0"/>
        <w:jc w:val="both"/>
      </w:pPr>
      <w:r>
        <w:rPr>
          <w:rFonts w:ascii="Times New Roman"/>
          <w:b w:val="false"/>
          <w:i w:val="false"/>
          <w:color w:val="000000"/>
          <w:sz w:val="28"/>
        </w:rPr>
        <w:t>
      1) на сумму положительного изменения справедливой стоимости фьючерса: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сделкам фьючерс;</w:t>
            </w:r>
          </w:p>
        </w:tc>
      </w:tr>
    </w:tbl>
    <w:p>
      <w:pPr>
        <w:spacing w:after="0"/>
        <w:ind w:left="0"/>
        <w:jc w:val="both"/>
      </w:pPr>
      <w:r>
        <w:rPr>
          <w:rFonts w:ascii="Times New Roman"/>
          <w:b w:val="false"/>
          <w:i w:val="false"/>
          <w:color w:val="000000"/>
          <w:sz w:val="28"/>
        </w:rPr>
        <w:t>
      2) на сумму отрицательного изменения справедливой стоимости фьючерса: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фьючерс;</w:t>
            </w:r>
          </w:p>
        </w:tc>
      </w:tr>
    </w:tbl>
    <w:p>
      <w:pPr>
        <w:spacing w:after="0"/>
        <w:ind w:left="0"/>
        <w:jc w:val="both"/>
      </w:pPr>
      <w:r>
        <w:rPr>
          <w:rFonts w:ascii="Times New Roman"/>
          <w:b w:val="false"/>
          <w:i w:val="false"/>
          <w:color w:val="000000"/>
          <w:sz w:val="28"/>
        </w:rPr>
        <w:t>
      3) на сумму числящейся положительной и (или) отрицательной корректировки справедливой стоимости фьючерса: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w:t>
            </w:r>
          </w:p>
        </w:tc>
      </w:tr>
    </w:tbl>
    <w:p>
      <w:pPr>
        <w:spacing w:after="0"/>
        <w:ind w:left="0"/>
        <w:jc w:val="left"/>
      </w:pPr>
      <w:r>
        <w:rPr>
          <w:rFonts w:ascii="Times New Roman"/>
          <w:b w:val="false"/>
          <w:i w:val="false"/>
          <w:color w:val="ff0000"/>
          <w:sz w:val="28"/>
        </w:rPr>
        <w:t xml:space="preserve">      Сноска. Пункт 74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91" w:id="2556"/>
    <w:p>
      <w:pPr>
        <w:spacing w:after="0"/>
        <w:ind w:left="0"/>
        <w:jc w:val="both"/>
      </w:pPr>
      <w:r>
        <w:rPr>
          <w:rFonts w:ascii="Times New Roman"/>
          <w:b w:val="false"/>
          <w:i w:val="false"/>
          <w:color w:val="000000"/>
          <w:sz w:val="28"/>
        </w:rPr>
        <w:t>
      75. На дату закрытия открытой позиции фьючерса в случае погашения стоимости фьючерса (закрытие открытой позиции) деньгами на нетто основе осуществляются следующие бухгалтерские записи:</w:t>
      </w:r>
    </w:p>
    <w:bookmarkEnd w:id="2556"/>
    <w:bookmarkStart w:name="z3892" w:id="2557"/>
    <w:p>
      <w:pPr>
        <w:spacing w:after="0"/>
        <w:ind w:left="0"/>
        <w:jc w:val="both"/>
      </w:pPr>
      <w:r>
        <w:rPr>
          <w:rFonts w:ascii="Times New Roman"/>
          <w:b w:val="false"/>
          <w:i w:val="false"/>
          <w:color w:val="000000"/>
          <w:sz w:val="28"/>
        </w:rPr>
        <w:t>
      1) при погашении организацией фьючерса на нетто основе:</w:t>
      </w:r>
    </w:p>
    <w:bookmarkEnd w:id="2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3" w:id="2558"/>
          <w:p>
            <w:pPr>
              <w:spacing w:after="20"/>
              <w:ind w:left="20"/>
              <w:jc w:val="both"/>
            </w:pPr>
            <w:r>
              <w:rPr>
                <w:rFonts w:ascii="Times New Roman"/>
                <w:b w:val="false"/>
                <w:i w:val="false"/>
                <w:color w:val="000000"/>
                <w:sz w:val="20"/>
              </w:rPr>
              <w:t>
Дт</w:t>
            </w:r>
          </w:p>
          <w:bookmarkEnd w:id="25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5" w:id="2559"/>
          <w:p>
            <w:pPr>
              <w:spacing w:after="20"/>
              <w:ind w:left="20"/>
              <w:jc w:val="both"/>
            </w:pPr>
            <w:r>
              <w:rPr>
                <w:rFonts w:ascii="Times New Roman"/>
                <w:b w:val="false"/>
                <w:i w:val="false"/>
                <w:color w:val="000000"/>
                <w:sz w:val="20"/>
              </w:rPr>
              <w:t>
Кт</w:t>
            </w:r>
          </w:p>
          <w:bookmarkEnd w:id="25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bl>
    <w:bookmarkStart w:name="z3896" w:id="2560"/>
    <w:p>
      <w:pPr>
        <w:spacing w:after="0"/>
        <w:ind w:left="0"/>
        <w:jc w:val="both"/>
      </w:pPr>
      <w:r>
        <w:rPr>
          <w:rFonts w:ascii="Times New Roman"/>
          <w:b w:val="false"/>
          <w:i w:val="false"/>
          <w:color w:val="000000"/>
          <w:sz w:val="28"/>
        </w:rPr>
        <w:t>
      2) при погашении контрпартнером фьючерса на нетто основе:</w:t>
      </w:r>
    </w:p>
    <w:bookmarkEnd w:id="2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7" w:id="2561"/>
          <w:p>
            <w:pPr>
              <w:spacing w:after="20"/>
              <w:ind w:left="20"/>
              <w:jc w:val="both"/>
            </w:pPr>
            <w:r>
              <w:rPr>
                <w:rFonts w:ascii="Times New Roman"/>
                <w:b w:val="false"/>
                <w:i w:val="false"/>
                <w:color w:val="000000"/>
                <w:sz w:val="20"/>
              </w:rPr>
              <w:t>
Дт</w:t>
            </w:r>
          </w:p>
          <w:bookmarkEnd w:id="25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2562"/>
          <w:p>
            <w:pPr>
              <w:spacing w:after="20"/>
              <w:ind w:left="20"/>
              <w:jc w:val="both"/>
            </w:pPr>
            <w:r>
              <w:rPr>
                <w:rFonts w:ascii="Times New Roman"/>
                <w:b w:val="false"/>
                <w:i w:val="false"/>
                <w:color w:val="000000"/>
                <w:sz w:val="20"/>
              </w:rPr>
              <w:t>
Кт</w:t>
            </w:r>
          </w:p>
          <w:bookmarkEnd w:id="25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w:t>
            </w:r>
          </w:p>
        </w:tc>
      </w:tr>
    </w:tbl>
    <w:bookmarkStart w:name="z3900" w:id="2563"/>
    <w:p>
      <w:pPr>
        <w:spacing w:after="0"/>
        <w:ind w:left="0"/>
        <w:jc w:val="both"/>
      </w:pPr>
      <w:r>
        <w:rPr>
          <w:rFonts w:ascii="Times New Roman"/>
          <w:b w:val="false"/>
          <w:i w:val="false"/>
          <w:color w:val="000000"/>
          <w:sz w:val="28"/>
        </w:rPr>
        <w:t xml:space="preserve">
      3) на сумму условных требований и обязательств по покупке фьючерса: </w:t>
      </w:r>
    </w:p>
    <w:bookmarkEnd w:id="2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2564"/>
          <w:p>
            <w:pPr>
              <w:spacing w:after="20"/>
              <w:ind w:left="20"/>
              <w:jc w:val="both"/>
            </w:pPr>
            <w:r>
              <w:rPr>
                <w:rFonts w:ascii="Times New Roman"/>
                <w:b w:val="false"/>
                <w:i w:val="false"/>
                <w:color w:val="000000"/>
                <w:sz w:val="20"/>
              </w:rPr>
              <w:t>
Дт</w:t>
            </w:r>
          </w:p>
          <w:bookmarkEnd w:id="25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покупке финансовых фьючерсов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2565"/>
          <w:p>
            <w:pPr>
              <w:spacing w:after="20"/>
              <w:ind w:left="20"/>
              <w:jc w:val="both"/>
            </w:pPr>
            <w:r>
              <w:rPr>
                <w:rFonts w:ascii="Times New Roman"/>
                <w:b w:val="false"/>
                <w:i w:val="false"/>
                <w:color w:val="000000"/>
                <w:sz w:val="20"/>
              </w:rPr>
              <w:t>
Кт</w:t>
            </w:r>
          </w:p>
          <w:bookmarkEnd w:id="25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фьючерсов;</w:t>
            </w:r>
          </w:p>
        </w:tc>
      </w:tr>
    </w:tbl>
    <w:bookmarkStart w:name="z3903" w:id="2566"/>
    <w:p>
      <w:pPr>
        <w:spacing w:after="0"/>
        <w:ind w:left="0"/>
        <w:jc w:val="both"/>
      </w:pPr>
      <w:r>
        <w:rPr>
          <w:rFonts w:ascii="Times New Roman"/>
          <w:b w:val="false"/>
          <w:i w:val="false"/>
          <w:color w:val="000000"/>
          <w:sz w:val="28"/>
        </w:rPr>
        <w:t>
      4) на сумму условных требований и обязательств по продаже фьючерса:</w:t>
      </w:r>
    </w:p>
    <w:bookmarkEnd w:id="2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2567"/>
          <w:p>
            <w:pPr>
              <w:spacing w:after="20"/>
              <w:ind w:left="20"/>
              <w:jc w:val="both"/>
            </w:pPr>
            <w:r>
              <w:rPr>
                <w:rFonts w:ascii="Times New Roman"/>
                <w:b w:val="false"/>
                <w:i w:val="false"/>
                <w:color w:val="000000"/>
                <w:sz w:val="20"/>
              </w:rPr>
              <w:t>
Дт</w:t>
            </w:r>
          </w:p>
          <w:bookmarkEnd w:id="25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продаже финансовых фьючерсов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2568"/>
          <w:p>
            <w:pPr>
              <w:spacing w:after="20"/>
              <w:ind w:left="20"/>
              <w:jc w:val="both"/>
            </w:pPr>
            <w:r>
              <w:rPr>
                <w:rFonts w:ascii="Times New Roman"/>
                <w:b w:val="false"/>
                <w:i w:val="false"/>
                <w:color w:val="000000"/>
                <w:sz w:val="20"/>
              </w:rPr>
              <w:t>
Кт</w:t>
            </w:r>
          </w:p>
          <w:bookmarkEnd w:id="25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продаже финансовых фьючерсов;</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5) исключен постановлением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постановлением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75 с изменениями, внесенными постановлением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14" w:id="2569"/>
    <w:p>
      <w:pPr>
        <w:spacing w:after="0"/>
        <w:ind w:left="0"/>
        <w:jc w:val="left"/>
      </w:pPr>
      <w:r>
        <w:rPr>
          <w:rFonts w:ascii="Times New Roman"/>
          <w:b/>
          <w:i w:val="false"/>
          <w:color w:val="000000"/>
        </w:rPr>
        <w:t xml:space="preserve"> Параграф 3. Учет операций с опционом</w:t>
      </w:r>
    </w:p>
    <w:bookmarkEnd w:id="2569"/>
    <w:bookmarkStart w:name="z3915" w:id="2570"/>
    <w:p>
      <w:pPr>
        <w:spacing w:after="0"/>
        <w:ind w:left="0"/>
        <w:jc w:val="both"/>
      </w:pPr>
      <w:r>
        <w:rPr>
          <w:rFonts w:ascii="Times New Roman"/>
          <w:b w:val="false"/>
          <w:i w:val="false"/>
          <w:color w:val="000000"/>
          <w:sz w:val="28"/>
        </w:rPr>
        <w:t>
      76. При осуществлении операции с производным инструментом, в соответствии с которым одна сторона покупает у другой стороны право купить или продать базовый актив по оговоренной цене на согласованных условиях в будущем (далее - приобретенный опцион "колл" или "пут") осуществляются следующие бухгалтерские записи:</w:t>
      </w:r>
    </w:p>
    <w:bookmarkEnd w:id="2570"/>
    <w:p>
      <w:pPr>
        <w:spacing w:after="0"/>
        <w:ind w:left="0"/>
        <w:jc w:val="both"/>
      </w:pPr>
      <w:r>
        <w:rPr>
          <w:rFonts w:ascii="Times New Roman"/>
          <w:b w:val="false"/>
          <w:i w:val="false"/>
          <w:color w:val="000000"/>
          <w:sz w:val="28"/>
        </w:rPr>
        <w:t>
      1) на сумму условных требований: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"колл"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"пут"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"колл" - контрсчет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"пут" - контрсчет</w:t>
            </w:r>
          </w:p>
        </w:tc>
      </w:tr>
    </w:tbl>
    <w:p>
      <w:pPr>
        <w:spacing w:after="0"/>
        <w:ind w:left="0"/>
        <w:jc w:val="both"/>
      </w:pPr>
      <w:r>
        <w:rPr>
          <w:rFonts w:ascii="Times New Roman"/>
          <w:b w:val="false"/>
          <w:i w:val="false"/>
          <w:color w:val="000000"/>
          <w:sz w:val="28"/>
        </w:rPr>
        <w:t>
      2) на сумму выплаченной премии по приобретенному опциону "колл" или "пут":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p>
      <w:pPr>
        <w:spacing w:after="0"/>
        <w:ind w:left="0"/>
        <w:jc w:val="left"/>
      </w:pPr>
      <w:r>
        <w:rPr>
          <w:rFonts w:ascii="Times New Roman"/>
          <w:b w:val="false"/>
          <w:i w:val="false"/>
          <w:color w:val="ff0000"/>
          <w:sz w:val="28"/>
        </w:rPr>
        <w:t xml:space="preserve">      Сноска. Пункт 76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25" w:id="2571"/>
    <w:p>
      <w:pPr>
        <w:spacing w:after="0"/>
        <w:ind w:left="0"/>
        <w:jc w:val="both"/>
      </w:pPr>
      <w:r>
        <w:rPr>
          <w:rFonts w:ascii="Times New Roman"/>
          <w:b w:val="false"/>
          <w:i w:val="false"/>
          <w:color w:val="000000"/>
          <w:sz w:val="28"/>
        </w:rPr>
        <w:t>
      77. При переоценке приобретенного опциона "колл" или "пут" по справедливой стоимости с периодичностью, установленной учетной политикой организации, а также на дату закрытия опциона осуществляются следующие бухгалтерские записи:</w:t>
      </w:r>
    </w:p>
    <w:bookmarkEnd w:id="2571"/>
    <w:p>
      <w:pPr>
        <w:spacing w:after="0"/>
        <w:ind w:left="0"/>
        <w:jc w:val="both"/>
      </w:pPr>
      <w:r>
        <w:rPr>
          <w:rFonts w:ascii="Times New Roman"/>
          <w:b w:val="false"/>
          <w:i w:val="false"/>
          <w:color w:val="000000"/>
          <w:sz w:val="28"/>
        </w:rPr>
        <w:t>
      1) на сумму положительного изменения справедливой стоимости приобретенного опциона: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сделкам опцион;</w:t>
            </w:r>
          </w:p>
        </w:tc>
      </w:tr>
    </w:tbl>
    <w:p>
      <w:pPr>
        <w:spacing w:after="0"/>
        <w:ind w:left="0"/>
        <w:jc w:val="both"/>
      </w:pPr>
      <w:r>
        <w:rPr>
          <w:rFonts w:ascii="Times New Roman"/>
          <w:b w:val="false"/>
          <w:i w:val="false"/>
          <w:color w:val="000000"/>
          <w:sz w:val="28"/>
        </w:rPr>
        <w:t>
      2) на сумму отрицательного изменения справедливой стоимости приобретенного опциона: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bl>
    <w:p>
      <w:pPr>
        <w:spacing w:after="0"/>
        <w:ind w:left="0"/>
        <w:jc w:val="left"/>
      </w:pPr>
      <w:r>
        <w:rPr>
          <w:rFonts w:ascii="Times New Roman"/>
          <w:b w:val="false"/>
          <w:i w:val="false"/>
          <w:color w:val="ff0000"/>
          <w:sz w:val="28"/>
        </w:rPr>
        <w:t xml:space="preserve">      Сноска. Пункт 77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На дату закрытия открытой позиции или исполнения приобретенного опциона "колл" или "пут" осуществляются следующие бухгалтерские записи:</w:t>
      </w:r>
    </w:p>
    <w:bookmarkStart w:name="z7889" w:id="2572"/>
    <w:p>
      <w:pPr>
        <w:spacing w:after="0"/>
        <w:ind w:left="0"/>
        <w:jc w:val="both"/>
      </w:pPr>
      <w:r>
        <w:rPr>
          <w:rFonts w:ascii="Times New Roman"/>
          <w:b w:val="false"/>
          <w:i w:val="false"/>
          <w:color w:val="000000"/>
          <w:sz w:val="28"/>
        </w:rPr>
        <w:t>
      1) на сумму условных требований и условных обязательств по условиям приобретенного опциона "колл" или "пут":</w:t>
      </w:r>
    </w:p>
    <w:bookmarkEnd w:id="2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0" w:id="2573"/>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5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"колл" - контрсчет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4" w:id="257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"пут" - контрсчет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8" w:id="2575"/>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5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"колл;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2" w:id="257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"пут";</w:t>
            </w:r>
          </w:p>
        </w:tc>
      </w:tr>
    </w:tbl>
    <w:bookmarkStart w:name="z7906" w:id="2577"/>
    <w:p>
      <w:pPr>
        <w:spacing w:after="0"/>
        <w:ind w:left="0"/>
        <w:jc w:val="both"/>
      </w:pPr>
      <w:r>
        <w:rPr>
          <w:rFonts w:ascii="Times New Roman"/>
          <w:b w:val="false"/>
          <w:i w:val="false"/>
          <w:color w:val="000000"/>
          <w:sz w:val="28"/>
        </w:rPr>
        <w:t>
      2)при погашении контрпартнером стоимости опциона "колл" или "пут" (закрытие открытой позиции) деньгами:</w:t>
      </w:r>
    </w:p>
    <w:bookmarkEnd w:id="2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7" w:id="2578"/>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5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1" w:id="2579"/>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5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5" w:id="258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bl>
    <w:bookmarkStart w:name="z7919" w:id="2581"/>
    <w:p>
      <w:pPr>
        <w:spacing w:after="0"/>
        <w:ind w:left="0"/>
        <w:jc w:val="both"/>
      </w:pPr>
      <w:r>
        <w:rPr>
          <w:rFonts w:ascii="Times New Roman"/>
          <w:b w:val="false"/>
          <w:i w:val="false"/>
          <w:color w:val="000000"/>
          <w:sz w:val="28"/>
        </w:rPr>
        <w:t>
      3) при приобретении базового актива в соответствии с условиями приобретенного опциона "колл" на стоимость приобретаемых активов:</w:t>
      </w:r>
    </w:p>
    <w:bookmarkEnd w:id="2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0" w:id="2582"/>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5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4" w:id="258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8" w:id="258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6" w:id="258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0" w:id="258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4" w:id="2587"/>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5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8" w:id="258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2" w:id="258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bl>
    <w:bookmarkStart w:name="z7956" w:id="2590"/>
    <w:p>
      <w:pPr>
        <w:spacing w:after="0"/>
        <w:ind w:left="0"/>
        <w:jc w:val="both"/>
      </w:pPr>
      <w:r>
        <w:rPr>
          <w:rFonts w:ascii="Times New Roman"/>
          <w:b w:val="false"/>
          <w:i w:val="false"/>
          <w:color w:val="000000"/>
          <w:sz w:val="28"/>
        </w:rPr>
        <w:t>
      4) при продаже базового актива в соответствии с условиями приобретенного опциона "пут" на стоимость продаваемых активов:</w:t>
      </w:r>
    </w:p>
    <w:bookmarkEnd w:id="2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7" w:id="2591"/>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5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1" w:id="2592"/>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5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5" w:id="259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3" w:id="259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7" w:id="259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1" w:id="259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5" w:id="259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bl>
    <w:p>
      <w:pPr>
        <w:spacing w:after="0"/>
        <w:ind w:left="0"/>
        <w:jc w:val="left"/>
      </w:pPr>
      <w:r>
        <w:rPr>
          <w:rFonts w:ascii="Times New Roman"/>
          <w:b w:val="false"/>
          <w:i w:val="false"/>
          <w:color w:val="ff0000"/>
          <w:sz w:val="28"/>
        </w:rPr>
        <w:t xml:space="preserve">      Сноска. Пункт 78 -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977" w:id="2598"/>
    <w:p>
      <w:pPr>
        <w:spacing w:after="0"/>
        <w:ind w:left="0"/>
        <w:jc w:val="both"/>
      </w:pPr>
      <w:r>
        <w:rPr>
          <w:rFonts w:ascii="Times New Roman"/>
          <w:b w:val="false"/>
          <w:i w:val="false"/>
          <w:color w:val="000000"/>
          <w:sz w:val="28"/>
        </w:rPr>
        <w:t>
      79. При осуществлении операции с производным инструментом, в соответствии с которым одна сторона продает другой стороне право купить или продать базовый актив по оговоренной цене на согласованных условиях в будущем (далее – проданный опцион "колл" или "пут") осуществляются следующие бухгалтерские записи:</w:t>
      </w:r>
    </w:p>
    <w:bookmarkEnd w:id="2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8" w:id="2599"/>
          <w:p>
            <w:pPr>
              <w:spacing w:after="20"/>
              <w:ind w:left="20"/>
              <w:jc w:val="both"/>
            </w:pPr>
            <w:r>
              <w:rPr>
                <w:rFonts w:ascii="Times New Roman"/>
                <w:b w:val="false"/>
                <w:i w:val="false"/>
                <w:color w:val="000000"/>
                <w:sz w:val="20"/>
              </w:rPr>
              <w:t>
Дт</w:t>
            </w:r>
          </w:p>
          <w:bookmarkEnd w:id="25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"пут" – контрсчет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"колл" – контрсчет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0" w:id="2600"/>
          <w:p>
            <w:pPr>
              <w:spacing w:after="20"/>
              <w:ind w:left="20"/>
              <w:jc w:val="both"/>
            </w:pPr>
            <w:r>
              <w:rPr>
                <w:rFonts w:ascii="Times New Roman"/>
                <w:b w:val="false"/>
                <w:i w:val="false"/>
                <w:color w:val="000000"/>
                <w:sz w:val="20"/>
              </w:rPr>
              <w:t>
Кт</w:t>
            </w:r>
          </w:p>
          <w:bookmarkEnd w:id="26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"пут"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"колл";</w:t>
            </w:r>
          </w:p>
        </w:tc>
      </w:tr>
    </w:tbl>
    <w:bookmarkStart w:name="z3982" w:id="2601"/>
    <w:p>
      <w:pPr>
        <w:spacing w:after="0"/>
        <w:ind w:left="0"/>
        <w:jc w:val="both"/>
      </w:pPr>
      <w:r>
        <w:rPr>
          <w:rFonts w:ascii="Times New Roman"/>
          <w:b w:val="false"/>
          <w:i w:val="false"/>
          <w:color w:val="000000"/>
          <w:sz w:val="28"/>
        </w:rPr>
        <w:t>
      на сумму полученной премии:</w:t>
      </w:r>
    </w:p>
    <w:bookmarkEnd w:id="2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3" w:id="2602"/>
          <w:p>
            <w:pPr>
              <w:spacing w:after="20"/>
              <w:ind w:left="20"/>
              <w:jc w:val="both"/>
            </w:pPr>
            <w:r>
              <w:rPr>
                <w:rFonts w:ascii="Times New Roman"/>
                <w:b w:val="false"/>
                <w:i w:val="false"/>
                <w:color w:val="000000"/>
                <w:sz w:val="20"/>
              </w:rPr>
              <w:t>
Дт</w:t>
            </w:r>
          </w:p>
          <w:bookmarkEnd w:id="26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4" w:id="2603"/>
          <w:p>
            <w:pPr>
              <w:spacing w:after="20"/>
              <w:ind w:left="20"/>
              <w:jc w:val="both"/>
            </w:pPr>
            <w:r>
              <w:rPr>
                <w:rFonts w:ascii="Times New Roman"/>
                <w:b w:val="false"/>
                <w:i w:val="false"/>
                <w:color w:val="000000"/>
                <w:sz w:val="20"/>
              </w:rPr>
              <w:t>
Кт</w:t>
            </w:r>
          </w:p>
          <w:bookmarkEnd w:id="26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bl>
    <w:bookmarkStart w:name="z3986" w:id="2604"/>
    <w:p>
      <w:pPr>
        <w:spacing w:after="0"/>
        <w:ind w:left="0"/>
        <w:jc w:val="both"/>
      </w:pPr>
      <w:r>
        <w:rPr>
          <w:rFonts w:ascii="Times New Roman"/>
          <w:b w:val="false"/>
          <w:i w:val="false"/>
          <w:color w:val="000000"/>
          <w:sz w:val="28"/>
        </w:rPr>
        <w:t>
      80. При переоценке проданного опциона "колл" или "пут" по справедливой стоимости с периодичностью, установленной учетной политикой организации, а также на дату закрытия опциона осуществляются следующие бухгалтерские записи:</w:t>
      </w:r>
    </w:p>
    <w:bookmarkEnd w:id="2604"/>
    <w:p>
      <w:pPr>
        <w:spacing w:after="0"/>
        <w:ind w:left="0"/>
        <w:jc w:val="both"/>
      </w:pPr>
      <w:r>
        <w:rPr>
          <w:rFonts w:ascii="Times New Roman"/>
          <w:b w:val="false"/>
          <w:i w:val="false"/>
          <w:color w:val="000000"/>
          <w:sz w:val="28"/>
        </w:rPr>
        <w:t>
      1) на сумму положительного изменения справедливой стоимости проданного опциона "колл" или "пут":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сделкам опцион;</w:t>
            </w:r>
          </w:p>
        </w:tc>
      </w:tr>
    </w:tbl>
    <w:p>
      <w:pPr>
        <w:spacing w:after="0"/>
        <w:ind w:left="0"/>
        <w:jc w:val="both"/>
      </w:pPr>
      <w:r>
        <w:rPr>
          <w:rFonts w:ascii="Times New Roman"/>
          <w:b w:val="false"/>
          <w:i w:val="false"/>
          <w:color w:val="000000"/>
          <w:sz w:val="28"/>
        </w:rPr>
        <w:t>
      2) на сумму отрицательного изменения справедливой стоимости проданного опциона "колл" или "пут":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bl>
    <w:p>
      <w:pPr>
        <w:spacing w:after="0"/>
        <w:ind w:left="0"/>
        <w:jc w:val="left"/>
      </w:pPr>
      <w:r>
        <w:rPr>
          <w:rFonts w:ascii="Times New Roman"/>
          <w:b w:val="false"/>
          <w:i w:val="false"/>
          <w:color w:val="ff0000"/>
          <w:sz w:val="28"/>
        </w:rPr>
        <w:t xml:space="preserve">      Сноска. Пункт 80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На дату закрытия открытой позиции или исполнения проданного опциона "колл" или "пут" осуществляются следующие бухгалтерские записи:</w:t>
      </w:r>
    </w:p>
    <w:bookmarkStart w:name="z7989" w:id="2605"/>
    <w:p>
      <w:pPr>
        <w:spacing w:after="0"/>
        <w:ind w:left="0"/>
        <w:jc w:val="both"/>
      </w:pPr>
      <w:r>
        <w:rPr>
          <w:rFonts w:ascii="Times New Roman"/>
          <w:b w:val="false"/>
          <w:i w:val="false"/>
          <w:color w:val="000000"/>
          <w:sz w:val="28"/>
        </w:rPr>
        <w:t>
      1) на сумму условных требований и условных обязательств в соответствии с условиями проданного опциона "колл" или "пут":</w:t>
      </w:r>
    </w:p>
    <w:bookmarkEnd w:id="2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0" w:id="2606"/>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6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"пут" - контрсчет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4" w:id="260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"колл" - контрсчет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8" w:id="2608"/>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6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"пут";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2" w:id="260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"колл";</w:t>
            </w:r>
          </w:p>
        </w:tc>
      </w:tr>
    </w:tbl>
    <w:bookmarkStart w:name="z8006" w:id="2610"/>
    <w:p>
      <w:pPr>
        <w:spacing w:after="0"/>
        <w:ind w:left="0"/>
        <w:jc w:val="both"/>
      </w:pPr>
      <w:r>
        <w:rPr>
          <w:rFonts w:ascii="Times New Roman"/>
          <w:b w:val="false"/>
          <w:i w:val="false"/>
          <w:color w:val="000000"/>
          <w:sz w:val="28"/>
        </w:rPr>
        <w:t>
      2) при погашении контрпартнером стоимости проданного опциона "колл" или "пут" (закрытие открытой позиции):</w:t>
      </w:r>
    </w:p>
    <w:bookmarkEnd w:id="2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7" w:id="2611"/>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6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1" w:id="261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5" w:id="2613"/>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6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8019" w:id="2614"/>
    <w:p>
      <w:pPr>
        <w:spacing w:after="0"/>
        <w:ind w:left="0"/>
        <w:jc w:val="both"/>
      </w:pPr>
      <w:r>
        <w:rPr>
          <w:rFonts w:ascii="Times New Roman"/>
          <w:b w:val="false"/>
          <w:i w:val="false"/>
          <w:color w:val="000000"/>
          <w:sz w:val="28"/>
        </w:rPr>
        <w:t>
      3) при продаже базового актива в соответствии с условиями проданного опциона "колл" на стоимость продаваемых активов:</w:t>
      </w:r>
    </w:p>
    <w:bookmarkEnd w:id="2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0" w:id="2615"/>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6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4" w:id="261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8" w:id="261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2" w:id="2618"/>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6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6" w:id="261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4" w:id="262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8" w:id="262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8052" w:id="2622"/>
    <w:p>
      <w:pPr>
        <w:spacing w:after="0"/>
        <w:ind w:left="0"/>
        <w:jc w:val="both"/>
      </w:pPr>
      <w:r>
        <w:rPr>
          <w:rFonts w:ascii="Times New Roman"/>
          <w:b w:val="false"/>
          <w:i w:val="false"/>
          <w:color w:val="000000"/>
          <w:sz w:val="28"/>
        </w:rPr>
        <w:t>
      4) при приобретении базового актива в соответствии с условиями проданного опциона "пут" на стоимость приобретаемых активов:</w:t>
      </w:r>
    </w:p>
    <w:bookmarkEnd w:id="2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3" w:id="2623"/>
          <w:p>
            <w:pPr>
              <w:spacing w:after="20"/>
              <w:ind w:left="20"/>
              <w:jc w:val="both"/>
            </w:pPr>
            <w:r>
              <w:rPr>
                <w:rFonts w:ascii="Times New Roman"/>
                <w:b w:val="false"/>
                <w:i w:val="false"/>
                <w:color w:val="000000"/>
                <w:sz w:val="20"/>
              </w:rPr>
              <w:t>
</w:t>
            </w:r>
            <w:r>
              <w:rPr>
                <w:rFonts w:ascii="Times New Roman"/>
                <w:b w:val="false"/>
                <w:i w:val="false"/>
                <w:color w:val="000000"/>
                <w:sz w:val="20"/>
              </w:rPr>
              <w:t>Дт</w:t>
            </w:r>
          </w:p>
          <w:bookmarkEnd w:id="26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7" w:id="262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5" w:id="262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9" w:id="262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3" w:id="262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7" w:id="262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6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1" w:id="2629"/>
          <w:p>
            <w:pPr>
              <w:spacing w:after="20"/>
              <w:ind w:left="20"/>
              <w:jc w:val="both"/>
            </w:pPr>
            <w:r>
              <w:rPr>
                <w:rFonts w:ascii="Times New Roman"/>
                <w:b w:val="false"/>
                <w:i w:val="false"/>
                <w:color w:val="000000"/>
                <w:sz w:val="20"/>
              </w:rPr>
              <w:t>
</w:t>
            </w:r>
            <w:r>
              <w:rPr>
                <w:rFonts w:ascii="Times New Roman"/>
                <w:b w:val="false"/>
                <w:i w:val="false"/>
                <w:color w:val="000000"/>
                <w:sz w:val="20"/>
              </w:rPr>
              <w:t>Кт</w:t>
            </w:r>
          </w:p>
          <w:bookmarkEnd w:id="26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81 - в редакции постановления Правления Национального Банка РК от 17.09.2022 </w:t>
      </w:r>
      <w:r>
        <w:rPr>
          <w:rFonts w:ascii="Times New Roman"/>
          <w:b w:val="false"/>
          <w:i w:val="false"/>
          <w:color w:val="000000"/>
          <w:sz w:val="28"/>
        </w:rPr>
        <w:t>№ 82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035" w:id="2630"/>
    <w:p>
      <w:pPr>
        <w:spacing w:after="0"/>
        <w:ind w:left="0"/>
        <w:jc w:val="left"/>
      </w:pPr>
      <w:r>
        <w:rPr>
          <w:rFonts w:ascii="Times New Roman"/>
          <w:b/>
          <w:i w:val="false"/>
          <w:color w:val="000000"/>
        </w:rPr>
        <w:t xml:space="preserve"> Параграф 4. Учет операций с валютным свопом</w:t>
      </w:r>
    </w:p>
    <w:bookmarkEnd w:id="2630"/>
    <w:bookmarkStart w:name="z4036" w:id="2631"/>
    <w:p>
      <w:pPr>
        <w:spacing w:after="0"/>
        <w:ind w:left="0"/>
        <w:jc w:val="both"/>
      </w:pPr>
      <w:r>
        <w:rPr>
          <w:rFonts w:ascii="Times New Roman"/>
          <w:b w:val="false"/>
          <w:i w:val="false"/>
          <w:color w:val="000000"/>
          <w:sz w:val="28"/>
        </w:rPr>
        <w:t>
      82. При осуществлении операции с производным инструментом, в соответствии с которым заключается соглашение об обмене одной валюты на другую валюту в течение заранее оговоренного срока, (далее – валютный своп) осуществляется следующая бухгалтерская запись:</w:t>
      </w:r>
    </w:p>
    <w:bookmarkEnd w:id="2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7" w:id="2632"/>
          <w:p>
            <w:pPr>
              <w:spacing w:after="20"/>
              <w:ind w:left="20"/>
              <w:jc w:val="both"/>
            </w:pPr>
            <w:r>
              <w:rPr>
                <w:rFonts w:ascii="Times New Roman"/>
                <w:b w:val="false"/>
                <w:i w:val="false"/>
                <w:color w:val="000000"/>
                <w:sz w:val="20"/>
              </w:rPr>
              <w:t>
Дт</w:t>
            </w:r>
          </w:p>
          <w:bookmarkEnd w:id="26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8" w:id="2633"/>
          <w:p>
            <w:pPr>
              <w:spacing w:after="20"/>
              <w:ind w:left="20"/>
              <w:jc w:val="both"/>
            </w:pPr>
            <w:r>
              <w:rPr>
                <w:rFonts w:ascii="Times New Roman"/>
                <w:b w:val="false"/>
                <w:i w:val="false"/>
                <w:color w:val="000000"/>
                <w:sz w:val="20"/>
              </w:rPr>
              <w:t>
Кт</w:t>
            </w:r>
          </w:p>
          <w:bookmarkEnd w:id="26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bl>
    <w:bookmarkStart w:name="z4039" w:id="2634"/>
    <w:p>
      <w:pPr>
        <w:spacing w:after="0"/>
        <w:ind w:left="0"/>
        <w:jc w:val="both"/>
      </w:pPr>
      <w:r>
        <w:rPr>
          <w:rFonts w:ascii="Times New Roman"/>
          <w:b w:val="false"/>
          <w:i w:val="false"/>
          <w:color w:val="000000"/>
          <w:sz w:val="28"/>
        </w:rPr>
        <w:t>
      и, одновременно, на внебалансовом учете отражаются суммы условных требований и обязательств по обратному обмену валютами:</w:t>
      </w:r>
    </w:p>
    <w:bookmarkEnd w:id="2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0" w:id="2635"/>
          <w:p>
            <w:pPr>
              <w:spacing w:after="20"/>
              <w:ind w:left="20"/>
              <w:jc w:val="both"/>
            </w:pPr>
            <w:r>
              <w:rPr>
                <w:rFonts w:ascii="Times New Roman"/>
                <w:b w:val="false"/>
                <w:i w:val="false"/>
                <w:color w:val="000000"/>
                <w:sz w:val="20"/>
              </w:rPr>
              <w:t>
Дт</w:t>
            </w:r>
          </w:p>
          <w:bookmarkEnd w:id="26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прочим производным финансовым инструментам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1" w:id="2636"/>
          <w:p>
            <w:pPr>
              <w:spacing w:after="20"/>
              <w:ind w:left="20"/>
              <w:jc w:val="both"/>
            </w:pPr>
            <w:r>
              <w:rPr>
                <w:rFonts w:ascii="Times New Roman"/>
                <w:b w:val="false"/>
                <w:i w:val="false"/>
                <w:color w:val="000000"/>
                <w:sz w:val="20"/>
              </w:rPr>
              <w:t>
Кт</w:t>
            </w:r>
          </w:p>
          <w:bookmarkEnd w:id="26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прочим производным финансовым инструментам.</w:t>
            </w:r>
          </w:p>
        </w:tc>
      </w:tr>
    </w:tbl>
    <w:bookmarkStart w:name="z4042" w:id="2637"/>
    <w:p>
      <w:pPr>
        <w:spacing w:after="0"/>
        <w:ind w:left="0"/>
        <w:jc w:val="both"/>
      </w:pPr>
      <w:r>
        <w:rPr>
          <w:rFonts w:ascii="Times New Roman"/>
          <w:b w:val="false"/>
          <w:i w:val="false"/>
          <w:color w:val="000000"/>
          <w:sz w:val="28"/>
        </w:rPr>
        <w:t>
      83. На дату валютирования валютного свопа осуществляются следующие бухгалтерские записи:</w:t>
      </w:r>
    </w:p>
    <w:bookmarkEnd w:id="2637"/>
    <w:bookmarkStart w:name="z4043" w:id="2638"/>
    <w:p>
      <w:pPr>
        <w:spacing w:after="0"/>
        <w:ind w:left="0"/>
        <w:jc w:val="both"/>
      </w:pPr>
      <w:r>
        <w:rPr>
          <w:rFonts w:ascii="Times New Roman"/>
          <w:b w:val="false"/>
          <w:i w:val="false"/>
          <w:color w:val="000000"/>
          <w:sz w:val="28"/>
        </w:rPr>
        <w:t>
      1) на сумму получаемой валюты:</w:t>
      </w:r>
    </w:p>
    <w:bookmarkEnd w:id="2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4" w:id="2639"/>
          <w:p>
            <w:pPr>
              <w:spacing w:after="20"/>
              <w:ind w:left="20"/>
              <w:jc w:val="both"/>
            </w:pPr>
            <w:r>
              <w:rPr>
                <w:rFonts w:ascii="Times New Roman"/>
                <w:b w:val="false"/>
                <w:i w:val="false"/>
                <w:color w:val="000000"/>
                <w:sz w:val="20"/>
              </w:rPr>
              <w:t>
Дт</w:t>
            </w:r>
          </w:p>
          <w:bookmarkEnd w:id="26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5" w:id="2640"/>
          <w:p>
            <w:pPr>
              <w:spacing w:after="20"/>
              <w:ind w:left="20"/>
              <w:jc w:val="both"/>
            </w:pPr>
            <w:r>
              <w:rPr>
                <w:rFonts w:ascii="Times New Roman"/>
                <w:b w:val="false"/>
                <w:i w:val="false"/>
                <w:color w:val="000000"/>
                <w:sz w:val="20"/>
              </w:rPr>
              <w:t>
Кт</w:t>
            </w:r>
          </w:p>
          <w:bookmarkEnd w:id="26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bl>
    <w:bookmarkStart w:name="z4047" w:id="2641"/>
    <w:p>
      <w:pPr>
        <w:spacing w:after="0"/>
        <w:ind w:left="0"/>
        <w:jc w:val="both"/>
      </w:pPr>
      <w:r>
        <w:rPr>
          <w:rFonts w:ascii="Times New Roman"/>
          <w:b w:val="false"/>
          <w:i w:val="false"/>
          <w:color w:val="000000"/>
          <w:sz w:val="28"/>
        </w:rPr>
        <w:t>
      2) на сумму перечисляемой валюты:</w:t>
      </w:r>
    </w:p>
    <w:bookmarkEnd w:id="2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8" w:id="2642"/>
          <w:p>
            <w:pPr>
              <w:spacing w:after="20"/>
              <w:ind w:left="20"/>
              <w:jc w:val="both"/>
            </w:pPr>
            <w:r>
              <w:rPr>
                <w:rFonts w:ascii="Times New Roman"/>
                <w:b w:val="false"/>
                <w:i w:val="false"/>
                <w:color w:val="000000"/>
                <w:sz w:val="20"/>
              </w:rPr>
              <w:t>
Дт</w:t>
            </w:r>
          </w:p>
          <w:bookmarkEnd w:id="26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0" w:id="2643"/>
          <w:p>
            <w:pPr>
              <w:spacing w:after="20"/>
              <w:ind w:left="20"/>
              <w:jc w:val="both"/>
            </w:pPr>
            <w:r>
              <w:rPr>
                <w:rFonts w:ascii="Times New Roman"/>
                <w:b w:val="false"/>
                <w:i w:val="false"/>
                <w:color w:val="000000"/>
                <w:sz w:val="20"/>
              </w:rPr>
              <w:t>
Кт</w:t>
            </w:r>
          </w:p>
          <w:bookmarkEnd w:id="26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4051" w:id="2644"/>
    <w:p>
      <w:pPr>
        <w:spacing w:after="0"/>
        <w:ind w:left="0"/>
        <w:jc w:val="both"/>
      </w:pPr>
      <w:r>
        <w:rPr>
          <w:rFonts w:ascii="Times New Roman"/>
          <w:b w:val="false"/>
          <w:i w:val="false"/>
          <w:color w:val="000000"/>
          <w:sz w:val="28"/>
        </w:rPr>
        <w:t>
      84. При переоценке валютного свопа по справедливой стоимости с периодичностью, установленной учетной политикой организации, осуществляются следующие бухгалтерские записи:</w:t>
      </w:r>
    </w:p>
    <w:bookmarkEnd w:id="2644"/>
    <w:p>
      <w:pPr>
        <w:spacing w:after="0"/>
        <w:ind w:left="0"/>
        <w:jc w:val="both"/>
      </w:pPr>
      <w:r>
        <w:rPr>
          <w:rFonts w:ascii="Times New Roman"/>
          <w:b w:val="false"/>
          <w:i w:val="false"/>
          <w:color w:val="000000"/>
          <w:sz w:val="28"/>
        </w:rPr>
        <w:t>
      1) на сумму положительного изменения справедливой стоимости: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сделкам своп;</w:t>
            </w:r>
          </w:p>
        </w:tc>
      </w:tr>
    </w:tbl>
    <w:p>
      <w:pPr>
        <w:spacing w:after="0"/>
        <w:ind w:left="0"/>
        <w:jc w:val="both"/>
      </w:pPr>
      <w:r>
        <w:rPr>
          <w:rFonts w:ascii="Times New Roman"/>
          <w:b w:val="false"/>
          <w:i w:val="false"/>
          <w:color w:val="000000"/>
          <w:sz w:val="28"/>
        </w:rPr>
        <w:t>
      2) на сумму отрицательного изменения справедливой стоимости: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bl>
    <w:p>
      <w:pPr>
        <w:spacing w:after="0"/>
        <w:ind w:left="0"/>
        <w:jc w:val="both"/>
      </w:pPr>
      <w:r>
        <w:rPr>
          <w:rFonts w:ascii="Times New Roman"/>
          <w:b w:val="false"/>
          <w:i w:val="false"/>
          <w:color w:val="000000"/>
          <w:sz w:val="28"/>
        </w:rPr>
        <w:t>
      одновременно, на сумму числящейся положительной и (или) отрицательной переоценки осуществляется следующая бухгалтерская запись: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bl>
    <w:p>
      <w:pPr>
        <w:spacing w:after="0"/>
        <w:ind w:left="0"/>
        <w:jc w:val="left"/>
      </w:pPr>
      <w:r>
        <w:rPr>
          <w:rFonts w:ascii="Times New Roman"/>
          <w:b w:val="false"/>
          <w:i w:val="false"/>
          <w:color w:val="ff0000"/>
          <w:sz w:val="28"/>
        </w:rPr>
        <w:t xml:space="preserve">      Сноска. Пункт 84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65" w:id="2645"/>
    <w:p>
      <w:pPr>
        <w:spacing w:after="0"/>
        <w:ind w:left="0"/>
        <w:jc w:val="both"/>
      </w:pPr>
      <w:r>
        <w:rPr>
          <w:rFonts w:ascii="Times New Roman"/>
          <w:b w:val="false"/>
          <w:i w:val="false"/>
          <w:color w:val="000000"/>
          <w:sz w:val="28"/>
        </w:rPr>
        <w:t>
      85. В случае если условиями валютного свопа предусмотрено начисление и выплата вознаграждения, осуществляются следующие бухгалтерские записи:</w:t>
      </w:r>
    </w:p>
    <w:bookmarkEnd w:id="2645"/>
    <w:bookmarkStart w:name="z4066" w:id="2646"/>
    <w:p>
      <w:pPr>
        <w:spacing w:after="0"/>
        <w:ind w:left="0"/>
        <w:jc w:val="both"/>
      </w:pPr>
      <w:r>
        <w:rPr>
          <w:rFonts w:ascii="Times New Roman"/>
          <w:b w:val="false"/>
          <w:i w:val="false"/>
          <w:color w:val="000000"/>
          <w:sz w:val="28"/>
        </w:rPr>
        <w:t>
      1) на сумму доходов:</w:t>
      </w:r>
    </w:p>
    <w:bookmarkEnd w:id="2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7" w:id="2647"/>
          <w:p>
            <w:pPr>
              <w:spacing w:after="20"/>
              <w:ind w:left="20"/>
              <w:jc w:val="both"/>
            </w:pPr>
            <w:r>
              <w:rPr>
                <w:rFonts w:ascii="Times New Roman"/>
                <w:b w:val="false"/>
                <w:i w:val="false"/>
                <w:color w:val="000000"/>
                <w:sz w:val="20"/>
              </w:rPr>
              <w:t>
Дт</w:t>
            </w:r>
          </w:p>
          <w:bookmarkEnd w:id="26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2648"/>
          <w:p>
            <w:pPr>
              <w:spacing w:after="20"/>
              <w:ind w:left="20"/>
              <w:jc w:val="both"/>
            </w:pPr>
            <w:r>
              <w:rPr>
                <w:rFonts w:ascii="Times New Roman"/>
                <w:b w:val="false"/>
                <w:i w:val="false"/>
                <w:color w:val="000000"/>
                <w:sz w:val="20"/>
              </w:rPr>
              <w:t>
Кт</w:t>
            </w:r>
          </w:p>
          <w:bookmarkEnd w:id="26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r>
    </w:tbl>
    <w:bookmarkStart w:name="z4070" w:id="2649"/>
    <w:p>
      <w:pPr>
        <w:spacing w:after="0"/>
        <w:ind w:left="0"/>
        <w:jc w:val="both"/>
      </w:pPr>
      <w:r>
        <w:rPr>
          <w:rFonts w:ascii="Times New Roman"/>
          <w:b w:val="false"/>
          <w:i w:val="false"/>
          <w:color w:val="000000"/>
          <w:sz w:val="28"/>
        </w:rPr>
        <w:t>
      2) на сумму расходов:</w:t>
      </w:r>
    </w:p>
    <w:bookmarkEnd w:id="2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1" w:id="2650"/>
          <w:p>
            <w:pPr>
              <w:spacing w:after="20"/>
              <w:ind w:left="20"/>
              <w:jc w:val="both"/>
            </w:pPr>
            <w:r>
              <w:rPr>
                <w:rFonts w:ascii="Times New Roman"/>
                <w:b w:val="false"/>
                <w:i w:val="false"/>
                <w:color w:val="000000"/>
                <w:sz w:val="20"/>
              </w:rPr>
              <w:t>
Дт</w:t>
            </w:r>
          </w:p>
          <w:bookmarkEnd w:id="26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2" w:id="2651"/>
          <w:p>
            <w:pPr>
              <w:spacing w:after="20"/>
              <w:ind w:left="20"/>
              <w:jc w:val="both"/>
            </w:pPr>
            <w:r>
              <w:rPr>
                <w:rFonts w:ascii="Times New Roman"/>
                <w:b w:val="false"/>
                <w:i w:val="false"/>
                <w:color w:val="000000"/>
                <w:sz w:val="20"/>
              </w:rPr>
              <w:t>
Кт</w:t>
            </w:r>
          </w:p>
          <w:bookmarkEnd w:id="26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bl>
    <w:bookmarkStart w:name="z4074" w:id="2652"/>
    <w:p>
      <w:pPr>
        <w:spacing w:after="0"/>
        <w:ind w:left="0"/>
        <w:jc w:val="both"/>
      </w:pPr>
      <w:r>
        <w:rPr>
          <w:rFonts w:ascii="Times New Roman"/>
          <w:b w:val="false"/>
          <w:i w:val="false"/>
          <w:color w:val="000000"/>
          <w:sz w:val="28"/>
        </w:rPr>
        <w:t>
      86. При выплате или получении вознаграждения по валютному свопу осуществляются следующие бухгалтерские записи:</w:t>
      </w:r>
    </w:p>
    <w:bookmarkEnd w:id="2652"/>
    <w:bookmarkStart w:name="z4075" w:id="2653"/>
    <w:p>
      <w:pPr>
        <w:spacing w:after="0"/>
        <w:ind w:left="0"/>
        <w:jc w:val="both"/>
      </w:pPr>
      <w:r>
        <w:rPr>
          <w:rFonts w:ascii="Times New Roman"/>
          <w:b w:val="false"/>
          <w:i w:val="false"/>
          <w:color w:val="000000"/>
          <w:sz w:val="28"/>
        </w:rPr>
        <w:t>
      1) на сумму получаемого вознаграждения:</w:t>
      </w:r>
    </w:p>
    <w:bookmarkEnd w:id="2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6" w:id="2654"/>
          <w:p>
            <w:pPr>
              <w:spacing w:after="20"/>
              <w:ind w:left="20"/>
              <w:jc w:val="both"/>
            </w:pPr>
            <w:r>
              <w:rPr>
                <w:rFonts w:ascii="Times New Roman"/>
                <w:b w:val="false"/>
                <w:i w:val="false"/>
                <w:color w:val="000000"/>
                <w:sz w:val="20"/>
              </w:rPr>
              <w:t>
Дт</w:t>
            </w:r>
          </w:p>
          <w:bookmarkEnd w:id="26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7" w:id="2655"/>
          <w:p>
            <w:pPr>
              <w:spacing w:after="20"/>
              <w:ind w:left="20"/>
              <w:jc w:val="both"/>
            </w:pPr>
            <w:r>
              <w:rPr>
                <w:rFonts w:ascii="Times New Roman"/>
                <w:b w:val="false"/>
                <w:i w:val="false"/>
                <w:color w:val="000000"/>
                <w:sz w:val="20"/>
              </w:rPr>
              <w:t>
Кт</w:t>
            </w:r>
          </w:p>
          <w:bookmarkEnd w:id="26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bl>
    <w:bookmarkStart w:name="z4079" w:id="2656"/>
    <w:p>
      <w:pPr>
        <w:spacing w:after="0"/>
        <w:ind w:left="0"/>
        <w:jc w:val="both"/>
      </w:pPr>
      <w:r>
        <w:rPr>
          <w:rFonts w:ascii="Times New Roman"/>
          <w:b w:val="false"/>
          <w:i w:val="false"/>
          <w:color w:val="000000"/>
          <w:sz w:val="28"/>
        </w:rPr>
        <w:t>
      2) на сумму выплачиваемого вознаграждения:</w:t>
      </w:r>
    </w:p>
    <w:bookmarkEnd w:id="2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0" w:id="2657"/>
          <w:p>
            <w:pPr>
              <w:spacing w:after="20"/>
              <w:ind w:left="20"/>
              <w:jc w:val="both"/>
            </w:pPr>
            <w:r>
              <w:rPr>
                <w:rFonts w:ascii="Times New Roman"/>
                <w:b w:val="false"/>
                <w:i w:val="false"/>
                <w:color w:val="000000"/>
                <w:sz w:val="20"/>
              </w:rPr>
              <w:t>
Дт</w:t>
            </w:r>
          </w:p>
          <w:bookmarkEnd w:id="26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2" w:id="2658"/>
          <w:p>
            <w:pPr>
              <w:spacing w:after="20"/>
              <w:ind w:left="20"/>
              <w:jc w:val="both"/>
            </w:pPr>
            <w:r>
              <w:rPr>
                <w:rFonts w:ascii="Times New Roman"/>
                <w:b w:val="false"/>
                <w:i w:val="false"/>
                <w:color w:val="000000"/>
                <w:sz w:val="20"/>
              </w:rPr>
              <w:t>
Кт</w:t>
            </w:r>
          </w:p>
          <w:bookmarkEnd w:id="26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4083" w:id="2659"/>
    <w:p>
      <w:pPr>
        <w:spacing w:after="0"/>
        <w:ind w:left="0"/>
        <w:jc w:val="both"/>
      </w:pPr>
      <w:r>
        <w:rPr>
          <w:rFonts w:ascii="Times New Roman"/>
          <w:b w:val="false"/>
          <w:i w:val="false"/>
          <w:color w:val="000000"/>
          <w:sz w:val="28"/>
        </w:rPr>
        <w:t>
      87. На дату валютирования по закрытию валютного свопа осуществляются следующие бухгалтерские записи:</w:t>
      </w:r>
    </w:p>
    <w:bookmarkEnd w:id="2659"/>
    <w:bookmarkStart w:name="z4084" w:id="2660"/>
    <w:p>
      <w:pPr>
        <w:spacing w:after="0"/>
        <w:ind w:left="0"/>
        <w:jc w:val="both"/>
      </w:pPr>
      <w:r>
        <w:rPr>
          <w:rFonts w:ascii="Times New Roman"/>
          <w:b w:val="false"/>
          <w:i w:val="false"/>
          <w:color w:val="000000"/>
          <w:sz w:val="28"/>
        </w:rPr>
        <w:t>
      1) на сумму условных требований и обязательств:</w:t>
      </w:r>
    </w:p>
    <w:bookmarkEnd w:id="2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5" w:id="2661"/>
          <w:p>
            <w:pPr>
              <w:spacing w:after="20"/>
              <w:ind w:left="20"/>
              <w:jc w:val="both"/>
            </w:pPr>
            <w:r>
              <w:rPr>
                <w:rFonts w:ascii="Times New Roman"/>
                <w:b w:val="false"/>
                <w:i w:val="false"/>
                <w:color w:val="000000"/>
                <w:sz w:val="20"/>
              </w:rPr>
              <w:t>
Дт</w:t>
            </w:r>
          </w:p>
          <w:bookmarkEnd w:id="26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прочим производным финансовым инструментам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6" w:id="2662"/>
          <w:p>
            <w:pPr>
              <w:spacing w:after="20"/>
              <w:ind w:left="20"/>
              <w:jc w:val="both"/>
            </w:pPr>
            <w:r>
              <w:rPr>
                <w:rFonts w:ascii="Times New Roman"/>
                <w:b w:val="false"/>
                <w:i w:val="false"/>
                <w:color w:val="000000"/>
                <w:sz w:val="20"/>
              </w:rPr>
              <w:t>
Кт</w:t>
            </w:r>
          </w:p>
          <w:bookmarkEnd w:id="26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прочим производным финансовым инструментам;</w:t>
            </w:r>
          </w:p>
        </w:tc>
      </w:tr>
    </w:tbl>
    <w:bookmarkStart w:name="z4087" w:id="2663"/>
    <w:p>
      <w:pPr>
        <w:spacing w:after="0"/>
        <w:ind w:left="0"/>
        <w:jc w:val="both"/>
      </w:pPr>
      <w:r>
        <w:rPr>
          <w:rFonts w:ascii="Times New Roman"/>
          <w:b w:val="false"/>
          <w:i w:val="false"/>
          <w:color w:val="000000"/>
          <w:sz w:val="28"/>
        </w:rPr>
        <w:t>
      2) на сумму обмениваемой валюты:</w:t>
      </w:r>
    </w:p>
    <w:bookmarkEnd w:id="2663"/>
    <w:bookmarkStart w:name="z4088" w:id="2664"/>
    <w:p>
      <w:pPr>
        <w:spacing w:after="0"/>
        <w:ind w:left="0"/>
        <w:jc w:val="both"/>
      </w:pPr>
      <w:r>
        <w:rPr>
          <w:rFonts w:ascii="Times New Roman"/>
          <w:b w:val="false"/>
          <w:i w:val="false"/>
          <w:color w:val="000000"/>
          <w:sz w:val="28"/>
        </w:rPr>
        <w:t>
      при положительной стоимости валютного свопа:</w:t>
      </w:r>
    </w:p>
    <w:bookmarkEnd w:id="2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9" w:id="2665"/>
          <w:p>
            <w:pPr>
              <w:spacing w:after="20"/>
              <w:ind w:left="20"/>
              <w:jc w:val="both"/>
            </w:pPr>
            <w:r>
              <w:rPr>
                <w:rFonts w:ascii="Times New Roman"/>
                <w:b w:val="false"/>
                <w:i w:val="false"/>
                <w:color w:val="000000"/>
                <w:sz w:val="20"/>
              </w:rPr>
              <w:t>
Дт</w:t>
            </w:r>
          </w:p>
          <w:bookmarkEnd w:id="26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0" w:id="2666"/>
          <w:p>
            <w:pPr>
              <w:spacing w:after="20"/>
              <w:ind w:left="20"/>
              <w:jc w:val="both"/>
            </w:pPr>
            <w:r>
              <w:rPr>
                <w:rFonts w:ascii="Times New Roman"/>
                <w:b w:val="false"/>
                <w:i w:val="false"/>
                <w:color w:val="000000"/>
                <w:sz w:val="20"/>
              </w:rPr>
              <w:t>
Кт</w:t>
            </w:r>
          </w:p>
          <w:bookmarkEnd w:id="26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bl>
    <w:bookmarkStart w:name="z4093" w:id="2667"/>
    <w:p>
      <w:pPr>
        <w:spacing w:after="0"/>
        <w:ind w:left="0"/>
        <w:jc w:val="both"/>
      </w:pPr>
      <w:r>
        <w:rPr>
          <w:rFonts w:ascii="Times New Roman"/>
          <w:b w:val="false"/>
          <w:i w:val="false"/>
          <w:color w:val="000000"/>
          <w:sz w:val="28"/>
        </w:rPr>
        <w:t>
      при отрицательной стоимости валютного свопа:</w:t>
      </w:r>
    </w:p>
    <w:bookmarkEnd w:id="2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4" w:id="2668"/>
          <w:p>
            <w:pPr>
              <w:spacing w:after="20"/>
              <w:ind w:left="20"/>
              <w:jc w:val="both"/>
            </w:pPr>
            <w:r>
              <w:rPr>
                <w:rFonts w:ascii="Times New Roman"/>
                <w:b w:val="false"/>
                <w:i w:val="false"/>
                <w:color w:val="000000"/>
                <w:sz w:val="20"/>
              </w:rPr>
              <w:t>
Дт</w:t>
            </w:r>
          </w:p>
          <w:bookmarkEnd w:id="26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7" w:id="2669"/>
          <w:p>
            <w:pPr>
              <w:spacing w:after="20"/>
              <w:ind w:left="20"/>
              <w:jc w:val="both"/>
            </w:pPr>
            <w:r>
              <w:rPr>
                <w:rFonts w:ascii="Times New Roman"/>
                <w:b w:val="false"/>
                <w:i w:val="false"/>
                <w:color w:val="000000"/>
                <w:sz w:val="20"/>
              </w:rPr>
              <w:t>
Кт</w:t>
            </w:r>
          </w:p>
          <w:bookmarkEnd w:id="26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4098" w:id="2670"/>
    <w:p>
      <w:pPr>
        <w:spacing w:after="0"/>
        <w:ind w:left="0"/>
        <w:jc w:val="left"/>
      </w:pPr>
      <w:r>
        <w:rPr>
          <w:rFonts w:ascii="Times New Roman"/>
          <w:b/>
          <w:i w:val="false"/>
          <w:color w:val="000000"/>
        </w:rPr>
        <w:t xml:space="preserve"> Параграф 5. Учет операций с процентным свопом</w:t>
      </w:r>
    </w:p>
    <w:bookmarkEnd w:id="2670"/>
    <w:bookmarkStart w:name="z4099" w:id="2671"/>
    <w:p>
      <w:pPr>
        <w:spacing w:after="0"/>
        <w:ind w:left="0"/>
        <w:jc w:val="both"/>
      </w:pPr>
      <w:r>
        <w:rPr>
          <w:rFonts w:ascii="Times New Roman"/>
          <w:b w:val="false"/>
          <w:i w:val="false"/>
          <w:color w:val="000000"/>
          <w:sz w:val="28"/>
        </w:rPr>
        <w:t>
      88. При осуществлении операции с производным инструментом, в соответствии с которым стороны обмениваются регулярными процентными платежами с применением фиксированной и плавающей ставок процента, (далее – процентный своп) осуществляются следующие бухгалтерские записи:</w:t>
      </w:r>
    </w:p>
    <w:bookmarkEnd w:id="2671"/>
    <w:bookmarkStart w:name="z4100" w:id="2672"/>
    <w:p>
      <w:pPr>
        <w:spacing w:after="0"/>
        <w:ind w:left="0"/>
        <w:jc w:val="both"/>
      </w:pPr>
      <w:r>
        <w:rPr>
          <w:rFonts w:ascii="Times New Roman"/>
          <w:b w:val="false"/>
          <w:i w:val="false"/>
          <w:color w:val="000000"/>
          <w:sz w:val="28"/>
        </w:rPr>
        <w:t>
      1) в случае если по условиям процентного свопа выплаты предусмотрены по плавающей процентной ставке, но суммы получают по фиксированной процентной ставке:</w:t>
      </w:r>
    </w:p>
    <w:bookmarkEnd w:id="2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1" w:id="2673"/>
          <w:p>
            <w:pPr>
              <w:spacing w:after="20"/>
              <w:ind w:left="20"/>
              <w:jc w:val="both"/>
            </w:pPr>
            <w:r>
              <w:rPr>
                <w:rFonts w:ascii="Times New Roman"/>
                <w:b w:val="false"/>
                <w:i w:val="false"/>
                <w:color w:val="000000"/>
                <w:sz w:val="20"/>
              </w:rPr>
              <w:t>
Дт</w:t>
            </w:r>
          </w:p>
          <w:bookmarkEnd w:id="26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2" w:id="2674"/>
          <w:p>
            <w:pPr>
              <w:spacing w:after="20"/>
              <w:ind w:left="20"/>
              <w:jc w:val="both"/>
            </w:pPr>
            <w:r>
              <w:rPr>
                <w:rFonts w:ascii="Times New Roman"/>
                <w:b w:val="false"/>
                <w:i w:val="false"/>
                <w:color w:val="000000"/>
                <w:sz w:val="20"/>
              </w:rPr>
              <w:t>
Кт</w:t>
            </w:r>
          </w:p>
          <w:bookmarkEnd w:id="26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r>
    </w:tbl>
    <w:bookmarkStart w:name="z4103" w:id="2675"/>
    <w:p>
      <w:pPr>
        <w:spacing w:after="0"/>
        <w:ind w:left="0"/>
        <w:jc w:val="both"/>
      </w:pPr>
      <w:r>
        <w:rPr>
          <w:rFonts w:ascii="Times New Roman"/>
          <w:b w:val="false"/>
          <w:i w:val="false"/>
          <w:color w:val="000000"/>
          <w:sz w:val="28"/>
        </w:rPr>
        <w:t>
      2) в случае если по условиям процентного свопа выплаты предусмотрены по фиксированной процентной ставке, но суммы получают по плавающей процентной ставке:</w:t>
      </w:r>
    </w:p>
    <w:bookmarkEnd w:id="2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4" w:id="2676"/>
          <w:p>
            <w:pPr>
              <w:spacing w:after="20"/>
              <w:ind w:left="20"/>
              <w:jc w:val="both"/>
            </w:pPr>
            <w:r>
              <w:rPr>
                <w:rFonts w:ascii="Times New Roman"/>
                <w:b w:val="false"/>
                <w:i w:val="false"/>
                <w:color w:val="000000"/>
                <w:sz w:val="20"/>
              </w:rPr>
              <w:t>
Дт</w:t>
            </w:r>
          </w:p>
          <w:bookmarkEnd w:id="26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5" w:id="2677"/>
          <w:p>
            <w:pPr>
              <w:spacing w:after="20"/>
              <w:ind w:left="20"/>
              <w:jc w:val="both"/>
            </w:pPr>
            <w:r>
              <w:rPr>
                <w:rFonts w:ascii="Times New Roman"/>
                <w:b w:val="false"/>
                <w:i w:val="false"/>
                <w:color w:val="000000"/>
                <w:sz w:val="20"/>
              </w:rPr>
              <w:t>
Кт</w:t>
            </w:r>
          </w:p>
          <w:bookmarkEnd w:id="26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r>
    </w:tbl>
    <w:bookmarkStart w:name="z4106" w:id="2678"/>
    <w:p>
      <w:pPr>
        <w:spacing w:after="0"/>
        <w:ind w:left="0"/>
        <w:jc w:val="both"/>
      </w:pPr>
      <w:r>
        <w:rPr>
          <w:rFonts w:ascii="Times New Roman"/>
          <w:b w:val="false"/>
          <w:i w:val="false"/>
          <w:color w:val="000000"/>
          <w:sz w:val="28"/>
        </w:rPr>
        <w:t>
      89. При начислении доходов и расходов в виде вознаграждения по процентному свопу осуществляются следующие бухгалтерские записи:</w:t>
      </w:r>
    </w:p>
    <w:bookmarkEnd w:id="2678"/>
    <w:bookmarkStart w:name="z4107" w:id="2679"/>
    <w:p>
      <w:pPr>
        <w:spacing w:after="0"/>
        <w:ind w:left="0"/>
        <w:jc w:val="both"/>
      </w:pPr>
      <w:r>
        <w:rPr>
          <w:rFonts w:ascii="Times New Roman"/>
          <w:b w:val="false"/>
          <w:i w:val="false"/>
          <w:color w:val="000000"/>
          <w:sz w:val="28"/>
        </w:rPr>
        <w:t>
      1) на сумму доходов:</w:t>
      </w:r>
    </w:p>
    <w:bookmarkEnd w:id="2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8" w:id="2680"/>
          <w:p>
            <w:pPr>
              <w:spacing w:after="20"/>
              <w:ind w:left="20"/>
              <w:jc w:val="both"/>
            </w:pPr>
            <w:r>
              <w:rPr>
                <w:rFonts w:ascii="Times New Roman"/>
                <w:b w:val="false"/>
                <w:i w:val="false"/>
                <w:color w:val="000000"/>
                <w:sz w:val="20"/>
              </w:rPr>
              <w:t>
Дт</w:t>
            </w:r>
          </w:p>
          <w:bookmarkEnd w:id="26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0" w:id="2681"/>
          <w:p>
            <w:pPr>
              <w:spacing w:after="20"/>
              <w:ind w:left="20"/>
              <w:jc w:val="both"/>
            </w:pPr>
            <w:r>
              <w:rPr>
                <w:rFonts w:ascii="Times New Roman"/>
                <w:b w:val="false"/>
                <w:i w:val="false"/>
                <w:color w:val="000000"/>
                <w:sz w:val="20"/>
              </w:rPr>
              <w:t>
Кт</w:t>
            </w:r>
          </w:p>
          <w:bookmarkEnd w:id="26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r>
    </w:tbl>
    <w:bookmarkStart w:name="z4111" w:id="2682"/>
    <w:p>
      <w:pPr>
        <w:spacing w:after="0"/>
        <w:ind w:left="0"/>
        <w:jc w:val="both"/>
      </w:pPr>
      <w:r>
        <w:rPr>
          <w:rFonts w:ascii="Times New Roman"/>
          <w:b w:val="false"/>
          <w:i w:val="false"/>
          <w:color w:val="000000"/>
          <w:sz w:val="28"/>
        </w:rPr>
        <w:t>
      2) на сумму расходов:</w:t>
      </w:r>
    </w:p>
    <w:bookmarkEnd w:id="2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2" w:id="2683"/>
          <w:p>
            <w:pPr>
              <w:spacing w:after="20"/>
              <w:ind w:left="20"/>
              <w:jc w:val="both"/>
            </w:pPr>
            <w:r>
              <w:rPr>
                <w:rFonts w:ascii="Times New Roman"/>
                <w:b w:val="false"/>
                <w:i w:val="false"/>
                <w:color w:val="000000"/>
                <w:sz w:val="20"/>
              </w:rPr>
              <w:t>
Дт</w:t>
            </w:r>
          </w:p>
          <w:bookmarkEnd w:id="26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3" w:id="2684"/>
          <w:p>
            <w:pPr>
              <w:spacing w:after="20"/>
              <w:ind w:left="20"/>
              <w:jc w:val="both"/>
            </w:pPr>
            <w:r>
              <w:rPr>
                <w:rFonts w:ascii="Times New Roman"/>
                <w:b w:val="false"/>
                <w:i w:val="false"/>
                <w:color w:val="000000"/>
                <w:sz w:val="20"/>
              </w:rPr>
              <w:t>
Кт</w:t>
            </w:r>
          </w:p>
          <w:bookmarkEnd w:id="26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bl>
    <w:bookmarkStart w:name="z4115" w:id="2685"/>
    <w:p>
      <w:pPr>
        <w:spacing w:after="0"/>
        <w:ind w:left="0"/>
        <w:jc w:val="both"/>
      </w:pPr>
      <w:r>
        <w:rPr>
          <w:rFonts w:ascii="Times New Roman"/>
          <w:b w:val="false"/>
          <w:i w:val="false"/>
          <w:color w:val="000000"/>
          <w:sz w:val="28"/>
        </w:rPr>
        <w:t>
      90. При переоценке процентного свопа по справедливой стоимости с периодичностью, установленной учетной политикой организации, осуществляются следующие бухгалтерские записи:</w:t>
      </w:r>
    </w:p>
    <w:bookmarkEnd w:id="2685"/>
    <w:p>
      <w:pPr>
        <w:spacing w:after="0"/>
        <w:ind w:left="0"/>
        <w:jc w:val="both"/>
      </w:pPr>
      <w:r>
        <w:rPr>
          <w:rFonts w:ascii="Times New Roman"/>
          <w:b w:val="false"/>
          <w:i w:val="false"/>
          <w:color w:val="000000"/>
          <w:sz w:val="28"/>
        </w:rPr>
        <w:t>
      1) на сумму положительной разницы: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сделкам своп;</w:t>
            </w:r>
          </w:p>
        </w:tc>
      </w:tr>
    </w:tbl>
    <w:p>
      <w:pPr>
        <w:spacing w:after="0"/>
        <w:ind w:left="0"/>
        <w:jc w:val="both"/>
      </w:pPr>
      <w:r>
        <w:rPr>
          <w:rFonts w:ascii="Times New Roman"/>
          <w:b w:val="false"/>
          <w:i w:val="false"/>
          <w:color w:val="000000"/>
          <w:sz w:val="28"/>
        </w:rPr>
        <w:t>
      2) на сумму отрицательной разницы: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bl>
    <w:p>
      <w:pPr>
        <w:spacing w:after="0"/>
        <w:ind w:left="0"/>
        <w:jc w:val="both"/>
      </w:pPr>
      <w:r>
        <w:rPr>
          <w:rFonts w:ascii="Times New Roman"/>
          <w:b w:val="false"/>
          <w:i w:val="false"/>
          <w:color w:val="000000"/>
          <w:sz w:val="28"/>
        </w:rPr>
        <w:t>
      одновременно, на сумму числящейся положительной и (или) отрицательной переоценки осуществляется следующая бухгалтерская запись: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bl>
    <w:p>
      <w:pPr>
        <w:spacing w:after="0"/>
        <w:ind w:left="0"/>
        <w:jc w:val="left"/>
      </w:pPr>
      <w:r>
        <w:rPr>
          <w:rFonts w:ascii="Times New Roman"/>
          <w:b w:val="false"/>
          <w:i w:val="false"/>
          <w:color w:val="ff0000"/>
          <w:sz w:val="28"/>
        </w:rPr>
        <w:t xml:space="preserve">      Сноска. Пункт 90 в редакции постановления Правления Национального Банка РК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29" w:id="2686"/>
    <w:p>
      <w:pPr>
        <w:spacing w:after="0"/>
        <w:ind w:left="0"/>
        <w:jc w:val="both"/>
      </w:pPr>
      <w:r>
        <w:rPr>
          <w:rFonts w:ascii="Times New Roman"/>
          <w:b w:val="false"/>
          <w:i w:val="false"/>
          <w:color w:val="000000"/>
          <w:sz w:val="28"/>
        </w:rPr>
        <w:t>
      91. На дату проведения периодических платежей после переоценки процентного свопа по справедливой стоимости осуществляются следующие бухгалтерские записи:</w:t>
      </w:r>
    </w:p>
    <w:bookmarkEnd w:id="2686"/>
    <w:bookmarkStart w:name="z4130" w:id="2687"/>
    <w:p>
      <w:pPr>
        <w:spacing w:after="0"/>
        <w:ind w:left="0"/>
        <w:jc w:val="both"/>
      </w:pPr>
      <w:r>
        <w:rPr>
          <w:rFonts w:ascii="Times New Roman"/>
          <w:b w:val="false"/>
          <w:i w:val="false"/>
          <w:color w:val="000000"/>
          <w:sz w:val="28"/>
        </w:rPr>
        <w:t>
      1) на сумму полученного вознаграждения:</w:t>
      </w:r>
    </w:p>
    <w:bookmarkEnd w:id="2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1" w:id="2688"/>
          <w:p>
            <w:pPr>
              <w:spacing w:after="20"/>
              <w:ind w:left="20"/>
              <w:jc w:val="both"/>
            </w:pPr>
            <w:r>
              <w:rPr>
                <w:rFonts w:ascii="Times New Roman"/>
                <w:b w:val="false"/>
                <w:i w:val="false"/>
                <w:color w:val="000000"/>
                <w:sz w:val="20"/>
              </w:rPr>
              <w:t>
Дт</w:t>
            </w:r>
          </w:p>
          <w:bookmarkEnd w:id="26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2" w:id="2689"/>
          <w:p>
            <w:pPr>
              <w:spacing w:after="20"/>
              <w:ind w:left="20"/>
              <w:jc w:val="both"/>
            </w:pPr>
            <w:r>
              <w:rPr>
                <w:rFonts w:ascii="Times New Roman"/>
                <w:b w:val="false"/>
                <w:i w:val="false"/>
                <w:color w:val="000000"/>
                <w:sz w:val="20"/>
              </w:rPr>
              <w:t>
Кт</w:t>
            </w:r>
          </w:p>
          <w:bookmarkEnd w:id="26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w:t>
            </w:r>
          </w:p>
        </w:tc>
      </w:tr>
    </w:tbl>
    <w:bookmarkStart w:name="z4134" w:id="2690"/>
    <w:p>
      <w:pPr>
        <w:spacing w:after="0"/>
        <w:ind w:left="0"/>
        <w:jc w:val="both"/>
      </w:pPr>
      <w:r>
        <w:rPr>
          <w:rFonts w:ascii="Times New Roman"/>
          <w:b w:val="false"/>
          <w:i w:val="false"/>
          <w:color w:val="000000"/>
          <w:sz w:val="28"/>
        </w:rPr>
        <w:t>
      2) на сумму выплаченного вознаграждения:</w:t>
      </w:r>
    </w:p>
    <w:bookmarkEnd w:id="2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5" w:id="2691"/>
          <w:p>
            <w:pPr>
              <w:spacing w:after="20"/>
              <w:ind w:left="20"/>
              <w:jc w:val="both"/>
            </w:pPr>
            <w:r>
              <w:rPr>
                <w:rFonts w:ascii="Times New Roman"/>
                <w:b w:val="false"/>
                <w:i w:val="false"/>
                <w:color w:val="000000"/>
                <w:sz w:val="20"/>
              </w:rPr>
              <w:t>
Дт</w:t>
            </w:r>
          </w:p>
          <w:bookmarkEnd w:id="26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7" w:id="2692"/>
          <w:p>
            <w:pPr>
              <w:spacing w:after="20"/>
              <w:ind w:left="20"/>
              <w:jc w:val="both"/>
            </w:pPr>
            <w:r>
              <w:rPr>
                <w:rFonts w:ascii="Times New Roman"/>
                <w:b w:val="false"/>
                <w:i w:val="false"/>
                <w:color w:val="000000"/>
                <w:sz w:val="20"/>
              </w:rPr>
              <w:t>
Кт</w:t>
            </w:r>
          </w:p>
          <w:bookmarkEnd w:id="26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4138" w:id="2693"/>
    <w:p>
      <w:pPr>
        <w:spacing w:after="0"/>
        <w:ind w:left="0"/>
        <w:jc w:val="both"/>
      </w:pPr>
      <w:r>
        <w:rPr>
          <w:rFonts w:ascii="Times New Roman"/>
          <w:b w:val="false"/>
          <w:i w:val="false"/>
          <w:color w:val="000000"/>
          <w:sz w:val="28"/>
        </w:rPr>
        <w:t>
      92. На дату закрытия открытой позиции или закрытия процентного свопа осуществляются следующие бухгалтерские записи:</w:t>
      </w:r>
    </w:p>
    <w:bookmarkEnd w:id="2693"/>
    <w:bookmarkStart w:name="z4139" w:id="2694"/>
    <w:p>
      <w:pPr>
        <w:spacing w:after="0"/>
        <w:ind w:left="0"/>
        <w:jc w:val="both"/>
      </w:pPr>
      <w:r>
        <w:rPr>
          <w:rFonts w:ascii="Times New Roman"/>
          <w:b w:val="false"/>
          <w:i w:val="false"/>
          <w:color w:val="000000"/>
          <w:sz w:val="28"/>
        </w:rPr>
        <w:t>
      1) на сумму условных требований и обязательств по покупке процентного свопа:</w:t>
      </w:r>
    </w:p>
    <w:bookmarkEnd w:id="2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0" w:id="2695"/>
          <w:p>
            <w:pPr>
              <w:spacing w:after="20"/>
              <w:ind w:left="20"/>
              <w:jc w:val="both"/>
            </w:pPr>
            <w:r>
              <w:rPr>
                <w:rFonts w:ascii="Times New Roman"/>
                <w:b w:val="false"/>
                <w:i w:val="false"/>
                <w:color w:val="000000"/>
                <w:sz w:val="20"/>
              </w:rPr>
              <w:t>
Дт</w:t>
            </w:r>
          </w:p>
          <w:bookmarkEnd w:id="26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1" w:id="2696"/>
          <w:p>
            <w:pPr>
              <w:spacing w:after="20"/>
              <w:ind w:left="20"/>
              <w:jc w:val="both"/>
            </w:pPr>
            <w:r>
              <w:rPr>
                <w:rFonts w:ascii="Times New Roman"/>
                <w:b w:val="false"/>
                <w:i w:val="false"/>
                <w:color w:val="000000"/>
                <w:sz w:val="20"/>
              </w:rPr>
              <w:t>
Кт</w:t>
            </w:r>
          </w:p>
          <w:bookmarkEnd w:id="26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r>
    </w:tbl>
    <w:bookmarkStart w:name="z4142" w:id="2697"/>
    <w:p>
      <w:pPr>
        <w:spacing w:after="0"/>
        <w:ind w:left="0"/>
        <w:jc w:val="both"/>
      </w:pPr>
      <w:r>
        <w:rPr>
          <w:rFonts w:ascii="Times New Roman"/>
          <w:b w:val="false"/>
          <w:i w:val="false"/>
          <w:color w:val="000000"/>
          <w:sz w:val="28"/>
        </w:rPr>
        <w:t>
      2) на сумму условных требований и обязательств по продаже процентного свопа:</w:t>
      </w:r>
    </w:p>
    <w:bookmarkEnd w:id="2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3" w:id="2698"/>
          <w:p>
            <w:pPr>
              <w:spacing w:after="20"/>
              <w:ind w:left="20"/>
              <w:jc w:val="both"/>
            </w:pPr>
            <w:r>
              <w:rPr>
                <w:rFonts w:ascii="Times New Roman"/>
                <w:b w:val="false"/>
                <w:i w:val="false"/>
                <w:color w:val="000000"/>
                <w:sz w:val="20"/>
              </w:rPr>
              <w:t>
Дт</w:t>
            </w:r>
          </w:p>
          <w:bookmarkEnd w:id="26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4" w:id="2699"/>
          <w:p>
            <w:pPr>
              <w:spacing w:after="20"/>
              <w:ind w:left="20"/>
              <w:jc w:val="both"/>
            </w:pPr>
            <w:r>
              <w:rPr>
                <w:rFonts w:ascii="Times New Roman"/>
                <w:b w:val="false"/>
                <w:i w:val="false"/>
                <w:color w:val="000000"/>
                <w:sz w:val="20"/>
              </w:rPr>
              <w:t>
Кт</w:t>
            </w:r>
          </w:p>
          <w:bookmarkEnd w:id="26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r>
    </w:tbl>
    <w:bookmarkStart w:name="z4145" w:id="2700"/>
    <w:p>
      <w:pPr>
        <w:spacing w:after="0"/>
        <w:ind w:left="0"/>
        <w:jc w:val="left"/>
      </w:pPr>
      <w:r>
        <w:rPr>
          <w:rFonts w:ascii="Times New Roman"/>
          <w:b/>
          <w:i w:val="false"/>
          <w:color w:val="000000"/>
        </w:rPr>
        <w:t xml:space="preserve"> Глава 9. Бухгалтерский учет хеджирования</w:t>
      </w:r>
    </w:p>
    <w:bookmarkEnd w:id="2700"/>
    <w:bookmarkStart w:name="z4146" w:id="2701"/>
    <w:p>
      <w:pPr>
        <w:spacing w:after="0"/>
        <w:ind w:left="0"/>
        <w:jc w:val="both"/>
      </w:pPr>
      <w:r>
        <w:rPr>
          <w:rFonts w:ascii="Times New Roman"/>
          <w:b w:val="false"/>
          <w:i w:val="false"/>
          <w:color w:val="000000"/>
          <w:sz w:val="28"/>
        </w:rPr>
        <w:t xml:space="preserve">
      93. Бухгалтерский учет ценных бумаг, аффинированных драгоценных металлов, иностранной валюты, вкладов, определенных в качестве хеджируемой статьи, осуществляется в соответствии с </w:t>
      </w:r>
      <w:r>
        <w:rPr>
          <w:rFonts w:ascii="Times New Roman"/>
          <w:b w:val="false"/>
          <w:i w:val="false"/>
          <w:color w:val="000000"/>
          <w:sz w:val="28"/>
        </w:rPr>
        <w:t>главами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Инструкции.</w:t>
      </w:r>
    </w:p>
    <w:bookmarkEnd w:id="2701"/>
    <w:bookmarkStart w:name="z4147" w:id="2702"/>
    <w:p>
      <w:pPr>
        <w:spacing w:after="0"/>
        <w:ind w:left="0"/>
        <w:jc w:val="both"/>
      </w:pPr>
      <w:r>
        <w:rPr>
          <w:rFonts w:ascii="Times New Roman"/>
          <w:b w:val="false"/>
          <w:i w:val="false"/>
          <w:color w:val="000000"/>
          <w:sz w:val="28"/>
        </w:rPr>
        <w:t>
      94. Бухгалтерский учет производных инструментов, используемых в качестве инструментов хеджирования, осуществляется в соответствии с главой 8 Инструкции, за исключением бухгалтерского учета хеджирования движения денежных средств и хеджирования чистых инвестиций, при которых доходы и расходы от переоценки инструментов хеджирования относятся на балансовый счет 5450 "Резерв на переоценку прочих активов".</w:t>
      </w:r>
    </w:p>
    <w:bookmarkEnd w:id="2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2017 года № 251</w:t>
            </w:r>
          </w:p>
        </w:tc>
      </w:tr>
    </w:tbl>
    <w:bookmarkStart w:name="z4149" w:id="2703"/>
    <w:p>
      <w:pPr>
        <w:spacing w:after="0"/>
        <w:ind w:left="0"/>
        <w:jc w:val="left"/>
      </w:pPr>
      <w:r>
        <w:rPr>
          <w:rFonts w:ascii="Times New Roman"/>
          <w:b/>
          <w:i w:val="false"/>
          <w:color w:val="000000"/>
        </w:rPr>
        <w:t xml:space="preserve"> Перечень некоторых нормативных правовых актов Республики Казахстан, в которые вносятся изменения и дополнения по вопросам ведения бухгалтерского учета</w:t>
      </w:r>
    </w:p>
    <w:bookmarkEnd w:id="2703"/>
    <w:bookmarkStart w:name="z4150" w:id="2704"/>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сентября 2008 года № 79 "Об утверждении Типового плана счетов бухгалтерского учета для отдельных субъектов финансового рынка Республики Казахстан" (зарегистрированное в Реестре государственной регистрации нормативных правовых актов под № 5348, опубликованное 12 декабря 2008 года в Собрании актов центральных исполнительных и иных центральных государственных органов Республики Казахстан № 12) следующие изменения и дополнения:</w:t>
      </w:r>
    </w:p>
    <w:bookmarkEnd w:id="2704"/>
    <w:bookmarkStart w:name="z4151" w:id="27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плане</w:t>
      </w:r>
      <w:r>
        <w:rPr>
          <w:rFonts w:ascii="Times New Roman"/>
          <w:b w:val="false"/>
          <w:i w:val="false"/>
          <w:color w:val="000000"/>
          <w:sz w:val="28"/>
        </w:rPr>
        <w:t xml:space="preserve"> счетов бухгалтерского учета для отдельных субъектов финансового рынка Республики Казахстан, утвержденном указанным постановлением:</w:t>
      </w:r>
    </w:p>
    <w:bookmarkEnd w:id="2705"/>
    <w:bookmarkStart w:name="z4152" w:id="2706"/>
    <w:p>
      <w:pPr>
        <w:spacing w:after="0"/>
        <w:ind w:left="0"/>
        <w:jc w:val="both"/>
      </w:pPr>
      <w:r>
        <w:rPr>
          <w:rFonts w:ascii="Times New Roman"/>
          <w:b w:val="false"/>
          <w:i w:val="false"/>
          <w:color w:val="000000"/>
          <w:sz w:val="28"/>
        </w:rPr>
        <w:t>
      в главе 1:</w:t>
      </w:r>
    </w:p>
    <w:bookmarkEnd w:id="2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154" w:id="2707"/>
    <w:p>
      <w:pPr>
        <w:spacing w:after="0"/>
        <w:ind w:left="0"/>
        <w:jc w:val="both"/>
      </w:pPr>
      <w:r>
        <w:rPr>
          <w:rFonts w:ascii="Times New Roman"/>
          <w:b w:val="false"/>
          <w:i w:val="false"/>
          <w:color w:val="000000"/>
          <w:sz w:val="28"/>
        </w:rPr>
        <w:t xml:space="preserve">
      "1. Настоящий Типовой план счетов бухгалтерского учета для отдельных субъектов финансового рынка Республики Казахстан (далее - План счетов)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и предназначен для группировки и текущего отражения элементов финансовой отчетности в стоимостном выражении единым накопительным пенсионным фондом, добровольными накопительными пенсионными фондами (далее - накопительные пенсионные фонды), организациями, осуществляющими отдельные виды банковских операций (за исключением юридического лица, ранее являвшимся дочерним банком), специальными финансовыми компаниями, исламскими специальными финансовыми компаниями, профессиональными участниками рынка ценных бумаг Республики Казахстан и микрофинансовыми организациями (далее - организации) на счетах бухгалтерского учета для составления финансовой отчетности.";</w:t>
      </w:r>
    </w:p>
    <w:bookmarkEnd w:id="2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4 исключить;</w:t>
      </w:r>
    </w:p>
    <w:bookmarkStart w:name="z4156" w:id="2708"/>
    <w:p>
      <w:pPr>
        <w:spacing w:after="0"/>
        <w:ind w:left="0"/>
        <w:jc w:val="both"/>
      </w:pPr>
      <w:r>
        <w:rPr>
          <w:rFonts w:ascii="Times New Roman"/>
          <w:b w:val="false"/>
          <w:i w:val="false"/>
          <w:color w:val="000000"/>
          <w:sz w:val="28"/>
        </w:rPr>
        <w:t>
      в главе 2:</w:t>
      </w:r>
    </w:p>
    <w:bookmarkEnd w:id="2708"/>
    <w:bookmarkStart w:name="z4157" w:id="27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 xml:space="preserve">: </w:t>
      </w:r>
    </w:p>
    <w:bookmarkEnd w:id="2709"/>
    <w:bookmarkStart w:name="z4158" w:id="2710"/>
    <w:p>
      <w:pPr>
        <w:spacing w:after="0"/>
        <w:ind w:left="0"/>
        <w:jc w:val="both"/>
      </w:pPr>
      <w:r>
        <w:rPr>
          <w:rFonts w:ascii="Times New Roman"/>
          <w:b w:val="false"/>
          <w:i w:val="false"/>
          <w:color w:val="000000"/>
          <w:sz w:val="28"/>
        </w:rPr>
        <w:t>
      после счета 1110 24 дополнить счетами 1110 25 и 1110 26 следующего содержания:</w:t>
      </w:r>
    </w:p>
    <w:bookmarkEnd w:id="2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9" w:id="2711"/>
          <w:p>
            <w:pPr>
              <w:spacing w:after="20"/>
              <w:ind w:left="20"/>
              <w:jc w:val="both"/>
            </w:pPr>
            <w:r>
              <w:rPr>
                <w:rFonts w:ascii="Times New Roman"/>
                <w:b w:val="false"/>
                <w:i w:val="false"/>
                <w:color w:val="000000"/>
                <w:sz w:val="20"/>
              </w:rPr>
              <w:t>
"1110 25</w:t>
            </w:r>
          </w:p>
          <w:bookmarkEnd w:id="27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займов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0" w:id="2712"/>
          <w:p>
            <w:pPr>
              <w:spacing w:after="20"/>
              <w:ind w:left="20"/>
              <w:jc w:val="both"/>
            </w:pPr>
            <w:r>
              <w:rPr>
                <w:rFonts w:ascii="Times New Roman"/>
                <w:b w:val="false"/>
                <w:i w:val="false"/>
                <w:color w:val="000000"/>
                <w:sz w:val="20"/>
              </w:rPr>
              <w:t>
1110 26</w:t>
            </w:r>
          </w:p>
          <w:bookmarkEnd w:id="27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займов";</w:t>
            </w:r>
          </w:p>
        </w:tc>
      </w:tr>
    </w:tbl>
    <w:bookmarkStart w:name="z4161" w:id="2713"/>
    <w:p>
      <w:pPr>
        <w:spacing w:after="0"/>
        <w:ind w:left="0"/>
        <w:jc w:val="both"/>
      </w:pPr>
      <w:r>
        <w:rPr>
          <w:rFonts w:ascii="Times New Roman"/>
          <w:b w:val="false"/>
          <w:i w:val="false"/>
          <w:color w:val="000000"/>
          <w:sz w:val="28"/>
        </w:rPr>
        <w:t>
      названия счетов 1130, 1130 01, 1130 02 и 1130 03 изложить в следующей редакции:</w:t>
      </w:r>
    </w:p>
    <w:bookmarkEnd w:id="2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2" w:id="2714"/>
          <w:p>
            <w:pPr>
              <w:spacing w:after="20"/>
              <w:ind w:left="20"/>
              <w:jc w:val="both"/>
            </w:pPr>
            <w:r>
              <w:rPr>
                <w:rFonts w:ascii="Times New Roman"/>
                <w:b w:val="false"/>
                <w:i w:val="false"/>
                <w:color w:val="000000"/>
                <w:sz w:val="20"/>
              </w:rPr>
              <w:t>
"1130</w:t>
            </w:r>
          </w:p>
          <w:bookmarkEnd w:id="27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финансовые активы, учитываемые </w:t>
            </w:r>
          </w:p>
          <w:p>
            <w:pPr>
              <w:spacing w:after="20"/>
              <w:ind w:left="20"/>
              <w:jc w:val="both"/>
            </w:pPr>
            <w:r>
              <w:rPr>
                <w:rFonts w:ascii="Times New Roman"/>
                <w:b w:val="false"/>
                <w:i w:val="false"/>
                <w:color w:val="000000"/>
                <w:sz w:val="20"/>
              </w:rPr>
              <w:t>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3" w:id="2715"/>
          <w:p>
            <w:pPr>
              <w:spacing w:after="20"/>
              <w:ind w:left="20"/>
              <w:jc w:val="both"/>
            </w:pPr>
            <w:r>
              <w:rPr>
                <w:rFonts w:ascii="Times New Roman"/>
                <w:b w:val="false"/>
                <w:i w:val="false"/>
                <w:color w:val="000000"/>
                <w:sz w:val="20"/>
              </w:rPr>
              <w:t>
1130 01</w:t>
            </w:r>
          </w:p>
          <w:bookmarkEnd w:id="27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финансовые активы, учитываемые </w:t>
            </w:r>
          </w:p>
          <w:p>
            <w:pPr>
              <w:spacing w:after="20"/>
              <w:ind w:left="20"/>
              <w:jc w:val="both"/>
            </w:pPr>
            <w:r>
              <w:rPr>
                <w:rFonts w:ascii="Times New Roman"/>
                <w:b w:val="false"/>
                <w:i w:val="false"/>
                <w:color w:val="000000"/>
                <w:sz w:val="20"/>
              </w:rPr>
              <w:t>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4" w:id="2716"/>
          <w:p>
            <w:pPr>
              <w:spacing w:after="20"/>
              <w:ind w:left="20"/>
              <w:jc w:val="both"/>
            </w:pPr>
            <w:r>
              <w:rPr>
                <w:rFonts w:ascii="Times New Roman"/>
                <w:b w:val="false"/>
                <w:i w:val="false"/>
                <w:color w:val="000000"/>
                <w:sz w:val="20"/>
              </w:rPr>
              <w:t>
 1130 02</w:t>
            </w:r>
          </w:p>
          <w:bookmarkEnd w:id="27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5" w:id="2717"/>
          <w:p>
            <w:pPr>
              <w:spacing w:after="20"/>
              <w:ind w:left="20"/>
              <w:jc w:val="both"/>
            </w:pPr>
            <w:r>
              <w:rPr>
                <w:rFonts w:ascii="Times New Roman"/>
                <w:b w:val="false"/>
                <w:i w:val="false"/>
                <w:color w:val="000000"/>
                <w:sz w:val="20"/>
              </w:rPr>
              <w:t>
1130 03</w:t>
            </w:r>
          </w:p>
          <w:bookmarkEnd w:id="27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bl>
    <w:bookmarkStart w:name="z4166" w:id="2718"/>
    <w:p>
      <w:pPr>
        <w:spacing w:after="0"/>
        <w:ind w:left="0"/>
        <w:jc w:val="both"/>
      </w:pPr>
      <w:r>
        <w:rPr>
          <w:rFonts w:ascii="Times New Roman"/>
          <w:b w:val="false"/>
          <w:i w:val="false"/>
          <w:color w:val="000000"/>
          <w:sz w:val="28"/>
        </w:rPr>
        <w:t>
      названия счетов 1140, 1140 01, 1140 02, 1140 03, 1140 04 и 1140 05 изложить в следующей редакции:</w:t>
      </w:r>
    </w:p>
    <w:bookmarkEnd w:id="2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7" w:id="2719"/>
          <w:p>
            <w:pPr>
              <w:spacing w:after="20"/>
              <w:ind w:left="20"/>
              <w:jc w:val="both"/>
            </w:pPr>
            <w:r>
              <w:rPr>
                <w:rFonts w:ascii="Times New Roman"/>
                <w:b w:val="false"/>
                <w:i w:val="false"/>
                <w:color w:val="000000"/>
                <w:sz w:val="20"/>
              </w:rPr>
              <w:t>
"1140</w:t>
            </w:r>
          </w:p>
          <w:bookmarkEnd w:id="27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8" w:id="2720"/>
          <w:p>
            <w:pPr>
              <w:spacing w:after="20"/>
              <w:ind w:left="20"/>
              <w:jc w:val="both"/>
            </w:pPr>
            <w:r>
              <w:rPr>
                <w:rFonts w:ascii="Times New Roman"/>
                <w:b w:val="false"/>
                <w:i w:val="false"/>
                <w:color w:val="000000"/>
                <w:sz w:val="20"/>
              </w:rPr>
              <w:t>
1140 01</w:t>
            </w:r>
          </w:p>
          <w:bookmarkEnd w:id="27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9" w:id="2721"/>
          <w:p>
            <w:pPr>
              <w:spacing w:after="20"/>
              <w:ind w:left="20"/>
              <w:jc w:val="both"/>
            </w:pPr>
            <w:r>
              <w:rPr>
                <w:rFonts w:ascii="Times New Roman"/>
                <w:b w:val="false"/>
                <w:i w:val="false"/>
                <w:color w:val="000000"/>
                <w:sz w:val="20"/>
              </w:rPr>
              <w:t>
1140 02</w:t>
            </w:r>
          </w:p>
          <w:bookmarkEnd w:id="27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0" w:id="2722"/>
          <w:p>
            <w:pPr>
              <w:spacing w:after="20"/>
              <w:ind w:left="20"/>
              <w:jc w:val="both"/>
            </w:pPr>
            <w:r>
              <w:rPr>
                <w:rFonts w:ascii="Times New Roman"/>
                <w:b w:val="false"/>
                <w:i w:val="false"/>
                <w:color w:val="000000"/>
                <w:sz w:val="20"/>
              </w:rPr>
              <w:t>
1140 03</w:t>
            </w:r>
          </w:p>
          <w:bookmarkEnd w:id="27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1" w:id="2723"/>
          <w:p>
            <w:pPr>
              <w:spacing w:after="20"/>
              <w:ind w:left="20"/>
              <w:jc w:val="both"/>
            </w:pPr>
            <w:r>
              <w:rPr>
                <w:rFonts w:ascii="Times New Roman"/>
                <w:b w:val="false"/>
                <w:i w:val="false"/>
                <w:color w:val="000000"/>
                <w:sz w:val="20"/>
              </w:rPr>
              <w:t>
1140 04</w:t>
            </w:r>
          </w:p>
          <w:bookmarkEnd w:id="27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2" w:id="2724"/>
          <w:p>
            <w:pPr>
              <w:spacing w:after="20"/>
              <w:ind w:left="20"/>
              <w:jc w:val="both"/>
            </w:pPr>
            <w:r>
              <w:rPr>
                <w:rFonts w:ascii="Times New Roman"/>
                <w:b w:val="false"/>
                <w:i w:val="false"/>
                <w:color w:val="000000"/>
                <w:sz w:val="20"/>
              </w:rPr>
              <w:t>
1140 05</w:t>
            </w:r>
          </w:p>
          <w:bookmarkEnd w:id="27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bl>
    <w:bookmarkStart w:name="z4173" w:id="2725"/>
    <w:p>
      <w:pPr>
        <w:spacing w:after="0"/>
        <w:ind w:left="0"/>
        <w:jc w:val="both"/>
      </w:pPr>
      <w:r>
        <w:rPr>
          <w:rFonts w:ascii="Times New Roman"/>
          <w:b w:val="false"/>
          <w:i w:val="false"/>
          <w:color w:val="000000"/>
          <w:sz w:val="28"/>
        </w:rPr>
        <w:t>
      номера и названия счетов 1270 41, 1270 42, 1270 43, 1270 44, 1270 45, 1270 46, 1280 41, 1280 42, 1280 43, 1280 44, 1280 45, 1280 46, 1280 47, 1280 48, 1280 49, 1280 50, 1280 51, 1280 52, 1280 53 и 1280 54 исключить;</w:t>
      </w:r>
    </w:p>
    <w:bookmarkEnd w:id="2725"/>
    <w:bookmarkStart w:name="z4174" w:id="2726"/>
    <w:p>
      <w:pPr>
        <w:spacing w:after="0"/>
        <w:ind w:left="0"/>
        <w:jc w:val="both"/>
      </w:pPr>
      <w:r>
        <w:rPr>
          <w:rFonts w:ascii="Times New Roman"/>
          <w:b w:val="false"/>
          <w:i w:val="false"/>
          <w:color w:val="000000"/>
          <w:sz w:val="28"/>
        </w:rPr>
        <w:t>
      название счета 1290 23 изложить в следующей редакции:</w:t>
      </w:r>
    </w:p>
    <w:bookmarkEnd w:id="2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5" w:id="2727"/>
          <w:p>
            <w:pPr>
              <w:spacing w:after="20"/>
              <w:ind w:left="20"/>
              <w:jc w:val="both"/>
            </w:pPr>
            <w:r>
              <w:rPr>
                <w:rFonts w:ascii="Times New Roman"/>
                <w:b w:val="false"/>
                <w:i w:val="false"/>
                <w:color w:val="000000"/>
                <w:sz w:val="20"/>
              </w:rPr>
              <w:t>
"1290 23</w:t>
            </w:r>
          </w:p>
          <w:bookmarkEnd w:id="27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финансовым активам, учитываемым по амортизированной стоимости";</w:t>
            </w:r>
          </w:p>
        </w:tc>
      </w:tr>
    </w:tbl>
    <w:bookmarkStart w:name="z4176" w:id="2728"/>
    <w:p>
      <w:pPr>
        <w:spacing w:after="0"/>
        <w:ind w:left="0"/>
        <w:jc w:val="both"/>
      </w:pPr>
      <w:r>
        <w:rPr>
          <w:rFonts w:ascii="Times New Roman"/>
          <w:b w:val="false"/>
          <w:i w:val="false"/>
          <w:color w:val="000000"/>
          <w:sz w:val="28"/>
        </w:rPr>
        <w:t>
      номера и названия счетов 1290 41 и 1620 01 исключить;</w:t>
      </w:r>
    </w:p>
    <w:bookmarkEnd w:id="2728"/>
    <w:bookmarkStart w:name="z4177" w:id="27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2</w:t>
      </w:r>
      <w:r>
        <w:rPr>
          <w:rFonts w:ascii="Times New Roman"/>
          <w:b w:val="false"/>
          <w:i w:val="false"/>
          <w:color w:val="000000"/>
          <w:sz w:val="28"/>
        </w:rPr>
        <w:t>:</w:t>
      </w:r>
    </w:p>
    <w:bookmarkEnd w:id="2729"/>
    <w:bookmarkStart w:name="z4178" w:id="2730"/>
    <w:p>
      <w:pPr>
        <w:spacing w:after="0"/>
        <w:ind w:left="0"/>
        <w:jc w:val="both"/>
      </w:pPr>
      <w:r>
        <w:rPr>
          <w:rFonts w:ascii="Times New Roman"/>
          <w:b w:val="false"/>
          <w:i w:val="false"/>
          <w:color w:val="000000"/>
          <w:sz w:val="28"/>
        </w:rPr>
        <w:t>
      после счета 2010 23 дополнить счетами 2010 24 и 2010 25 следующего содержания:</w:t>
      </w:r>
    </w:p>
    <w:bookmarkEnd w:id="2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9" w:id="2731"/>
          <w:p>
            <w:pPr>
              <w:spacing w:after="20"/>
              <w:ind w:left="20"/>
              <w:jc w:val="both"/>
            </w:pPr>
            <w:r>
              <w:rPr>
                <w:rFonts w:ascii="Times New Roman"/>
                <w:b w:val="false"/>
                <w:i w:val="false"/>
                <w:color w:val="000000"/>
                <w:sz w:val="20"/>
              </w:rPr>
              <w:t>
"2010 24</w:t>
            </w:r>
          </w:p>
          <w:bookmarkEnd w:id="27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займов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0" w:id="2732"/>
          <w:p>
            <w:pPr>
              <w:spacing w:after="20"/>
              <w:ind w:left="20"/>
              <w:jc w:val="both"/>
            </w:pPr>
            <w:r>
              <w:rPr>
                <w:rFonts w:ascii="Times New Roman"/>
                <w:b w:val="false"/>
                <w:i w:val="false"/>
                <w:color w:val="000000"/>
                <w:sz w:val="20"/>
              </w:rPr>
              <w:t>
2010 25</w:t>
            </w:r>
          </w:p>
          <w:bookmarkEnd w:id="27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займов";</w:t>
            </w:r>
          </w:p>
        </w:tc>
      </w:tr>
    </w:tbl>
    <w:bookmarkStart w:name="z4181" w:id="2733"/>
    <w:p>
      <w:pPr>
        <w:spacing w:after="0"/>
        <w:ind w:left="0"/>
        <w:jc w:val="both"/>
      </w:pPr>
      <w:r>
        <w:rPr>
          <w:rFonts w:ascii="Times New Roman"/>
          <w:b w:val="false"/>
          <w:i w:val="false"/>
          <w:color w:val="000000"/>
          <w:sz w:val="28"/>
        </w:rPr>
        <w:t>
      названия счетов 2020, 2020 01, 2020 02 и 2020 03 изложить в следующей редакции:</w:t>
      </w:r>
    </w:p>
    <w:bookmarkEnd w:id="2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2" w:id="2734"/>
          <w:p>
            <w:pPr>
              <w:spacing w:after="20"/>
              <w:ind w:left="20"/>
              <w:jc w:val="both"/>
            </w:pPr>
            <w:r>
              <w:rPr>
                <w:rFonts w:ascii="Times New Roman"/>
                <w:b w:val="false"/>
                <w:i w:val="false"/>
                <w:color w:val="000000"/>
                <w:sz w:val="20"/>
              </w:rPr>
              <w:t>
"2020</w:t>
            </w:r>
          </w:p>
          <w:bookmarkEnd w:id="27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финансовые активы, учитываемые </w:t>
            </w:r>
          </w:p>
          <w:p>
            <w:pPr>
              <w:spacing w:after="20"/>
              <w:ind w:left="20"/>
              <w:jc w:val="both"/>
            </w:pPr>
            <w:r>
              <w:rPr>
                <w:rFonts w:ascii="Times New Roman"/>
                <w:b w:val="false"/>
                <w:i w:val="false"/>
                <w:color w:val="000000"/>
                <w:sz w:val="20"/>
              </w:rPr>
              <w:t>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3" w:id="2735"/>
          <w:p>
            <w:pPr>
              <w:spacing w:after="20"/>
              <w:ind w:left="20"/>
              <w:jc w:val="both"/>
            </w:pPr>
            <w:r>
              <w:rPr>
                <w:rFonts w:ascii="Times New Roman"/>
                <w:b w:val="false"/>
                <w:i w:val="false"/>
                <w:color w:val="000000"/>
                <w:sz w:val="20"/>
              </w:rPr>
              <w:t>
2020 01</w:t>
            </w:r>
          </w:p>
          <w:bookmarkEnd w:id="27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финансовые активы, учитываемые </w:t>
            </w:r>
          </w:p>
          <w:p>
            <w:pPr>
              <w:spacing w:after="20"/>
              <w:ind w:left="20"/>
              <w:jc w:val="both"/>
            </w:pPr>
            <w:r>
              <w:rPr>
                <w:rFonts w:ascii="Times New Roman"/>
                <w:b w:val="false"/>
                <w:i w:val="false"/>
                <w:color w:val="000000"/>
                <w:sz w:val="20"/>
              </w:rPr>
              <w:t>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4" w:id="2736"/>
          <w:p>
            <w:pPr>
              <w:spacing w:after="20"/>
              <w:ind w:left="20"/>
              <w:jc w:val="both"/>
            </w:pPr>
            <w:r>
              <w:rPr>
                <w:rFonts w:ascii="Times New Roman"/>
                <w:b w:val="false"/>
                <w:i w:val="false"/>
                <w:color w:val="000000"/>
                <w:sz w:val="20"/>
              </w:rPr>
              <w:t>
2020 02</w:t>
            </w:r>
          </w:p>
          <w:bookmarkEnd w:id="27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5" w:id="2737"/>
          <w:p>
            <w:pPr>
              <w:spacing w:after="20"/>
              <w:ind w:left="20"/>
              <w:jc w:val="both"/>
            </w:pPr>
            <w:r>
              <w:rPr>
                <w:rFonts w:ascii="Times New Roman"/>
                <w:b w:val="false"/>
                <w:i w:val="false"/>
                <w:color w:val="000000"/>
                <w:sz w:val="20"/>
              </w:rPr>
              <w:t>
2020 03</w:t>
            </w:r>
          </w:p>
          <w:bookmarkEnd w:id="27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bl>
    <w:bookmarkStart w:name="z4186" w:id="2738"/>
    <w:p>
      <w:pPr>
        <w:spacing w:after="0"/>
        <w:ind w:left="0"/>
        <w:jc w:val="both"/>
      </w:pPr>
      <w:r>
        <w:rPr>
          <w:rFonts w:ascii="Times New Roman"/>
          <w:b w:val="false"/>
          <w:i w:val="false"/>
          <w:color w:val="000000"/>
          <w:sz w:val="28"/>
        </w:rPr>
        <w:t>
      названия счетов 2030, 2030 01, 2030 02, 2030 03, 2030 04 и 2030 05 изложить в следующей редакции:</w:t>
      </w:r>
    </w:p>
    <w:bookmarkEnd w:id="2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7" w:id="2739"/>
          <w:p>
            <w:pPr>
              <w:spacing w:after="20"/>
              <w:ind w:left="20"/>
              <w:jc w:val="both"/>
            </w:pPr>
            <w:r>
              <w:rPr>
                <w:rFonts w:ascii="Times New Roman"/>
                <w:b w:val="false"/>
                <w:i w:val="false"/>
                <w:color w:val="000000"/>
                <w:sz w:val="20"/>
              </w:rPr>
              <w:t>
"2030</w:t>
            </w:r>
          </w:p>
          <w:bookmarkEnd w:id="27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финансовые активы, учитываемые </w:t>
            </w:r>
          </w:p>
          <w:p>
            <w:pPr>
              <w:spacing w:after="20"/>
              <w:ind w:left="20"/>
              <w:jc w:val="both"/>
            </w:pPr>
            <w:r>
              <w:rPr>
                <w:rFonts w:ascii="Times New Roman"/>
                <w:b w:val="false"/>
                <w:i w:val="false"/>
                <w:color w:val="000000"/>
                <w:sz w:val="20"/>
              </w:rPr>
              <w:t>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8" w:id="2740"/>
          <w:p>
            <w:pPr>
              <w:spacing w:after="20"/>
              <w:ind w:left="20"/>
              <w:jc w:val="both"/>
            </w:pPr>
            <w:r>
              <w:rPr>
                <w:rFonts w:ascii="Times New Roman"/>
                <w:b w:val="false"/>
                <w:i w:val="false"/>
                <w:color w:val="000000"/>
                <w:sz w:val="20"/>
              </w:rPr>
              <w:t>
2030 01</w:t>
            </w:r>
          </w:p>
          <w:bookmarkEnd w:id="27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финансовые активы, учитываемые </w:t>
            </w:r>
          </w:p>
          <w:p>
            <w:pPr>
              <w:spacing w:after="20"/>
              <w:ind w:left="20"/>
              <w:jc w:val="both"/>
            </w:pPr>
            <w:r>
              <w:rPr>
                <w:rFonts w:ascii="Times New Roman"/>
                <w:b w:val="false"/>
                <w:i w:val="false"/>
                <w:color w:val="000000"/>
                <w:sz w:val="20"/>
              </w:rPr>
              <w:t>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2741"/>
          <w:p>
            <w:pPr>
              <w:spacing w:after="20"/>
              <w:ind w:left="20"/>
              <w:jc w:val="both"/>
            </w:pPr>
            <w:r>
              <w:rPr>
                <w:rFonts w:ascii="Times New Roman"/>
                <w:b w:val="false"/>
                <w:i w:val="false"/>
                <w:color w:val="000000"/>
                <w:sz w:val="20"/>
              </w:rPr>
              <w:t>
2030 02</w:t>
            </w:r>
          </w:p>
          <w:bookmarkEnd w:id="27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2742"/>
          <w:p>
            <w:pPr>
              <w:spacing w:after="20"/>
              <w:ind w:left="20"/>
              <w:jc w:val="both"/>
            </w:pPr>
            <w:r>
              <w:rPr>
                <w:rFonts w:ascii="Times New Roman"/>
                <w:b w:val="false"/>
                <w:i w:val="false"/>
                <w:color w:val="000000"/>
                <w:sz w:val="20"/>
              </w:rPr>
              <w:t>
2030 03</w:t>
            </w:r>
          </w:p>
          <w:bookmarkEnd w:id="27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1" w:id="2743"/>
          <w:p>
            <w:pPr>
              <w:spacing w:after="20"/>
              <w:ind w:left="20"/>
              <w:jc w:val="both"/>
            </w:pPr>
            <w:r>
              <w:rPr>
                <w:rFonts w:ascii="Times New Roman"/>
                <w:b w:val="false"/>
                <w:i w:val="false"/>
                <w:color w:val="000000"/>
                <w:sz w:val="20"/>
              </w:rPr>
              <w:t>
2030 04</w:t>
            </w:r>
          </w:p>
          <w:bookmarkEnd w:id="27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Положительная корректировка справедливой стоимости долгосрочных финансовых активов, учитываемых </w:t>
            </w:r>
          </w:p>
          <w:p>
            <w:pPr>
              <w:spacing w:after="20"/>
              <w:ind w:left="20"/>
              <w:jc w:val="both"/>
            </w:pPr>
            <w:r>
              <w:rPr>
                <w:rFonts w:ascii="Times New Roman"/>
                <w:b w:val="false"/>
                <w:i w:val="false"/>
                <w:color w:val="000000"/>
                <w:sz w:val="20"/>
              </w:rPr>
              <w:t>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2" w:id="2744"/>
          <w:p>
            <w:pPr>
              <w:spacing w:after="20"/>
              <w:ind w:left="20"/>
              <w:jc w:val="both"/>
            </w:pPr>
            <w:r>
              <w:rPr>
                <w:rFonts w:ascii="Times New Roman"/>
                <w:b w:val="false"/>
                <w:i w:val="false"/>
                <w:color w:val="000000"/>
                <w:sz w:val="20"/>
              </w:rPr>
              <w:t>
2030 05</w:t>
            </w:r>
          </w:p>
          <w:bookmarkEnd w:id="27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Отрицательная корректировка справедливой стоимости долгосрочных финансовых активов, учитываемых </w:t>
            </w:r>
          </w:p>
          <w:p>
            <w:pPr>
              <w:spacing w:after="20"/>
              <w:ind w:left="20"/>
              <w:jc w:val="both"/>
            </w:pPr>
            <w:r>
              <w:rPr>
                <w:rFonts w:ascii="Times New Roman"/>
                <w:b w:val="false"/>
                <w:i w:val="false"/>
                <w:color w:val="000000"/>
                <w:sz w:val="20"/>
              </w:rPr>
              <w:t>
по справедливой стоимости через прочий совокупный доход";</w:t>
            </w:r>
          </w:p>
        </w:tc>
      </w:tr>
    </w:tbl>
    <w:bookmarkStart w:name="z4193" w:id="27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3</w:t>
      </w:r>
      <w:r>
        <w:rPr>
          <w:rFonts w:ascii="Times New Roman"/>
          <w:b w:val="false"/>
          <w:i w:val="false"/>
          <w:color w:val="000000"/>
          <w:sz w:val="28"/>
        </w:rPr>
        <w:t>:</w:t>
      </w:r>
    </w:p>
    <w:bookmarkEnd w:id="2745"/>
    <w:bookmarkStart w:name="z4194" w:id="2746"/>
    <w:p>
      <w:pPr>
        <w:spacing w:after="0"/>
        <w:ind w:left="0"/>
        <w:jc w:val="both"/>
      </w:pPr>
      <w:r>
        <w:rPr>
          <w:rFonts w:ascii="Times New Roman"/>
          <w:b w:val="false"/>
          <w:i w:val="false"/>
          <w:color w:val="000000"/>
          <w:sz w:val="28"/>
        </w:rPr>
        <w:t>
      название счета 3020 изложить в следующей редакции:</w:t>
      </w:r>
    </w:p>
    <w:bookmarkEnd w:id="2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5" w:id="2747"/>
          <w:p>
            <w:pPr>
              <w:spacing w:after="20"/>
              <w:ind w:left="20"/>
              <w:jc w:val="both"/>
            </w:pPr>
            <w:r>
              <w:rPr>
                <w:rFonts w:ascii="Times New Roman"/>
                <w:b w:val="false"/>
                <w:i w:val="false"/>
                <w:color w:val="000000"/>
                <w:sz w:val="20"/>
              </w:rPr>
              <w:t>
"3020</w:t>
            </w:r>
          </w:p>
          <w:bookmarkEnd w:id="27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юридических лиц </w:t>
            </w:r>
          </w:p>
          <w:p>
            <w:pPr>
              <w:spacing w:after="20"/>
              <w:ind w:left="20"/>
              <w:jc w:val="both"/>
            </w:pPr>
            <w:r>
              <w:rPr>
                <w:rFonts w:ascii="Times New Roman"/>
                <w:b w:val="false"/>
                <w:i w:val="false"/>
                <w:color w:val="000000"/>
                <w:sz w:val="20"/>
              </w:rPr>
              <w:t>
за исключением банков второго уровня";</w:t>
            </w:r>
          </w:p>
        </w:tc>
      </w:tr>
    </w:tbl>
    <w:bookmarkStart w:name="z4196" w:id="2748"/>
    <w:p>
      <w:pPr>
        <w:spacing w:after="0"/>
        <w:ind w:left="0"/>
        <w:jc w:val="both"/>
      </w:pPr>
      <w:r>
        <w:rPr>
          <w:rFonts w:ascii="Times New Roman"/>
          <w:b w:val="false"/>
          <w:i w:val="false"/>
          <w:color w:val="000000"/>
          <w:sz w:val="28"/>
        </w:rPr>
        <w:t>
      номера и названия счетов 3050 04, 3390 41, 3390 42, 3390 43, 3390 44, 3390 45, 3390 46, 3390 47, 3390 48, 3390 49, 3390 50, 3390 51, 3390 52, 3390 53 и 3390 54 исключить;</w:t>
      </w:r>
    </w:p>
    <w:bookmarkEnd w:id="2748"/>
    <w:bookmarkStart w:name="z4197" w:id="2749"/>
    <w:p>
      <w:pPr>
        <w:spacing w:after="0"/>
        <w:ind w:left="0"/>
        <w:jc w:val="both"/>
      </w:pPr>
      <w:r>
        <w:rPr>
          <w:rFonts w:ascii="Times New Roman"/>
          <w:b w:val="false"/>
          <w:i w:val="false"/>
          <w:color w:val="000000"/>
          <w:sz w:val="28"/>
        </w:rPr>
        <w:t>
      после счета 3390 66 дополнить счетами 3390 67 и 3390 68 следующего содержания:</w:t>
      </w:r>
    </w:p>
    <w:bookmarkEnd w:id="2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8" w:id="2750"/>
          <w:p>
            <w:pPr>
              <w:spacing w:after="20"/>
              <w:ind w:left="20"/>
              <w:jc w:val="both"/>
            </w:pPr>
            <w:r>
              <w:rPr>
                <w:rFonts w:ascii="Times New Roman"/>
                <w:b w:val="false"/>
                <w:i w:val="false"/>
                <w:color w:val="000000"/>
                <w:sz w:val="20"/>
              </w:rPr>
              <w:t>
"3390 67</w:t>
            </w:r>
          </w:p>
          <w:bookmarkEnd w:id="27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пенсионным выплатам за счет обязательных пенсионных взносов работодателя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9" w:id="2751"/>
          <w:p>
            <w:pPr>
              <w:spacing w:after="20"/>
              <w:ind w:left="20"/>
              <w:jc w:val="both"/>
            </w:pPr>
            <w:r>
              <w:rPr>
                <w:rFonts w:ascii="Times New Roman"/>
                <w:b w:val="false"/>
                <w:i w:val="false"/>
                <w:color w:val="000000"/>
                <w:sz w:val="20"/>
              </w:rPr>
              <w:t>
3390 68</w:t>
            </w:r>
          </w:p>
          <w:bookmarkEnd w:id="27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фонд по условным пенсионным обязательствам";</w:t>
            </w:r>
          </w:p>
        </w:tc>
      </w:tr>
    </w:tbl>
    <w:bookmarkStart w:name="z4200" w:id="2752"/>
    <w:p>
      <w:pPr>
        <w:spacing w:after="0"/>
        <w:ind w:left="0"/>
        <w:jc w:val="both"/>
      </w:pPr>
      <w:r>
        <w:rPr>
          <w:rFonts w:ascii="Times New Roman"/>
          <w:b w:val="false"/>
          <w:i w:val="false"/>
          <w:color w:val="000000"/>
          <w:sz w:val="28"/>
        </w:rPr>
        <w:t>
      номер и название счета 3510 41 исключить;</w:t>
      </w:r>
    </w:p>
    <w:bookmarkEnd w:id="2752"/>
    <w:bookmarkStart w:name="z4201" w:id="27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4</w:t>
      </w:r>
      <w:r>
        <w:rPr>
          <w:rFonts w:ascii="Times New Roman"/>
          <w:b w:val="false"/>
          <w:i w:val="false"/>
          <w:color w:val="000000"/>
          <w:sz w:val="28"/>
        </w:rPr>
        <w:t>:</w:t>
      </w:r>
    </w:p>
    <w:bookmarkEnd w:id="2753"/>
    <w:bookmarkStart w:name="z4202" w:id="2754"/>
    <w:p>
      <w:pPr>
        <w:spacing w:after="0"/>
        <w:ind w:left="0"/>
        <w:jc w:val="both"/>
      </w:pPr>
      <w:r>
        <w:rPr>
          <w:rFonts w:ascii="Times New Roman"/>
          <w:b w:val="false"/>
          <w:i w:val="false"/>
          <w:color w:val="000000"/>
          <w:sz w:val="28"/>
        </w:rPr>
        <w:t>
      название счета 4020 изложить в следующей редакции:</w:t>
      </w:r>
    </w:p>
    <w:bookmarkEnd w:id="2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3" w:id="2755"/>
          <w:p>
            <w:pPr>
              <w:spacing w:after="20"/>
              <w:ind w:left="20"/>
              <w:jc w:val="both"/>
            </w:pPr>
            <w:r>
              <w:rPr>
                <w:rFonts w:ascii="Times New Roman"/>
                <w:b w:val="false"/>
                <w:i w:val="false"/>
                <w:color w:val="000000"/>
                <w:sz w:val="20"/>
              </w:rPr>
              <w:t>
"4020</w:t>
            </w:r>
          </w:p>
          <w:bookmarkEnd w:id="27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юридических лиц за исключением банков второго уровня";</w:t>
            </w:r>
          </w:p>
        </w:tc>
      </w:tr>
    </w:tbl>
    <w:bookmarkStart w:name="z4204" w:id="2756"/>
    <w:p>
      <w:pPr>
        <w:spacing w:after="0"/>
        <w:ind w:left="0"/>
        <w:jc w:val="both"/>
      </w:pPr>
      <w:r>
        <w:rPr>
          <w:rFonts w:ascii="Times New Roman"/>
          <w:b w:val="false"/>
          <w:i w:val="false"/>
          <w:color w:val="000000"/>
          <w:sz w:val="28"/>
        </w:rPr>
        <w:t>
      номер и название счета 4030 03 исключить;</w:t>
      </w:r>
    </w:p>
    <w:bookmarkEnd w:id="2756"/>
    <w:bookmarkStart w:name="z4205" w:id="27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5</w:t>
      </w:r>
      <w:r>
        <w:rPr>
          <w:rFonts w:ascii="Times New Roman"/>
          <w:b w:val="false"/>
          <w:i w:val="false"/>
          <w:color w:val="000000"/>
          <w:sz w:val="28"/>
        </w:rPr>
        <w:t>:</w:t>
      </w:r>
    </w:p>
    <w:bookmarkEnd w:id="2757"/>
    <w:bookmarkStart w:name="z4206" w:id="2758"/>
    <w:p>
      <w:pPr>
        <w:spacing w:after="0"/>
        <w:ind w:left="0"/>
        <w:jc w:val="both"/>
      </w:pPr>
      <w:r>
        <w:rPr>
          <w:rFonts w:ascii="Times New Roman"/>
          <w:b w:val="false"/>
          <w:i w:val="false"/>
          <w:color w:val="000000"/>
          <w:sz w:val="28"/>
        </w:rPr>
        <w:t>
      название счета 5440 изложить в следующей редакции:</w:t>
      </w:r>
    </w:p>
    <w:bookmarkEnd w:id="2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7" w:id="2759"/>
          <w:p>
            <w:pPr>
              <w:spacing w:after="20"/>
              <w:ind w:left="20"/>
              <w:jc w:val="both"/>
            </w:pPr>
            <w:r>
              <w:rPr>
                <w:rFonts w:ascii="Times New Roman"/>
                <w:b w:val="false"/>
                <w:i w:val="false"/>
                <w:color w:val="000000"/>
                <w:sz w:val="20"/>
              </w:rPr>
              <w:t>
"5440</w:t>
            </w:r>
          </w:p>
          <w:bookmarkEnd w:id="27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4208" w:id="2760"/>
    <w:p>
      <w:pPr>
        <w:spacing w:after="0"/>
        <w:ind w:left="0"/>
        <w:jc w:val="both"/>
      </w:pPr>
      <w:r>
        <w:rPr>
          <w:rFonts w:ascii="Times New Roman"/>
          <w:b w:val="false"/>
          <w:i w:val="false"/>
          <w:color w:val="000000"/>
          <w:sz w:val="28"/>
        </w:rPr>
        <w:t>
      после счета 5460 дополнить счетами 5470, 5480 и 5490 следующего содержания:</w:t>
      </w:r>
    </w:p>
    <w:bookmarkEnd w:id="2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9" w:id="2761"/>
          <w:p>
            <w:pPr>
              <w:spacing w:after="20"/>
              <w:ind w:left="20"/>
              <w:jc w:val="both"/>
            </w:pPr>
            <w:r>
              <w:rPr>
                <w:rFonts w:ascii="Times New Roman"/>
                <w:b w:val="false"/>
                <w:i w:val="false"/>
                <w:color w:val="000000"/>
                <w:sz w:val="20"/>
              </w:rPr>
              <w:t>
"5470</w:t>
            </w:r>
          </w:p>
          <w:bookmarkEnd w:id="27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переоценку займов, учитываемых </w:t>
            </w:r>
          </w:p>
          <w:p>
            <w:pPr>
              <w:spacing w:after="20"/>
              <w:ind w:left="20"/>
              <w:jc w:val="both"/>
            </w:pPr>
            <w:r>
              <w:rPr>
                <w:rFonts w:ascii="Times New Roman"/>
                <w:b w:val="false"/>
                <w:i w:val="false"/>
                <w:color w:val="000000"/>
                <w:sz w:val="20"/>
              </w:rPr>
              <w:t>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0" w:id="2762"/>
          <w:p>
            <w:pPr>
              <w:spacing w:after="20"/>
              <w:ind w:left="20"/>
              <w:jc w:val="both"/>
            </w:pPr>
            <w:r>
              <w:rPr>
                <w:rFonts w:ascii="Times New Roman"/>
                <w:b w:val="false"/>
                <w:i w:val="false"/>
                <w:color w:val="000000"/>
                <w:sz w:val="20"/>
              </w:rPr>
              <w:t>
5480</w:t>
            </w:r>
          </w:p>
          <w:bookmarkEnd w:id="27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финансовым активам, учитываемым по справедливой стоимости через прочий совокупный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1" w:id="2763"/>
          <w:p>
            <w:pPr>
              <w:spacing w:after="20"/>
              <w:ind w:left="20"/>
              <w:jc w:val="both"/>
            </w:pPr>
            <w:r>
              <w:rPr>
                <w:rFonts w:ascii="Times New Roman"/>
                <w:b w:val="false"/>
                <w:i w:val="false"/>
                <w:color w:val="000000"/>
                <w:sz w:val="20"/>
              </w:rPr>
              <w:t>
5490</w:t>
            </w:r>
          </w:p>
          <w:bookmarkEnd w:id="27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займам, учитываемым по справедливой стоимости через прочий совокупный доход";</w:t>
            </w:r>
          </w:p>
        </w:tc>
      </w:tr>
    </w:tbl>
    <w:bookmarkStart w:name="z4212" w:id="2764"/>
    <w:p>
      <w:pPr>
        <w:spacing w:after="0"/>
        <w:ind w:left="0"/>
        <w:jc w:val="both"/>
      </w:pPr>
      <w:r>
        <w:rPr>
          <w:rFonts w:ascii="Times New Roman"/>
          <w:b w:val="false"/>
          <w:i w:val="false"/>
          <w:color w:val="000000"/>
          <w:sz w:val="28"/>
        </w:rPr>
        <w:t>
      номера и названия счетов 5490 40 и 5490 41 исключить;</w:t>
      </w:r>
    </w:p>
    <w:bookmarkEnd w:id="2764"/>
    <w:bookmarkStart w:name="z4213" w:id="27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6</w:t>
      </w:r>
      <w:r>
        <w:rPr>
          <w:rFonts w:ascii="Times New Roman"/>
          <w:b w:val="false"/>
          <w:i w:val="false"/>
          <w:color w:val="000000"/>
          <w:sz w:val="28"/>
        </w:rPr>
        <w:t>:</w:t>
      </w:r>
    </w:p>
    <w:bookmarkEnd w:id="2765"/>
    <w:bookmarkStart w:name="z4214" w:id="2766"/>
    <w:p>
      <w:pPr>
        <w:spacing w:after="0"/>
        <w:ind w:left="0"/>
        <w:jc w:val="both"/>
      </w:pPr>
      <w:r>
        <w:rPr>
          <w:rFonts w:ascii="Times New Roman"/>
          <w:b w:val="false"/>
          <w:i w:val="false"/>
          <w:color w:val="000000"/>
          <w:sz w:val="28"/>
        </w:rPr>
        <w:t>
      номера и названия счетов 6110 41 и 6110 42 исключить;</w:t>
      </w:r>
    </w:p>
    <w:bookmarkEnd w:id="2766"/>
    <w:bookmarkStart w:name="z4215" w:id="2767"/>
    <w:p>
      <w:pPr>
        <w:spacing w:after="0"/>
        <w:ind w:left="0"/>
        <w:jc w:val="both"/>
      </w:pPr>
      <w:r>
        <w:rPr>
          <w:rFonts w:ascii="Times New Roman"/>
          <w:b w:val="false"/>
          <w:i w:val="false"/>
          <w:color w:val="000000"/>
          <w:sz w:val="28"/>
        </w:rPr>
        <w:t>
      название счета 6150 03 изложить в следующей редакции:</w:t>
      </w:r>
    </w:p>
    <w:bookmarkEnd w:id="2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6" w:id="2768"/>
          <w:p>
            <w:pPr>
              <w:spacing w:after="20"/>
              <w:ind w:left="20"/>
              <w:jc w:val="both"/>
            </w:pPr>
            <w:r>
              <w:rPr>
                <w:rFonts w:ascii="Times New Roman"/>
                <w:b w:val="false"/>
                <w:i w:val="false"/>
                <w:color w:val="000000"/>
                <w:sz w:val="20"/>
              </w:rPr>
              <w:t>
"6150 03</w:t>
            </w:r>
          </w:p>
          <w:bookmarkEnd w:id="27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bl>
    <w:bookmarkStart w:name="z4217" w:id="2769"/>
    <w:p>
      <w:pPr>
        <w:spacing w:after="0"/>
        <w:ind w:left="0"/>
        <w:jc w:val="both"/>
      </w:pPr>
      <w:r>
        <w:rPr>
          <w:rFonts w:ascii="Times New Roman"/>
          <w:b w:val="false"/>
          <w:i w:val="false"/>
          <w:color w:val="000000"/>
          <w:sz w:val="28"/>
        </w:rPr>
        <w:t>
      после счета 6160 дополнить счетом 6170 следующего содержания:</w:t>
      </w:r>
    </w:p>
    <w:bookmarkEnd w:id="2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8" w:id="2770"/>
          <w:p>
            <w:pPr>
              <w:spacing w:after="20"/>
              <w:ind w:left="20"/>
              <w:jc w:val="both"/>
            </w:pPr>
            <w:r>
              <w:rPr>
                <w:rFonts w:ascii="Times New Roman"/>
                <w:b w:val="false"/>
                <w:i w:val="false"/>
                <w:color w:val="000000"/>
                <w:sz w:val="20"/>
              </w:rPr>
              <w:t>
"6170</w:t>
            </w:r>
          </w:p>
          <w:bookmarkEnd w:id="27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с финансовыми обязательствами";</w:t>
            </w:r>
          </w:p>
        </w:tc>
      </w:tr>
    </w:tbl>
    <w:bookmarkStart w:name="z4219" w:id="2771"/>
    <w:p>
      <w:pPr>
        <w:spacing w:after="0"/>
        <w:ind w:left="0"/>
        <w:jc w:val="both"/>
      </w:pPr>
      <w:r>
        <w:rPr>
          <w:rFonts w:ascii="Times New Roman"/>
          <w:b w:val="false"/>
          <w:i w:val="false"/>
          <w:color w:val="000000"/>
          <w:sz w:val="28"/>
        </w:rPr>
        <w:t>
      название счета 6240 01 изложить в следующей редакции:</w:t>
      </w:r>
    </w:p>
    <w:bookmarkEnd w:id="2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0" w:id="2772"/>
          <w:p>
            <w:pPr>
              <w:spacing w:after="20"/>
              <w:ind w:left="20"/>
              <w:jc w:val="both"/>
            </w:pPr>
            <w:r>
              <w:rPr>
                <w:rFonts w:ascii="Times New Roman"/>
                <w:b w:val="false"/>
                <w:i w:val="false"/>
                <w:color w:val="000000"/>
                <w:sz w:val="20"/>
              </w:rPr>
              <w:t>
"6240 01</w:t>
            </w:r>
          </w:p>
          <w:bookmarkEnd w:id="27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(аннулирования) резервов (провизий), созданных по ценным бумагам, учитываемым </w:t>
            </w:r>
          </w:p>
          <w:p>
            <w:pPr>
              <w:spacing w:after="20"/>
              <w:ind w:left="20"/>
              <w:jc w:val="both"/>
            </w:pPr>
            <w:r>
              <w:rPr>
                <w:rFonts w:ascii="Times New Roman"/>
                <w:b w:val="false"/>
                <w:i w:val="false"/>
                <w:color w:val="000000"/>
                <w:sz w:val="20"/>
              </w:rPr>
              <w:t>
по справедливой стоимости через прочий совокупный доход и учитываемым по амортизированной стоимости";</w:t>
            </w:r>
          </w:p>
        </w:tc>
      </w:tr>
    </w:tbl>
    <w:bookmarkStart w:name="z4221" w:id="2773"/>
    <w:p>
      <w:pPr>
        <w:spacing w:after="0"/>
        <w:ind w:left="0"/>
        <w:jc w:val="both"/>
      </w:pPr>
      <w:r>
        <w:rPr>
          <w:rFonts w:ascii="Times New Roman"/>
          <w:b w:val="false"/>
          <w:i w:val="false"/>
          <w:color w:val="000000"/>
          <w:sz w:val="28"/>
        </w:rPr>
        <w:t>
      после счета 6240 24 дополнить счетом 6240 62 следующего содержания:</w:t>
      </w:r>
    </w:p>
    <w:bookmarkEnd w:id="2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2" w:id="2774"/>
          <w:p>
            <w:pPr>
              <w:spacing w:after="20"/>
              <w:ind w:left="20"/>
              <w:jc w:val="both"/>
            </w:pPr>
            <w:r>
              <w:rPr>
                <w:rFonts w:ascii="Times New Roman"/>
                <w:b w:val="false"/>
                <w:i w:val="false"/>
                <w:color w:val="000000"/>
                <w:sz w:val="20"/>
              </w:rPr>
              <w:t>
"6240 62</w:t>
            </w:r>
          </w:p>
          <w:bookmarkEnd w:id="27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(аннулирования) резервов (провизий), созданных по ценным бумагам, имеющимся </w:t>
            </w:r>
          </w:p>
          <w:p>
            <w:pPr>
              <w:spacing w:after="20"/>
              <w:ind w:left="20"/>
              <w:jc w:val="both"/>
            </w:pPr>
            <w:r>
              <w:rPr>
                <w:rFonts w:ascii="Times New Roman"/>
                <w:b w:val="false"/>
                <w:i w:val="false"/>
                <w:color w:val="000000"/>
                <w:sz w:val="20"/>
              </w:rPr>
              <w:t>
в наличии для продажи и удерживаемым до погашения";</w:t>
            </w:r>
          </w:p>
        </w:tc>
      </w:tr>
    </w:tbl>
    <w:bookmarkStart w:name="z4223" w:id="2775"/>
    <w:p>
      <w:pPr>
        <w:spacing w:after="0"/>
        <w:ind w:left="0"/>
        <w:jc w:val="both"/>
      </w:pPr>
      <w:r>
        <w:rPr>
          <w:rFonts w:ascii="Times New Roman"/>
          <w:b w:val="false"/>
          <w:i w:val="false"/>
          <w:color w:val="000000"/>
          <w:sz w:val="28"/>
        </w:rPr>
        <w:t>
      номера и названия счетов 6280 40, 6280 41, 6280 42, 6280 43, 6280 44, 6280 45, 6280 46, 6280 47, 6280 48, 6280 49, 6280 50, 6280 51, 6280 52, 6280 53 и 6280 54 исключить;</w:t>
      </w:r>
    </w:p>
    <w:bookmarkEnd w:id="2775"/>
    <w:bookmarkStart w:name="z4224" w:id="27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7</w:t>
      </w:r>
      <w:r>
        <w:rPr>
          <w:rFonts w:ascii="Times New Roman"/>
          <w:b w:val="false"/>
          <w:i w:val="false"/>
          <w:color w:val="000000"/>
          <w:sz w:val="28"/>
        </w:rPr>
        <w:t>:</w:t>
      </w:r>
    </w:p>
    <w:bookmarkEnd w:id="2776"/>
    <w:bookmarkStart w:name="z4225" w:id="2777"/>
    <w:p>
      <w:pPr>
        <w:spacing w:after="0"/>
        <w:ind w:left="0"/>
        <w:jc w:val="both"/>
      </w:pPr>
      <w:r>
        <w:rPr>
          <w:rFonts w:ascii="Times New Roman"/>
          <w:b w:val="false"/>
          <w:i w:val="false"/>
          <w:color w:val="000000"/>
          <w:sz w:val="28"/>
        </w:rPr>
        <w:t>
      название счета 7440 01 изложить в следующей редакции:</w:t>
      </w:r>
    </w:p>
    <w:bookmarkEnd w:id="2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6" w:id="2778"/>
          <w:p>
            <w:pPr>
              <w:spacing w:after="20"/>
              <w:ind w:left="20"/>
              <w:jc w:val="both"/>
            </w:pPr>
            <w:r>
              <w:rPr>
                <w:rFonts w:ascii="Times New Roman"/>
                <w:b w:val="false"/>
                <w:i w:val="false"/>
                <w:color w:val="000000"/>
                <w:sz w:val="20"/>
              </w:rPr>
              <w:t>
""7440 01</w:t>
            </w:r>
          </w:p>
          <w:bookmarkEnd w:id="27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tc>
      </w:tr>
    </w:tbl>
    <w:bookmarkStart w:name="z4227" w:id="2779"/>
    <w:p>
      <w:pPr>
        <w:spacing w:after="0"/>
        <w:ind w:left="0"/>
        <w:jc w:val="both"/>
      </w:pPr>
      <w:r>
        <w:rPr>
          <w:rFonts w:ascii="Times New Roman"/>
          <w:b w:val="false"/>
          <w:i w:val="false"/>
          <w:color w:val="000000"/>
          <w:sz w:val="28"/>
        </w:rPr>
        <w:t>
      номера и названия счетов 7440 41, 7440 42, 7440 43, 7440 44, 7440 45, 7440 46, 7440 47, 7440 48, 7440 49, 7440 50, 7440 51 и 7440 52 исключить;</w:t>
      </w:r>
    </w:p>
    <w:bookmarkEnd w:id="2779"/>
    <w:bookmarkStart w:name="z4228" w:id="2780"/>
    <w:p>
      <w:pPr>
        <w:spacing w:after="0"/>
        <w:ind w:left="0"/>
        <w:jc w:val="both"/>
      </w:pPr>
      <w:r>
        <w:rPr>
          <w:rFonts w:ascii="Times New Roman"/>
          <w:b w:val="false"/>
          <w:i w:val="false"/>
          <w:color w:val="000000"/>
          <w:sz w:val="28"/>
        </w:rPr>
        <w:t>
      после счета 7440 24 дополнить счетом 7440 61 следующего содержания:</w:t>
      </w:r>
    </w:p>
    <w:bookmarkEnd w:id="2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9" w:id="2781"/>
          <w:p>
            <w:pPr>
              <w:spacing w:after="20"/>
              <w:ind w:left="20"/>
              <w:jc w:val="both"/>
            </w:pPr>
            <w:r>
              <w:rPr>
                <w:rFonts w:ascii="Times New Roman"/>
                <w:b w:val="false"/>
                <w:i w:val="false"/>
                <w:color w:val="000000"/>
                <w:sz w:val="20"/>
              </w:rPr>
              <w:t>
"7440 61</w:t>
            </w:r>
          </w:p>
          <w:bookmarkEnd w:id="27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ценным бумагам, имеющимся в наличии для продажи и удерживаемым до погашения";</w:t>
            </w:r>
          </w:p>
        </w:tc>
      </w:tr>
    </w:tbl>
    <w:bookmarkStart w:name="z4230" w:id="2782"/>
    <w:p>
      <w:pPr>
        <w:spacing w:after="0"/>
        <w:ind w:left="0"/>
        <w:jc w:val="both"/>
      </w:pPr>
      <w:r>
        <w:rPr>
          <w:rFonts w:ascii="Times New Roman"/>
          <w:b w:val="false"/>
          <w:i w:val="false"/>
          <w:color w:val="000000"/>
          <w:sz w:val="28"/>
        </w:rPr>
        <w:t>
      название счета 7470 06 изложить в следующей редакции:</w:t>
      </w:r>
    </w:p>
    <w:bookmarkEnd w:id="2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2783"/>
          <w:p>
            <w:pPr>
              <w:spacing w:after="20"/>
              <w:ind w:left="20"/>
              <w:jc w:val="both"/>
            </w:pPr>
            <w:r>
              <w:rPr>
                <w:rFonts w:ascii="Times New Roman"/>
                <w:b w:val="false"/>
                <w:i w:val="false"/>
                <w:color w:val="000000"/>
                <w:sz w:val="20"/>
              </w:rPr>
              <w:t>
"7470 06</w:t>
            </w:r>
          </w:p>
          <w:bookmarkEnd w:id="27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bl>
    <w:bookmarkStart w:name="z4232" w:id="2784"/>
    <w:p>
      <w:pPr>
        <w:spacing w:after="0"/>
        <w:ind w:left="0"/>
        <w:jc w:val="both"/>
      </w:pPr>
      <w:r>
        <w:rPr>
          <w:rFonts w:ascii="Times New Roman"/>
          <w:b w:val="false"/>
          <w:i w:val="false"/>
          <w:color w:val="000000"/>
          <w:sz w:val="28"/>
        </w:rPr>
        <w:t>
      номера и названия счетов 7470 40, 7470 41, 7470 42, 7470 43, 7470 44, 7470 45, 7470 46, 7470 47, 7470 48, 7470 49 и 7470 50 исключить;</w:t>
      </w:r>
    </w:p>
    <w:bookmarkEnd w:id="2784"/>
    <w:bookmarkStart w:name="z4233" w:id="2785"/>
    <w:p>
      <w:pPr>
        <w:spacing w:after="0"/>
        <w:ind w:left="0"/>
        <w:jc w:val="both"/>
      </w:pPr>
      <w:r>
        <w:rPr>
          <w:rFonts w:ascii="Times New Roman"/>
          <w:b w:val="false"/>
          <w:i w:val="false"/>
          <w:color w:val="000000"/>
          <w:sz w:val="28"/>
        </w:rPr>
        <w:t>
      после счета 7480 14 дополнить счетом 7490 следующего содержания:</w:t>
      </w:r>
    </w:p>
    <w:bookmarkEnd w:id="2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4" w:id="2786"/>
          <w:p>
            <w:pPr>
              <w:spacing w:after="20"/>
              <w:ind w:left="20"/>
              <w:jc w:val="both"/>
            </w:pPr>
            <w:r>
              <w:rPr>
                <w:rFonts w:ascii="Times New Roman"/>
                <w:b w:val="false"/>
                <w:i w:val="false"/>
                <w:color w:val="000000"/>
                <w:sz w:val="20"/>
              </w:rPr>
              <w:t>
"7490</w:t>
            </w:r>
          </w:p>
          <w:bookmarkEnd w:id="27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с финансовыми обязательствами";</w:t>
            </w:r>
          </w:p>
        </w:tc>
      </w:tr>
    </w:tbl>
    <w:bookmarkStart w:name="z4235" w:id="2787"/>
    <w:p>
      <w:pPr>
        <w:spacing w:after="0"/>
        <w:ind w:left="0"/>
        <w:jc w:val="both"/>
      </w:pPr>
      <w:r>
        <w:rPr>
          <w:rFonts w:ascii="Times New Roman"/>
          <w:b w:val="false"/>
          <w:i w:val="false"/>
          <w:color w:val="000000"/>
          <w:sz w:val="28"/>
        </w:rPr>
        <w:t>
      номера и названия счетов 8130 и 8430 исключить;</w:t>
      </w:r>
    </w:p>
    <w:bookmarkEnd w:id="2787"/>
    <w:bookmarkStart w:name="z4236" w:id="2788"/>
    <w:p>
      <w:pPr>
        <w:spacing w:after="0"/>
        <w:ind w:left="0"/>
        <w:jc w:val="both"/>
      </w:pPr>
      <w:r>
        <w:rPr>
          <w:rFonts w:ascii="Times New Roman"/>
          <w:b w:val="false"/>
          <w:i w:val="false"/>
          <w:color w:val="000000"/>
          <w:sz w:val="28"/>
        </w:rPr>
        <w:t>
      в главе 3:</w:t>
      </w:r>
    </w:p>
    <w:bookmarkEnd w:id="2788"/>
    <w:bookmarkStart w:name="z4237" w:id="27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 xml:space="preserve">: </w:t>
      </w:r>
    </w:p>
    <w:bookmarkEnd w:id="2789"/>
    <w:bookmarkStart w:name="z4238" w:id="2790"/>
    <w:p>
      <w:pPr>
        <w:spacing w:after="0"/>
        <w:ind w:left="0"/>
        <w:jc w:val="both"/>
      </w:pPr>
      <w:r>
        <w:rPr>
          <w:rFonts w:ascii="Times New Roman"/>
          <w:b w:val="false"/>
          <w:i w:val="false"/>
          <w:color w:val="000000"/>
          <w:sz w:val="28"/>
        </w:rPr>
        <w:t>
      после описания счета 1110 24 дополнить номерами, названиями и описаниями счетов 1110 25 и 1110 26 следующего содержания:</w:t>
      </w:r>
    </w:p>
    <w:bookmarkEnd w:id="2790"/>
    <w:bookmarkStart w:name="z4239" w:id="2791"/>
    <w:p>
      <w:pPr>
        <w:spacing w:after="0"/>
        <w:ind w:left="0"/>
        <w:jc w:val="both"/>
      </w:pPr>
      <w:r>
        <w:rPr>
          <w:rFonts w:ascii="Times New Roman"/>
          <w:b w:val="false"/>
          <w:i w:val="false"/>
          <w:color w:val="000000"/>
          <w:sz w:val="28"/>
        </w:rPr>
        <w:t xml:space="preserve">
      "1110 25 "Положительная корректировка справедливой стоимости краткосрочных займов" (активный). </w:t>
      </w:r>
    </w:p>
    <w:bookmarkEnd w:id="2791"/>
    <w:bookmarkStart w:name="z4240" w:id="2792"/>
    <w:p>
      <w:pPr>
        <w:spacing w:after="0"/>
        <w:ind w:left="0"/>
        <w:jc w:val="both"/>
      </w:pPr>
      <w:r>
        <w:rPr>
          <w:rFonts w:ascii="Times New Roman"/>
          <w:b w:val="false"/>
          <w:i w:val="false"/>
          <w:color w:val="000000"/>
          <w:sz w:val="28"/>
        </w:rPr>
        <w:t>
      Назначение: учет сумм нереализованных доходов от переоценки стоимости краткосрочных займов.</w:t>
      </w:r>
    </w:p>
    <w:bookmarkEnd w:id="2792"/>
    <w:bookmarkStart w:name="z4241" w:id="2793"/>
    <w:p>
      <w:pPr>
        <w:spacing w:after="0"/>
        <w:ind w:left="0"/>
        <w:jc w:val="both"/>
      </w:pPr>
      <w:r>
        <w:rPr>
          <w:rFonts w:ascii="Times New Roman"/>
          <w:b w:val="false"/>
          <w:i w:val="false"/>
          <w:color w:val="000000"/>
          <w:sz w:val="28"/>
        </w:rPr>
        <w:t>
      По дебету счета проводится сумма нереализованных доходов от повышения справедливой стоимости краткосрочных займов.</w:t>
      </w:r>
    </w:p>
    <w:bookmarkEnd w:id="2793"/>
    <w:bookmarkStart w:name="z4242" w:id="2794"/>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краткосрочных займов при сальдировании данной суммы с балансовым счетом № 1110 26 при их погашении, продаже или списании с баланса.</w:t>
      </w:r>
    </w:p>
    <w:bookmarkEnd w:id="2794"/>
    <w:bookmarkStart w:name="z4243" w:id="2795"/>
    <w:p>
      <w:pPr>
        <w:spacing w:after="0"/>
        <w:ind w:left="0"/>
        <w:jc w:val="both"/>
      </w:pPr>
      <w:r>
        <w:rPr>
          <w:rFonts w:ascii="Times New Roman"/>
          <w:b w:val="false"/>
          <w:i w:val="false"/>
          <w:color w:val="000000"/>
          <w:sz w:val="28"/>
        </w:rPr>
        <w:t>
      1110 26 "Отрицательная корректировка справедливой стоимости краткосрочных займов" (контрактивный).</w:t>
      </w:r>
    </w:p>
    <w:bookmarkEnd w:id="2795"/>
    <w:bookmarkStart w:name="z4244" w:id="2796"/>
    <w:p>
      <w:pPr>
        <w:spacing w:after="0"/>
        <w:ind w:left="0"/>
        <w:jc w:val="both"/>
      </w:pPr>
      <w:r>
        <w:rPr>
          <w:rFonts w:ascii="Times New Roman"/>
          <w:b w:val="false"/>
          <w:i w:val="false"/>
          <w:color w:val="000000"/>
          <w:sz w:val="28"/>
        </w:rPr>
        <w:t>
      Назначение: учет сумм нереализованных расходов от переоценки стоимости краткосрочных займов.</w:t>
      </w:r>
    </w:p>
    <w:bookmarkEnd w:id="2796"/>
    <w:bookmarkStart w:name="z4245" w:id="2797"/>
    <w:p>
      <w:pPr>
        <w:spacing w:after="0"/>
        <w:ind w:left="0"/>
        <w:jc w:val="both"/>
      </w:pPr>
      <w:r>
        <w:rPr>
          <w:rFonts w:ascii="Times New Roman"/>
          <w:b w:val="false"/>
          <w:i w:val="false"/>
          <w:color w:val="000000"/>
          <w:sz w:val="28"/>
        </w:rPr>
        <w:t>
      По кредиту счета проводится сумма нереализованных расходов от понижения справедливой стоимости краткосрочных займов.</w:t>
      </w:r>
    </w:p>
    <w:bookmarkEnd w:id="2797"/>
    <w:bookmarkStart w:name="z4246" w:id="2798"/>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краткосрочных займов при сальдировании данной суммы с балансовым счетом № 1110 25 при продаже данных займов, учитываемых по справедливой стоимости через прочий совокупный доход.";</w:t>
      </w:r>
    </w:p>
    <w:bookmarkEnd w:id="2798"/>
    <w:bookmarkStart w:name="z4247" w:id="2799"/>
    <w:p>
      <w:pPr>
        <w:spacing w:after="0"/>
        <w:ind w:left="0"/>
        <w:jc w:val="both"/>
      </w:pPr>
      <w:r>
        <w:rPr>
          <w:rFonts w:ascii="Times New Roman"/>
          <w:b w:val="false"/>
          <w:i w:val="false"/>
          <w:color w:val="000000"/>
          <w:sz w:val="28"/>
        </w:rPr>
        <w:t>
      название и описание счета 1120 01 изложить в следующей редакции:</w:t>
      </w:r>
    </w:p>
    <w:bookmarkEnd w:id="2799"/>
    <w:bookmarkStart w:name="z4248" w:id="2800"/>
    <w:p>
      <w:pPr>
        <w:spacing w:after="0"/>
        <w:ind w:left="0"/>
        <w:jc w:val="both"/>
      </w:pPr>
      <w:r>
        <w:rPr>
          <w:rFonts w:ascii="Times New Roman"/>
          <w:b w:val="false"/>
          <w:i w:val="false"/>
          <w:color w:val="000000"/>
          <w:sz w:val="28"/>
        </w:rPr>
        <w:t>
      "1120 01 "Финансовые активы, оцениваемые по справедливой стоимости, изменения которой отражаются в составе прибыли или убытка" (активный).</w:t>
      </w:r>
    </w:p>
    <w:bookmarkEnd w:id="2800"/>
    <w:bookmarkStart w:name="z4249" w:id="2801"/>
    <w:p>
      <w:pPr>
        <w:spacing w:after="0"/>
        <w:ind w:left="0"/>
        <w:jc w:val="both"/>
      </w:pPr>
      <w:r>
        <w:rPr>
          <w:rFonts w:ascii="Times New Roman"/>
          <w:b w:val="false"/>
          <w:i w:val="false"/>
          <w:color w:val="000000"/>
          <w:sz w:val="28"/>
        </w:rPr>
        <w:t>
      Назначение: учет номинальной стоимости финансовых активов, оцениваемых по справедливой стоимости, изменения которых отражаются в составе прибыли или убытка.</w:t>
      </w:r>
    </w:p>
    <w:bookmarkEnd w:id="2801"/>
    <w:bookmarkStart w:name="z4250" w:id="2802"/>
    <w:p>
      <w:pPr>
        <w:spacing w:after="0"/>
        <w:ind w:left="0"/>
        <w:jc w:val="both"/>
      </w:pPr>
      <w:r>
        <w:rPr>
          <w:rFonts w:ascii="Times New Roman"/>
          <w:b w:val="false"/>
          <w:i w:val="false"/>
          <w:color w:val="000000"/>
          <w:sz w:val="28"/>
        </w:rPr>
        <w:t>
      По дебету счета проводится номинальная стоимость финансового актива, оцениваемого по справедливой стоимости, изменения которой отражаются в составе прибыли или убытка.</w:t>
      </w:r>
    </w:p>
    <w:bookmarkEnd w:id="2802"/>
    <w:bookmarkStart w:name="z4251" w:id="2803"/>
    <w:p>
      <w:pPr>
        <w:spacing w:after="0"/>
        <w:ind w:left="0"/>
        <w:jc w:val="both"/>
      </w:pPr>
      <w:r>
        <w:rPr>
          <w:rFonts w:ascii="Times New Roman"/>
          <w:b w:val="false"/>
          <w:i w:val="false"/>
          <w:color w:val="000000"/>
          <w:sz w:val="28"/>
        </w:rPr>
        <w:t>
      По кредиту счета проводится списание номинальной стоимости финансового актива при его реализации, переводе в другую категорию, а также просрочке платежа.";</w:t>
      </w:r>
    </w:p>
    <w:bookmarkEnd w:id="2803"/>
    <w:bookmarkStart w:name="z4252" w:id="2804"/>
    <w:p>
      <w:pPr>
        <w:spacing w:after="0"/>
        <w:ind w:left="0"/>
        <w:jc w:val="both"/>
      </w:pPr>
      <w:r>
        <w:rPr>
          <w:rFonts w:ascii="Times New Roman"/>
          <w:b w:val="false"/>
          <w:i w:val="false"/>
          <w:color w:val="000000"/>
          <w:sz w:val="28"/>
        </w:rPr>
        <w:t>
      название и описание счетов 1130 01, 1130 02 и 1130 03 изложить в следующей редакции:</w:t>
      </w:r>
    </w:p>
    <w:bookmarkEnd w:id="2804"/>
    <w:bookmarkStart w:name="z4253" w:id="2805"/>
    <w:p>
      <w:pPr>
        <w:spacing w:after="0"/>
        <w:ind w:left="0"/>
        <w:jc w:val="both"/>
      </w:pPr>
      <w:r>
        <w:rPr>
          <w:rFonts w:ascii="Times New Roman"/>
          <w:b w:val="false"/>
          <w:i w:val="false"/>
          <w:color w:val="000000"/>
          <w:sz w:val="28"/>
        </w:rPr>
        <w:t>
      "1130 01 "Краткосрочные финансовые активы, учитываемые по амортизированной стоимости" (активный).</w:t>
      </w:r>
    </w:p>
    <w:bookmarkEnd w:id="2805"/>
    <w:bookmarkStart w:name="z4254" w:id="2806"/>
    <w:p>
      <w:pPr>
        <w:spacing w:after="0"/>
        <w:ind w:left="0"/>
        <w:jc w:val="both"/>
      </w:pPr>
      <w:r>
        <w:rPr>
          <w:rFonts w:ascii="Times New Roman"/>
          <w:b w:val="false"/>
          <w:i w:val="false"/>
          <w:color w:val="000000"/>
          <w:sz w:val="28"/>
        </w:rPr>
        <w:t>
      Назначение: учет номинальной стоимости краткосрочных финансовых активов, приобретенных организацией и учитываемых по амортизированной стоимости.</w:t>
      </w:r>
    </w:p>
    <w:bookmarkEnd w:id="2806"/>
    <w:bookmarkStart w:name="z4255" w:id="2807"/>
    <w:p>
      <w:pPr>
        <w:spacing w:after="0"/>
        <w:ind w:left="0"/>
        <w:jc w:val="both"/>
      </w:pPr>
      <w:r>
        <w:rPr>
          <w:rFonts w:ascii="Times New Roman"/>
          <w:b w:val="false"/>
          <w:i w:val="false"/>
          <w:color w:val="000000"/>
          <w:sz w:val="28"/>
        </w:rPr>
        <w:t>
      По дебету счета проводится номинальная стоимость краткосрочного финансового актива, приобретенного организацией и учитываемого по амортизированной стоимости.</w:t>
      </w:r>
    </w:p>
    <w:bookmarkEnd w:id="2807"/>
    <w:bookmarkStart w:name="z4256" w:id="2808"/>
    <w:p>
      <w:pPr>
        <w:spacing w:after="0"/>
        <w:ind w:left="0"/>
        <w:jc w:val="both"/>
      </w:pPr>
      <w:r>
        <w:rPr>
          <w:rFonts w:ascii="Times New Roman"/>
          <w:b w:val="false"/>
          <w:i w:val="false"/>
          <w:color w:val="000000"/>
          <w:sz w:val="28"/>
        </w:rPr>
        <w:t>
      По кредиту счета проводится списание номинальной стоимости краткосрочного финансового актива, приобретенного организацией, при ее погашении, переводе в другую категорию, а также просрочке платежа.</w:t>
      </w:r>
    </w:p>
    <w:bookmarkEnd w:id="2808"/>
    <w:bookmarkStart w:name="z4257" w:id="2809"/>
    <w:p>
      <w:pPr>
        <w:spacing w:after="0"/>
        <w:ind w:left="0"/>
        <w:jc w:val="both"/>
      </w:pPr>
      <w:r>
        <w:rPr>
          <w:rFonts w:ascii="Times New Roman"/>
          <w:b w:val="false"/>
          <w:i w:val="false"/>
          <w:color w:val="000000"/>
          <w:sz w:val="28"/>
        </w:rPr>
        <w:t>
      1130 02 "Дисконт по приобретенным краткосрочным финансовым активам, учитываемым по амортизированной стоимости" (контрактивный).</w:t>
      </w:r>
    </w:p>
    <w:bookmarkEnd w:id="2809"/>
    <w:bookmarkStart w:name="z4258" w:id="2810"/>
    <w:p>
      <w:pPr>
        <w:spacing w:after="0"/>
        <w:ind w:left="0"/>
        <w:jc w:val="both"/>
      </w:pPr>
      <w:r>
        <w:rPr>
          <w:rFonts w:ascii="Times New Roman"/>
          <w:b w:val="false"/>
          <w:i w:val="false"/>
          <w:color w:val="000000"/>
          <w:sz w:val="28"/>
        </w:rPr>
        <w:t>
      Назначение: учет сумм превышения номинальной стоимости финансовых активов, учитываемых по амортизированной стоимости, над стоимостью их приобретения (дисконт).</w:t>
      </w:r>
    </w:p>
    <w:bookmarkEnd w:id="2810"/>
    <w:bookmarkStart w:name="z4259" w:id="2811"/>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финансовых активов, учитываемых по амортизированной стоимости, над стоимостью ее приобретения (дисконт).</w:t>
      </w:r>
    </w:p>
    <w:bookmarkEnd w:id="2811"/>
    <w:bookmarkStart w:name="z4260" w:id="2812"/>
    <w:p>
      <w:pPr>
        <w:spacing w:after="0"/>
        <w:ind w:left="0"/>
        <w:jc w:val="both"/>
      </w:pPr>
      <w:r>
        <w:rPr>
          <w:rFonts w:ascii="Times New Roman"/>
          <w:b w:val="false"/>
          <w:i w:val="false"/>
          <w:color w:val="000000"/>
          <w:sz w:val="28"/>
        </w:rPr>
        <w:t>
      По дебету счета проводится сумма амортизации дисконта по приобретенному финансовому активу, учитываемому по амортизированной стоимости, в корреспонденции с балансовым счетом № 6110 03.</w:t>
      </w:r>
    </w:p>
    <w:bookmarkEnd w:id="2812"/>
    <w:bookmarkStart w:name="z4261" w:id="2813"/>
    <w:p>
      <w:pPr>
        <w:spacing w:after="0"/>
        <w:ind w:left="0"/>
        <w:jc w:val="both"/>
      </w:pPr>
      <w:r>
        <w:rPr>
          <w:rFonts w:ascii="Times New Roman"/>
          <w:b w:val="false"/>
          <w:i w:val="false"/>
          <w:color w:val="000000"/>
          <w:sz w:val="28"/>
        </w:rPr>
        <w:t>
      1130 03 "Премия по приобретенным краткосрочным финансовым активам, учитываемым по амортизированной стоимости" (активный).</w:t>
      </w:r>
    </w:p>
    <w:bookmarkEnd w:id="2813"/>
    <w:bookmarkStart w:name="z4262" w:id="2814"/>
    <w:p>
      <w:pPr>
        <w:spacing w:after="0"/>
        <w:ind w:left="0"/>
        <w:jc w:val="both"/>
      </w:pPr>
      <w:r>
        <w:rPr>
          <w:rFonts w:ascii="Times New Roman"/>
          <w:b w:val="false"/>
          <w:i w:val="false"/>
          <w:color w:val="000000"/>
          <w:sz w:val="28"/>
        </w:rPr>
        <w:t>
      Назначение: учет сумм превышения стоимости приобретения финансовых активов, учитываемых по амортизированной стоимости, над их номинальной стоимостью (премия).</w:t>
      </w:r>
    </w:p>
    <w:bookmarkEnd w:id="2814"/>
    <w:bookmarkStart w:name="z4263" w:id="2815"/>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финансовых активов, учитываемых по амортизированной стоимости, над ее номинальной стоимостью (премия).</w:t>
      </w:r>
    </w:p>
    <w:bookmarkEnd w:id="2815"/>
    <w:bookmarkStart w:name="z4264" w:id="2816"/>
    <w:p>
      <w:pPr>
        <w:spacing w:after="0"/>
        <w:ind w:left="0"/>
        <w:jc w:val="both"/>
      </w:pPr>
      <w:r>
        <w:rPr>
          <w:rFonts w:ascii="Times New Roman"/>
          <w:b w:val="false"/>
          <w:i w:val="false"/>
          <w:color w:val="000000"/>
          <w:sz w:val="28"/>
        </w:rPr>
        <w:t>
      По кредиту счета проводится сумма амортизации премии по приобретенным финансовым активам, учитываемым по амортизированной стоимости, в корреспонденции с балансовым счетом № 7310 02.";</w:t>
      </w:r>
    </w:p>
    <w:bookmarkEnd w:id="2816"/>
    <w:bookmarkStart w:name="z4265" w:id="2817"/>
    <w:p>
      <w:pPr>
        <w:spacing w:after="0"/>
        <w:ind w:left="0"/>
        <w:jc w:val="both"/>
      </w:pPr>
      <w:r>
        <w:rPr>
          <w:rFonts w:ascii="Times New Roman"/>
          <w:b w:val="false"/>
          <w:i w:val="false"/>
          <w:color w:val="000000"/>
          <w:sz w:val="28"/>
        </w:rPr>
        <w:t>
      названия и описания счетов 1140 01, 1140 02, 1140 03, 1140 04 и 1140 05 изложить в следующей редакции:</w:t>
      </w:r>
    </w:p>
    <w:bookmarkEnd w:id="2817"/>
    <w:bookmarkStart w:name="z4266" w:id="2818"/>
    <w:p>
      <w:pPr>
        <w:spacing w:after="0"/>
        <w:ind w:left="0"/>
        <w:jc w:val="both"/>
      </w:pPr>
      <w:r>
        <w:rPr>
          <w:rFonts w:ascii="Times New Roman"/>
          <w:b w:val="false"/>
          <w:i w:val="false"/>
          <w:color w:val="000000"/>
          <w:sz w:val="28"/>
        </w:rPr>
        <w:t>
      "1140 01 "Краткосрочные финансовые активы, учитываемые по справедливой стоимости через прочий совокупный доход" (активный).</w:t>
      </w:r>
    </w:p>
    <w:bookmarkEnd w:id="2818"/>
    <w:bookmarkStart w:name="z4267" w:id="2819"/>
    <w:p>
      <w:pPr>
        <w:spacing w:after="0"/>
        <w:ind w:left="0"/>
        <w:jc w:val="both"/>
      </w:pPr>
      <w:r>
        <w:rPr>
          <w:rFonts w:ascii="Times New Roman"/>
          <w:b w:val="false"/>
          <w:i w:val="false"/>
          <w:color w:val="000000"/>
          <w:sz w:val="28"/>
        </w:rPr>
        <w:t>
      Назначение: учет номинальной стоимости краткосрочных финансовых активов, учитываемых по справедливой стоимости через прочий совокупный доход.</w:t>
      </w:r>
    </w:p>
    <w:bookmarkEnd w:id="2819"/>
    <w:bookmarkStart w:name="z4268" w:id="2820"/>
    <w:p>
      <w:pPr>
        <w:spacing w:after="0"/>
        <w:ind w:left="0"/>
        <w:jc w:val="both"/>
      </w:pPr>
      <w:r>
        <w:rPr>
          <w:rFonts w:ascii="Times New Roman"/>
          <w:b w:val="false"/>
          <w:i w:val="false"/>
          <w:color w:val="000000"/>
          <w:sz w:val="28"/>
        </w:rPr>
        <w:t>
      По дебету счета проводится номинальная стоимость краткосрочных финансовых активов, учитываемых по справедливой стоимости через прочий совокупный доход.</w:t>
      </w:r>
    </w:p>
    <w:bookmarkEnd w:id="2820"/>
    <w:bookmarkStart w:name="z4269" w:id="2821"/>
    <w:p>
      <w:pPr>
        <w:spacing w:after="0"/>
        <w:ind w:left="0"/>
        <w:jc w:val="both"/>
      </w:pPr>
      <w:r>
        <w:rPr>
          <w:rFonts w:ascii="Times New Roman"/>
          <w:b w:val="false"/>
          <w:i w:val="false"/>
          <w:color w:val="000000"/>
          <w:sz w:val="28"/>
        </w:rPr>
        <w:t>
      По кредиту счета проводится списание номинальной стоимости краткосрочных финансовых активов, учитываемых по справедливой стоимости через прочий совокупный доход, при ее реализации, переводе в другую категорию финансовых активов, а также просрочке платежа.</w:t>
      </w:r>
    </w:p>
    <w:bookmarkEnd w:id="2821"/>
    <w:bookmarkStart w:name="z4270" w:id="2822"/>
    <w:p>
      <w:pPr>
        <w:spacing w:after="0"/>
        <w:ind w:left="0"/>
        <w:jc w:val="both"/>
      </w:pPr>
      <w:r>
        <w:rPr>
          <w:rFonts w:ascii="Times New Roman"/>
          <w:b w:val="false"/>
          <w:i w:val="false"/>
          <w:color w:val="000000"/>
          <w:sz w:val="28"/>
        </w:rPr>
        <w:t>
      1140 02 "Дисконт по приобретенным финансовым активам, учитываемым по справедливой стоимости через прочий совокупный доход" (контрактивный).</w:t>
      </w:r>
    </w:p>
    <w:bookmarkEnd w:id="2822"/>
    <w:bookmarkStart w:name="z4271" w:id="2823"/>
    <w:p>
      <w:pPr>
        <w:spacing w:after="0"/>
        <w:ind w:left="0"/>
        <w:jc w:val="both"/>
      </w:pPr>
      <w:r>
        <w:rPr>
          <w:rFonts w:ascii="Times New Roman"/>
          <w:b w:val="false"/>
          <w:i w:val="false"/>
          <w:color w:val="000000"/>
          <w:sz w:val="28"/>
        </w:rPr>
        <w:t>
      Назначение: учет сумм превышения номинальной стоимости приобретенных финансовых активов, учитываемых по справедливой стоимости через прочий совокупный доход, над стоимостью их приобретения (дисконт).</w:t>
      </w:r>
    </w:p>
    <w:bookmarkEnd w:id="2823"/>
    <w:bookmarkStart w:name="z4272" w:id="2824"/>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финансовых активов, учитываемых по справедливой стоимости через прочий совокупный доход, над стоимостью ее приобретения (дисконт).</w:t>
      </w:r>
    </w:p>
    <w:bookmarkEnd w:id="2824"/>
    <w:bookmarkStart w:name="z4273" w:id="2825"/>
    <w:p>
      <w:pPr>
        <w:spacing w:after="0"/>
        <w:ind w:left="0"/>
        <w:jc w:val="both"/>
      </w:pPr>
      <w:r>
        <w:rPr>
          <w:rFonts w:ascii="Times New Roman"/>
          <w:b w:val="false"/>
          <w:i w:val="false"/>
          <w:color w:val="000000"/>
          <w:sz w:val="28"/>
        </w:rPr>
        <w:t>
      По дебету счета проводится сумма амортизации дисконта по приобретенным финансовым активам, учитываемым по справедливой стоимости через прочий совокупный доход, в корреспонденции с балансовым счетом № 6110 03.</w:t>
      </w:r>
    </w:p>
    <w:bookmarkEnd w:id="2825"/>
    <w:bookmarkStart w:name="z4274" w:id="2826"/>
    <w:p>
      <w:pPr>
        <w:spacing w:after="0"/>
        <w:ind w:left="0"/>
        <w:jc w:val="both"/>
      </w:pPr>
      <w:r>
        <w:rPr>
          <w:rFonts w:ascii="Times New Roman"/>
          <w:b w:val="false"/>
          <w:i w:val="false"/>
          <w:color w:val="000000"/>
          <w:sz w:val="28"/>
        </w:rPr>
        <w:t>
      1140 03 "Премия по приобретенным финансовым активам, учитываемым по справедливой стоимости через прочий совокупный доход" (активный).</w:t>
      </w:r>
    </w:p>
    <w:bookmarkEnd w:id="2826"/>
    <w:bookmarkStart w:name="z4275" w:id="2827"/>
    <w:p>
      <w:pPr>
        <w:spacing w:after="0"/>
        <w:ind w:left="0"/>
        <w:jc w:val="both"/>
      </w:pPr>
      <w:r>
        <w:rPr>
          <w:rFonts w:ascii="Times New Roman"/>
          <w:b w:val="false"/>
          <w:i w:val="false"/>
          <w:color w:val="000000"/>
          <w:sz w:val="28"/>
        </w:rPr>
        <w:t>
      Назначение: учет сумм превышения стоимости приобретения финансовых активов, учитываемых по справедливой стоимости через прочий совокупный доход, над их номинальной стоимостью (премия).</w:t>
      </w:r>
    </w:p>
    <w:bookmarkEnd w:id="2827"/>
    <w:bookmarkStart w:name="z4276" w:id="2828"/>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финансовых активов, учитываемых по справедливой стоимости через прочий совокупный доход, над ее номинальной стоимостью (премия).</w:t>
      </w:r>
    </w:p>
    <w:bookmarkEnd w:id="2828"/>
    <w:bookmarkStart w:name="z4277" w:id="2829"/>
    <w:p>
      <w:pPr>
        <w:spacing w:after="0"/>
        <w:ind w:left="0"/>
        <w:jc w:val="both"/>
      </w:pPr>
      <w:r>
        <w:rPr>
          <w:rFonts w:ascii="Times New Roman"/>
          <w:b w:val="false"/>
          <w:i w:val="false"/>
          <w:color w:val="000000"/>
          <w:sz w:val="28"/>
        </w:rPr>
        <w:t>
      По кредиту счета проводится сумма амортизации премии по приобретенным финансовым активам, учитываемым по справедливой стоимости через прочий совокупный доход, в корреспонденции с балансовым счетом № 7310 02.</w:t>
      </w:r>
    </w:p>
    <w:bookmarkEnd w:id="2829"/>
    <w:bookmarkStart w:name="z4278" w:id="2830"/>
    <w:p>
      <w:pPr>
        <w:spacing w:after="0"/>
        <w:ind w:left="0"/>
        <w:jc w:val="both"/>
      </w:pPr>
      <w:r>
        <w:rPr>
          <w:rFonts w:ascii="Times New Roman"/>
          <w:b w:val="false"/>
          <w:i w:val="false"/>
          <w:color w:val="000000"/>
          <w:sz w:val="28"/>
        </w:rPr>
        <w:t>
      1140 04 "Положительная корректировка справедливой стоимости финансовых активов, учитываемых по справедливой стоимости через прочий совокупный доход" (активный).</w:t>
      </w:r>
    </w:p>
    <w:bookmarkEnd w:id="2830"/>
    <w:bookmarkStart w:name="z4279" w:id="2831"/>
    <w:p>
      <w:pPr>
        <w:spacing w:after="0"/>
        <w:ind w:left="0"/>
        <w:jc w:val="both"/>
      </w:pPr>
      <w:r>
        <w:rPr>
          <w:rFonts w:ascii="Times New Roman"/>
          <w:b w:val="false"/>
          <w:i w:val="false"/>
          <w:color w:val="000000"/>
          <w:sz w:val="28"/>
        </w:rPr>
        <w:t>
      Назначение: учет сумм нереализованных доходов от переоценки справедливой стоимости данных финансовых активов.</w:t>
      </w:r>
    </w:p>
    <w:bookmarkEnd w:id="2831"/>
    <w:bookmarkStart w:name="z4280" w:id="2832"/>
    <w:p>
      <w:pPr>
        <w:spacing w:after="0"/>
        <w:ind w:left="0"/>
        <w:jc w:val="both"/>
      </w:pPr>
      <w:r>
        <w:rPr>
          <w:rFonts w:ascii="Times New Roman"/>
          <w:b w:val="false"/>
          <w:i w:val="false"/>
          <w:color w:val="000000"/>
          <w:sz w:val="28"/>
        </w:rPr>
        <w:t>
      По дебету счета проводится сумма нереализованных доходов от переоценки справедливой стоимости данных финансовых активов.</w:t>
      </w:r>
    </w:p>
    <w:bookmarkEnd w:id="2832"/>
    <w:bookmarkStart w:name="z4281" w:id="2833"/>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финансовых активов, учитываемых по справедливой стоимости через прочий совокупный доход, при возмещении контрпартнером или сальдировании данной суммы с балансовым счетом № 1140 05 при продаже данных финансовых активов.</w:t>
      </w:r>
    </w:p>
    <w:bookmarkEnd w:id="2833"/>
    <w:bookmarkStart w:name="z4282" w:id="2834"/>
    <w:p>
      <w:pPr>
        <w:spacing w:after="0"/>
        <w:ind w:left="0"/>
        <w:jc w:val="both"/>
      </w:pPr>
      <w:r>
        <w:rPr>
          <w:rFonts w:ascii="Times New Roman"/>
          <w:b w:val="false"/>
          <w:i w:val="false"/>
          <w:color w:val="000000"/>
          <w:sz w:val="28"/>
        </w:rPr>
        <w:t>
      1140 05 "Отрицательная корректировка справедливой стоимости финансовых активов, учитываемых по справедливой стоимости через прочий совокупный доход" (контрактивный).</w:t>
      </w:r>
    </w:p>
    <w:bookmarkEnd w:id="2834"/>
    <w:bookmarkStart w:name="z4283" w:id="2835"/>
    <w:p>
      <w:pPr>
        <w:spacing w:after="0"/>
        <w:ind w:left="0"/>
        <w:jc w:val="both"/>
      </w:pPr>
      <w:r>
        <w:rPr>
          <w:rFonts w:ascii="Times New Roman"/>
          <w:b w:val="false"/>
          <w:i w:val="false"/>
          <w:color w:val="000000"/>
          <w:sz w:val="28"/>
        </w:rPr>
        <w:t>
      Назначение: учет сумм нереализованных расходов от переоценки справедливой стоимости финансовых активов, учитываемых по справедливой стоимости через прочий совокупный доход.</w:t>
      </w:r>
    </w:p>
    <w:bookmarkEnd w:id="2835"/>
    <w:bookmarkStart w:name="z4284" w:id="2836"/>
    <w:p>
      <w:pPr>
        <w:spacing w:after="0"/>
        <w:ind w:left="0"/>
        <w:jc w:val="both"/>
      </w:pPr>
      <w:r>
        <w:rPr>
          <w:rFonts w:ascii="Times New Roman"/>
          <w:b w:val="false"/>
          <w:i w:val="false"/>
          <w:color w:val="000000"/>
          <w:sz w:val="28"/>
        </w:rPr>
        <w:t>
      По кредиту счета проводится сумма нереализованных расходов от переоценки справедливой стоимости финансовых активов, учитываемых по справедливой стоимости через прочий совокупный доход.</w:t>
      </w:r>
    </w:p>
    <w:bookmarkEnd w:id="2836"/>
    <w:bookmarkStart w:name="z4285" w:id="2837"/>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финансовых активов, учитываемых по справедливой стоимости через прочий совокупный доход, при сальдировании данной суммы с балансовым счетом № 1140 04 при продаже данных финансовых активов.";</w:t>
      </w:r>
    </w:p>
    <w:bookmarkEnd w:id="2837"/>
    <w:bookmarkStart w:name="z4286" w:id="2838"/>
    <w:p>
      <w:pPr>
        <w:spacing w:after="0"/>
        <w:ind w:left="0"/>
        <w:jc w:val="both"/>
      </w:pPr>
      <w:r>
        <w:rPr>
          <w:rFonts w:ascii="Times New Roman"/>
          <w:b w:val="false"/>
          <w:i w:val="false"/>
          <w:color w:val="000000"/>
          <w:sz w:val="28"/>
        </w:rPr>
        <w:t>
      номера, названия и описания счетов 1270 41, 1270 42, 1270 43, 1270 44, 1270 45, 1270 46, 1280 41, 1280 42, 1280 43, 1280 44, 1280 45, 1280 46, 1280 47, 1280 48, 1280 49, 1280 50, 1280 51, 1280 52, 1280 53 и 1280 54 исключить;</w:t>
      </w:r>
    </w:p>
    <w:bookmarkEnd w:id="2838"/>
    <w:bookmarkStart w:name="z4287" w:id="2839"/>
    <w:p>
      <w:pPr>
        <w:spacing w:after="0"/>
        <w:ind w:left="0"/>
        <w:jc w:val="both"/>
      </w:pPr>
      <w:r>
        <w:rPr>
          <w:rFonts w:ascii="Times New Roman"/>
          <w:b w:val="false"/>
          <w:i w:val="false"/>
          <w:color w:val="000000"/>
          <w:sz w:val="28"/>
        </w:rPr>
        <w:t>
      название и описание счета 1290 23 изложить в следующей редакции:</w:t>
      </w:r>
    </w:p>
    <w:bookmarkEnd w:id="2839"/>
    <w:bookmarkStart w:name="z4288" w:id="2840"/>
    <w:p>
      <w:pPr>
        <w:spacing w:after="0"/>
        <w:ind w:left="0"/>
        <w:jc w:val="both"/>
      </w:pPr>
      <w:r>
        <w:rPr>
          <w:rFonts w:ascii="Times New Roman"/>
          <w:b w:val="false"/>
          <w:i w:val="false"/>
          <w:color w:val="000000"/>
          <w:sz w:val="28"/>
        </w:rPr>
        <w:t>
      "1290 23 "Резервы (провизии) на покрытие убытков по финансовым активам, учитываемым по амортизированной стоимости" (контрактивный).</w:t>
      </w:r>
    </w:p>
    <w:bookmarkEnd w:id="2840"/>
    <w:bookmarkStart w:name="z4289" w:id="2841"/>
    <w:p>
      <w:pPr>
        <w:spacing w:after="0"/>
        <w:ind w:left="0"/>
        <w:jc w:val="both"/>
      </w:pPr>
      <w:r>
        <w:rPr>
          <w:rFonts w:ascii="Times New Roman"/>
          <w:b w:val="false"/>
          <w:i w:val="false"/>
          <w:color w:val="000000"/>
          <w:sz w:val="28"/>
        </w:rPr>
        <w:t>
      Назначение: учет сумм резервов (провизий) на покрытие убытков по финансовым активам, учитываемым по амортизированной стоимости.</w:t>
      </w:r>
    </w:p>
    <w:bookmarkEnd w:id="2841"/>
    <w:bookmarkStart w:name="z4290" w:id="2842"/>
    <w:p>
      <w:pPr>
        <w:spacing w:after="0"/>
        <w:ind w:left="0"/>
        <w:jc w:val="both"/>
      </w:pPr>
      <w:r>
        <w:rPr>
          <w:rFonts w:ascii="Times New Roman"/>
          <w:b w:val="false"/>
          <w:i w:val="false"/>
          <w:color w:val="000000"/>
          <w:sz w:val="28"/>
        </w:rPr>
        <w:t>
      По кредиту счета проводится сумма создаваемых резервов (провизий), созданных на покрытие убытков по финансовым активам, учитываемым по амортизированной стоимости.</w:t>
      </w:r>
    </w:p>
    <w:bookmarkEnd w:id="2842"/>
    <w:bookmarkStart w:name="z4291" w:id="2843"/>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при их аннулировании или списании стоимости финансовых активов, учитываемых по амортизированной стоимости, с баланса организации.";</w:t>
      </w:r>
    </w:p>
    <w:bookmarkEnd w:id="2843"/>
    <w:bookmarkStart w:name="z4292" w:id="2844"/>
    <w:p>
      <w:pPr>
        <w:spacing w:after="0"/>
        <w:ind w:left="0"/>
        <w:jc w:val="both"/>
      </w:pPr>
      <w:r>
        <w:rPr>
          <w:rFonts w:ascii="Times New Roman"/>
          <w:b w:val="false"/>
          <w:i w:val="false"/>
          <w:color w:val="000000"/>
          <w:sz w:val="28"/>
        </w:rPr>
        <w:t>
      номера, названия и описания счетов 1290 41 и 1620 01 исключить;</w:t>
      </w:r>
    </w:p>
    <w:bookmarkEnd w:id="2844"/>
    <w:bookmarkStart w:name="z4293" w:id="28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2</w:t>
      </w:r>
      <w:r>
        <w:rPr>
          <w:rFonts w:ascii="Times New Roman"/>
          <w:b w:val="false"/>
          <w:i w:val="false"/>
          <w:color w:val="000000"/>
          <w:sz w:val="28"/>
        </w:rPr>
        <w:t xml:space="preserve">: </w:t>
      </w:r>
    </w:p>
    <w:bookmarkEnd w:id="2845"/>
    <w:bookmarkStart w:name="z4294" w:id="2846"/>
    <w:p>
      <w:pPr>
        <w:spacing w:after="0"/>
        <w:ind w:left="0"/>
        <w:jc w:val="both"/>
      </w:pPr>
      <w:r>
        <w:rPr>
          <w:rFonts w:ascii="Times New Roman"/>
          <w:b w:val="false"/>
          <w:i w:val="false"/>
          <w:color w:val="000000"/>
          <w:sz w:val="28"/>
        </w:rPr>
        <w:t>
      после описания счета 2010 23 дополнить номерами, названиями и описаниями счетов 2010 24 и 2010 25 следующего содержания:</w:t>
      </w:r>
    </w:p>
    <w:bookmarkEnd w:id="2846"/>
    <w:bookmarkStart w:name="z4295" w:id="2847"/>
    <w:p>
      <w:pPr>
        <w:spacing w:after="0"/>
        <w:ind w:left="0"/>
        <w:jc w:val="both"/>
      </w:pPr>
      <w:r>
        <w:rPr>
          <w:rFonts w:ascii="Times New Roman"/>
          <w:b w:val="false"/>
          <w:i w:val="false"/>
          <w:color w:val="000000"/>
          <w:sz w:val="28"/>
        </w:rPr>
        <w:t xml:space="preserve">
      "2010 24 "Положительная корректировка справедливой стоимости долгосрочных займов" (активный). </w:t>
      </w:r>
    </w:p>
    <w:bookmarkEnd w:id="2847"/>
    <w:bookmarkStart w:name="z4296" w:id="2848"/>
    <w:p>
      <w:pPr>
        <w:spacing w:after="0"/>
        <w:ind w:left="0"/>
        <w:jc w:val="both"/>
      </w:pPr>
      <w:r>
        <w:rPr>
          <w:rFonts w:ascii="Times New Roman"/>
          <w:b w:val="false"/>
          <w:i w:val="false"/>
          <w:color w:val="000000"/>
          <w:sz w:val="28"/>
        </w:rPr>
        <w:t>
      Назначение: учет сумм нереализованных доходов от переоценки стоимости долгосрочных займов.</w:t>
      </w:r>
    </w:p>
    <w:bookmarkEnd w:id="2848"/>
    <w:bookmarkStart w:name="z4297" w:id="2849"/>
    <w:p>
      <w:pPr>
        <w:spacing w:after="0"/>
        <w:ind w:left="0"/>
        <w:jc w:val="both"/>
      </w:pPr>
      <w:r>
        <w:rPr>
          <w:rFonts w:ascii="Times New Roman"/>
          <w:b w:val="false"/>
          <w:i w:val="false"/>
          <w:color w:val="000000"/>
          <w:sz w:val="28"/>
        </w:rPr>
        <w:t>
      По дебету счета проводится сумма нереализованных доходов от повышения справедливой стоимости долгосрочных займов.</w:t>
      </w:r>
    </w:p>
    <w:bookmarkEnd w:id="2849"/>
    <w:bookmarkStart w:name="z4298" w:id="2850"/>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долгосрочных займов при сальдировании данной суммы с балансовым счетом № 2010 25 при их погашении, продаже или списании с баланса.</w:t>
      </w:r>
    </w:p>
    <w:bookmarkEnd w:id="2850"/>
    <w:bookmarkStart w:name="z4299" w:id="2851"/>
    <w:p>
      <w:pPr>
        <w:spacing w:after="0"/>
        <w:ind w:left="0"/>
        <w:jc w:val="both"/>
      </w:pPr>
      <w:r>
        <w:rPr>
          <w:rFonts w:ascii="Times New Roman"/>
          <w:b w:val="false"/>
          <w:i w:val="false"/>
          <w:color w:val="000000"/>
          <w:sz w:val="28"/>
        </w:rPr>
        <w:t>
      2010 25 "Отрицательная корректировка справедливой стоимости долгосрочных займов" (контрактивный).</w:t>
      </w:r>
    </w:p>
    <w:bookmarkEnd w:id="2851"/>
    <w:bookmarkStart w:name="z4300" w:id="2852"/>
    <w:p>
      <w:pPr>
        <w:spacing w:after="0"/>
        <w:ind w:left="0"/>
        <w:jc w:val="both"/>
      </w:pPr>
      <w:r>
        <w:rPr>
          <w:rFonts w:ascii="Times New Roman"/>
          <w:b w:val="false"/>
          <w:i w:val="false"/>
          <w:color w:val="000000"/>
          <w:sz w:val="28"/>
        </w:rPr>
        <w:t>
      Назначение: учет сумм нереализованных расходов от переоценки стоимости долгосрочных займов.</w:t>
      </w:r>
    </w:p>
    <w:bookmarkEnd w:id="2852"/>
    <w:bookmarkStart w:name="z4301" w:id="2853"/>
    <w:p>
      <w:pPr>
        <w:spacing w:after="0"/>
        <w:ind w:left="0"/>
        <w:jc w:val="both"/>
      </w:pPr>
      <w:r>
        <w:rPr>
          <w:rFonts w:ascii="Times New Roman"/>
          <w:b w:val="false"/>
          <w:i w:val="false"/>
          <w:color w:val="000000"/>
          <w:sz w:val="28"/>
        </w:rPr>
        <w:t>
      По кредиту счета проводится сумма нереализованных расходов от понижения справедливой стоимости долгосрочных займов.</w:t>
      </w:r>
    </w:p>
    <w:bookmarkEnd w:id="2853"/>
    <w:bookmarkStart w:name="z4302" w:id="2854"/>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долгосрочных займов при сальдировании данной суммы с балансовым счетом № 2010 26 при продаже данных займов, учитываемых по справедливой стоимости через прочий совокупный доход.";</w:t>
      </w:r>
    </w:p>
    <w:bookmarkEnd w:id="2854"/>
    <w:bookmarkStart w:name="z4303" w:id="2855"/>
    <w:p>
      <w:pPr>
        <w:spacing w:after="0"/>
        <w:ind w:left="0"/>
        <w:jc w:val="both"/>
      </w:pPr>
      <w:r>
        <w:rPr>
          <w:rFonts w:ascii="Times New Roman"/>
          <w:b w:val="false"/>
          <w:i w:val="false"/>
          <w:color w:val="000000"/>
          <w:sz w:val="28"/>
        </w:rPr>
        <w:t xml:space="preserve">
      названия и описания счетов 2020 01, 2020 02 и 2020 03 изложить </w:t>
      </w:r>
      <w:r>
        <w:rPr>
          <w:rFonts w:ascii="Times New Roman"/>
          <w:b w:val="false"/>
          <w:i w:val="false"/>
          <w:color w:val="000000"/>
          <w:sz w:val="28"/>
        </w:rPr>
        <w:t>в следующей редакции:</w:t>
      </w:r>
    </w:p>
    <w:bookmarkEnd w:id="2855"/>
    <w:bookmarkStart w:name="z4305" w:id="2856"/>
    <w:p>
      <w:pPr>
        <w:spacing w:after="0"/>
        <w:ind w:left="0"/>
        <w:jc w:val="both"/>
      </w:pPr>
      <w:r>
        <w:rPr>
          <w:rFonts w:ascii="Times New Roman"/>
          <w:b w:val="false"/>
          <w:i w:val="false"/>
          <w:color w:val="000000"/>
          <w:sz w:val="28"/>
        </w:rPr>
        <w:t>
      "2020 01 "Долгосрочные финансовые активы, учитываемые по амортизированной стоимости" (активный).</w:t>
      </w:r>
    </w:p>
    <w:bookmarkEnd w:id="2856"/>
    <w:bookmarkStart w:name="z4306" w:id="2857"/>
    <w:p>
      <w:pPr>
        <w:spacing w:after="0"/>
        <w:ind w:left="0"/>
        <w:jc w:val="both"/>
      </w:pPr>
      <w:r>
        <w:rPr>
          <w:rFonts w:ascii="Times New Roman"/>
          <w:b w:val="false"/>
          <w:i w:val="false"/>
          <w:color w:val="000000"/>
          <w:sz w:val="28"/>
        </w:rPr>
        <w:t>
      Назначение: учет номинальной стоимости долгосрочных финансовых активов, приобретенных организацией и учитываемых по амортизированной стоимости.</w:t>
      </w:r>
    </w:p>
    <w:bookmarkEnd w:id="2857"/>
    <w:bookmarkStart w:name="z4307" w:id="2858"/>
    <w:p>
      <w:pPr>
        <w:spacing w:after="0"/>
        <w:ind w:left="0"/>
        <w:jc w:val="both"/>
      </w:pPr>
      <w:r>
        <w:rPr>
          <w:rFonts w:ascii="Times New Roman"/>
          <w:b w:val="false"/>
          <w:i w:val="false"/>
          <w:color w:val="000000"/>
          <w:sz w:val="28"/>
        </w:rPr>
        <w:t>
      По дебету счета проводится номинальная стоимость долгосрочных финансовых активов, приобретенных организацией и учитываемых по амортизированной стоимости.</w:t>
      </w:r>
    </w:p>
    <w:bookmarkEnd w:id="2858"/>
    <w:bookmarkStart w:name="z4308" w:id="2859"/>
    <w:p>
      <w:pPr>
        <w:spacing w:after="0"/>
        <w:ind w:left="0"/>
        <w:jc w:val="both"/>
      </w:pPr>
      <w:r>
        <w:rPr>
          <w:rFonts w:ascii="Times New Roman"/>
          <w:b w:val="false"/>
          <w:i w:val="false"/>
          <w:color w:val="000000"/>
          <w:sz w:val="28"/>
        </w:rPr>
        <w:t>
      По кредиту счета проводится списание номинальной стоимости приобретенных долгосрочных активов при их погашении, переводе в другую категорию финансовых активов, а также просрочке платежа.</w:t>
      </w:r>
    </w:p>
    <w:bookmarkEnd w:id="2859"/>
    <w:bookmarkStart w:name="z4309" w:id="2860"/>
    <w:p>
      <w:pPr>
        <w:spacing w:after="0"/>
        <w:ind w:left="0"/>
        <w:jc w:val="both"/>
      </w:pPr>
      <w:r>
        <w:rPr>
          <w:rFonts w:ascii="Times New Roman"/>
          <w:b w:val="false"/>
          <w:i w:val="false"/>
          <w:color w:val="000000"/>
          <w:sz w:val="28"/>
        </w:rPr>
        <w:t>
      2020 02 "Дисконт по приобретенным долгосрочным финансовым активам, учитываемым по амортизированной стоимости" (контрактивный).</w:t>
      </w:r>
    </w:p>
    <w:bookmarkEnd w:id="2860"/>
    <w:bookmarkStart w:name="z4310" w:id="2861"/>
    <w:p>
      <w:pPr>
        <w:spacing w:after="0"/>
        <w:ind w:left="0"/>
        <w:jc w:val="both"/>
      </w:pPr>
      <w:r>
        <w:rPr>
          <w:rFonts w:ascii="Times New Roman"/>
          <w:b w:val="false"/>
          <w:i w:val="false"/>
          <w:color w:val="000000"/>
          <w:sz w:val="28"/>
        </w:rPr>
        <w:t>
      Назначение: учет сумм превышения номинальной стоимости долгосрочных финансовых активов, учитываемых по амортизированной стоимости, над стоимостью их приобретения (дисконт).</w:t>
      </w:r>
    </w:p>
    <w:bookmarkEnd w:id="2861"/>
    <w:bookmarkStart w:name="z4311" w:id="2862"/>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долгосрочных финансовых активов, учитываемых по амортизированной стоимости, над стоимостью их приобретения (дисконт).</w:t>
      </w:r>
    </w:p>
    <w:bookmarkEnd w:id="2862"/>
    <w:bookmarkStart w:name="z4312" w:id="2863"/>
    <w:p>
      <w:pPr>
        <w:spacing w:after="0"/>
        <w:ind w:left="0"/>
        <w:jc w:val="both"/>
      </w:pPr>
      <w:r>
        <w:rPr>
          <w:rFonts w:ascii="Times New Roman"/>
          <w:b w:val="false"/>
          <w:i w:val="false"/>
          <w:color w:val="000000"/>
          <w:sz w:val="28"/>
        </w:rPr>
        <w:t>
      По дебету счета проводится сумма амортизации дисконта по приобретенным долгосрочным финансовым активам, учитываемым по амортизированной стоимости, в корреспонденции с балансовым счетом № 6110 03.</w:t>
      </w:r>
    </w:p>
    <w:bookmarkEnd w:id="2863"/>
    <w:bookmarkStart w:name="z4313" w:id="2864"/>
    <w:p>
      <w:pPr>
        <w:spacing w:after="0"/>
        <w:ind w:left="0"/>
        <w:jc w:val="both"/>
      </w:pPr>
      <w:r>
        <w:rPr>
          <w:rFonts w:ascii="Times New Roman"/>
          <w:b w:val="false"/>
          <w:i w:val="false"/>
          <w:color w:val="000000"/>
          <w:sz w:val="28"/>
        </w:rPr>
        <w:t>
      2020 03 "Премия по приобретенным долгосрочным финансовым активам, учитываемым по амортизированной стоимости" (активный).</w:t>
      </w:r>
    </w:p>
    <w:bookmarkEnd w:id="2864"/>
    <w:bookmarkStart w:name="z4314" w:id="2865"/>
    <w:p>
      <w:pPr>
        <w:spacing w:after="0"/>
        <w:ind w:left="0"/>
        <w:jc w:val="both"/>
      </w:pPr>
      <w:r>
        <w:rPr>
          <w:rFonts w:ascii="Times New Roman"/>
          <w:b w:val="false"/>
          <w:i w:val="false"/>
          <w:color w:val="000000"/>
          <w:sz w:val="28"/>
        </w:rPr>
        <w:t>
      Назначение: учет сумм превышения стоимости приобретения финансовых активов, учитываемых по амортизированной стоимости, над их номинальной стоимостью (премия).</w:t>
      </w:r>
    </w:p>
    <w:bookmarkEnd w:id="2865"/>
    <w:bookmarkStart w:name="z4315" w:id="2866"/>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финансовых активов, учитываемых по амортизированной стоимости, над их номинальной стоимостью (премия).</w:t>
      </w:r>
    </w:p>
    <w:bookmarkEnd w:id="2866"/>
    <w:bookmarkStart w:name="z4316" w:id="2867"/>
    <w:p>
      <w:pPr>
        <w:spacing w:after="0"/>
        <w:ind w:left="0"/>
        <w:jc w:val="both"/>
      </w:pPr>
      <w:r>
        <w:rPr>
          <w:rFonts w:ascii="Times New Roman"/>
          <w:b w:val="false"/>
          <w:i w:val="false"/>
          <w:color w:val="000000"/>
          <w:sz w:val="28"/>
        </w:rPr>
        <w:t>
      По кредиту счета проводится сумма амортизации премии по приобретенным финансовым активам, учитываемым по амортизированной стоимости, в корреспонденции с балансовым счетом № 7310 02.";</w:t>
      </w:r>
    </w:p>
    <w:bookmarkEnd w:id="2867"/>
    <w:bookmarkStart w:name="z4317" w:id="2868"/>
    <w:p>
      <w:pPr>
        <w:spacing w:after="0"/>
        <w:ind w:left="0"/>
        <w:jc w:val="both"/>
      </w:pPr>
      <w:r>
        <w:rPr>
          <w:rFonts w:ascii="Times New Roman"/>
          <w:b w:val="false"/>
          <w:i w:val="false"/>
          <w:color w:val="000000"/>
          <w:sz w:val="28"/>
        </w:rPr>
        <w:t>
      названия и описания счетов 2030 01, 2030 02, 2030 03, 2030 04 и 2030 05 изложить в следующей редакции:</w:t>
      </w:r>
    </w:p>
    <w:bookmarkEnd w:id="2868"/>
    <w:bookmarkStart w:name="z4318" w:id="2869"/>
    <w:p>
      <w:pPr>
        <w:spacing w:after="0"/>
        <w:ind w:left="0"/>
        <w:jc w:val="both"/>
      </w:pPr>
      <w:r>
        <w:rPr>
          <w:rFonts w:ascii="Times New Roman"/>
          <w:b w:val="false"/>
          <w:i w:val="false"/>
          <w:color w:val="000000"/>
          <w:sz w:val="28"/>
        </w:rPr>
        <w:t>
      "2030 01 "Долгосрочные финансовые активы, учитываемые по справедливой стоимости через прочий совокупный доход" (активный).</w:t>
      </w:r>
    </w:p>
    <w:bookmarkEnd w:id="2869"/>
    <w:bookmarkStart w:name="z4319" w:id="2870"/>
    <w:p>
      <w:pPr>
        <w:spacing w:after="0"/>
        <w:ind w:left="0"/>
        <w:jc w:val="both"/>
      </w:pPr>
      <w:r>
        <w:rPr>
          <w:rFonts w:ascii="Times New Roman"/>
          <w:b w:val="false"/>
          <w:i w:val="false"/>
          <w:color w:val="000000"/>
          <w:sz w:val="28"/>
        </w:rPr>
        <w:t>
      Назначение: учет номинальной стоимости долгосрочных финансовых активов, учитываемых по справедливой стоимости через прочий совокупный доход.</w:t>
      </w:r>
    </w:p>
    <w:bookmarkEnd w:id="2870"/>
    <w:bookmarkStart w:name="z4320" w:id="2871"/>
    <w:p>
      <w:pPr>
        <w:spacing w:after="0"/>
        <w:ind w:left="0"/>
        <w:jc w:val="both"/>
      </w:pPr>
      <w:r>
        <w:rPr>
          <w:rFonts w:ascii="Times New Roman"/>
          <w:b w:val="false"/>
          <w:i w:val="false"/>
          <w:color w:val="000000"/>
          <w:sz w:val="28"/>
        </w:rPr>
        <w:t>
      По дебету счета проводится номинальная стоимость долгосрочных финансовых активов, учитываемых по справедливой стоимости через прочий совокупный доход.</w:t>
      </w:r>
    </w:p>
    <w:bookmarkEnd w:id="2871"/>
    <w:bookmarkStart w:name="z4321" w:id="2872"/>
    <w:p>
      <w:pPr>
        <w:spacing w:after="0"/>
        <w:ind w:left="0"/>
        <w:jc w:val="both"/>
      </w:pPr>
      <w:r>
        <w:rPr>
          <w:rFonts w:ascii="Times New Roman"/>
          <w:b w:val="false"/>
          <w:i w:val="false"/>
          <w:color w:val="000000"/>
          <w:sz w:val="28"/>
        </w:rPr>
        <w:t>
      По кредиту счета проводится списание номинальной стоимости долгосрочных финансовых активов, учитываемых по справедливой стоимости через прочий совокупный доход, при их реализации, переводе в другую категорию финансовых активов, а также просрочке платежа.</w:t>
      </w:r>
    </w:p>
    <w:bookmarkEnd w:id="2872"/>
    <w:bookmarkStart w:name="z4322" w:id="2873"/>
    <w:p>
      <w:pPr>
        <w:spacing w:after="0"/>
        <w:ind w:left="0"/>
        <w:jc w:val="both"/>
      </w:pPr>
      <w:r>
        <w:rPr>
          <w:rFonts w:ascii="Times New Roman"/>
          <w:b w:val="false"/>
          <w:i w:val="false"/>
          <w:color w:val="000000"/>
          <w:sz w:val="28"/>
        </w:rPr>
        <w:t>
      2030 02 "Дисконт по приобретенным долгосрочным финансовым активам, учитываемым по справедливой стоимости через прочий совокупный доход" (контрактивный).</w:t>
      </w:r>
    </w:p>
    <w:bookmarkEnd w:id="2873"/>
    <w:bookmarkStart w:name="z4323" w:id="2874"/>
    <w:p>
      <w:pPr>
        <w:spacing w:after="0"/>
        <w:ind w:left="0"/>
        <w:jc w:val="both"/>
      </w:pPr>
      <w:r>
        <w:rPr>
          <w:rFonts w:ascii="Times New Roman"/>
          <w:b w:val="false"/>
          <w:i w:val="false"/>
          <w:color w:val="000000"/>
          <w:sz w:val="28"/>
        </w:rPr>
        <w:t>
      Назначение: учет сумм превышения номинальной стоимости долгосрочных финансовых активов, учитываемых по справедливой стоимости через прочий совокупный доход, над стоимостью их приобретения (дисконт).</w:t>
      </w:r>
    </w:p>
    <w:bookmarkEnd w:id="2874"/>
    <w:bookmarkStart w:name="z4324" w:id="2875"/>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долгосрочных финансовых активов, учитываемых по справедливой стоимости через прочий совокупный доход, над стоимостью их приобретения (дисконт).</w:t>
      </w:r>
    </w:p>
    <w:bookmarkEnd w:id="2875"/>
    <w:bookmarkStart w:name="z4325" w:id="2876"/>
    <w:p>
      <w:pPr>
        <w:spacing w:after="0"/>
        <w:ind w:left="0"/>
        <w:jc w:val="both"/>
      </w:pPr>
      <w:r>
        <w:rPr>
          <w:rFonts w:ascii="Times New Roman"/>
          <w:b w:val="false"/>
          <w:i w:val="false"/>
          <w:color w:val="000000"/>
          <w:sz w:val="28"/>
        </w:rPr>
        <w:t>
      По дебету счета проводится сумма амортизации дисконта по приобретенным долгосрочным финансовым активам, учитываемым по справедливой стоимости через прочий совокупный доход, в корреспонденции с балансовым счетом № 6110 03.</w:t>
      </w:r>
    </w:p>
    <w:bookmarkEnd w:id="2876"/>
    <w:bookmarkStart w:name="z4326" w:id="2877"/>
    <w:p>
      <w:pPr>
        <w:spacing w:after="0"/>
        <w:ind w:left="0"/>
        <w:jc w:val="both"/>
      </w:pPr>
      <w:r>
        <w:rPr>
          <w:rFonts w:ascii="Times New Roman"/>
          <w:b w:val="false"/>
          <w:i w:val="false"/>
          <w:color w:val="000000"/>
          <w:sz w:val="28"/>
        </w:rPr>
        <w:t>
      2030 03 "Премия по приобретенным долгосрочным финансовым активам, учитываемым по справедливой стоимости через прочий совокупный доход" (активный).</w:t>
      </w:r>
    </w:p>
    <w:bookmarkEnd w:id="2877"/>
    <w:bookmarkStart w:name="z4327" w:id="2878"/>
    <w:p>
      <w:pPr>
        <w:spacing w:after="0"/>
        <w:ind w:left="0"/>
        <w:jc w:val="both"/>
      </w:pPr>
      <w:r>
        <w:rPr>
          <w:rFonts w:ascii="Times New Roman"/>
          <w:b w:val="false"/>
          <w:i w:val="false"/>
          <w:color w:val="000000"/>
          <w:sz w:val="28"/>
        </w:rPr>
        <w:t>
      Назначение: учет сумм превышения стоимости приобретения долгосрочных финансовых активов, учитываемых по справедливой стоимости через прочий совокупный доход, над их номинальной стоимостью (премия).</w:t>
      </w:r>
    </w:p>
    <w:bookmarkEnd w:id="2878"/>
    <w:bookmarkStart w:name="z4328" w:id="2879"/>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долгосрочных финансовых активов, учитываемых по справедливой стоимости через прочий совокупный доход, над их номинальной стоимостью (премия).</w:t>
      </w:r>
    </w:p>
    <w:bookmarkEnd w:id="2879"/>
    <w:bookmarkStart w:name="z4329" w:id="2880"/>
    <w:p>
      <w:pPr>
        <w:spacing w:after="0"/>
        <w:ind w:left="0"/>
        <w:jc w:val="both"/>
      </w:pPr>
      <w:r>
        <w:rPr>
          <w:rFonts w:ascii="Times New Roman"/>
          <w:b w:val="false"/>
          <w:i w:val="false"/>
          <w:color w:val="000000"/>
          <w:sz w:val="28"/>
        </w:rPr>
        <w:t>
      По кредиту счета проводится сумма амортизации премии по приобретенным долгосрочным финансовым активам, учитываемым по справедливой стоимости через прочий совокупный доход, в корреспонденции с балансовым счетом № 7310 02.</w:t>
      </w:r>
    </w:p>
    <w:bookmarkEnd w:id="2880"/>
    <w:bookmarkStart w:name="z4330" w:id="2881"/>
    <w:p>
      <w:pPr>
        <w:spacing w:after="0"/>
        <w:ind w:left="0"/>
        <w:jc w:val="both"/>
      </w:pPr>
      <w:r>
        <w:rPr>
          <w:rFonts w:ascii="Times New Roman"/>
          <w:b w:val="false"/>
          <w:i w:val="false"/>
          <w:color w:val="000000"/>
          <w:sz w:val="28"/>
        </w:rPr>
        <w:t>
      2030 04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 (активный).</w:t>
      </w:r>
    </w:p>
    <w:bookmarkEnd w:id="2881"/>
    <w:bookmarkStart w:name="z4331" w:id="2882"/>
    <w:p>
      <w:pPr>
        <w:spacing w:after="0"/>
        <w:ind w:left="0"/>
        <w:jc w:val="both"/>
      </w:pPr>
      <w:r>
        <w:rPr>
          <w:rFonts w:ascii="Times New Roman"/>
          <w:b w:val="false"/>
          <w:i w:val="false"/>
          <w:color w:val="000000"/>
          <w:sz w:val="28"/>
        </w:rPr>
        <w:t>
      Назначение: учет сумм нереализованных доходов от переоценки справедливой стоимости долгосрочных финансовых активов, учитываемых по справедливой стоимости через прочий совокупный доход.</w:t>
      </w:r>
    </w:p>
    <w:bookmarkEnd w:id="2882"/>
    <w:bookmarkStart w:name="z4332" w:id="2883"/>
    <w:p>
      <w:pPr>
        <w:spacing w:after="0"/>
        <w:ind w:left="0"/>
        <w:jc w:val="both"/>
      </w:pPr>
      <w:r>
        <w:rPr>
          <w:rFonts w:ascii="Times New Roman"/>
          <w:b w:val="false"/>
          <w:i w:val="false"/>
          <w:color w:val="000000"/>
          <w:sz w:val="28"/>
        </w:rPr>
        <w:t>
      По дебету счета проводится сумма нереализованных доходов от повышения справедливой стоимости данных финансовых активов.</w:t>
      </w:r>
    </w:p>
    <w:bookmarkEnd w:id="2883"/>
    <w:bookmarkStart w:name="z4333" w:id="2884"/>
    <w:p>
      <w:pPr>
        <w:spacing w:after="0"/>
        <w:ind w:left="0"/>
        <w:jc w:val="both"/>
      </w:pPr>
      <w:r>
        <w:rPr>
          <w:rFonts w:ascii="Times New Roman"/>
          <w:b w:val="false"/>
          <w:i w:val="false"/>
          <w:color w:val="000000"/>
          <w:sz w:val="28"/>
        </w:rPr>
        <w:t xml:space="preserve">
      По кредиту счета проводится списание сумм положительной корректировки справедливой стоимости долгосрочных финансовых активов, учитываемых по справедливой стоимости через прочий совокупный доход, при возмещении контрпартнером или сальдировании данной суммы с балансовым счетом № 2030 05 при продаже данных финансовых активов. </w:t>
      </w:r>
    </w:p>
    <w:bookmarkEnd w:id="2884"/>
    <w:bookmarkStart w:name="z4334" w:id="2885"/>
    <w:p>
      <w:pPr>
        <w:spacing w:after="0"/>
        <w:ind w:left="0"/>
        <w:jc w:val="both"/>
      </w:pPr>
      <w:r>
        <w:rPr>
          <w:rFonts w:ascii="Times New Roman"/>
          <w:b w:val="false"/>
          <w:i w:val="false"/>
          <w:color w:val="000000"/>
          <w:sz w:val="28"/>
        </w:rPr>
        <w:t>
      2030 05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 (контрактивный).</w:t>
      </w:r>
    </w:p>
    <w:bookmarkEnd w:id="2885"/>
    <w:bookmarkStart w:name="z4335" w:id="2886"/>
    <w:p>
      <w:pPr>
        <w:spacing w:after="0"/>
        <w:ind w:left="0"/>
        <w:jc w:val="both"/>
      </w:pPr>
      <w:r>
        <w:rPr>
          <w:rFonts w:ascii="Times New Roman"/>
          <w:b w:val="false"/>
          <w:i w:val="false"/>
          <w:color w:val="000000"/>
          <w:sz w:val="28"/>
        </w:rPr>
        <w:t>
      Назначение: учет сумм нереализованных расходов от переоценки стоимости долгосрочных финансовых активов, учитываемых по справедливой стоимости через прочий совокупный доход.</w:t>
      </w:r>
    </w:p>
    <w:bookmarkEnd w:id="2886"/>
    <w:bookmarkStart w:name="z4336" w:id="2887"/>
    <w:p>
      <w:pPr>
        <w:spacing w:after="0"/>
        <w:ind w:left="0"/>
        <w:jc w:val="both"/>
      </w:pPr>
      <w:r>
        <w:rPr>
          <w:rFonts w:ascii="Times New Roman"/>
          <w:b w:val="false"/>
          <w:i w:val="false"/>
          <w:color w:val="000000"/>
          <w:sz w:val="28"/>
        </w:rPr>
        <w:t>
      По кредиту счета проводится сумма нереализованных расходов от понижения справедливой стоимости долгосрочных финансовых активов, учитываемых по справедливой стоимости через прочий совокупный доход.</w:t>
      </w:r>
    </w:p>
    <w:bookmarkEnd w:id="2887"/>
    <w:bookmarkStart w:name="z4337" w:id="2888"/>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долгосрочных финансовых активов, учитываемых по справедливой стоимости через прочий совокупный доход, при сальдировании данной суммы с балансовым счетом № 2030 04 при продаже данных финансовых активов.";</w:t>
      </w:r>
    </w:p>
    <w:bookmarkEnd w:id="2888"/>
    <w:bookmarkStart w:name="z4338" w:id="28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3</w:t>
      </w:r>
      <w:r>
        <w:rPr>
          <w:rFonts w:ascii="Times New Roman"/>
          <w:b w:val="false"/>
          <w:i w:val="false"/>
          <w:color w:val="000000"/>
          <w:sz w:val="28"/>
        </w:rPr>
        <w:t xml:space="preserve">: </w:t>
      </w:r>
    </w:p>
    <w:bookmarkEnd w:id="2889"/>
    <w:bookmarkStart w:name="z4339" w:id="2890"/>
    <w:p>
      <w:pPr>
        <w:spacing w:after="0"/>
        <w:ind w:left="0"/>
        <w:jc w:val="both"/>
      </w:pPr>
      <w:r>
        <w:rPr>
          <w:rFonts w:ascii="Times New Roman"/>
          <w:b w:val="false"/>
          <w:i w:val="false"/>
          <w:color w:val="000000"/>
          <w:sz w:val="28"/>
        </w:rPr>
        <w:t>
      название и описание счета 3020 изложить в следующей редакции:</w:t>
      </w:r>
    </w:p>
    <w:bookmarkEnd w:id="2890"/>
    <w:bookmarkStart w:name="z4340" w:id="2891"/>
    <w:p>
      <w:pPr>
        <w:spacing w:after="0"/>
        <w:ind w:left="0"/>
        <w:jc w:val="both"/>
      </w:pPr>
      <w:r>
        <w:rPr>
          <w:rFonts w:ascii="Times New Roman"/>
          <w:b w:val="false"/>
          <w:i w:val="false"/>
          <w:color w:val="000000"/>
          <w:sz w:val="28"/>
        </w:rPr>
        <w:t>
      "3020 "Краткосрочные займы, полученные от юридических лиц за исключением банков второго уровня" (пассивный).</w:t>
      </w:r>
    </w:p>
    <w:bookmarkEnd w:id="2891"/>
    <w:bookmarkStart w:name="z4341" w:id="2892"/>
    <w:p>
      <w:pPr>
        <w:spacing w:after="0"/>
        <w:ind w:left="0"/>
        <w:jc w:val="both"/>
      </w:pPr>
      <w:r>
        <w:rPr>
          <w:rFonts w:ascii="Times New Roman"/>
          <w:b w:val="false"/>
          <w:i w:val="false"/>
          <w:color w:val="000000"/>
          <w:sz w:val="28"/>
        </w:rPr>
        <w:t>
      Назначение: учет сумм займов, полученных от юридических лиц за исключением банков второго уровня, со сроком погашения до одного года.</w:t>
      </w:r>
    </w:p>
    <w:bookmarkEnd w:id="2892"/>
    <w:bookmarkStart w:name="z4342" w:id="2893"/>
    <w:p>
      <w:pPr>
        <w:spacing w:after="0"/>
        <w:ind w:left="0"/>
        <w:jc w:val="both"/>
      </w:pPr>
      <w:r>
        <w:rPr>
          <w:rFonts w:ascii="Times New Roman"/>
          <w:b w:val="false"/>
          <w:i w:val="false"/>
          <w:color w:val="000000"/>
          <w:sz w:val="28"/>
        </w:rPr>
        <w:t>
      По кредиту счета проводится сумма краткосрочных займов, полученных от юридических лиц за исключением банков второго уровня.</w:t>
      </w:r>
    </w:p>
    <w:bookmarkEnd w:id="2893"/>
    <w:bookmarkStart w:name="z4343" w:id="2894"/>
    <w:p>
      <w:pPr>
        <w:spacing w:after="0"/>
        <w:ind w:left="0"/>
        <w:jc w:val="both"/>
      </w:pPr>
      <w:r>
        <w:rPr>
          <w:rFonts w:ascii="Times New Roman"/>
          <w:b w:val="false"/>
          <w:i w:val="false"/>
          <w:color w:val="000000"/>
          <w:sz w:val="28"/>
        </w:rPr>
        <w:t>
      По дебету счета проводится списание сумм, полученных краткосрочных займов при их погашении организацией.";</w:t>
      </w:r>
    </w:p>
    <w:bookmarkEnd w:id="2894"/>
    <w:bookmarkStart w:name="z4344" w:id="2895"/>
    <w:p>
      <w:pPr>
        <w:spacing w:after="0"/>
        <w:ind w:left="0"/>
        <w:jc w:val="both"/>
      </w:pPr>
      <w:r>
        <w:rPr>
          <w:rFonts w:ascii="Times New Roman"/>
          <w:b w:val="false"/>
          <w:i w:val="false"/>
          <w:color w:val="000000"/>
          <w:sz w:val="28"/>
        </w:rPr>
        <w:t>
      номера, названия и описания счетов 3390 41, 3390 42, 3390 43, 3390 44, 3390 45, 3390 46, 3390 47, 3390 48, 3390 49, 3390 50, 3390 51, 3390 52, 3390 53, 3390 54 и 3510 41 исключить;</w:t>
      </w:r>
    </w:p>
    <w:bookmarkEnd w:id="2895"/>
    <w:bookmarkStart w:name="z4345" w:id="2896"/>
    <w:p>
      <w:pPr>
        <w:spacing w:after="0"/>
        <w:ind w:left="0"/>
        <w:jc w:val="both"/>
      </w:pPr>
      <w:r>
        <w:rPr>
          <w:rFonts w:ascii="Times New Roman"/>
          <w:b w:val="false"/>
          <w:i w:val="false"/>
          <w:color w:val="000000"/>
          <w:sz w:val="28"/>
        </w:rPr>
        <w:t>
      после описания счета 3390 66 дополнить номерами, названиями и описаниями счетов 3390 67 и 3390 68 следующего содержания:</w:t>
      </w:r>
    </w:p>
    <w:bookmarkEnd w:id="2896"/>
    <w:bookmarkStart w:name="z4346" w:id="2897"/>
    <w:p>
      <w:pPr>
        <w:spacing w:after="0"/>
        <w:ind w:left="0"/>
        <w:jc w:val="both"/>
      </w:pPr>
      <w:r>
        <w:rPr>
          <w:rFonts w:ascii="Times New Roman"/>
          <w:b w:val="false"/>
          <w:i w:val="false"/>
          <w:color w:val="000000"/>
          <w:sz w:val="28"/>
        </w:rPr>
        <w:t xml:space="preserve">
      "3390 67 "Обязательства по пенсионным выплатам за счет обязательных пенсионных взносов работодателя" (пассивный). </w:t>
      </w:r>
    </w:p>
    <w:bookmarkEnd w:id="2897"/>
    <w:bookmarkStart w:name="z4347" w:id="2898"/>
    <w:p>
      <w:pPr>
        <w:spacing w:after="0"/>
        <w:ind w:left="0"/>
        <w:jc w:val="both"/>
      </w:pPr>
      <w:r>
        <w:rPr>
          <w:rFonts w:ascii="Times New Roman"/>
          <w:b w:val="false"/>
          <w:i w:val="false"/>
          <w:color w:val="000000"/>
          <w:sz w:val="28"/>
        </w:rPr>
        <w:t>
      Назначение: учет условных пенсионных обязательств, сформированных за счет обязательных пенсионных взносов работодателя, на условных пенсионных счетах физических лиц.</w:t>
      </w:r>
    </w:p>
    <w:bookmarkEnd w:id="2898"/>
    <w:bookmarkStart w:name="z4348" w:id="2899"/>
    <w:p>
      <w:pPr>
        <w:spacing w:after="0"/>
        <w:ind w:left="0"/>
        <w:jc w:val="both"/>
      </w:pPr>
      <w:r>
        <w:rPr>
          <w:rFonts w:ascii="Times New Roman"/>
          <w:b w:val="false"/>
          <w:i w:val="false"/>
          <w:color w:val="000000"/>
          <w:sz w:val="28"/>
        </w:rPr>
        <w:t>
      По кредиту счета проводится сумма поступивших обязательных пенсионных взносов работодателя, инвестиционного дохода, перечислений со счетов резервных фондов и других поступлений.</w:t>
      </w:r>
    </w:p>
    <w:bookmarkEnd w:id="2899"/>
    <w:bookmarkStart w:name="z4349" w:id="2900"/>
    <w:p>
      <w:pPr>
        <w:spacing w:after="0"/>
        <w:ind w:left="0"/>
        <w:jc w:val="both"/>
      </w:pPr>
      <w:r>
        <w:rPr>
          <w:rFonts w:ascii="Times New Roman"/>
          <w:b w:val="false"/>
          <w:i w:val="false"/>
          <w:color w:val="000000"/>
          <w:sz w:val="28"/>
        </w:rPr>
        <w:t>
      По дебету счета проводится списание сумм условных пенсионных обязательств, сформированных за счет обязательных пенсионных взносов работодателя, при осуществлении пенсионных выплат и перечислении в резервные фонды.</w:t>
      </w:r>
    </w:p>
    <w:bookmarkEnd w:id="2900"/>
    <w:bookmarkStart w:name="z4350" w:id="2901"/>
    <w:p>
      <w:pPr>
        <w:spacing w:after="0"/>
        <w:ind w:left="0"/>
        <w:jc w:val="both"/>
      </w:pPr>
      <w:r>
        <w:rPr>
          <w:rFonts w:ascii="Times New Roman"/>
          <w:b w:val="false"/>
          <w:i w:val="false"/>
          <w:color w:val="000000"/>
          <w:sz w:val="28"/>
        </w:rPr>
        <w:t>
      3390 68 "Резервный фонд по условным пенсионным обязательствам" (пассивный).</w:t>
      </w:r>
    </w:p>
    <w:bookmarkEnd w:id="2901"/>
    <w:bookmarkStart w:name="z4351" w:id="2902"/>
    <w:p>
      <w:pPr>
        <w:spacing w:after="0"/>
        <w:ind w:left="0"/>
        <w:jc w:val="both"/>
      </w:pPr>
      <w:r>
        <w:rPr>
          <w:rFonts w:ascii="Times New Roman"/>
          <w:b w:val="false"/>
          <w:i w:val="false"/>
          <w:color w:val="000000"/>
          <w:sz w:val="28"/>
        </w:rPr>
        <w:t>
      Назначение: учет сумм в резервном фонде, сформированных за счет условных пенсионных обязательств, перечисленных с условных пенсионных счетов физических лиц.</w:t>
      </w:r>
    </w:p>
    <w:bookmarkEnd w:id="2902"/>
    <w:bookmarkStart w:name="z4352" w:id="2903"/>
    <w:p>
      <w:pPr>
        <w:spacing w:after="0"/>
        <w:ind w:left="0"/>
        <w:jc w:val="both"/>
      </w:pPr>
      <w:r>
        <w:rPr>
          <w:rFonts w:ascii="Times New Roman"/>
          <w:b w:val="false"/>
          <w:i w:val="false"/>
          <w:color w:val="000000"/>
          <w:sz w:val="28"/>
        </w:rPr>
        <w:t>
      По кредиту счета проводится сумма поступлений условных пенсионных обязательств в резервный фонд, перечисленных с условных пенсионных счетов физических лиц, инвестиционного дохода и других поступлений.</w:t>
      </w:r>
    </w:p>
    <w:bookmarkEnd w:id="2903"/>
    <w:bookmarkStart w:name="z4353" w:id="2904"/>
    <w:p>
      <w:pPr>
        <w:spacing w:after="0"/>
        <w:ind w:left="0"/>
        <w:jc w:val="both"/>
      </w:pPr>
      <w:r>
        <w:rPr>
          <w:rFonts w:ascii="Times New Roman"/>
          <w:b w:val="false"/>
          <w:i w:val="false"/>
          <w:color w:val="000000"/>
          <w:sz w:val="28"/>
        </w:rPr>
        <w:t>
      По дебету счета проводится списание сумм резервного фонда при их использовании по назначению.";</w:t>
      </w:r>
    </w:p>
    <w:bookmarkEnd w:id="2904"/>
    <w:bookmarkStart w:name="z4354" w:id="29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4</w:t>
      </w:r>
      <w:r>
        <w:rPr>
          <w:rFonts w:ascii="Times New Roman"/>
          <w:b w:val="false"/>
          <w:i w:val="false"/>
          <w:color w:val="000000"/>
          <w:sz w:val="28"/>
        </w:rPr>
        <w:t xml:space="preserve">: </w:t>
      </w:r>
    </w:p>
    <w:bookmarkEnd w:id="2905"/>
    <w:bookmarkStart w:name="z4355" w:id="2906"/>
    <w:p>
      <w:pPr>
        <w:spacing w:after="0"/>
        <w:ind w:left="0"/>
        <w:jc w:val="both"/>
      </w:pPr>
      <w:r>
        <w:rPr>
          <w:rFonts w:ascii="Times New Roman"/>
          <w:b w:val="false"/>
          <w:i w:val="false"/>
          <w:color w:val="000000"/>
          <w:sz w:val="28"/>
        </w:rPr>
        <w:t>
      название и описание счета 4020 изложить в следующей редакции:</w:t>
      </w:r>
    </w:p>
    <w:bookmarkEnd w:id="2906"/>
    <w:bookmarkStart w:name="z4356" w:id="2907"/>
    <w:p>
      <w:pPr>
        <w:spacing w:after="0"/>
        <w:ind w:left="0"/>
        <w:jc w:val="both"/>
      </w:pPr>
      <w:r>
        <w:rPr>
          <w:rFonts w:ascii="Times New Roman"/>
          <w:b w:val="false"/>
          <w:i w:val="false"/>
          <w:color w:val="000000"/>
          <w:sz w:val="28"/>
        </w:rPr>
        <w:t>
      "4020 "Долгосрочные займы, полученные от юридических лиц за исключением банков второго уровня" (пассивный).</w:t>
      </w:r>
    </w:p>
    <w:bookmarkEnd w:id="2907"/>
    <w:bookmarkStart w:name="z4357" w:id="2908"/>
    <w:p>
      <w:pPr>
        <w:spacing w:after="0"/>
        <w:ind w:left="0"/>
        <w:jc w:val="both"/>
      </w:pPr>
      <w:r>
        <w:rPr>
          <w:rFonts w:ascii="Times New Roman"/>
          <w:b w:val="false"/>
          <w:i w:val="false"/>
          <w:color w:val="000000"/>
          <w:sz w:val="28"/>
        </w:rPr>
        <w:t>
      Назначение: учет сумм займов, полученных от юридических лиц за исключением банков второго уровня, со сроком погашения более одного года.</w:t>
      </w:r>
    </w:p>
    <w:bookmarkEnd w:id="2908"/>
    <w:bookmarkStart w:name="z4358" w:id="2909"/>
    <w:p>
      <w:pPr>
        <w:spacing w:after="0"/>
        <w:ind w:left="0"/>
        <w:jc w:val="both"/>
      </w:pPr>
      <w:r>
        <w:rPr>
          <w:rFonts w:ascii="Times New Roman"/>
          <w:b w:val="false"/>
          <w:i w:val="false"/>
          <w:color w:val="000000"/>
          <w:sz w:val="28"/>
        </w:rPr>
        <w:t>
      По кредиту счета проводится сумма долгосрочных займов, полученных от юридических лиц за исключение банков второго уровня.</w:t>
      </w:r>
    </w:p>
    <w:bookmarkEnd w:id="2909"/>
    <w:bookmarkStart w:name="z4359" w:id="2910"/>
    <w:p>
      <w:pPr>
        <w:spacing w:after="0"/>
        <w:ind w:left="0"/>
        <w:jc w:val="both"/>
      </w:pPr>
      <w:r>
        <w:rPr>
          <w:rFonts w:ascii="Times New Roman"/>
          <w:b w:val="false"/>
          <w:i w:val="false"/>
          <w:color w:val="000000"/>
          <w:sz w:val="28"/>
        </w:rPr>
        <w:t>
      По дебету счета проводится списание сумм, полученных долгосрочных займов при их погашении организацией.";</w:t>
      </w:r>
    </w:p>
    <w:bookmarkEnd w:id="2910"/>
    <w:bookmarkStart w:name="z4360" w:id="2911"/>
    <w:p>
      <w:pPr>
        <w:spacing w:after="0"/>
        <w:ind w:left="0"/>
        <w:jc w:val="both"/>
      </w:pPr>
      <w:r>
        <w:rPr>
          <w:rFonts w:ascii="Times New Roman"/>
          <w:b w:val="false"/>
          <w:i w:val="false"/>
          <w:color w:val="000000"/>
          <w:sz w:val="28"/>
        </w:rPr>
        <w:t>
      номер, название и описание счета 4030 03 исключить;</w:t>
      </w:r>
    </w:p>
    <w:bookmarkEnd w:id="2911"/>
    <w:bookmarkStart w:name="z4361" w:id="2912"/>
    <w:p>
      <w:pPr>
        <w:spacing w:after="0"/>
        <w:ind w:left="0"/>
        <w:jc w:val="both"/>
      </w:pPr>
      <w:r>
        <w:rPr>
          <w:rFonts w:ascii="Times New Roman"/>
          <w:b w:val="false"/>
          <w:i w:val="false"/>
          <w:color w:val="000000"/>
          <w:sz w:val="28"/>
        </w:rPr>
        <w:t xml:space="preserve">
      в параграфе 5: </w:t>
      </w:r>
    </w:p>
    <w:bookmarkEnd w:id="2912"/>
    <w:bookmarkStart w:name="z4362" w:id="2913"/>
    <w:p>
      <w:pPr>
        <w:spacing w:after="0"/>
        <w:ind w:left="0"/>
        <w:jc w:val="both"/>
      </w:pPr>
      <w:r>
        <w:rPr>
          <w:rFonts w:ascii="Times New Roman"/>
          <w:b w:val="false"/>
          <w:i w:val="false"/>
          <w:color w:val="000000"/>
          <w:sz w:val="28"/>
        </w:rPr>
        <w:t>
      название и описание счета 5440 изложить в следующей редакции:</w:t>
      </w:r>
    </w:p>
    <w:bookmarkEnd w:id="2913"/>
    <w:bookmarkStart w:name="z4363" w:id="2914"/>
    <w:p>
      <w:pPr>
        <w:spacing w:after="0"/>
        <w:ind w:left="0"/>
        <w:jc w:val="both"/>
      </w:pPr>
      <w:r>
        <w:rPr>
          <w:rFonts w:ascii="Times New Roman"/>
          <w:b w:val="false"/>
          <w:i w:val="false"/>
          <w:color w:val="000000"/>
          <w:sz w:val="28"/>
        </w:rPr>
        <w:t>
      "5440 "Резерв на переоценку финансовых активов, учитываемых по справедливой стоимости через прочий совокупный доход" (пассивный).</w:t>
      </w:r>
    </w:p>
    <w:bookmarkEnd w:id="2914"/>
    <w:bookmarkStart w:name="z4364" w:id="2915"/>
    <w:p>
      <w:pPr>
        <w:spacing w:after="0"/>
        <w:ind w:left="0"/>
        <w:jc w:val="both"/>
      </w:pPr>
      <w:r>
        <w:rPr>
          <w:rFonts w:ascii="Times New Roman"/>
          <w:b w:val="false"/>
          <w:i w:val="false"/>
          <w:color w:val="000000"/>
          <w:sz w:val="28"/>
        </w:rPr>
        <w:t>
      Назначение: учет сумм резервов переоценки стоимости финансовых активов, учитываемых по справедливой стоимости через прочий совокупный доход.</w:t>
      </w:r>
    </w:p>
    <w:bookmarkEnd w:id="2915"/>
    <w:bookmarkStart w:name="z4365" w:id="2916"/>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финансовых активов,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bookmarkEnd w:id="2916"/>
    <w:bookmarkStart w:name="z4366" w:id="2917"/>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финансовых активов,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bookmarkEnd w:id="2917"/>
    <w:bookmarkStart w:name="z4367" w:id="2918"/>
    <w:p>
      <w:pPr>
        <w:spacing w:after="0"/>
        <w:ind w:left="0"/>
        <w:jc w:val="both"/>
      </w:pPr>
      <w:r>
        <w:rPr>
          <w:rFonts w:ascii="Times New Roman"/>
          <w:b w:val="false"/>
          <w:i w:val="false"/>
          <w:color w:val="000000"/>
          <w:sz w:val="28"/>
        </w:rPr>
        <w:t>
      после описания счета 5460 дополнить номерами, названиями и описаниями счетов 5470, 5480 и 5490 следующего содержания:</w:t>
      </w:r>
    </w:p>
    <w:bookmarkEnd w:id="2918"/>
    <w:bookmarkStart w:name="z4368" w:id="2919"/>
    <w:p>
      <w:pPr>
        <w:spacing w:after="0"/>
        <w:ind w:left="0"/>
        <w:jc w:val="both"/>
      </w:pPr>
      <w:r>
        <w:rPr>
          <w:rFonts w:ascii="Times New Roman"/>
          <w:b w:val="false"/>
          <w:i w:val="false"/>
          <w:color w:val="000000"/>
          <w:sz w:val="28"/>
        </w:rPr>
        <w:t>
      "5470 "Резерв на переоценку займов, учитываемых по справедливой стоимости через прочий совокупный доход" (пассивный).</w:t>
      </w:r>
    </w:p>
    <w:bookmarkEnd w:id="2919"/>
    <w:bookmarkStart w:name="z4369" w:id="2920"/>
    <w:p>
      <w:pPr>
        <w:spacing w:after="0"/>
        <w:ind w:left="0"/>
        <w:jc w:val="both"/>
      </w:pPr>
      <w:r>
        <w:rPr>
          <w:rFonts w:ascii="Times New Roman"/>
          <w:b w:val="false"/>
          <w:i w:val="false"/>
          <w:color w:val="000000"/>
          <w:sz w:val="28"/>
        </w:rPr>
        <w:t>
      Назначение: учет сумм резервов переоценки стоимости займов, учитываемых по справедливой стоимости через прочий совокупный доход.</w:t>
      </w:r>
    </w:p>
    <w:bookmarkEnd w:id="2920"/>
    <w:bookmarkStart w:name="z4370" w:id="2921"/>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bookmarkEnd w:id="2921"/>
    <w:bookmarkStart w:name="z4371" w:id="2922"/>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bookmarkEnd w:id="2922"/>
    <w:bookmarkStart w:name="z4372" w:id="2923"/>
    <w:p>
      <w:pPr>
        <w:spacing w:after="0"/>
        <w:ind w:left="0"/>
        <w:jc w:val="both"/>
      </w:pPr>
      <w:r>
        <w:rPr>
          <w:rFonts w:ascii="Times New Roman"/>
          <w:b w:val="false"/>
          <w:i w:val="false"/>
          <w:color w:val="000000"/>
          <w:sz w:val="28"/>
        </w:rPr>
        <w:t>
      5480 "Резервы (провизии) на покрытие убытков по финансовым активам, учитываемым по справедливой стоимости через прочий совокупный доход" (пассивный).</w:t>
      </w:r>
    </w:p>
    <w:bookmarkEnd w:id="2923"/>
    <w:bookmarkStart w:name="z4373" w:id="2924"/>
    <w:p>
      <w:pPr>
        <w:spacing w:after="0"/>
        <w:ind w:left="0"/>
        <w:jc w:val="both"/>
      </w:pPr>
      <w:r>
        <w:rPr>
          <w:rFonts w:ascii="Times New Roman"/>
          <w:b w:val="false"/>
          <w:i w:val="false"/>
          <w:color w:val="000000"/>
          <w:sz w:val="28"/>
        </w:rPr>
        <w:t>
      Назначение: учет сумм резервов (провизий) на покрытие убытков по финансовым активам, учитываемым по справедливой стоимости через прочий совокупный доход.</w:t>
      </w:r>
    </w:p>
    <w:bookmarkEnd w:id="2924"/>
    <w:bookmarkStart w:name="z4374" w:id="2925"/>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финансовым активам, учитываемым по справедливой стоимости через прочий совокупный доход.</w:t>
      </w:r>
    </w:p>
    <w:bookmarkEnd w:id="2925"/>
    <w:bookmarkStart w:name="z4375" w:id="2926"/>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на покрытие убытков по финансовым активам, учитываемым по справедливой стоимости через прочий совокупный доход, при их аннулировании или списании требования по финансовому активу с баланса.</w:t>
      </w:r>
    </w:p>
    <w:bookmarkEnd w:id="2926"/>
    <w:bookmarkStart w:name="z4376" w:id="2927"/>
    <w:p>
      <w:pPr>
        <w:spacing w:after="0"/>
        <w:ind w:left="0"/>
        <w:jc w:val="both"/>
      </w:pPr>
      <w:r>
        <w:rPr>
          <w:rFonts w:ascii="Times New Roman"/>
          <w:b w:val="false"/>
          <w:i w:val="false"/>
          <w:color w:val="000000"/>
          <w:sz w:val="28"/>
        </w:rPr>
        <w:t>
      5490 "Резервы (провизии) на покрытие убытков по займам, учитываемым по справедливой стоимости через прочий совокупный доход" (пассивный).</w:t>
      </w:r>
    </w:p>
    <w:bookmarkEnd w:id="2927"/>
    <w:bookmarkStart w:name="z4377" w:id="2928"/>
    <w:p>
      <w:pPr>
        <w:spacing w:after="0"/>
        <w:ind w:left="0"/>
        <w:jc w:val="both"/>
      </w:pPr>
      <w:r>
        <w:rPr>
          <w:rFonts w:ascii="Times New Roman"/>
          <w:b w:val="false"/>
          <w:i w:val="false"/>
          <w:color w:val="000000"/>
          <w:sz w:val="28"/>
        </w:rPr>
        <w:t xml:space="preserve">
      Назначение: учет сумм резервов (провизий) на покрытие убытков по займам, учитываемым по справедливой стоимости через прочий совокупный доход. </w:t>
      </w:r>
    </w:p>
    <w:bookmarkEnd w:id="2928"/>
    <w:bookmarkStart w:name="z4378" w:id="2929"/>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займам, учитываемым по справедливой стоимости через прочий совокупный доход, при их аннулировании или списании требования по финансовому активу с баланса.</w:t>
      </w:r>
    </w:p>
    <w:bookmarkEnd w:id="2929"/>
    <w:bookmarkStart w:name="z4379" w:id="2930"/>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на покрытие убытков по займам, учитываемым по справедливой стоимости через прочий совокупный доход.";</w:t>
      </w:r>
    </w:p>
    <w:bookmarkEnd w:id="2930"/>
    <w:bookmarkStart w:name="z4380" w:id="2931"/>
    <w:p>
      <w:pPr>
        <w:spacing w:after="0"/>
        <w:ind w:left="0"/>
        <w:jc w:val="both"/>
      </w:pPr>
      <w:r>
        <w:rPr>
          <w:rFonts w:ascii="Times New Roman"/>
          <w:b w:val="false"/>
          <w:i w:val="false"/>
          <w:color w:val="000000"/>
          <w:sz w:val="28"/>
        </w:rPr>
        <w:t>
      номера, названия и описания счетов 5490 40 и 5490 41 исключить;</w:t>
      </w:r>
    </w:p>
    <w:bookmarkEnd w:id="2931"/>
    <w:bookmarkStart w:name="z4381" w:id="2932"/>
    <w:p>
      <w:pPr>
        <w:spacing w:after="0"/>
        <w:ind w:left="0"/>
        <w:jc w:val="both"/>
      </w:pPr>
      <w:r>
        <w:rPr>
          <w:rFonts w:ascii="Times New Roman"/>
          <w:b w:val="false"/>
          <w:i w:val="false"/>
          <w:color w:val="000000"/>
          <w:sz w:val="28"/>
        </w:rPr>
        <w:t xml:space="preserve">
      в параграфе 6: </w:t>
      </w:r>
    </w:p>
    <w:bookmarkEnd w:id="2932"/>
    <w:bookmarkStart w:name="z4382" w:id="2933"/>
    <w:p>
      <w:pPr>
        <w:spacing w:after="0"/>
        <w:ind w:left="0"/>
        <w:jc w:val="both"/>
      </w:pPr>
      <w:r>
        <w:rPr>
          <w:rFonts w:ascii="Times New Roman"/>
          <w:b w:val="false"/>
          <w:i w:val="false"/>
          <w:color w:val="000000"/>
          <w:sz w:val="28"/>
        </w:rPr>
        <w:t>
      номера, названия и описания счетов 6110 41 и 6110 42 исключить;</w:t>
      </w:r>
    </w:p>
    <w:bookmarkEnd w:id="2933"/>
    <w:bookmarkStart w:name="z4383" w:id="2934"/>
    <w:p>
      <w:pPr>
        <w:spacing w:after="0"/>
        <w:ind w:left="0"/>
        <w:jc w:val="both"/>
      </w:pPr>
      <w:r>
        <w:rPr>
          <w:rFonts w:ascii="Times New Roman"/>
          <w:b w:val="false"/>
          <w:i w:val="false"/>
          <w:color w:val="000000"/>
          <w:sz w:val="28"/>
        </w:rPr>
        <w:t>
      название и описание счета 6150 03 изложить в следующей редакции:</w:t>
      </w:r>
    </w:p>
    <w:bookmarkEnd w:id="2934"/>
    <w:bookmarkStart w:name="z4384" w:id="2935"/>
    <w:p>
      <w:pPr>
        <w:spacing w:after="0"/>
        <w:ind w:left="0"/>
        <w:jc w:val="both"/>
      </w:pPr>
      <w:r>
        <w:rPr>
          <w:rFonts w:ascii="Times New Roman"/>
          <w:b w:val="false"/>
          <w:i w:val="false"/>
          <w:color w:val="000000"/>
          <w:sz w:val="28"/>
        </w:rPr>
        <w:t>
      "6150 03 "Реализованные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2935"/>
    <w:bookmarkStart w:name="z4385" w:id="2936"/>
    <w:p>
      <w:pPr>
        <w:spacing w:after="0"/>
        <w:ind w:left="0"/>
        <w:jc w:val="both"/>
      </w:pPr>
      <w:r>
        <w:rPr>
          <w:rFonts w:ascii="Times New Roman"/>
          <w:b w:val="false"/>
          <w:i w:val="false"/>
          <w:color w:val="000000"/>
          <w:sz w:val="28"/>
        </w:rPr>
        <w:t>
      Назначение: учет сумм реализованных доходов, полученных организацией в результате положительного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2936"/>
    <w:bookmarkStart w:name="z4386" w:id="2937"/>
    <w:p>
      <w:pPr>
        <w:spacing w:after="0"/>
        <w:ind w:left="0"/>
        <w:jc w:val="both"/>
      </w:pPr>
      <w:r>
        <w:rPr>
          <w:rFonts w:ascii="Times New Roman"/>
          <w:b w:val="false"/>
          <w:i w:val="false"/>
          <w:color w:val="000000"/>
          <w:sz w:val="28"/>
        </w:rPr>
        <w:t>
      По кредиту счета проводится сумма реализованных доходов, полученных организацией в результате положительного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2937"/>
    <w:bookmarkStart w:name="z4387" w:id="2938"/>
    <w:p>
      <w:pPr>
        <w:spacing w:after="0"/>
        <w:ind w:left="0"/>
        <w:jc w:val="both"/>
      </w:pPr>
      <w:r>
        <w:rPr>
          <w:rFonts w:ascii="Times New Roman"/>
          <w:b w:val="false"/>
          <w:i w:val="false"/>
          <w:color w:val="000000"/>
          <w:sz w:val="28"/>
        </w:rPr>
        <w:t>
      По дебету счета проводится списание сумм полученных доходов на балансовый счет № 5610.";</w:t>
      </w:r>
    </w:p>
    <w:bookmarkEnd w:id="2938"/>
    <w:bookmarkStart w:name="z4388" w:id="2939"/>
    <w:p>
      <w:pPr>
        <w:spacing w:after="0"/>
        <w:ind w:left="0"/>
        <w:jc w:val="both"/>
      </w:pPr>
      <w:r>
        <w:rPr>
          <w:rFonts w:ascii="Times New Roman"/>
          <w:b w:val="false"/>
          <w:i w:val="false"/>
          <w:color w:val="000000"/>
          <w:sz w:val="28"/>
        </w:rPr>
        <w:t>
      после описания счета 6160 дополнить номером, названием и описанием счета 6170 следующего содержания:</w:t>
      </w:r>
    </w:p>
    <w:bookmarkEnd w:id="2939"/>
    <w:bookmarkStart w:name="z4389" w:id="2940"/>
    <w:p>
      <w:pPr>
        <w:spacing w:after="0"/>
        <w:ind w:left="0"/>
        <w:jc w:val="both"/>
      </w:pPr>
      <w:r>
        <w:rPr>
          <w:rFonts w:ascii="Times New Roman"/>
          <w:b w:val="false"/>
          <w:i w:val="false"/>
          <w:color w:val="000000"/>
          <w:sz w:val="28"/>
        </w:rPr>
        <w:t>
      "6170 "Доходы по операциям с финансовыми обязательствами" (пассивный).</w:t>
      </w:r>
    </w:p>
    <w:bookmarkEnd w:id="2940"/>
    <w:bookmarkStart w:name="z4390" w:id="2941"/>
    <w:p>
      <w:pPr>
        <w:spacing w:after="0"/>
        <w:ind w:left="0"/>
        <w:jc w:val="both"/>
      </w:pPr>
      <w:r>
        <w:rPr>
          <w:rFonts w:ascii="Times New Roman"/>
          <w:b w:val="false"/>
          <w:i w:val="false"/>
          <w:color w:val="000000"/>
          <w:sz w:val="28"/>
        </w:rPr>
        <w:t>
      Назначение: учет сумм доходов по операциям с краткосрочными финансовыми обязательствами.</w:t>
      </w:r>
    </w:p>
    <w:bookmarkEnd w:id="2941"/>
    <w:bookmarkStart w:name="z4391" w:id="2942"/>
    <w:p>
      <w:pPr>
        <w:spacing w:after="0"/>
        <w:ind w:left="0"/>
        <w:jc w:val="both"/>
      </w:pPr>
      <w:r>
        <w:rPr>
          <w:rFonts w:ascii="Times New Roman"/>
          <w:b w:val="false"/>
          <w:i w:val="false"/>
          <w:color w:val="000000"/>
          <w:sz w:val="28"/>
        </w:rPr>
        <w:t>
      По дебету счета проводится списание сумм доходов по операциям с краткосрочными финансовыми обязательствами.</w:t>
      </w:r>
    </w:p>
    <w:bookmarkEnd w:id="2942"/>
    <w:bookmarkStart w:name="z4392" w:id="2943"/>
    <w:p>
      <w:pPr>
        <w:spacing w:after="0"/>
        <w:ind w:left="0"/>
        <w:jc w:val="both"/>
      </w:pPr>
      <w:r>
        <w:rPr>
          <w:rFonts w:ascii="Times New Roman"/>
          <w:b w:val="false"/>
          <w:i w:val="false"/>
          <w:color w:val="000000"/>
          <w:sz w:val="28"/>
        </w:rPr>
        <w:t>
      По кредиту счета проводится сумма доходов по операциям с краткосрочными финансовыми обязательствами.";</w:t>
      </w:r>
    </w:p>
    <w:bookmarkEnd w:id="2943"/>
    <w:bookmarkStart w:name="z4393" w:id="2944"/>
    <w:p>
      <w:pPr>
        <w:spacing w:after="0"/>
        <w:ind w:left="0"/>
        <w:jc w:val="both"/>
      </w:pPr>
      <w:r>
        <w:rPr>
          <w:rFonts w:ascii="Times New Roman"/>
          <w:b w:val="false"/>
          <w:i w:val="false"/>
          <w:color w:val="000000"/>
          <w:sz w:val="28"/>
        </w:rPr>
        <w:t>
      название и описание счета 6240 01 изложить в следующей редакции:</w:t>
      </w:r>
    </w:p>
    <w:bookmarkEnd w:id="2944"/>
    <w:bookmarkStart w:name="z4394" w:id="2945"/>
    <w:p>
      <w:pPr>
        <w:spacing w:after="0"/>
        <w:ind w:left="0"/>
        <w:jc w:val="both"/>
      </w:pPr>
      <w:r>
        <w:rPr>
          <w:rFonts w:ascii="Times New Roman"/>
          <w:b w:val="false"/>
          <w:i w:val="false"/>
          <w:color w:val="000000"/>
          <w:sz w:val="28"/>
        </w:rPr>
        <w:t>
      "6240 01 "Доходы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bookmarkEnd w:id="2945"/>
    <w:bookmarkStart w:name="z4395" w:id="2946"/>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bookmarkEnd w:id="2946"/>
    <w:bookmarkStart w:name="z4396" w:id="2947"/>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bookmarkEnd w:id="2947"/>
    <w:bookmarkStart w:name="z4397" w:id="2948"/>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2948"/>
    <w:bookmarkStart w:name="z4398" w:id="2949"/>
    <w:p>
      <w:pPr>
        <w:spacing w:after="0"/>
        <w:ind w:left="0"/>
        <w:jc w:val="both"/>
      </w:pPr>
      <w:r>
        <w:rPr>
          <w:rFonts w:ascii="Times New Roman"/>
          <w:b w:val="false"/>
          <w:i w:val="false"/>
          <w:color w:val="000000"/>
          <w:sz w:val="28"/>
        </w:rPr>
        <w:t xml:space="preserve">
      после описания счета 6240 24 дополнить номером, названием и описанием счета 6240 62 следующего содержания: </w:t>
      </w:r>
    </w:p>
    <w:bookmarkEnd w:id="2949"/>
    <w:bookmarkStart w:name="z4399" w:id="2950"/>
    <w:p>
      <w:pPr>
        <w:spacing w:after="0"/>
        <w:ind w:left="0"/>
        <w:jc w:val="both"/>
      </w:pPr>
      <w:r>
        <w:rPr>
          <w:rFonts w:ascii="Times New Roman"/>
          <w:b w:val="false"/>
          <w:i w:val="false"/>
          <w:color w:val="000000"/>
          <w:sz w:val="28"/>
        </w:rPr>
        <w:t>
      "6240 62 "Доходы от восстановления (аннулирования) резервов (провизий), созданных по ценным бумагам, имеющимся в наличии для продажи и удерживаемым до погашения".</w:t>
      </w:r>
    </w:p>
    <w:bookmarkEnd w:id="2950"/>
    <w:bookmarkStart w:name="z4400" w:id="2951"/>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ценным бумагам, имеющимся в наличии для продажи и удерживаемым до погашения.</w:t>
      </w:r>
    </w:p>
    <w:bookmarkEnd w:id="2951"/>
    <w:bookmarkStart w:name="z4401" w:id="2952"/>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ценным бумагам, имеющимся в наличии для продажи и удерживаемым до погашения.</w:t>
      </w:r>
    </w:p>
    <w:bookmarkEnd w:id="2952"/>
    <w:bookmarkStart w:name="z4402" w:id="2953"/>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2953"/>
    <w:bookmarkStart w:name="z4403" w:id="2954"/>
    <w:p>
      <w:pPr>
        <w:spacing w:after="0"/>
        <w:ind w:left="0"/>
        <w:jc w:val="both"/>
      </w:pPr>
      <w:r>
        <w:rPr>
          <w:rFonts w:ascii="Times New Roman"/>
          <w:b w:val="false"/>
          <w:i w:val="false"/>
          <w:color w:val="000000"/>
          <w:sz w:val="28"/>
        </w:rPr>
        <w:t>
      номера, названия и описания счетов 6280 40, 6280 41, 6280 42, 6280 43, 6280 44, 6280 45, 6280 46, 6280 47, 6280 48, 6280 49, 6280 50, 6280 51, 6280 52, 6280 53 и 6280 54 исключить;</w:t>
      </w:r>
    </w:p>
    <w:bookmarkEnd w:id="2954"/>
    <w:bookmarkStart w:name="z4404" w:id="2955"/>
    <w:p>
      <w:pPr>
        <w:spacing w:after="0"/>
        <w:ind w:left="0"/>
        <w:jc w:val="both"/>
      </w:pPr>
      <w:r>
        <w:rPr>
          <w:rFonts w:ascii="Times New Roman"/>
          <w:b w:val="false"/>
          <w:i w:val="false"/>
          <w:color w:val="000000"/>
          <w:sz w:val="28"/>
        </w:rPr>
        <w:t xml:space="preserve">
      в параграфе 7: </w:t>
      </w:r>
    </w:p>
    <w:bookmarkEnd w:id="2955"/>
    <w:bookmarkStart w:name="z4405" w:id="2956"/>
    <w:p>
      <w:pPr>
        <w:spacing w:after="0"/>
        <w:ind w:left="0"/>
        <w:jc w:val="both"/>
      </w:pPr>
      <w:r>
        <w:rPr>
          <w:rFonts w:ascii="Times New Roman"/>
          <w:b w:val="false"/>
          <w:i w:val="false"/>
          <w:color w:val="000000"/>
          <w:sz w:val="28"/>
        </w:rPr>
        <w:t>
      название и описание счета 7440 01 изложить в следующей редакции:</w:t>
      </w:r>
    </w:p>
    <w:bookmarkEnd w:id="2956"/>
    <w:bookmarkStart w:name="z4406" w:id="2957"/>
    <w:p>
      <w:pPr>
        <w:spacing w:after="0"/>
        <w:ind w:left="0"/>
        <w:jc w:val="both"/>
      </w:pPr>
      <w:r>
        <w:rPr>
          <w:rFonts w:ascii="Times New Roman"/>
          <w:b w:val="false"/>
          <w:i w:val="false"/>
          <w:color w:val="000000"/>
          <w:sz w:val="28"/>
        </w:rPr>
        <w:t>
      "7440 01 "Расходы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bookmarkEnd w:id="2957"/>
    <w:bookmarkStart w:name="z4407" w:id="2958"/>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bookmarkEnd w:id="2958"/>
    <w:bookmarkStart w:name="z4408" w:id="2959"/>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bookmarkEnd w:id="2959"/>
    <w:bookmarkStart w:name="z4409" w:id="296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2960"/>
    <w:bookmarkStart w:name="z4410" w:id="2961"/>
    <w:p>
      <w:pPr>
        <w:spacing w:after="0"/>
        <w:ind w:left="0"/>
        <w:jc w:val="both"/>
      </w:pPr>
      <w:r>
        <w:rPr>
          <w:rFonts w:ascii="Times New Roman"/>
          <w:b w:val="false"/>
          <w:i w:val="false"/>
          <w:color w:val="000000"/>
          <w:sz w:val="28"/>
        </w:rPr>
        <w:t>
      номера, названия и описания счетов 7440 41, 7440 42, 7440 43, 7440 44, 7440 45, 7440 46, 7440 47, 7440 48, 7440 49, 7440 50, 7440 51 и 7440 52 исключить;</w:t>
      </w:r>
    </w:p>
    <w:bookmarkEnd w:id="2961"/>
    <w:bookmarkStart w:name="z4411" w:id="2962"/>
    <w:p>
      <w:pPr>
        <w:spacing w:after="0"/>
        <w:ind w:left="0"/>
        <w:jc w:val="both"/>
      </w:pPr>
      <w:r>
        <w:rPr>
          <w:rFonts w:ascii="Times New Roman"/>
          <w:b w:val="false"/>
          <w:i w:val="false"/>
          <w:color w:val="000000"/>
          <w:sz w:val="28"/>
        </w:rPr>
        <w:t>
      после описания счета 7440 24 дополнить номером, названием и описанием счета 7440 61 следующего содержания:</w:t>
      </w:r>
    </w:p>
    <w:bookmarkEnd w:id="2962"/>
    <w:bookmarkStart w:name="z4412" w:id="2963"/>
    <w:p>
      <w:pPr>
        <w:spacing w:after="0"/>
        <w:ind w:left="0"/>
        <w:jc w:val="both"/>
      </w:pPr>
      <w:r>
        <w:rPr>
          <w:rFonts w:ascii="Times New Roman"/>
          <w:b w:val="false"/>
          <w:i w:val="false"/>
          <w:color w:val="000000"/>
          <w:sz w:val="28"/>
        </w:rPr>
        <w:t>
      "7440 61 "Расходы по формированию резервов (провизий) по ценным бумагам, имеющимся в наличии для продажи и удерживаемым до погашения".</w:t>
      </w:r>
    </w:p>
    <w:bookmarkEnd w:id="2963"/>
    <w:bookmarkStart w:name="z4413" w:id="2964"/>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ценным бумагам, имеющимся в наличии для продажи и удерживаемым до погашения.</w:t>
      </w:r>
    </w:p>
    <w:bookmarkEnd w:id="2964"/>
    <w:bookmarkStart w:name="z4414" w:id="2965"/>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ценным бумагам, имеющимся в наличии для продажи и удерживаемым до погашения.</w:t>
      </w:r>
    </w:p>
    <w:bookmarkEnd w:id="2965"/>
    <w:bookmarkStart w:name="z4415" w:id="296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2966"/>
    <w:bookmarkStart w:name="z4416" w:id="2967"/>
    <w:p>
      <w:pPr>
        <w:spacing w:after="0"/>
        <w:ind w:left="0"/>
        <w:jc w:val="both"/>
      </w:pPr>
      <w:r>
        <w:rPr>
          <w:rFonts w:ascii="Times New Roman"/>
          <w:b w:val="false"/>
          <w:i w:val="false"/>
          <w:color w:val="000000"/>
          <w:sz w:val="28"/>
        </w:rPr>
        <w:t>
      название и описание счета 7470 06 изложить в следующей редакции:</w:t>
      </w:r>
    </w:p>
    <w:bookmarkEnd w:id="2967"/>
    <w:bookmarkStart w:name="z4417" w:id="2968"/>
    <w:p>
      <w:pPr>
        <w:spacing w:after="0"/>
        <w:ind w:left="0"/>
        <w:jc w:val="both"/>
      </w:pPr>
      <w:r>
        <w:rPr>
          <w:rFonts w:ascii="Times New Roman"/>
          <w:b w:val="false"/>
          <w:i w:val="false"/>
          <w:color w:val="000000"/>
          <w:sz w:val="28"/>
        </w:rPr>
        <w:t>
      "7470 06 "Реализованные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2968"/>
    <w:bookmarkStart w:name="z4418" w:id="2969"/>
    <w:p>
      <w:pPr>
        <w:spacing w:after="0"/>
        <w:ind w:left="0"/>
        <w:jc w:val="both"/>
      </w:pPr>
      <w:r>
        <w:rPr>
          <w:rFonts w:ascii="Times New Roman"/>
          <w:b w:val="false"/>
          <w:i w:val="false"/>
          <w:color w:val="000000"/>
          <w:sz w:val="28"/>
        </w:rPr>
        <w:t>
      Назначение: учет сумм реализованных расходов, полученных организацией в результате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2969"/>
    <w:bookmarkStart w:name="z4419" w:id="2970"/>
    <w:p>
      <w:pPr>
        <w:spacing w:after="0"/>
        <w:ind w:left="0"/>
        <w:jc w:val="both"/>
      </w:pPr>
      <w:r>
        <w:rPr>
          <w:rFonts w:ascii="Times New Roman"/>
          <w:b w:val="false"/>
          <w:i w:val="false"/>
          <w:color w:val="000000"/>
          <w:sz w:val="28"/>
        </w:rPr>
        <w:t>
      По дебету счета проводится сумма реализованных расходов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 при выбытии с баланса данных ценных бумаг.</w:t>
      </w:r>
    </w:p>
    <w:bookmarkEnd w:id="2970"/>
    <w:bookmarkStart w:name="z4420" w:id="2971"/>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2971"/>
    <w:bookmarkStart w:name="z4421" w:id="2972"/>
    <w:p>
      <w:pPr>
        <w:spacing w:after="0"/>
        <w:ind w:left="0"/>
        <w:jc w:val="both"/>
      </w:pPr>
      <w:r>
        <w:rPr>
          <w:rFonts w:ascii="Times New Roman"/>
          <w:b w:val="false"/>
          <w:i w:val="false"/>
          <w:color w:val="000000"/>
          <w:sz w:val="28"/>
        </w:rPr>
        <w:t>
      номера, названия и описания счетов 7470 40, 7470 41, 7470 42, 7470 43, 7470 44, 7470 45, 7470 46, 7470 47, 7470 48, 7470 49 и 7470 50 исключить;</w:t>
      </w:r>
    </w:p>
    <w:bookmarkEnd w:id="2972"/>
    <w:bookmarkStart w:name="z4422" w:id="2973"/>
    <w:p>
      <w:pPr>
        <w:spacing w:after="0"/>
        <w:ind w:left="0"/>
        <w:jc w:val="both"/>
      </w:pPr>
      <w:r>
        <w:rPr>
          <w:rFonts w:ascii="Times New Roman"/>
          <w:b w:val="false"/>
          <w:i w:val="false"/>
          <w:color w:val="000000"/>
          <w:sz w:val="28"/>
        </w:rPr>
        <w:t>
      после описания счета 7480 14 дополнить номером, названием и описанием счета 7490 следующего содержания:</w:t>
      </w:r>
    </w:p>
    <w:bookmarkEnd w:id="2973"/>
    <w:bookmarkStart w:name="z4423" w:id="2974"/>
    <w:p>
      <w:pPr>
        <w:spacing w:after="0"/>
        <w:ind w:left="0"/>
        <w:jc w:val="both"/>
      </w:pPr>
      <w:r>
        <w:rPr>
          <w:rFonts w:ascii="Times New Roman"/>
          <w:b w:val="false"/>
          <w:i w:val="false"/>
          <w:color w:val="000000"/>
          <w:sz w:val="28"/>
        </w:rPr>
        <w:t xml:space="preserve">
      "7490 "Расходы по операциям с финансовыми обязательствами" (активный). </w:t>
      </w:r>
    </w:p>
    <w:bookmarkEnd w:id="2974"/>
    <w:bookmarkStart w:name="z4424" w:id="2975"/>
    <w:p>
      <w:pPr>
        <w:spacing w:after="0"/>
        <w:ind w:left="0"/>
        <w:jc w:val="both"/>
      </w:pPr>
      <w:r>
        <w:rPr>
          <w:rFonts w:ascii="Times New Roman"/>
          <w:b w:val="false"/>
          <w:i w:val="false"/>
          <w:color w:val="000000"/>
          <w:sz w:val="28"/>
        </w:rPr>
        <w:t>
      Назначение: учет сумм расходов по операциям с краткосрочными финансовыми обязательствами.</w:t>
      </w:r>
    </w:p>
    <w:bookmarkEnd w:id="2975"/>
    <w:bookmarkStart w:name="z4425" w:id="2976"/>
    <w:p>
      <w:pPr>
        <w:spacing w:after="0"/>
        <w:ind w:left="0"/>
        <w:jc w:val="both"/>
      </w:pPr>
      <w:r>
        <w:rPr>
          <w:rFonts w:ascii="Times New Roman"/>
          <w:b w:val="false"/>
          <w:i w:val="false"/>
          <w:color w:val="000000"/>
          <w:sz w:val="28"/>
        </w:rPr>
        <w:t>
      По дебету счета проводится сумма расходов по операциям с краткосрочными финансовыми обязательствами.</w:t>
      </w:r>
    </w:p>
    <w:bookmarkEnd w:id="2976"/>
    <w:bookmarkStart w:name="z4426" w:id="2977"/>
    <w:p>
      <w:pPr>
        <w:spacing w:after="0"/>
        <w:ind w:left="0"/>
        <w:jc w:val="both"/>
      </w:pPr>
      <w:r>
        <w:rPr>
          <w:rFonts w:ascii="Times New Roman"/>
          <w:b w:val="false"/>
          <w:i w:val="false"/>
          <w:color w:val="000000"/>
          <w:sz w:val="28"/>
        </w:rPr>
        <w:t>
      По кредиту счета проводится списание сумм расходов по операциям с краткосрочными финансовыми обязательствами.";</w:t>
      </w:r>
    </w:p>
    <w:bookmarkEnd w:id="2977"/>
    <w:bookmarkStart w:name="z4427" w:id="2978"/>
    <w:p>
      <w:pPr>
        <w:spacing w:after="0"/>
        <w:ind w:left="0"/>
        <w:jc w:val="both"/>
      </w:pPr>
      <w:r>
        <w:rPr>
          <w:rFonts w:ascii="Times New Roman"/>
          <w:b w:val="false"/>
          <w:i w:val="false"/>
          <w:color w:val="000000"/>
          <w:sz w:val="28"/>
        </w:rPr>
        <w:t>
      номера, названия и описания счетов 8130 и 8430 параграфа 8 исключить.</w:t>
      </w:r>
    </w:p>
    <w:bookmarkEnd w:id="2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Правления Национального Банка РК от 27.08.2018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53" w:id="2979"/>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 июля 2011 года № 68 "Об утверждении Инструкции по ведению бухгалтерского учета отдельными субъектами финансового рынка" (зарегистрированное в Реестре государственной регистрации нормативных правовых актов под № 7121, опубликованное 5 октября 2011 года в газете "Юридическая газета" № 144 (2134) следующие изменения:</w:t>
      </w:r>
    </w:p>
    <w:bookmarkEnd w:id="2979"/>
    <w:bookmarkStart w:name="z4854" w:id="29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отдельными субъектами финансового рынка, утвержденной указанным постановлением:</w:t>
      </w:r>
    </w:p>
    <w:bookmarkEnd w:id="29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856" w:id="2981"/>
    <w:p>
      <w:pPr>
        <w:spacing w:after="0"/>
        <w:ind w:left="0"/>
        <w:jc w:val="both"/>
      </w:pPr>
      <w:r>
        <w:rPr>
          <w:rFonts w:ascii="Times New Roman"/>
          <w:b w:val="false"/>
          <w:i w:val="false"/>
          <w:color w:val="000000"/>
          <w:sz w:val="28"/>
        </w:rPr>
        <w:t>
      "2. Настоящая Инструкция детализирует ведение бухгалтерского учета операций по размещению собственных денег во вклады, займы, ценные бумаги, производные инструменты, аффинированные драгоценные металлы, иностранную валюту, операций хеджирования, а также операций РЕПО и обратного РЕПО (далее - настоящая Инструкция) единым накопительным пенсионным фондом, добровольными накопительными пенсионными фондами (далее - накопительные пенсионные фонды), организациями, осуществляющими отдельные виды банковских операций (за исключением юридического лица, ранее являвшегося дочерним банком), профессиональными участниками рынка ценных бумаг, специальными финансовыми компаниями и микрофинансовыми организациями (далее - организация).";</w:t>
      </w:r>
    </w:p>
    <w:bookmarkEnd w:id="2981"/>
    <w:bookmarkStart w:name="z4857" w:id="2982"/>
    <w:p>
      <w:pPr>
        <w:spacing w:after="0"/>
        <w:ind w:left="0"/>
        <w:jc w:val="both"/>
      </w:pPr>
      <w:r>
        <w:rPr>
          <w:rFonts w:ascii="Times New Roman"/>
          <w:b w:val="false"/>
          <w:i w:val="false"/>
          <w:color w:val="000000"/>
          <w:sz w:val="28"/>
        </w:rPr>
        <w:t>
      в главе 3:</w:t>
      </w:r>
    </w:p>
    <w:bookmarkEnd w:id="29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859" w:id="2983"/>
    <w:p>
      <w:pPr>
        <w:spacing w:after="0"/>
        <w:ind w:left="0"/>
        <w:jc w:val="both"/>
      </w:pPr>
      <w:r>
        <w:rPr>
          <w:rFonts w:ascii="Times New Roman"/>
          <w:b w:val="false"/>
          <w:i w:val="false"/>
          <w:color w:val="000000"/>
          <w:sz w:val="28"/>
        </w:rPr>
        <w:t>
      "Параграф 1. Учет приобретенных долговых ценных бумаг, оцениваемых по справедливой стоимости, изменения которой отражаются в составе прибыли или учитываемых по справедливой стоимости через прочий совокупный доход</w:t>
      </w:r>
    </w:p>
    <w:bookmarkEnd w:id="2983"/>
    <w:bookmarkStart w:name="z4860" w:id="2984"/>
    <w:p>
      <w:pPr>
        <w:spacing w:after="0"/>
        <w:ind w:left="0"/>
        <w:jc w:val="both"/>
      </w:pPr>
      <w:r>
        <w:rPr>
          <w:rFonts w:ascii="Times New Roman"/>
          <w:b w:val="false"/>
          <w:i w:val="false"/>
          <w:color w:val="000000"/>
          <w:sz w:val="28"/>
        </w:rPr>
        <w:t>
      6. При покупке долговых ценных бумаг, классифицированных в категории "ценные бумаги, оцениваемые по справедливой стоимости, изменения которой отражаются в составе прибыли или убытка" и "ценные бумаги, учитываемые по справедливой стоимости через прочий совокупный доход" (на покупную стоимость, включающую затраты по сделке) осуществляются следующие бухгалтерские записи:</w:t>
      </w:r>
    </w:p>
    <w:bookmarkEnd w:id="2984"/>
    <w:bookmarkStart w:name="z4861" w:id="2985"/>
    <w:p>
      <w:pPr>
        <w:spacing w:after="0"/>
        <w:ind w:left="0"/>
        <w:jc w:val="both"/>
      </w:pPr>
      <w:r>
        <w:rPr>
          <w:rFonts w:ascii="Times New Roman"/>
          <w:b w:val="false"/>
          <w:i w:val="false"/>
          <w:color w:val="000000"/>
          <w:sz w:val="28"/>
        </w:rPr>
        <w:t>
      1) при перечислении аванса брокеру:</w:t>
      </w:r>
    </w:p>
    <w:bookmarkEnd w:id="2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2" w:id="2986"/>
          <w:p>
            <w:pPr>
              <w:spacing w:after="20"/>
              <w:ind w:left="20"/>
              <w:jc w:val="both"/>
            </w:pPr>
            <w:r>
              <w:rPr>
                <w:rFonts w:ascii="Times New Roman"/>
                <w:b w:val="false"/>
                <w:i w:val="false"/>
                <w:color w:val="000000"/>
                <w:sz w:val="20"/>
              </w:rPr>
              <w:t>
Дт</w:t>
            </w:r>
          </w:p>
          <w:bookmarkEnd w:id="29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3" w:id="2987"/>
          <w:p>
            <w:pPr>
              <w:spacing w:after="20"/>
              <w:ind w:left="20"/>
              <w:jc w:val="both"/>
            </w:pPr>
            <w:r>
              <w:rPr>
                <w:rFonts w:ascii="Times New Roman"/>
                <w:b w:val="false"/>
                <w:i w:val="false"/>
                <w:color w:val="000000"/>
                <w:sz w:val="20"/>
              </w:rPr>
              <w:t>
Кт</w:t>
            </w:r>
          </w:p>
          <w:bookmarkEnd w:id="29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4864" w:id="2988"/>
    <w:p>
      <w:pPr>
        <w:spacing w:after="0"/>
        <w:ind w:left="0"/>
        <w:jc w:val="both"/>
      </w:pPr>
      <w:r>
        <w:rPr>
          <w:rFonts w:ascii="Times New Roman"/>
          <w:b w:val="false"/>
          <w:i w:val="false"/>
          <w:color w:val="000000"/>
          <w:sz w:val="28"/>
        </w:rPr>
        <w:t>
      2) на чистую стоимость приобретенной долговой ценной бумаги (на сумму, не превышающую ее номинальную стоимость) с учетом затрат по сделке:</w:t>
      </w:r>
    </w:p>
    <w:bookmarkEnd w:id="2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5" w:id="2989"/>
          <w:p>
            <w:pPr>
              <w:spacing w:after="20"/>
              <w:ind w:left="20"/>
              <w:jc w:val="both"/>
            </w:pPr>
            <w:r>
              <w:rPr>
                <w:rFonts w:ascii="Times New Roman"/>
                <w:b w:val="false"/>
                <w:i w:val="false"/>
                <w:color w:val="000000"/>
                <w:sz w:val="20"/>
              </w:rPr>
              <w:t xml:space="preserve">
Дт </w:t>
            </w:r>
          </w:p>
          <w:bookmarkEnd w:id="29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8" w:id="2990"/>
          <w:p>
            <w:pPr>
              <w:spacing w:after="20"/>
              <w:ind w:left="20"/>
              <w:jc w:val="both"/>
            </w:pPr>
            <w:r>
              <w:rPr>
                <w:rFonts w:ascii="Times New Roman"/>
                <w:b w:val="false"/>
                <w:i w:val="false"/>
                <w:color w:val="000000"/>
                <w:sz w:val="20"/>
              </w:rPr>
              <w:t>
Кт</w:t>
            </w:r>
          </w:p>
          <w:bookmarkEnd w:id="29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9" w:id="2991"/>
          <w:p>
            <w:pPr>
              <w:spacing w:after="20"/>
              <w:ind w:left="20"/>
              <w:jc w:val="both"/>
            </w:pPr>
            <w:r>
              <w:rPr>
                <w:rFonts w:ascii="Times New Roman"/>
                <w:b w:val="false"/>
                <w:i w:val="false"/>
                <w:color w:val="000000"/>
                <w:sz w:val="20"/>
              </w:rPr>
              <w:t>
 </w:t>
            </w:r>
          </w:p>
          <w:bookmarkEnd w:id="29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bl>
    <w:bookmarkStart w:name="z4870" w:id="2992"/>
    <w:p>
      <w:pPr>
        <w:spacing w:after="0"/>
        <w:ind w:left="0"/>
        <w:jc w:val="both"/>
      </w:pPr>
      <w:r>
        <w:rPr>
          <w:rFonts w:ascii="Times New Roman"/>
          <w:b w:val="false"/>
          <w:i w:val="false"/>
          <w:color w:val="000000"/>
          <w:sz w:val="28"/>
        </w:rPr>
        <w:t>
      3) на сумму премии, включающую затраты, связанные с приобретением долговой ценной бумаги:</w:t>
      </w:r>
    </w:p>
    <w:bookmarkEnd w:id="2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1" w:id="2993"/>
          <w:p>
            <w:pPr>
              <w:spacing w:after="20"/>
              <w:ind w:left="20"/>
              <w:jc w:val="both"/>
            </w:pPr>
            <w:r>
              <w:rPr>
                <w:rFonts w:ascii="Times New Roman"/>
                <w:b w:val="false"/>
                <w:i w:val="false"/>
                <w:color w:val="000000"/>
                <w:sz w:val="20"/>
              </w:rPr>
              <w:t xml:space="preserve">
Дт </w:t>
            </w:r>
          </w:p>
          <w:bookmarkEnd w:id="29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2" w:id="2994"/>
          <w:p>
            <w:pPr>
              <w:spacing w:after="20"/>
              <w:ind w:left="20"/>
              <w:jc w:val="both"/>
            </w:pPr>
            <w:r>
              <w:rPr>
                <w:rFonts w:ascii="Times New Roman"/>
                <w:b w:val="false"/>
                <w:i w:val="false"/>
                <w:color w:val="000000"/>
                <w:sz w:val="20"/>
              </w:rPr>
              <w:t>
 </w:t>
            </w:r>
          </w:p>
          <w:bookmarkEnd w:id="29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3" w:id="2995"/>
          <w:p>
            <w:pPr>
              <w:spacing w:after="20"/>
              <w:ind w:left="20"/>
              <w:jc w:val="both"/>
            </w:pPr>
            <w:r>
              <w:rPr>
                <w:rFonts w:ascii="Times New Roman"/>
                <w:b w:val="false"/>
                <w:i w:val="false"/>
                <w:color w:val="000000"/>
                <w:sz w:val="20"/>
              </w:rPr>
              <w:t>
 </w:t>
            </w:r>
          </w:p>
          <w:bookmarkEnd w:id="29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4" w:id="2996"/>
          <w:p>
            <w:pPr>
              <w:spacing w:after="20"/>
              <w:ind w:left="20"/>
              <w:jc w:val="both"/>
            </w:pPr>
            <w:r>
              <w:rPr>
                <w:rFonts w:ascii="Times New Roman"/>
                <w:b w:val="false"/>
                <w:i w:val="false"/>
                <w:color w:val="000000"/>
                <w:sz w:val="20"/>
              </w:rPr>
              <w:t xml:space="preserve">
Кт </w:t>
            </w:r>
          </w:p>
          <w:bookmarkEnd w:id="29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4875" w:id="2997"/>
    <w:p>
      <w:pPr>
        <w:spacing w:after="0"/>
        <w:ind w:left="0"/>
        <w:jc w:val="both"/>
      </w:pPr>
      <w:r>
        <w:rPr>
          <w:rFonts w:ascii="Times New Roman"/>
          <w:b w:val="false"/>
          <w:i w:val="false"/>
          <w:color w:val="000000"/>
          <w:sz w:val="28"/>
        </w:rPr>
        <w:t>
      4) на сумму дисконта (скидки):</w:t>
      </w:r>
    </w:p>
    <w:bookmarkEnd w:id="2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6" w:id="2998"/>
          <w:p>
            <w:pPr>
              <w:spacing w:after="20"/>
              <w:ind w:left="20"/>
              <w:jc w:val="both"/>
            </w:pPr>
            <w:r>
              <w:rPr>
                <w:rFonts w:ascii="Times New Roman"/>
                <w:b w:val="false"/>
                <w:i w:val="false"/>
                <w:color w:val="000000"/>
                <w:sz w:val="20"/>
              </w:rPr>
              <w:t xml:space="preserve">
Дт </w:t>
            </w:r>
          </w:p>
          <w:bookmarkEnd w:id="29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2999"/>
          <w:p>
            <w:pPr>
              <w:spacing w:after="20"/>
              <w:ind w:left="20"/>
              <w:jc w:val="both"/>
            </w:pPr>
            <w:r>
              <w:rPr>
                <w:rFonts w:ascii="Times New Roman"/>
                <w:b w:val="false"/>
                <w:i w:val="false"/>
                <w:color w:val="000000"/>
                <w:sz w:val="20"/>
              </w:rPr>
              <w:t>
 </w:t>
            </w:r>
          </w:p>
          <w:bookmarkEnd w:id="29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8" w:id="3000"/>
          <w:p>
            <w:pPr>
              <w:spacing w:after="20"/>
              <w:ind w:left="20"/>
              <w:jc w:val="both"/>
            </w:pPr>
            <w:r>
              <w:rPr>
                <w:rFonts w:ascii="Times New Roman"/>
                <w:b w:val="false"/>
                <w:i w:val="false"/>
                <w:color w:val="000000"/>
                <w:sz w:val="20"/>
              </w:rPr>
              <w:t>
 </w:t>
            </w:r>
          </w:p>
          <w:bookmarkEnd w:id="30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9" w:id="3001"/>
          <w:p>
            <w:pPr>
              <w:spacing w:after="20"/>
              <w:ind w:left="20"/>
              <w:jc w:val="both"/>
            </w:pPr>
            <w:r>
              <w:rPr>
                <w:rFonts w:ascii="Times New Roman"/>
                <w:b w:val="false"/>
                <w:i w:val="false"/>
                <w:color w:val="000000"/>
                <w:sz w:val="20"/>
              </w:rPr>
              <w:t xml:space="preserve">
Кт </w:t>
            </w:r>
          </w:p>
          <w:bookmarkEnd w:id="30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0" w:id="3002"/>
          <w:p>
            <w:pPr>
              <w:spacing w:after="20"/>
              <w:ind w:left="20"/>
              <w:jc w:val="both"/>
            </w:pPr>
            <w:r>
              <w:rPr>
                <w:rFonts w:ascii="Times New Roman"/>
                <w:b w:val="false"/>
                <w:i w:val="false"/>
                <w:color w:val="000000"/>
                <w:sz w:val="20"/>
              </w:rPr>
              <w:t>
 </w:t>
            </w:r>
          </w:p>
          <w:bookmarkEnd w:id="30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1" w:id="3003"/>
          <w:p>
            <w:pPr>
              <w:spacing w:after="20"/>
              <w:ind w:left="20"/>
              <w:jc w:val="both"/>
            </w:pPr>
            <w:r>
              <w:rPr>
                <w:rFonts w:ascii="Times New Roman"/>
                <w:b w:val="false"/>
                <w:i w:val="false"/>
                <w:color w:val="000000"/>
                <w:sz w:val="20"/>
              </w:rPr>
              <w:t>
 </w:t>
            </w:r>
          </w:p>
          <w:bookmarkEnd w:id="30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bl>
    <w:bookmarkStart w:name="z4882" w:id="3004"/>
    <w:p>
      <w:pPr>
        <w:spacing w:after="0"/>
        <w:ind w:left="0"/>
        <w:jc w:val="both"/>
      </w:pPr>
      <w:r>
        <w:rPr>
          <w:rFonts w:ascii="Times New Roman"/>
          <w:b w:val="false"/>
          <w:i w:val="false"/>
          <w:color w:val="000000"/>
          <w:sz w:val="28"/>
        </w:rPr>
        <w:t>
      5) на сумму вознаграждения, начисленного предыдущим держателем:</w:t>
      </w:r>
    </w:p>
    <w:bookmarkEnd w:id="3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3005"/>
          <w:p>
            <w:pPr>
              <w:spacing w:after="20"/>
              <w:ind w:left="20"/>
              <w:jc w:val="both"/>
            </w:pPr>
            <w:r>
              <w:rPr>
                <w:rFonts w:ascii="Times New Roman"/>
                <w:b w:val="false"/>
                <w:i w:val="false"/>
                <w:color w:val="000000"/>
                <w:sz w:val="20"/>
              </w:rPr>
              <w:t xml:space="preserve">
Дт </w:t>
            </w:r>
          </w:p>
          <w:bookmarkEnd w:id="30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4" w:id="3006"/>
          <w:p>
            <w:pPr>
              <w:spacing w:after="20"/>
              <w:ind w:left="20"/>
              <w:jc w:val="both"/>
            </w:pPr>
            <w:r>
              <w:rPr>
                <w:rFonts w:ascii="Times New Roman"/>
                <w:b w:val="false"/>
                <w:i w:val="false"/>
                <w:color w:val="000000"/>
                <w:sz w:val="20"/>
              </w:rPr>
              <w:t>
 </w:t>
            </w:r>
          </w:p>
          <w:bookmarkEnd w:id="30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5" w:id="3007"/>
          <w:p>
            <w:pPr>
              <w:spacing w:after="20"/>
              <w:ind w:left="20"/>
              <w:jc w:val="both"/>
            </w:pPr>
            <w:r>
              <w:rPr>
                <w:rFonts w:ascii="Times New Roman"/>
                <w:b w:val="false"/>
                <w:i w:val="false"/>
                <w:color w:val="000000"/>
                <w:sz w:val="20"/>
              </w:rPr>
              <w:t xml:space="preserve">
Кт </w:t>
            </w:r>
          </w:p>
          <w:bookmarkEnd w:id="30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4886" w:id="3008"/>
    <w:p>
      <w:pPr>
        <w:spacing w:after="0"/>
        <w:ind w:left="0"/>
        <w:jc w:val="both"/>
      </w:pPr>
      <w:r>
        <w:rPr>
          <w:rFonts w:ascii="Times New Roman"/>
          <w:b w:val="false"/>
          <w:i w:val="false"/>
          <w:color w:val="000000"/>
          <w:sz w:val="28"/>
        </w:rPr>
        <w:t>
      6) в случае превышения суммы сделки по покупке долговых ценных бумаг над их справедливой стоимостью:</w:t>
      </w:r>
    </w:p>
    <w:bookmarkEnd w:id="3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7" w:id="3009"/>
          <w:p>
            <w:pPr>
              <w:spacing w:after="20"/>
              <w:ind w:left="20"/>
              <w:jc w:val="both"/>
            </w:pPr>
            <w:r>
              <w:rPr>
                <w:rFonts w:ascii="Times New Roman"/>
                <w:b w:val="false"/>
                <w:i w:val="false"/>
                <w:color w:val="000000"/>
                <w:sz w:val="20"/>
              </w:rPr>
              <w:t xml:space="preserve">
Дт </w:t>
            </w:r>
          </w:p>
          <w:bookmarkEnd w:id="30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8" w:id="3010"/>
          <w:p>
            <w:pPr>
              <w:spacing w:after="20"/>
              <w:ind w:left="20"/>
              <w:jc w:val="both"/>
            </w:pPr>
            <w:r>
              <w:rPr>
                <w:rFonts w:ascii="Times New Roman"/>
                <w:b w:val="false"/>
                <w:i w:val="false"/>
                <w:color w:val="000000"/>
                <w:sz w:val="20"/>
              </w:rPr>
              <w:t xml:space="preserve">
Кт </w:t>
            </w:r>
          </w:p>
          <w:bookmarkEnd w:id="30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3011"/>
          <w:p>
            <w:pPr>
              <w:spacing w:after="20"/>
              <w:ind w:left="20"/>
              <w:jc w:val="both"/>
            </w:pPr>
            <w:r>
              <w:rPr>
                <w:rFonts w:ascii="Times New Roman"/>
                <w:b w:val="false"/>
                <w:i w:val="false"/>
                <w:color w:val="000000"/>
                <w:sz w:val="20"/>
              </w:rPr>
              <w:t>
 </w:t>
            </w:r>
          </w:p>
          <w:bookmarkEnd w:id="30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0" w:id="3012"/>
          <w:p>
            <w:pPr>
              <w:spacing w:after="20"/>
              <w:ind w:left="20"/>
              <w:jc w:val="both"/>
            </w:pPr>
            <w:r>
              <w:rPr>
                <w:rFonts w:ascii="Times New Roman"/>
                <w:b w:val="false"/>
                <w:i w:val="false"/>
                <w:color w:val="000000"/>
                <w:sz w:val="20"/>
              </w:rPr>
              <w:t>
 </w:t>
            </w:r>
          </w:p>
          <w:bookmarkEnd w:id="30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1" w:id="3013"/>
          <w:p>
            <w:pPr>
              <w:spacing w:after="20"/>
              <w:ind w:left="20"/>
              <w:jc w:val="both"/>
            </w:pPr>
            <w:r>
              <w:rPr>
                <w:rFonts w:ascii="Times New Roman"/>
                <w:b w:val="false"/>
                <w:i w:val="false"/>
                <w:color w:val="000000"/>
                <w:sz w:val="20"/>
              </w:rPr>
              <w:t>
 </w:t>
            </w:r>
          </w:p>
          <w:bookmarkEnd w:id="30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2" w:id="3014"/>
          <w:p>
            <w:pPr>
              <w:spacing w:after="20"/>
              <w:ind w:left="20"/>
              <w:jc w:val="both"/>
            </w:pPr>
            <w:r>
              <w:rPr>
                <w:rFonts w:ascii="Times New Roman"/>
                <w:b w:val="false"/>
                <w:i w:val="false"/>
                <w:color w:val="000000"/>
                <w:sz w:val="20"/>
              </w:rPr>
              <w:t>
 </w:t>
            </w:r>
          </w:p>
          <w:bookmarkEnd w:id="30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3" w:id="3015"/>
          <w:p>
            <w:pPr>
              <w:spacing w:after="20"/>
              <w:ind w:left="20"/>
              <w:jc w:val="both"/>
            </w:pPr>
            <w:r>
              <w:rPr>
                <w:rFonts w:ascii="Times New Roman"/>
                <w:b w:val="false"/>
                <w:i w:val="false"/>
                <w:color w:val="000000"/>
                <w:sz w:val="20"/>
              </w:rPr>
              <w:t>
 </w:t>
            </w:r>
          </w:p>
          <w:bookmarkEnd w:id="30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bl>
    <w:bookmarkStart w:name="z4894" w:id="3016"/>
    <w:p>
      <w:pPr>
        <w:spacing w:after="0"/>
        <w:ind w:left="0"/>
        <w:jc w:val="both"/>
      </w:pPr>
      <w:r>
        <w:rPr>
          <w:rFonts w:ascii="Times New Roman"/>
          <w:b w:val="false"/>
          <w:i w:val="false"/>
          <w:color w:val="000000"/>
          <w:sz w:val="28"/>
        </w:rPr>
        <w:t>
      7) в случае превышения справедливой стоимости долговых ценных бумаг над суммой сделки по их покупке:</w:t>
      </w:r>
    </w:p>
    <w:bookmarkEnd w:id="3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5" w:id="3017"/>
          <w:p>
            <w:pPr>
              <w:spacing w:after="20"/>
              <w:ind w:left="20"/>
              <w:jc w:val="both"/>
            </w:pPr>
            <w:r>
              <w:rPr>
                <w:rFonts w:ascii="Times New Roman"/>
                <w:b w:val="false"/>
                <w:i w:val="false"/>
                <w:color w:val="000000"/>
                <w:sz w:val="20"/>
              </w:rPr>
              <w:t xml:space="preserve">
Дт </w:t>
            </w:r>
          </w:p>
          <w:bookmarkEnd w:id="30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6" w:id="3018"/>
          <w:p>
            <w:pPr>
              <w:spacing w:after="20"/>
              <w:ind w:left="20"/>
              <w:jc w:val="both"/>
            </w:pPr>
            <w:r>
              <w:rPr>
                <w:rFonts w:ascii="Times New Roman"/>
                <w:b w:val="false"/>
                <w:i w:val="false"/>
                <w:color w:val="000000"/>
                <w:sz w:val="20"/>
              </w:rPr>
              <w:t>
 </w:t>
            </w:r>
          </w:p>
          <w:bookmarkEnd w:id="30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7" w:id="3019"/>
          <w:p>
            <w:pPr>
              <w:spacing w:after="20"/>
              <w:ind w:left="20"/>
              <w:jc w:val="both"/>
            </w:pPr>
            <w:r>
              <w:rPr>
                <w:rFonts w:ascii="Times New Roman"/>
                <w:b w:val="false"/>
                <w:i w:val="false"/>
                <w:color w:val="000000"/>
                <w:sz w:val="20"/>
              </w:rPr>
              <w:t>
 </w:t>
            </w:r>
          </w:p>
          <w:bookmarkEnd w:id="30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3020"/>
          <w:p>
            <w:pPr>
              <w:spacing w:after="20"/>
              <w:ind w:left="20"/>
              <w:jc w:val="both"/>
            </w:pPr>
            <w:r>
              <w:rPr>
                <w:rFonts w:ascii="Times New Roman"/>
                <w:b w:val="false"/>
                <w:i w:val="false"/>
                <w:color w:val="000000"/>
                <w:sz w:val="20"/>
              </w:rPr>
              <w:t>
 </w:t>
            </w:r>
          </w:p>
          <w:bookmarkEnd w:id="30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9" w:id="3021"/>
          <w:p>
            <w:pPr>
              <w:spacing w:after="20"/>
              <w:ind w:left="20"/>
              <w:jc w:val="both"/>
            </w:pPr>
            <w:r>
              <w:rPr>
                <w:rFonts w:ascii="Times New Roman"/>
                <w:b w:val="false"/>
                <w:i w:val="false"/>
                <w:color w:val="000000"/>
                <w:sz w:val="20"/>
              </w:rPr>
              <w:t>
 </w:t>
            </w:r>
          </w:p>
          <w:bookmarkEnd w:id="30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0" w:id="3022"/>
          <w:p>
            <w:pPr>
              <w:spacing w:after="20"/>
              <w:ind w:left="20"/>
              <w:jc w:val="both"/>
            </w:pPr>
            <w:r>
              <w:rPr>
                <w:rFonts w:ascii="Times New Roman"/>
                <w:b w:val="false"/>
                <w:i w:val="false"/>
                <w:color w:val="000000"/>
                <w:sz w:val="20"/>
              </w:rPr>
              <w:t>
 </w:t>
            </w:r>
          </w:p>
          <w:bookmarkEnd w:id="30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1" w:id="3023"/>
          <w:p>
            <w:pPr>
              <w:spacing w:after="20"/>
              <w:ind w:left="20"/>
              <w:jc w:val="both"/>
            </w:pPr>
            <w:r>
              <w:rPr>
                <w:rFonts w:ascii="Times New Roman"/>
                <w:b w:val="false"/>
                <w:i w:val="false"/>
                <w:color w:val="000000"/>
                <w:sz w:val="20"/>
              </w:rPr>
              <w:t xml:space="preserve">
Кт </w:t>
            </w:r>
          </w:p>
          <w:bookmarkEnd w:id="30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покупки-продажи ценных бумаг.</w:t>
            </w:r>
          </w:p>
        </w:tc>
      </w:tr>
    </w:tbl>
    <w:bookmarkStart w:name="z4902" w:id="3024"/>
    <w:p>
      <w:pPr>
        <w:spacing w:after="0"/>
        <w:ind w:left="0"/>
        <w:jc w:val="both"/>
      </w:pPr>
      <w:r>
        <w:rPr>
          <w:rFonts w:ascii="Times New Roman"/>
          <w:b w:val="false"/>
          <w:i w:val="false"/>
          <w:color w:val="000000"/>
          <w:sz w:val="28"/>
        </w:rPr>
        <w:t>
      7. При начислении вознаграждения по приобретенным долговым ценным бумагам, оцениваемым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 с периодичностью, установленной учетной политикой организации, на сумму начисленного вознаграждения осуществляется следующая бухгалтерская запись:</w:t>
      </w:r>
    </w:p>
    <w:bookmarkEnd w:id="30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3" w:id="3025"/>
          <w:p>
            <w:pPr>
              <w:spacing w:after="20"/>
              <w:ind w:left="20"/>
              <w:jc w:val="both"/>
            </w:pPr>
            <w:r>
              <w:rPr>
                <w:rFonts w:ascii="Times New Roman"/>
                <w:b w:val="false"/>
                <w:i w:val="false"/>
                <w:color w:val="000000"/>
                <w:sz w:val="20"/>
              </w:rPr>
              <w:t xml:space="preserve">
Дт </w:t>
            </w:r>
          </w:p>
          <w:bookmarkEnd w:id="30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4" w:id="3026"/>
          <w:p>
            <w:pPr>
              <w:spacing w:after="20"/>
              <w:ind w:left="20"/>
              <w:jc w:val="both"/>
            </w:pPr>
            <w:r>
              <w:rPr>
                <w:rFonts w:ascii="Times New Roman"/>
                <w:b w:val="false"/>
                <w:i w:val="false"/>
                <w:color w:val="000000"/>
                <w:sz w:val="20"/>
              </w:rPr>
              <w:t>
 </w:t>
            </w:r>
          </w:p>
          <w:bookmarkEnd w:id="30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5" w:id="3027"/>
          <w:p>
            <w:pPr>
              <w:spacing w:after="20"/>
              <w:ind w:left="20"/>
              <w:jc w:val="both"/>
            </w:pPr>
            <w:r>
              <w:rPr>
                <w:rFonts w:ascii="Times New Roman"/>
                <w:b w:val="false"/>
                <w:i w:val="false"/>
                <w:color w:val="000000"/>
                <w:sz w:val="20"/>
              </w:rPr>
              <w:t xml:space="preserve">
Кт </w:t>
            </w:r>
          </w:p>
          <w:bookmarkEnd w:id="30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приобретенным ценным бумагам.</w:t>
            </w:r>
          </w:p>
        </w:tc>
      </w:tr>
    </w:tbl>
    <w:bookmarkStart w:name="z4906" w:id="3028"/>
    <w:p>
      <w:pPr>
        <w:spacing w:after="0"/>
        <w:ind w:left="0"/>
        <w:jc w:val="both"/>
      </w:pPr>
      <w:r>
        <w:rPr>
          <w:rFonts w:ascii="Times New Roman"/>
          <w:b w:val="false"/>
          <w:i w:val="false"/>
          <w:color w:val="000000"/>
          <w:sz w:val="28"/>
        </w:rPr>
        <w:t>
      8. При начислении расходов в виде корпоративного подоходного налога, подлежащего удержанию у источника выплаты эмитентом долговой ценной бумаги, осуществляется следующая бухгалтерская запись:</w:t>
      </w:r>
    </w:p>
    <w:bookmarkEnd w:id="3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7" w:id="3029"/>
          <w:p>
            <w:pPr>
              <w:spacing w:after="20"/>
              <w:ind w:left="20"/>
              <w:jc w:val="both"/>
            </w:pPr>
            <w:r>
              <w:rPr>
                <w:rFonts w:ascii="Times New Roman"/>
                <w:b w:val="false"/>
                <w:i w:val="false"/>
                <w:color w:val="000000"/>
                <w:sz w:val="20"/>
              </w:rPr>
              <w:t xml:space="preserve">
Дт </w:t>
            </w:r>
          </w:p>
          <w:bookmarkEnd w:id="30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8" w:id="3030"/>
          <w:p>
            <w:pPr>
              <w:spacing w:after="20"/>
              <w:ind w:left="20"/>
              <w:jc w:val="both"/>
            </w:pPr>
            <w:r>
              <w:rPr>
                <w:rFonts w:ascii="Times New Roman"/>
                <w:b w:val="false"/>
                <w:i w:val="false"/>
                <w:color w:val="000000"/>
                <w:sz w:val="20"/>
              </w:rPr>
              <w:t xml:space="preserve">
Кт </w:t>
            </w:r>
          </w:p>
          <w:bookmarkEnd w:id="30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bl>
    <w:bookmarkStart w:name="z4909" w:id="3031"/>
    <w:p>
      <w:pPr>
        <w:spacing w:after="0"/>
        <w:ind w:left="0"/>
        <w:jc w:val="both"/>
      </w:pPr>
      <w:r>
        <w:rPr>
          <w:rFonts w:ascii="Times New Roman"/>
          <w:b w:val="false"/>
          <w:i w:val="false"/>
          <w:color w:val="000000"/>
          <w:sz w:val="28"/>
        </w:rPr>
        <w:t>
      9. При амортизации премии или дисконта (скидки) по приобретенным долговым ценным бумагам, оцениваемым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 с периодичностью, установленной учетной политикой организации, осуществляются следующие бухгалтерские записи:</w:t>
      </w:r>
    </w:p>
    <w:bookmarkEnd w:id="3031"/>
    <w:bookmarkStart w:name="z4910" w:id="3032"/>
    <w:p>
      <w:pPr>
        <w:spacing w:after="0"/>
        <w:ind w:left="0"/>
        <w:jc w:val="both"/>
      </w:pPr>
      <w:r>
        <w:rPr>
          <w:rFonts w:ascii="Times New Roman"/>
          <w:b w:val="false"/>
          <w:i w:val="false"/>
          <w:color w:val="000000"/>
          <w:sz w:val="28"/>
        </w:rPr>
        <w:t>
      1) на сумму амортизации премии:</w:t>
      </w:r>
    </w:p>
    <w:bookmarkEnd w:id="3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1" w:id="3033"/>
          <w:p>
            <w:pPr>
              <w:spacing w:after="20"/>
              <w:ind w:left="20"/>
              <w:jc w:val="both"/>
            </w:pPr>
            <w:r>
              <w:rPr>
                <w:rFonts w:ascii="Times New Roman"/>
                <w:b w:val="false"/>
                <w:i w:val="false"/>
                <w:color w:val="000000"/>
                <w:sz w:val="20"/>
              </w:rPr>
              <w:t xml:space="preserve">
Дт </w:t>
            </w:r>
          </w:p>
          <w:bookmarkEnd w:id="30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амортизацией премии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3034"/>
          <w:p>
            <w:pPr>
              <w:spacing w:after="20"/>
              <w:ind w:left="20"/>
              <w:jc w:val="both"/>
            </w:pPr>
            <w:r>
              <w:rPr>
                <w:rFonts w:ascii="Times New Roman"/>
                <w:b w:val="false"/>
                <w:i w:val="false"/>
                <w:color w:val="000000"/>
                <w:sz w:val="20"/>
              </w:rPr>
              <w:t xml:space="preserve">
Кт </w:t>
            </w:r>
          </w:p>
          <w:bookmarkEnd w:id="30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3" w:id="3035"/>
          <w:p>
            <w:pPr>
              <w:spacing w:after="20"/>
              <w:ind w:left="20"/>
              <w:jc w:val="both"/>
            </w:pPr>
            <w:r>
              <w:rPr>
                <w:rFonts w:ascii="Times New Roman"/>
                <w:b w:val="false"/>
                <w:i w:val="false"/>
                <w:color w:val="000000"/>
                <w:sz w:val="20"/>
              </w:rPr>
              <w:t>
 </w:t>
            </w:r>
          </w:p>
          <w:bookmarkEnd w:id="30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4" w:id="3036"/>
          <w:p>
            <w:pPr>
              <w:spacing w:after="20"/>
              <w:ind w:left="20"/>
              <w:jc w:val="both"/>
            </w:pPr>
            <w:r>
              <w:rPr>
                <w:rFonts w:ascii="Times New Roman"/>
                <w:b w:val="false"/>
                <w:i w:val="false"/>
                <w:color w:val="000000"/>
                <w:sz w:val="20"/>
              </w:rPr>
              <w:t>
 </w:t>
            </w:r>
          </w:p>
          <w:bookmarkEnd w:id="30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bl>
    <w:bookmarkStart w:name="z4915" w:id="3037"/>
    <w:p>
      <w:pPr>
        <w:spacing w:after="0"/>
        <w:ind w:left="0"/>
        <w:jc w:val="both"/>
      </w:pPr>
      <w:r>
        <w:rPr>
          <w:rFonts w:ascii="Times New Roman"/>
          <w:b w:val="false"/>
          <w:i w:val="false"/>
          <w:color w:val="000000"/>
          <w:sz w:val="28"/>
        </w:rPr>
        <w:t>
      2) на сумму амортизации дисконта (скидки):</w:t>
      </w:r>
    </w:p>
    <w:bookmarkEnd w:id="3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6" w:id="3038"/>
          <w:p>
            <w:pPr>
              <w:spacing w:after="20"/>
              <w:ind w:left="20"/>
              <w:jc w:val="both"/>
            </w:pPr>
            <w:r>
              <w:rPr>
                <w:rFonts w:ascii="Times New Roman"/>
                <w:b w:val="false"/>
                <w:i w:val="false"/>
                <w:color w:val="000000"/>
                <w:sz w:val="20"/>
              </w:rPr>
              <w:t xml:space="preserve">
Дт </w:t>
            </w:r>
          </w:p>
          <w:bookmarkEnd w:id="30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7" w:id="3039"/>
          <w:p>
            <w:pPr>
              <w:spacing w:after="20"/>
              <w:ind w:left="20"/>
              <w:jc w:val="both"/>
            </w:pPr>
            <w:r>
              <w:rPr>
                <w:rFonts w:ascii="Times New Roman"/>
                <w:b w:val="false"/>
                <w:i w:val="false"/>
                <w:color w:val="000000"/>
                <w:sz w:val="20"/>
              </w:rPr>
              <w:t>
 </w:t>
            </w:r>
          </w:p>
          <w:bookmarkEnd w:id="30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8" w:id="3040"/>
          <w:p>
            <w:pPr>
              <w:spacing w:after="20"/>
              <w:ind w:left="20"/>
              <w:jc w:val="both"/>
            </w:pPr>
            <w:r>
              <w:rPr>
                <w:rFonts w:ascii="Times New Roman"/>
                <w:b w:val="false"/>
                <w:i w:val="false"/>
                <w:color w:val="000000"/>
                <w:sz w:val="20"/>
              </w:rPr>
              <w:t>
 </w:t>
            </w:r>
          </w:p>
          <w:bookmarkEnd w:id="30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3041"/>
          <w:p>
            <w:pPr>
              <w:spacing w:after="20"/>
              <w:ind w:left="20"/>
              <w:jc w:val="both"/>
            </w:pPr>
            <w:r>
              <w:rPr>
                <w:rFonts w:ascii="Times New Roman"/>
                <w:b w:val="false"/>
                <w:i w:val="false"/>
                <w:color w:val="000000"/>
                <w:sz w:val="20"/>
              </w:rPr>
              <w:t xml:space="preserve">
Кт </w:t>
            </w:r>
          </w:p>
          <w:bookmarkEnd w:id="30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приобретенным ценным бумагам.</w:t>
            </w:r>
          </w:p>
        </w:tc>
      </w:tr>
    </w:tbl>
    <w:bookmarkStart w:name="z4920" w:id="3042"/>
    <w:p>
      <w:pPr>
        <w:spacing w:after="0"/>
        <w:ind w:left="0"/>
        <w:jc w:val="both"/>
      </w:pPr>
      <w:r>
        <w:rPr>
          <w:rFonts w:ascii="Times New Roman"/>
          <w:b w:val="false"/>
          <w:i w:val="false"/>
          <w:color w:val="000000"/>
          <w:sz w:val="28"/>
        </w:rPr>
        <w:t xml:space="preserve">
      10. После начисления вознаграждения и амортизации премии или дисконта (скидки) согласно </w:t>
      </w:r>
      <w:r>
        <w:rPr>
          <w:rFonts w:ascii="Times New Roman"/>
          <w:b w:val="false"/>
          <w:i w:val="false"/>
          <w:color w:val="000000"/>
          <w:sz w:val="28"/>
        </w:rPr>
        <w:t>пунктам 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настоящей Инструкции, производится переоценка приобретенных долговых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 по справедливой стоимости, с периодичностью, установленной учетной политикой организации, и осуществляются следующие бухгалтерские записи:</w:t>
      </w:r>
    </w:p>
    <w:bookmarkEnd w:id="3042"/>
    <w:bookmarkStart w:name="z4921" w:id="3043"/>
    <w:p>
      <w:pPr>
        <w:spacing w:after="0"/>
        <w:ind w:left="0"/>
        <w:jc w:val="both"/>
      </w:pPr>
      <w:r>
        <w:rPr>
          <w:rFonts w:ascii="Times New Roman"/>
          <w:b w:val="false"/>
          <w:i w:val="false"/>
          <w:color w:val="000000"/>
          <w:sz w:val="28"/>
        </w:rPr>
        <w:t>
      1) по долговым ценным бумагам, оцениваемым по справедливой стоимости, изменения которой отражаются в составе прибыли или убытка:</w:t>
      </w:r>
    </w:p>
    <w:bookmarkEnd w:id="3043"/>
    <w:bookmarkStart w:name="z4922" w:id="3044"/>
    <w:p>
      <w:pPr>
        <w:spacing w:after="0"/>
        <w:ind w:left="0"/>
        <w:jc w:val="both"/>
      </w:pPr>
      <w:r>
        <w:rPr>
          <w:rFonts w:ascii="Times New Roman"/>
          <w:b w:val="false"/>
          <w:i w:val="false"/>
          <w:color w:val="000000"/>
          <w:sz w:val="28"/>
        </w:rPr>
        <w:t>
      если справедливая стоимость долговых ценных бумаг выше их учетной стоимости:</w:t>
      </w:r>
    </w:p>
    <w:bookmarkEnd w:id="3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3" w:id="3045"/>
          <w:p>
            <w:pPr>
              <w:spacing w:after="20"/>
              <w:ind w:left="20"/>
              <w:jc w:val="both"/>
            </w:pPr>
            <w:r>
              <w:rPr>
                <w:rFonts w:ascii="Times New Roman"/>
                <w:b w:val="false"/>
                <w:i w:val="false"/>
                <w:color w:val="000000"/>
                <w:sz w:val="20"/>
              </w:rPr>
              <w:t xml:space="preserve">
Дт </w:t>
            </w:r>
          </w:p>
          <w:bookmarkEnd w:id="30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4" w:id="3046"/>
          <w:p>
            <w:pPr>
              <w:spacing w:after="20"/>
              <w:ind w:left="20"/>
              <w:jc w:val="both"/>
            </w:pPr>
            <w:r>
              <w:rPr>
                <w:rFonts w:ascii="Times New Roman"/>
                <w:b w:val="false"/>
                <w:i w:val="false"/>
                <w:color w:val="000000"/>
                <w:sz w:val="20"/>
              </w:rPr>
              <w:t xml:space="preserve">
Кт </w:t>
            </w:r>
          </w:p>
          <w:bookmarkEnd w:id="30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 </w:t>
            </w:r>
          </w:p>
        </w:tc>
      </w:tr>
    </w:tbl>
    <w:bookmarkStart w:name="z4925" w:id="3047"/>
    <w:p>
      <w:pPr>
        <w:spacing w:after="0"/>
        <w:ind w:left="0"/>
        <w:jc w:val="both"/>
      </w:pPr>
      <w:r>
        <w:rPr>
          <w:rFonts w:ascii="Times New Roman"/>
          <w:b w:val="false"/>
          <w:i w:val="false"/>
          <w:color w:val="000000"/>
          <w:sz w:val="28"/>
        </w:rPr>
        <w:t>
      если учетная стоимость долговых ценных бумаг выше их справедливой стоимости:</w:t>
      </w:r>
    </w:p>
    <w:bookmarkEnd w:id="30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6" w:id="3048"/>
          <w:p>
            <w:pPr>
              <w:spacing w:after="20"/>
              <w:ind w:left="20"/>
              <w:jc w:val="both"/>
            </w:pPr>
            <w:r>
              <w:rPr>
                <w:rFonts w:ascii="Times New Roman"/>
                <w:b w:val="false"/>
                <w:i w:val="false"/>
                <w:color w:val="000000"/>
                <w:sz w:val="20"/>
              </w:rPr>
              <w:t xml:space="preserve">
Дт </w:t>
            </w:r>
          </w:p>
          <w:bookmarkEnd w:id="30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7" w:id="3049"/>
          <w:p>
            <w:pPr>
              <w:spacing w:after="20"/>
              <w:ind w:left="20"/>
              <w:jc w:val="both"/>
            </w:pPr>
            <w:r>
              <w:rPr>
                <w:rFonts w:ascii="Times New Roman"/>
                <w:b w:val="false"/>
                <w:i w:val="false"/>
                <w:color w:val="000000"/>
                <w:sz w:val="20"/>
              </w:rPr>
              <w:t xml:space="preserve">
Кт </w:t>
            </w:r>
          </w:p>
          <w:bookmarkEnd w:id="30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Отрицательная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 </w:t>
            </w:r>
          </w:p>
        </w:tc>
      </w:tr>
    </w:tbl>
    <w:bookmarkStart w:name="z4928" w:id="3050"/>
    <w:p>
      <w:pPr>
        <w:spacing w:after="0"/>
        <w:ind w:left="0"/>
        <w:jc w:val="both"/>
      </w:pPr>
      <w:r>
        <w:rPr>
          <w:rFonts w:ascii="Times New Roman"/>
          <w:b w:val="false"/>
          <w:i w:val="false"/>
          <w:color w:val="000000"/>
          <w:sz w:val="28"/>
        </w:rPr>
        <w:t>
      на сумму числящейся положительной или отрицательной корректировки справедливой стоимости долговых ценных бумаг:</w:t>
      </w:r>
    </w:p>
    <w:bookmarkEnd w:id="30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3051"/>
          <w:p>
            <w:pPr>
              <w:spacing w:after="20"/>
              <w:ind w:left="20"/>
              <w:jc w:val="both"/>
            </w:pPr>
            <w:r>
              <w:rPr>
                <w:rFonts w:ascii="Times New Roman"/>
                <w:b w:val="false"/>
                <w:i w:val="false"/>
                <w:color w:val="000000"/>
                <w:sz w:val="20"/>
              </w:rPr>
              <w:t xml:space="preserve">
Дт </w:t>
            </w:r>
          </w:p>
          <w:bookmarkEnd w:id="30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0" w:id="3052"/>
          <w:p>
            <w:pPr>
              <w:spacing w:after="20"/>
              <w:ind w:left="20"/>
              <w:jc w:val="both"/>
            </w:pPr>
            <w:r>
              <w:rPr>
                <w:rFonts w:ascii="Times New Roman"/>
                <w:b w:val="false"/>
                <w:i w:val="false"/>
                <w:color w:val="000000"/>
                <w:sz w:val="20"/>
              </w:rPr>
              <w:t xml:space="preserve">
Кт </w:t>
            </w:r>
          </w:p>
          <w:bookmarkEnd w:id="30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bl>
    <w:bookmarkStart w:name="z4931" w:id="3053"/>
    <w:p>
      <w:pPr>
        <w:spacing w:after="0"/>
        <w:ind w:left="0"/>
        <w:jc w:val="both"/>
      </w:pPr>
      <w:r>
        <w:rPr>
          <w:rFonts w:ascii="Times New Roman"/>
          <w:b w:val="false"/>
          <w:i w:val="false"/>
          <w:color w:val="000000"/>
          <w:sz w:val="28"/>
        </w:rPr>
        <w:t>
      2) по долговым ценным бумагам, учитываемым по справедливой стоимости через прочий совокупный доход:</w:t>
      </w:r>
    </w:p>
    <w:bookmarkEnd w:id="3053"/>
    <w:bookmarkStart w:name="z4932" w:id="3054"/>
    <w:p>
      <w:pPr>
        <w:spacing w:after="0"/>
        <w:ind w:left="0"/>
        <w:jc w:val="both"/>
      </w:pPr>
      <w:r>
        <w:rPr>
          <w:rFonts w:ascii="Times New Roman"/>
          <w:b w:val="false"/>
          <w:i w:val="false"/>
          <w:color w:val="000000"/>
          <w:sz w:val="28"/>
        </w:rPr>
        <w:t>
      если справедливая стоимость долговых ценных бумаг выше их учетной стоимости:</w:t>
      </w:r>
    </w:p>
    <w:bookmarkEnd w:id="3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3" w:id="3055"/>
          <w:p>
            <w:pPr>
              <w:spacing w:after="20"/>
              <w:ind w:left="20"/>
              <w:jc w:val="both"/>
            </w:pPr>
            <w:r>
              <w:rPr>
                <w:rFonts w:ascii="Times New Roman"/>
                <w:b w:val="false"/>
                <w:i w:val="false"/>
                <w:color w:val="000000"/>
                <w:sz w:val="20"/>
              </w:rPr>
              <w:t xml:space="preserve">
Дт </w:t>
            </w:r>
          </w:p>
          <w:bookmarkEnd w:id="30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4" w:id="3056"/>
          <w:p>
            <w:pPr>
              <w:spacing w:after="20"/>
              <w:ind w:left="20"/>
              <w:jc w:val="both"/>
            </w:pPr>
            <w:r>
              <w:rPr>
                <w:rFonts w:ascii="Times New Roman"/>
                <w:b w:val="false"/>
                <w:i w:val="false"/>
                <w:color w:val="000000"/>
                <w:sz w:val="20"/>
              </w:rPr>
              <w:t>
 </w:t>
            </w:r>
          </w:p>
          <w:bookmarkEnd w:id="30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5" w:id="3057"/>
          <w:p>
            <w:pPr>
              <w:spacing w:after="20"/>
              <w:ind w:left="20"/>
              <w:jc w:val="both"/>
            </w:pPr>
            <w:r>
              <w:rPr>
                <w:rFonts w:ascii="Times New Roman"/>
                <w:b w:val="false"/>
                <w:i w:val="false"/>
                <w:color w:val="000000"/>
                <w:sz w:val="20"/>
              </w:rPr>
              <w:t xml:space="preserve">
Кт </w:t>
            </w:r>
          </w:p>
          <w:bookmarkEnd w:id="30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4936" w:id="3058"/>
    <w:p>
      <w:pPr>
        <w:spacing w:after="0"/>
        <w:ind w:left="0"/>
        <w:jc w:val="both"/>
      </w:pPr>
      <w:r>
        <w:rPr>
          <w:rFonts w:ascii="Times New Roman"/>
          <w:b w:val="false"/>
          <w:i w:val="false"/>
          <w:color w:val="000000"/>
          <w:sz w:val="28"/>
        </w:rPr>
        <w:t>
      если учетная стоимость долговых ценных бумаг выше их справедливой стоимости:</w:t>
      </w:r>
    </w:p>
    <w:bookmarkEnd w:id="3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7" w:id="3059"/>
          <w:p>
            <w:pPr>
              <w:spacing w:after="20"/>
              <w:ind w:left="20"/>
              <w:jc w:val="both"/>
            </w:pPr>
            <w:r>
              <w:rPr>
                <w:rFonts w:ascii="Times New Roman"/>
                <w:b w:val="false"/>
                <w:i w:val="false"/>
                <w:color w:val="000000"/>
                <w:sz w:val="20"/>
              </w:rPr>
              <w:t xml:space="preserve">
Дт </w:t>
            </w:r>
          </w:p>
          <w:bookmarkEnd w:id="30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8" w:id="3060"/>
          <w:p>
            <w:pPr>
              <w:spacing w:after="20"/>
              <w:ind w:left="20"/>
              <w:jc w:val="both"/>
            </w:pPr>
            <w:r>
              <w:rPr>
                <w:rFonts w:ascii="Times New Roman"/>
                <w:b w:val="false"/>
                <w:i w:val="false"/>
                <w:color w:val="000000"/>
                <w:sz w:val="20"/>
              </w:rPr>
              <w:t xml:space="preserve">
Кт </w:t>
            </w:r>
          </w:p>
          <w:bookmarkEnd w:id="30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9" w:id="3061"/>
          <w:p>
            <w:pPr>
              <w:spacing w:after="20"/>
              <w:ind w:left="20"/>
              <w:jc w:val="both"/>
            </w:pPr>
            <w:r>
              <w:rPr>
                <w:rFonts w:ascii="Times New Roman"/>
                <w:b w:val="false"/>
                <w:i w:val="false"/>
                <w:color w:val="000000"/>
                <w:sz w:val="20"/>
              </w:rPr>
              <w:t>
 </w:t>
            </w:r>
          </w:p>
          <w:bookmarkEnd w:id="30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 </w:t>
            </w:r>
          </w:p>
        </w:tc>
      </w:tr>
    </w:tbl>
    <w:bookmarkStart w:name="z4940" w:id="3062"/>
    <w:p>
      <w:pPr>
        <w:spacing w:after="0"/>
        <w:ind w:left="0"/>
        <w:jc w:val="both"/>
      </w:pPr>
      <w:r>
        <w:rPr>
          <w:rFonts w:ascii="Times New Roman"/>
          <w:b w:val="false"/>
          <w:i w:val="false"/>
          <w:color w:val="000000"/>
          <w:sz w:val="28"/>
        </w:rPr>
        <w:t>
      на сумму числящейся положительной или отрицательной корректировки справедливой стоимости долговых ценных бумаг:</w:t>
      </w:r>
    </w:p>
    <w:bookmarkEnd w:id="3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1" w:id="3063"/>
          <w:p>
            <w:pPr>
              <w:spacing w:after="20"/>
              <w:ind w:left="20"/>
              <w:jc w:val="both"/>
            </w:pPr>
            <w:r>
              <w:rPr>
                <w:rFonts w:ascii="Times New Roman"/>
                <w:b w:val="false"/>
                <w:i w:val="false"/>
                <w:color w:val="000000"/>
                <w:sz w:val="20"/>
              </w:rPr>
              <w:t xml:space="preserve">
Дт </w:t>
            </w:r>
          </w:p>
          <w:bookmarkEnd w:id="30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2" w:id="3064"/>
          <w:p>
            <w:pPr>
              <w:spacing w:after="20"/>
              <w:ind w:left="20"/>
              <w:jc w:val="both"/>
            </w:pPr>
            <w:r>
              <w:rPr>
                <w:rFonts w:ascii="Times New Roman"/>
                <w:b w:val="false"/>
                <w:i w:val="false"/>
                <w:color w:val="000000"/>
                <w:sz w:val="20"/>
              </w:rPr>
              <w:t>
 </w:t>
            </w:r>
          </w:p>
          <w:bookmarkEnd w:id="30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3" w:id="3065"/>
          <w:p>
            <w:pPr>
              <w:spacing w:after="20"/>
              <w:ind w:left="20"/>
              <w:jc w:val="both"/>
            </w:pPr>
            <w:r>
              <w:rPr>
                <w:rFonts w:ascii="Times New Roman"/>
                <w:b w:val="false"/>
                <w:i w:val="false"/>
                <w:color w:val="000000"/>
                <w:sz w:val="20"/>
              </w:rPr>
              <w:t xml:space="preserve">
Кт </w:t>
            </w:r>
          </w:p>
          <w:bookmarkEnd w:id="30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4" w:id="3066"/>
          <w:p>
            <w:pPr>
              <w:spacing w:after="20"/>
              <w:ind w:left="20"/>
              <w:jc w:val="both"/>
            </w:pPr>
            <w:r>
              <w:rPr>
                <w:rFonts w:ascii="Times New Roman"/>
                <w:b w:val="false"/>
                <w:i w:val="false"/>
                <w:color w:val="000000"/>
                <w:sz w:val="20"/>
              </w:rPr>
              <w:t>
 </w:t>
            </w:r>
          </w:p>
          <w:bookmarkEnd w:id="30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bookmarkStart w:name="z4945" w:id="3067"/>
    <w:p>
      <w:pPr>
        <w:spacing w:after="0"/>
        <w:ind w:left="0"/>
        <w:jc w:val="both"/>
      </w:pPr>
      <w:r>
        <w:rPr>
          <w:rFonts w:ascii="Times New Roman"/>
          <w:b w:val="false"/>
          <w:i w:val="false"/>
          <w:color w:val="000000"/>
          <w:sz w:val="28"/>
        </w:rPr>
        <w:t>
      11. При переоценке долговых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 стоимость которых выражена в иностранной валюте, по обменному курсу валют осуществляются следующие бухгалтерские записи:</w:t>
      </w:r>
    </w:p>
    <w:bookmarkEnd w:id="3067"/>
    <w:bookmarkStart w:name="z4946" w:id="3068"/>
    <w:p>
      <w:pPr>
        <w:spacing w:after="0"/>
        <w:ind w:left="0"/>
        <w:jc w:val="both"/>
      </w:pPr>
      <w:r>
        <w:rPr>
          <w:rFonts w:ascii="Times New Roman"/>
          <w:b w:val="false"/>
          <w:i w:val="false"/>
          <w:color w:val="000000"/>
          <w:sz w:val="28"/>
        </w:rPr>
        <w:t>
      1) по долговым ценным бумагам, оцениваемым по справедливой стоимости, изменения которой отражаются в составе прибыли или убытка:</w:t>
      </w:r>
    </w:p>
    <w:bookmarkEnd w:id="3068"/>
    <w:bookmarkStart w:name="z4947" w:id="3069"/>
    <w:p>
      <w:pPr>
        <w:spacing w:after="0"/>
        <w:ind w:left="0"/>
        <w:jc w:val="both"/>
      </w:pPr>
      <w:r>
        <w:rPr>
          <w:rFonts w:ascii="Times New Roman"/>
          <w:b w:val="false"/>
          <w:i w:val="false"/>
          <w:color w:val="000000"/>
          <w:sz w:val="28"/>
        </w:rPr>
        <w:t>
      при увеличении обменного курса валют на сумму положительной курсовой разницы:</w:t>
      </w:r>
    </w:p>
    <w:bookmarkEnd w:id="30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8" w:id="3070"/>
          <w:p>
            <w:pPr>
              <w:spacing w:after="20"/>
              <w:ind w:left="20"/>
              <w:jc w:val="both"/>
            </w:pPr>
            <w:r>
              <w:rPr>
                <w:rFonts w:ascii="Times New Roman"/>
                <w:b w:val="false"/>
                <w:i w:val="false"/>
                <w:color w:val="000000"/>
                <w:sz w:val="20"/>
              </w:rPr>
              <w:t xml:space="preserve">
Дт </w:t>
            </w:r>
          </w:p>
          <w:bookmarkEnd w:id="30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9" w:id="3071"/>
          <w:p>
            <w:pPr>
              <w:spacing w:after="20"/>
              <w:ind w:left="20"/>
              <w:jc w:val="both"/>
            </w:pPr>
            <w:r>
              <w:rPr>
                <w:rFonts w:ascii="Times New Roman"/>
                <w:b w:val="false"/>
                <w:i w:val="false"/>
                <w:color w:val="000000"/>
                <w:sz w:val="20"/>
              </w:rPr>
              <w:t>
 </w:t>
            </w:r>
          </w:p>
          <w:bookmarkEnd w:id="30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0" w:id="3072"/>
          <w:p>
            <w:pPr>
              <w:spacing w:after="20"/>
              <w:ind w:left="20"/>
              <w:jc w:val="both"/>
            </w:pPr>
            <w:r>
              <w:rPr>
                <w:rFonts w:ascii="Times New Roman"/>
                <w:b w:val="false"/>
                <w:i w:val="false"/>
                <w:color w:val="000000"/>
                <w:sz w:val="20"/>
              </w:rPr>
              <w:t>
 </w:t>
            </w:r>
          </w:p>
          <w:bookmarkEnd w:id="30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1" w:id="3073"/>
          <w:p>
            <w:pPr>
              <w:spacing w:after="20"/>
              <w:ind w:left="20"/>
              <w:jc w:val="both"/>
            </w:pPr>
            <w:r>
              <w:rPr>
                <w:rFonts w:ascii="Times New Roman"/>
                <w:b w:val="false"/>
                <w:i w:val="false"/>
                <w:color w:val="000000"/>
                <w:sz w:val="20"/>
              </w:rPr>
              <w:t>
 </w:t>
            </w:r>
          </w:p>
          <w:bookmarkEnd w:id="30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2" w:id="3074"/>
          <w:p>
            <w:pPr>
              <w:spacing w:after="20"/>
              <w:ind w:left="20"/>
              <w:jc w:val="both"/>
            </w:pPr>
            <w:r>
              <w:rPr>
                <w:rFonts w:ascii="Times New Roman"/>
                <w:b w:val="false"/>
                <w:i w:val="false"/>
                <w:color w:val="000000"/>
                <w:sz w:val="20"/>
              </w:rPr>
              <w:t>
 </w:t>
            </w:r>
          </w:p>
          <w:bookmarkEnd w:id="30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3" w:id="3075"/>
          <w:p>
            <w:pPr>
              <w:spacing w:after="20"/>
              <w:ind w:left="20"/>
              <w:jc w:val="both"/>
            </w:pPr>
            <w:r>
              <w:rPr>
                <w:rFonts w:ascii="Times New Roman"/>
                <w:b w:val="false"/>
                <w:i w:val="false"/>
                <w:color w:val="000000"/>
                <w:sz w:val="20"/>
              </w:rPr>
              <w:t xml:space="preserve">
Кт </w:t>
            </w:r>
          </w:p>
          <w:bookmarkEnd w:id="30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bl>
    <w:bookmarkStart w:name="z4954" w:id="3076"/>
    <w:p>
      <w:pPr>
        <w:spacing w:after="0"/>
        <w:ind w:left="0"/>
        <w:jc w:val="both"/>
      </w:pPr>
      <w:r>
        <w:rPr>
          <w:rFonts w:ascii="Times New Roman"/>
          <w:b w:val="false"/>
          <w:i w:val="false"/>
          <w:color w:val="000000"/>
          <w:sz w:val="28"/>
        </w:rPr>
        <w:t xml:space="preserve">
      одновременно, на сумму отрицательной курсовой разницы: </w:t>
      </w:r>
    </w:p>
    <w:bookmarkEnd w:id="3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5" w:id="3077"/>
          <w:p>
            <w:pPr>
              <w:spacing w:after="20"/>
              <w:ind w:left="20"/>
              <w:jc w:val="both"/>
            </w:pPr>
            <w:r>
              <w:rPr>
                <w:rFonts w:ascii="Times New Roman"/>
                <w:b w:val="false"/>
                <w:i w:val="false"/>
                <w:color w:val="000000"/>
                <w:sz w:val="20"/>
              </w:rPr>
              <w:t xml:space="preserve">
Дт </w:t>
            </w:r>
          </w:p>
          <w:bookmarkEnd w:id="30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6" w:id="3078"/>
          <w:p>
            <w:pPr>
              <w:spacing w:after="20"/>
              <w:ind w:left="20"/>
              <w:jc w:val="both"/>
            </w:pPr>
            <w:r>
              <w:rPr>
                <w:rFonts w:ascii="Times New Roman"/>
                <w:b w:val="false"/>
                <w:i w:val="false"/>
                <w:color w:val="000000"/>
                <w:sz w:val="20"/>
              </w:rPr>
              <w:t xml:space="preserve">
Кт </w:t>
            </w:r>
          </w:p>
          <w:bookmarkEnd w:id="30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7" w:id="3079"/>
          <w:p>
            <w:pPr>
              <w:spacing w:after="20"/>
              <w:ind w:left="20"/>
              <w:jc w:val="both"/>
            </w:pPr>
            <w:r>
              <w:rPr>
                <w:rFonts w:ascii="Times New Roman"/>
                <w:b w:val="false"/>
                <w:i w:val="false"/>
                <w:color w:val="000000"/>
                <w:sz w:val="20"/>
              </w:rPr>
              <w:t>
 </w:t>
            </w:r>
          </w:p>
          <w:bookmarkEnd w:id="30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bl>
    <w:bookmarkStart w:name="z4958" w:id="3080"/>
    <w:p>
      <w:pPr>
        <w:spacing w:after="0"/>
        <w:ind w:left="0"/>
        <w:jc w:val="both"/>
      </w:pPr>
      <w:r>
        <w:rPr>
          <w:rFonts w:ascii="Times New Roman"/>
          <w:b w:val="false"/>
          <w:i w:val="false"/>
          <w:color w:val="000000"/>
          <w:sz w:val="28"/>
        </w:rPr>
        <w:t>
      при уменьшении обменного курса валют на сумму отрицательной курсовой разницы:</w:t>
      </w:r>
    </w:p>
    <w:bookmarkEnd w:id="3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9" w:id="3081"/>
          <w:p>
            <w:pPr>
              <w:spacing w:after="20"/>
              <w:ind w:left="20"/>
              <w:jc w:val="both"/>
            </w:pPr>
            <w:r>
              <w:rPr>
                <w:rFonts w:ascii="Times New Roman"/>
                <w:b w:val="false"/>
                <w:i w:val="false"/>
                <w:color w:val="000000"/>
                <w:sz w:val="20"/>
              </w:rPr>
              <w:t xml:space="preserve">
Дт </w:t>
            </w:r>
          </w:p>
          <w:bookmarkEnd w:id="30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0" w:id="3082"/>
          <w:p>
            <w:pPr>
              <w:spacing w:after="20"/>
              <w:ind w:left="20"/>
              <w:jc w:val="both"/>
            </w:pPr>
            <w:r>
              <w:rPr>
                <w:rFonts w:ascii="Times New Roman"/>
                <w:b w:val="false"/>
                <w:i w:val="false"/>
                <w:color w:val="000000"/>
                <w:sz w:val="20"/>
              </w:rPr>
              <w:t xml:space="preserve">
Кт </w:t>
            </w:r>
          </w:p>
          <w:bookmarkEnd w:id="30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1" w:id="3083"/>
          <w:p>
            <w:pPr>
              <w:spacing w:after="20"/>
              <w:ind w:left="20"/>
              <w:jc w:val="both"/>
            </w:pPr>
            <w:r>
              <w:rPr>
                <w:rFonts w:ascii="Times New Roman"/>
                <w:b w:val="false"/>
                <w:i w:val="false"/>
                <w:color w:val="000000"/>
                <w:sz w:val="20"/>
              </w:rPr>
              <w:t>
 </w:t>
            </w:r>
          </w:p>
          <w:bookmarkEnd w:id="30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2" w:id="3084"/>
          <w:p>
            <w:pPr>
              <w:spacing w:after="20"/>
              <w:ind w:left="20"/>
              <w:jc w:val="both"/>
            </w:pPr>
            <w:r>
              <w:rPr>
                <w:rFonts w:ascii="Times New Roman"/>
                <w:b w:val="false"/>
                <w:i w:val="false"/>
                <w:color w:val="000000"/>
                <w:sz w:val="20"/>
              </w:rPr>
              <w:t>
 </w:t>
            </w:r>
          </w:p>
          <w:bookmarkEnd w:id="30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3" w:id="3085"/>
          <w:p>
            <w:pPr>
              <w:spacing w:after="20"/>
              <w:ind w:left="20"/>
              <w:jc w:val="both"/>
            </w:pPr>
            <w:r>
              <w:rPr>
                <w:rFonts w:ascii="Times New Roman"/>
                <w:b w:val="false"/>
                <w:i w:val="false"/>
                <w:color w:val="000000"/>
                <w:sz w:val="20"/>
              </w:rPr>
              <w:t>
 </w:t>
            </w:r>
          </w:p>
          <w:bookmarkEnd w:id="30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4" w:id="3086"/>
          <w:p>
            <w:pPr>
              <w:spacing w:after="20"/>
              <w:ind w:left="20"/>
              <w:jc w:val="both"/>
            </w:pPr>
            <w:r>
              <w:rPr>
                <w:rFonts w:ascii="Times New Roman"/>
                <w:b w:val="false"/>
                <w:i w:val="false"/>
                <w:color w:val="000000"/>
                <w:sz w:val="20"/>
              </w:rPr>
              <w:t>
 </w:t>
            </w:r>
          </w:p>
          <w:bookmarkEnd w:id="30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4965" w:id="3087"/>
    <w:p>
      <w:pPr>
        <w:spacing w:after="0"/>
        <w:ind w:left="0"/>
        <w:jc w:val="both"/>
      </w:pPr>
      <w:r>
        <w:rPr>
          <w:rFonts w:ascii="Times New Roman"/>
          <w:b w:val="false"/>
          <w:i w:val="false"/>
          <w:color w:val="000000"/>
          <w:sz w:val="28"/>
        </w:rPr>
        <w:t xml:space="preserve">
      одновременно, на сумму положительной курсовой разницы: </w:t>
      </w:r>
    </w:p>
    <w:bookmarkEnd w:id="3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6" w:id="3088"/>
          <w:p>
            <w:pPr>
              <w:spacing w:after="20"/>
              <w:ind w:left="20"/>
              <w:jc w:val="both"/>
            </w:pPr>
            <w:r>
              <w:rPr>
                <w:rFonts w:ascii="Times New Roman"/>
                <w:b w:val="false"/>
                <w:i w:val="false"/>
                <w:color w:val="000000"/>
                <w:sz w:val="20"/>
              </w:rPr>
              <w:t xml:space="preserve">
Дт </w:t>
            </w:r>
          </w:p>
          <w:bookmarkEnd w:id="30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7" w:id="3089"/>
          <w:p>
            <w:pPr>
              <w:spacing w:after="20"/>
              <w:ind w:left="20"/>
              <w:jc w:val="both"/>
            </w:pPr>
            <w:r>
              <w:rPr>
                <w:rFonts w:ascii="Times New Roman"/>
                <w:b w:val="false"/>
                <w:i w:val="false"/>
                <w:color w:val="000000"/>
                <w:sz w:val="20"/>
              </w:rPr>
              <w:t>
 </w:t>
            </w:r>
          </w:p>
          <w:bookmarkEnd w:id="30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8" w:id="3090"/>
          <w:p>
            <w:pPr>
              <w:spacing w:after="20"/>
              <w:ind w:left="20"/>
              <w:jc w:val="both"/>
            </w:pPr>
            <w:r>
              <w:rPr>
                <w:rFonts w:ascii="Times New Roman"/>
                <w:b w:val="false"/>
                <w:i w:val="false"/>
                <w:color w:val="000000"/>
                <w:sz w:val="20"/>
              </w:rPr>
              <w:t xml:space="preserve">
Кт </w:t>
            </w:r>
          </w:p>
          <w:bookmarkEnd w:id="30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bl>
    <w:bookmarkStart w:name="z4969" w:id="3091"/>
    <w:p>
      <w:pPr>
        <w:spacing w:after="0"/>
        <w:ind w:left="0"/>
        <w:jc w:val="both"/>
      </w:pPr>
      <w:r>
        <w:rPr>
          <w:rFonts w:ascii="Times New Roman"/>
          <w:b w:val="false"/>
          <w:i w:val="false"/>
          <w:color w:val="000000"/>
          <w:sz w:val="28"/>
        </w:rPr>
        <w:t xml:space="preserve">
      2) по долговым ценным бумагам, учитываемым по справедливой стоимости через прочий совокупный доход: </w:t>
      </w:r>
    </w:p>
    <w:bookmarkEnd w:id="3091"/>
    <w:bookmarkStart w:name="z4970" w:id="3092"/>
    <w:p>
      <w:pPr>
        <w:spacing w:after="0"/>
        <w:ind w:left="0"/>
        <w:jc w:val="both"/>
      </w:pPr>
      <w:r>
        <w:rPr>
          <w:rFonts w:ascii="Times New Roman"/>
          <w:b w:val="false"/>
          <w:i w:val="false"/>
          <w:color w:val="000000"/>
          <w:sz w:val="28"/>
        </w:rPr>
        <w:t>
      при увеличении обменного курса валют на сумму положительной курсовой разницы:</w:t>
      </w:r>
    </w:p>
    <w:bookmarkEnd w:id="3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1" w:id="3093"/>
          <w:p>
            <w:pPr>
              <w:spacing w:after="20"/>
              <w:ind w:left="20"/>
              <w:jc w:val="both"/>
            </w:pPr>
            <w:r>
              <w:rPr>
                <w:rFonts w:ascii="Times New Roman"/>
                <w:b w:val="false"/>
                <w:i w:val="false"/>
                <w:color w:val="000000"/>
                <w:sz w:val="20"/>
              </w:rPr>
              <w:t xml:space="preserve">
Дт </w:t>
            </w:r>
          </w:p>
          <w:bookmarkEnd w:id="30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2" w:id="3094"/>
          <w:p>
            <w:pPr>
              <w:spacing w:after="20"/>
              <w:ind w:left="20"/>
              <w:jc w:val="both"/>
            </w:pPr>
            <w:r>
              <w:rPr>
                <w:rFonts w:ascii="Times New Roman"/>
                <w:b w:val="false"/>
                <w:i w:val="false"/>
                <w:color w:val="000000"/>
                <w:sz w:val="20"/>
              </w:rPr>
              <w:t>
 </w:t>
            </w:r>
          </w:p>
          <w:bookmarkEnd w:id="30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3095"/>
          <w:p>
            <w:pPr>
              <w:spacing w:after="20"/>
              <w:ind w:left="20"/>
              <w:jc w:val="both"/>
            </w:pPr>
            <w:r>
              <w:rPr>
                <w:rFonts w:ascii="Times New Roman"/>
                <w:b w:val="false"/>
                <w:i w:val="false"/>
                <w:color w:val="000000"/>
                <w:sz w:val="20"/>
              </w:rPr>
              <w:t>
 </w:t>
            </w:r>
          </w:p>
          <w:bookmarkEnd w:id="30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4" w:id="3096"/>
          <w:p>
            <w:pPr>
              <w:spacing w:after="20"/>
              <w:ind w:left="20"/>
              <w:jc w:val="both"/>
            </w:pPr>
            <w:r>
              <w:rPr>
                <w:rFonts w:ascii="Times New Roman"/>
                <w:b w:val="false"/>
                <w:i w:val="false"/>
                <w:color w:val="000000"/>
                <w:sz w:val="20"/>
              </w:rPr>
              <w:t>
 </w:t>
            </w:r>
          </w:p>
          <w:bookmarkEnd w:id="30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5" w:id="3097"/>
          <w:p>
            <w:pPr>
              <w:spacing w:after="20"/>
              <w:ind w:left="20"/>
              <w:jc w:val="both"/>
            </w:pPr>
            <w:r>
              <w:rPr>
                <w:rFonts w:ascii="Times New Roman"/>
                <w:b w:val="false"/>
                <w:i w:val="false"/>
                <w:color w:val="000000"/>
                <w:sz w:val="20"/>
              </w:rPr>
              <w:t>
 </w:t>
            </w:r>
          </w:p>
          <w:bookmarkEnd w:id="30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6" w:id="3098"/>
          <w:p>
            <w:pPr>
              <w:spacing w:after="20"/>
              <w:ind w:left="20"/>
              <w:jc w:val="both"/>
            </w:pPr>
            <w:r>
              <w:rPr>
                <w:rFonts w:ascii="Times New Roman"/>
                <w:b w:val="false"/>
                <w:i w:val="false"/>
                <w:color w:val="000000"/>
                <w:sz w:val="20"/>
              </w:rPr>
              <w:t>
 </w:t>
            </w:r>
          </w:p>
          <w:bookmarkEnd w:id="30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7" w:id="3099"/>
          <w:p>
            <w:pPr>
              <w:spacing w:after="20"/>
              <w:ind w:left="20"/>
              <w:jc w:val="both"/>
            </w:pPr>
            <w:r>
              <w:rPr>
                <w:rFonts w:ascii="Times New Roman"/>
                <w:b w:val="false"/>
                <w:i w:val="false"/>
                <w:color w:val="000000"/>
                <w:sz w:val="20"/>
              </w:rPr>
              <w:t>
 </w:t>
            </w:r>
          </w:p>
          <w:bookmarkEnd w:id="30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8" w:id="3100"/>
          <w:p>
            <w:pPr>
              <w:spacing w:after="20"/>
              <w:ind w:left="20"/>
              <w:jc w:val="both"/>
            </w:pPr>
            <w:r>
              <w:rPr>
                <w:rFonts w:ascii="Times New Roman"/>
                <w:b w:val="false"/>
                <w:i w:val="false"/>
                <w:color w:val="000000"/>
                <w:sz w:val="20"/>
              </w:rPr>
              <w:t>
 </w:t>
            </w:r>
          </w:p>
          <w:bookmarkEnd w:id="31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9" w:id="3101"/>
          <w:p>
            <w:pPr>
              <w:spacing w:after="20"/>
              <w:ind w:left="20"/>
              <w:jc w:val="both"/>
            </w:pPr>
            <w:r>
              <w:rPr>
                <w:rFonts w:ascii="Times New Roman"/>
                <w:b w:val="false"/>
                <w:i w:val="false"/>
                <w:color w:val="000000"/>
                <w:sz w:val="20"/>
              </w:rPr>
              <w:t xml:space="preserve">
Кт </w:t>
            </w:r>
          </w:p>
          <w:bookmarkEnd w:id="31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bl>
    <w:bookmarkStart w:name="z4980" w:id="3102"/>
    <w:p>
      <w:pPr>
        <w:spacing w:after="0"/>
        <w:ind w:left="0"/>
        <w:jc w:val="both"/>
      </w:pPr>
      <w:r>
        <w:rPr>
          <w:rFonts w:ascii="Times New Roman"/>
          <w:b w:val="false"/>
          <w:i w:val="false"/>
          <w:color w:val="000000"/>
          <w:sz w:val="28"/>
        </w:rPr>
        <w:t xml:space="preserve">
      одновременно, на сумму отрицательной курсовой разницы: </w:t>
      </w:r>
    </w:p>
    <w:bookmarkEnd w:id="3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1" w:id="3103"/>
          <w:p>
            <w:pPr>
              <w:spacing w:after="20"/>
              <w:ind w:left="20"/>
              <w:jc w:val="both"/>
            </w:pPr>
            <w:r>
              <w:rPr>
                <w:rFonts w:ascii="Times New Roman"/>
                <w:b w:val="false"/>
                <w:i w:val="false"/>
                <w:color w:val="000000"/>
                <w:sz w:val="20"/>
              </w:rPr>
              <w:t xml:space="preserve">
Дт </w:t>
            </w:r>
          </w:p>
          <w:bookmarkEnd w:id="31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2" w:id="3104"/>
          <w:p>
            <w:pPr>
              <w:spacing w:after="20"/>
              <w:ind w:left="20"/>
              <w:jc w:val="both"/>
            </w:pPr>
            <w:r>
              <w:rPr>
                <w:rFonts w:ascii="Times New Roman"/>
                <w:b w:val="false"/>
                <w:i w:val="false"/>
                <w:color w:val="000000"/>
                <w:sz w:val="20"/>
              </w:rPr>
              <w:t xml:space="preserve">
Кт </w:t>
            </w:r>
          </w:p>
          <w:bookmarkEnd w:id="31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3" w:id="3105"/>
          <w:p>
            <w:pPr>
              <w:spacing w:after="20"/>
              <w:ind w:left="20"/>
              <w:jc w:val="both"/>
            </w:pPr>
            <w:r>
              <w:rPr>
                <w:rFonts w:ascii="Times New Roman"/>
                <w:b w:val="false"/>
                <w:i w:val="false"/>
                <w:color w:val="000000"/>
                <w:sz w:val="20"/>
              </w:rPr>
              <w:t>
 </w:t>
            </w:r>
          </w:p>
          <w:bookmarkEnd w:id="31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bl>
    <w:bookmarkStart w:name="z4984" w:id="3106"/>
    <w:p>
      <w:pPr>
        <w:spacing w:after="0"/>
        <w:ind w:left="0"/>
        <w:jc w:val="both"/>
      </w:pPr>
      <w:r>
        <w:rPr>
          <w:rFonts w:ascii="Times New Roman"/>
          <w:b w:val="false"/>
          <w:i w:val="false"/>
          <w:color w:val="000000"/>
          <w:sz w:val="28"/>
        </w:rPr>
        <w:t>
      на сумму положительной курсовой разницы по корректировке справедливой стоимости долговых ценных бумаг:</w:t>
      </w:r>
    </w:p>
    <w:bookmarkEnd w:id="3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5" w:id="3107"/>
          <w:p>
            <w:pPr>
              <w:spacing w:after="20"/>
              <w:ind w:left="20"/>
              <w:jc w:val="both"/>
            </w:pPr>
            <w:r>
              <w:rPr>
                <w:rFonts w:ascii="Times New Roman"/>
                <w:b w:val="false"/>
                <w:i w:val="false"/>
                <w:color w:val="000000"/>
                <w:sz w:val="20"/>
              </w:rPr>
              <w:t xml:space="preserve">
Дт </w:t>
            </w:r>
          </w:p>
          <w:bookmarkEnd w:id="31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6" w:id="3108"/>
          <w:p>
            <w:pPr>
              <w:spacing w:after="20"/>
              <w:ind w:left="20"/>
              <w:jc w:val="both"/>
            </w:pPr>
            <w:r>
              <w:rPr>
                <w:rFonts w:ascii="Times New Roman"/>
                <w:b w:val="false"/>
                <w:i w:val="false"/>
                <w:color w:val="000000"/>
                <w:sz w:val="20"/>
              </w:rPr>
              <w:t>
 </w:t>
            </w:r>
          </w:p>
          <w:bookmarkEnd w:id="31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7" w:id="3109"/>
          <w:p>
            <w:pPr>
              <w:spacing w:after="20"/>
              <w:ind w:left="20"/>
              <w:jc w:val="both"/>
            </w:pPr>
            <w:r>
              <w:rPr>
                <w:rFonts w:ascii="Times New Roman"/>
                <w:b w:val="false"/>
                <w:i w:val="false"/>
                <w:color w:val="000000"/>
                <w:sz w:val="20"/>
              </w:rPr>
              <w:t>
 </w:t>
            </w:r>
          </w:p>
          <w:bookmarkEnd w:id="31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8" w:id="3110"/>
          <w:p>
            <w:pPr>
              <w:spacing w:after="20"/>
              <w:ind w:left="20"/>
              <w:jc w:val="both"/>
            </w:pPr>
            <w:r>
              <w:rPr>
                <w:rFonts w:ascii="Times New Roman"/>
                <w:b w:val="false"/>
                <w:i w:val="false"/>
                <w:color w:val="000000"/>
                <w:sz w:val="20"/>
              </w:rPr>
              <w:t>
 </w:t>
            </w:r>
          </w:p>
          <w:bookmarkEnd w:id="31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9" w:id="3111"/>
          <w:p>
            <w:pPr>
              <w:spacing w:after="20"/>
              <w:ind w:left="20"/>
              <w:jc w:val="both"/>
            </w:pPr>
            <w:r>
              <w:rPr>
                <w:rFonts w:ascii="Times New Roman"/>
                <w:b w:val="false"/>
                <w:i w:val="false"/>
                <w:color w:val="000000"/>
                <w:sz w:val="20"/>
              </w:rPr>
              <w:t xml:space="preserve">
Кт </w:t>
            </w:r>
          </w:p>
          <w:bookmarkEnd w:id="3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4990" w:id="3112"/>
    <w:p>
      <w:pPr>
        <w:spacing w:after="0"/>
        <w:ind w:left="0"/>
        <w:jc w:val="both"/>
      </w:pPr>
      <w:r>
        <w:rPr>
          <w:rFonts w:ascii="Times New Roman"/>
          <w:b w:val="false"/>
          <w:i w:val="false"/>
          <w:color w:val="000000"/>
          <w:sz w:val="28"/>
        </w:rPr>
        <w:t>
      при уменьшении обменного курса валют на сумму отрицательной курсовой разницы:</w:t>
      </w:r>
    </w:p>
    <w:bookmarkEnd w:id="3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1" w:id="3113"/>
          <w:p>
            <w:pPr>
              <w:spacing w:after="20"/>
              <w:ind w:left="20"/>
              <w:jc w:val="both"/>
            </w:pPr>
            <w:r>
              <w:rPr>
                <w:rFonts w:ascii="Times New Roman"/>
                <w:b w:val="false"/>
                <w:i w:val="false"/>
                <w:color w:val="000000"/>
                <w:sz w:val="20"/>
              </w:rPr>
              <w:t xml:space="preserve">
Дт </w:t>
            </w:r>
          </w:p>
          <w:bookmarkEnd w:id="31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2" w:id="3114"/>
          <w:p>
            <w:pPr>
              <w:spacing w:after="20"/>
              <w:ind w:left="20"/>
              <w:jc w:val="both"/>
            </w:pPr>
            <w:r>
              <w:rPr>
                <w:rFonts w:ascii="Times New Roman"/>
                <w:b w:val="false"/>
                <w:i w:val="false"/>
                <w:color w:val="000000"/>
                <w:sz w:val="20"/>
              </w:rPr>
              <w:t xml:space="preserve">
Кт </w:t>
            </w:r>
          </w:p>
          <w:bookmarkEnd w:id="31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3" w:id="3115"/>
          <w:p>
            <w:pPr>
              <w:spacing w:after="20"/>
              <w:ind w:left="20"/>
              <w:jc w:val="both"/>
            </w:pPr>
            <w:r>
              <w:rPr>
                <w:rFonts w:ascii="Times New Roman"/>
                <w:b w:val="false"/>
                <w:i w:val="false"/>
                <w:color w:val="000000"/>
                <w:sz w:val="20"/>
              </w:rPr>
              <w:t>
 </w:t>
            </w:r>
          </w:p>
          <w:bookmarkEnd w:id="31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4" w:id="3116"/>
          <w:p>
            <w:pPr>
              <w:spacing w:after="20"/>
              <w:ind w:left="20"/>
              <w:jc w:val="both"/>
            </w:pPr>
            <w:r>
              <w:rPr>
                <w:rFonts w:ascii="Times New Roman"/>
                <w:b w:val="false"/>
                <w:i w:val="false"/>
                <w:color w:val="000000"/>
                <w:sz w:val="20"/>
              </w:rPr>
              <w:t>
 </w:t>
            </w:r>
          </w:p>
          <w:bookmarkEnd w:id="31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5" w:id="3117"/>
          <w:p>
            <w:pPr>
              <w:spacing w:after="20"/>
              <w:ind w:left="20"/>
              <w:jc w:val="both"/>
            </w:pPr>
            <w:r>
              <w:rPr>
                <w:rFonts w:ascii="Times New Roman"/>
                <w:b w:val="false"/>
                <w:i w:val="false"/>
                <w:color w:val="000000"/>
                <w:sz w:val="20"/>
              </w:rPr>
              <w:t>
 </w:t>
            </w:r>
          </w:p>
          <w:bookmarkEnd w:id="31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6" w:id="3118"/>
          <w:p>
            <w:pPr>
              <w:spacing w:after="20"/>
              <w:ind w:left="20"/>
              <w:jc w:val="both"/>
            </w:pPr>
            <w:r>
              <w:rPr>
                <w:rFonts w:ascii="Times New Roman"/>
                <w:b w:val="false"/>
                <w:i w:val="false"/>
                <w:color w:val="000000"/>
                <w:sz w:val="20"/>
              </w:rPr>
              <w:t>
 </w:t>
            </w:r>
          </w:p>
          <w:bookmarkEnd w:id="31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7" w:id="3119"/>
          <w:p>
            <w:pPr>
              <w:spacing w:after="20"/>
              <w:ind w:left="20"/>
              <w:jc w:val="both"/>
            </w:pPr>
            <w:r>
              <w:rPr>
                <w:rFonts w:ascii="Times New Roman"/>
                <w:b w:val="false"/>
                <w:i w:val="false"/>
                <w:color w:val="000000"/>
                <w:sz w:val="20"/>
              </w:rPr>
              <w:t>
 </w:t>
            </w:r>
          </w:p>
          <w:bookmarkEnd w:id="31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8" w:id="3120"/>
          <w:p>
            <w:pPr>
              <w:spacing w:after="20"/>
              <w:ind w:left="20"/>
              <w:jc w:val="both"/>
            </w:pPr>
            <w:r>
              <w:rPr>
                <w:rFonts w:ascii="Times New Roman"/>
                <w:b w:val="false"/>
                <w:i w:val="false"/>
                <w:color w:val="000000"/>
                <w:sz w:val="20"/>
              </w:rPr>
              <w:t>
 </w:t>
            </w:r>
          </w:p>
          <w:bookmarkEnd w:id="31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9" w:id="3121"/>
          <w:p>
            <w:pPr>
              <w:spacing w:after="20"/>
              <w:ind w:left="20"/>
              <w:jc w:val="both"/>
            </w:pPr>
            <w:r>
              <w:rPr>
                <w:rFonts w:ascii="Times New Roman"/>
                <w:b w:val="false"/>
                <w:i w:val="false"/>
                <w:color w:val="000000"/>
                <w:sz w:val="20"/>
              </w:rPr>
              <w:t>
 </w:t>
            </w:r>
          </w:p>
          <w:bookmarkEnd w:id="31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000" w:id="3122"/>
    <w:p>
      <w:pPr>
        <w:spacing w:after="0"/>
        <w:ind w:left="0"/>
        <w:jc w:val="both"/>
      </w:pPr>
      <w:r>
        <w:rPr>
          <w:rFonts w:ascii="Times New Roman"/>
          <w:b w:val="false"/>
          <w:i w:val="false"/>
          <w:color w:val="000000"/>
          <w:sz w:val="28"/>
        </w:rPr>
        <w:t xml:space="preserve">
      одновременно, на сумму положительной курсовой разницы: </w:t>
      </w:r>
    </w:p>
    <w:bookmarkEnd w:id="3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1" w:id="3123"/>
          <w:p>
            <w:pPr>
              <w:spacing w:after="20"/>
              <w:ind w:left="20"/>
              <w:jc w:val="both"/>
            </w:pPr>
            <w:r>
              <w:rPr>
                <w:rFonts w:ascii="Times New Roman"/>
                <w:b w:val="false"/>
                <w:i w:val="false"/>
                <w:color w:val="000000"/>
                <w:sz w:val="20"/>
              </w:rPr>
              <w:t xml:space="preserve">
Дт </w:t>
            </w:r>
          </w:p>
          <w:bookmarkEnd w:id="31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2" w:id="3124"/>
          <w:p>
            <w:pPr>
              <w:spacing w:after="20"/>
              <w:ind w:left="20"/>
              <w:jc w:val="both"/>
            </w:pPr>
            <w:r>
              <w:rPr>
                <w:rFonts w:ascii="Times New Roman"/>
                <w:b w:val="false"/>
                <w:i w:val="false"/>
                <w:color w:val="000000"/>
                <w:sz w:val="20"/>
              </w:rPr>
              <w:t>
 </w:t>
            </w:r>
          </w:p>
          <w:bookmarkEnd w:id="31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3" w:id="3125"/>
          <w:p>
            <w:pPr>
              <w:spacing w:after="20"/>
              <w:ind w:left="20"/>
              <w:jc w:val="both"/>
            </w:pPr>
            <w:r>
              <w:rPr>
                <w:rFonts w:ascii="Times New Roman"/>
                <w:b w:val="false"/>
                <w:i w:val="false"/>
                <w:color w:val="000000"/>
                <w:sz w:val="20"/>
              </w:rPr>
              <w:t xml:space="preserve">
Кт </w:t>
            </w:r>
          </w:p>
          <w:bookmarkEnd w:id="31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bl>
    <w:bookmarkStart w:name="z5004" w:id="3126"/>
    <w:p>
      <w:pPr>
        <w:spacing w:after="0"/>
        <w:ind w:left="0"/>
        <w:jc w:val="both"/>
      </w:pPr>
      <w:r>
        <w:rPr>
          <w:rFonts w:ascii="Times New Roman"/>
          <w:b w:val="false"/>
          <w:i w:val="false"/>
          <w:color w:val="000000"/>
          <w:sz w:val="28"/>
        </w:rPr>
        <w:t>
      на сумму отрицательной курсовой разницы по корректировке справедливой стоимости долговых ценных бумаг:</w:t>
      </w:r>
    </w:p>
    <w:bookmarkEnd w:id="3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5" w:id="3127"/>
          <w:p>
            <w:pPr>
              <w:spacing w:after="20"/>
              <w:ind w:left="20"/>
              <w:jc w:val="both"/>
            </w:pPr>
            <w:r>
              <w:rPr>
                <w:rFonts w:ascii="Times New Roman"/>
                <w:b w:val="false"/>
                <w:i w:val="false"/>
                <w:color w:val="000000"/>
                <w:sz w:val="20"/>
              </w:rPr>
              <w:t xml:space="preserve">
Дт </w:t>
            </w:r>
          </w:p>
          <w:bookmarkEnd w:id="31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6" w:id="3128"/>
          <w:p>
            <w:pPr>
              <w:spacing w:after="20"/>
              <w:ind w:left="20"/>
              <w:jc w:val="both"/>
            </w:pPr>
            <w:r>
              <w:rPr>
                <w:rFonts w:ascii="Times New Roman"/>
                <w:b w:val="false"/>
                <w:i w:val="false"/>
                <w:color w:val="000000"/>
                <w:sz w:val="20"/>
              </w:rPr>
              <w:t xml:space="preserve">
Кт </w:t>
            </w:r>
          </w:p>
          <w:bookmarkEnd w:id="31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7" w:id="3129"/>
          <w:p>
            <w:pPr>
              <w:spacing w:after="20"/>
              <w:ind w:left="20"/>
              <w:jc w:val="both"/>
            </w:pPr>
            <w:r>
              <w:rPr>
                <w:rFonts w:ascii="Times New Roman"/>
                <w:b w:val="false"/>
                <w:i w:val="false"/>
                <w:color w:val="000000"/>
                <w:sz w:val="20"/>
              </w:rPr>
              <w:t>
 </w:t>
            </w:r>
          </w:p>
          <w:bookmarkEnd w:id="31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8" w:id="3130"/>
          <w:p>
            <w:pPr>
              <w:spacing w:after="20"/>
              <w:ind w:left="20"/>
              <w:jc w:val="both"/>
            </w:pPr>
            <w:r>
              <w:rPr>
                <w:rFonts w:ascii="Times New Roman"/>
                <w:b w:val="false"/>
                <w:i w:val="false"/>
                <w:color w:val="000000"/>
                <w:sz w:val="20"/>
              </w:rPr>
              <w:t>
 </w:t>
            </w:r>
          </w:p>
          <w:bookmarkEnd w:id="31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9" w:id="3131"/>
          <w:p>
            <w:pPr>
              <w:spacing w:after="20"/>
              <w:ind w:left="20"/>
              <w:jc w:val="both"/>
            </w:pPr>
            <w:r>
              <w:rPr>
                <w:rFonts w:ascii="Times New Roman"/>
                <w:b w:val="false"/>
                <w:i w:val="false"/>
                <w:color w:val="000000"/>
                <w:sz w:val="20"/>
              </w:rPr>
              <w:t>
 </w:t>
            </w:r>
          </w:p>
          <w:bookmarkEnd w:id="31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bookmarkStart w:name="z5010" w:id="3132"/>
    <w:p>
      <w:pPr>
        <w:spacing w:after="0"/>
        <w:ind w:left="0"/>
        <w:jc w:val="both"/>
      </w:pPr>
      <w:r>
        <w:rPr>
          <w:rFonts w:ascii="Times New Roman"/>
          <w:b w:val="false"/>
          <w:i w:val="false"/>
          <w:color w:val="000000"/>
          <w:sz w:val="28"/>
        </w:rPr>
        <w:t>
      12. При получении от эмитента начисленного вознаграждения по приобретенным долговым ценным бумагам, оцениваемым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 осуществляются следующие бухгалтерские записи:</w:t>
      </w:r>
    </w:p>
    <w:bookmarkEnd w:id="3132"/>
    <w:bookmarkStart w:name="z5011" w:id="3133"/>
    <w:p>
      <w:pPr>
        <w:spacing w:after="0"/>
        <w:ind w:left="0"/>
        <w:jc w:val="both"/>
      </w:pPr>
      <w:r>
        <w:rPr>
          <w:rFonts w:ascii="Times New Roman"/>
          <w:b w:val="false"/>
          <w:i w:val="false"/>
          <w:color w:val="000000"/>
          <w:sz w:val="28"/>
        </w:rPr>
        <w:t>
      1) на сумму полученного вознаграждения:</w:t>
      </w:r>
    </w:p>
    <w:bookmarkEnd w:id="3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2" w:id="3134"/>
          <w:p>
            <w:pPr>
              <w:spacing w:after="20"/>
              <w:ind w:left="20"/>
              <w:jc w:val="both"/>
            </w:pPr>
            <w:r>
              <w:rPr>
                <w:rFonts w:ascii="Times New Roman"/>
                <w:b w:val="false"/>
                <w:i w:val="false"/>
                <w:color w:val="000000"/>
                <w:sz w:val="20"/>
              </w:rPr>
              <w:t xml:space="preserve">
Дт </w:t>
            </w:r>
          </w:p>
          <w:bookmarkEnd w:id="31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3" w:id="3135"/>
          <w:p>
            <w:pPr>
              <w:spacing w:after="20"/>
              <w:ind w:left="20"/>
              <w:jc w:val="both"/>
            </w:pPr>
            <w:r>
              <w:rPr>
                <w:rFonts w:ascii="Times New Roman"/>
                <w:b w:val="false"/>
                <w:i w:val="false"/>
                <w:color w:val="000000"/>
                <w:sz w:val="20"/>
              </w:rPr>
              <w:t xml:space="preserve">
Кт </w:t>
            </w:r>
          </w:p>
          <w:bookmarkEnd w:id="31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4" w:id="3136"/>
          <w:p>
            <w:pPr>
              <w:spacing w:after="20"/>
              <w:ind w:left="20"/>
              <w:jc w:val="both"/>
            </w:pPr>
            <w:r>
              <w:rPr>
                <w:rFonts w:ascii="Times New Roman"/>
                <w:b w:val="false"/>
                <w:i w:val="false"/>
                <w:color w:val="000000"/>
                <w:sz w:val="20"/>
              </w:rPr>
              <w:t>
 </w:t>
            </w:r>
          </w:p>
          <w:bookmarkEnd w:id="31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5" w:id="3137"/>
          <w:p>
            <w:pPr>
              <w:spacing w:after="20"/>
              <w:ind w:left="20"/>
              <w:jc w:val="both"/>
            </w:pPr>
            <w:r>
              <w:rPr>
                <w:rFonts w:ascii="Times New Roman"/>
                <w:b w:val="false"/>
                <w:i w:val="false"/>
                <w:color w:val="000000"/>
                <w:sz w:val="20"/>
              </w:rPr>
              <w:t>
 </w:t>
            </w:r>
          </w:p>
          <w:bookmarkEnd w:id="31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6" w:id="3138"/>
          <w:p>
            <w:pPr>
              <w:spacing w:after="20"/>
              <w:ind w:left="20"/>
              <w:jc w:val="both"/>
            </w:pPr>
            <w:r>
              <w:rPr>
                <w:rFonts w:ascii="Times New Roman"/>
                <w:b w:val="false"/>
                <w:i w:val="false"/>
                <w:color w:val="000000"/>
                <w:sz w:val="20"/>
              </w:rPr>
              <w:t>
 </w:t>
            </w:r>
          </w:p>
          <w:bookmarkEnd w:id="31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017" w:id="3139"/>
    <w:p>
      <w:pPr>
        <w:spacing w:after="0"/>
        <w:ind w:left="0"/>
        <w:jc w:val="both"/>
      </w:pPr>
      <w:r>
        <w:rPr>
          <w:rFonts w:ascii="Times New Roman"/>
          <w:b w:val="false"/>
          <w:i w:val="false"/>
          <w:color w:val="000000"/>
          <w:sz w:val="28"/>
        </w:rPr>
        <w:t>
      2) на сумму удержанного корпоративного подоходного налога:</w:t>
      </w:r>
    </w:p>
    <w:bookmarkEnd w:id="3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8" w:id="3140"/>
          <w:p>
            <w:pPr>
              <w:spacing w:after="20"/>
              <w:ind w:left="20"/>
              <w:jc w:val="both"/>
            </w:pPr>
            <w:r>
              <w:rPr>
                <w:rFonts w:ascii="Times New Roman"/>
                <w:b w:val="false"/>
                <w:i w:val="false"/>
                <w:color w:val="000000"/>
                <w:sz w:val="20"/>
              </w:rPr>
              <w:t xml:space="preserve">
Дт </w:t>
            </w:r>
          </w:p>
          <w:bookmarkEnd w:id="31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9" w:id="3141"/>
          <w:p>
            <w:pPr>
              <w:spacing w:after="20"/>
              <w:ind w:left="20"/>
              <w:jc w:val="both"/>
            </w:pPr>
            <w:r>
              <w:rPr>
                <w:rFonts w:ascii="Times New Roman"/>
                <w:b w:val="false"/>
                <w:i w:val="false"/>
                <w:color w:val="000000"/>
                <w:sz w:val="20"/>
              </w:rPr>
              <w:t xml:space="preserve">
Кт </w:t>
            </w:r>
          </w:p>
          <w:bookmarkEnd w:id="31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0" w:id="3142"/>
          <w:p>
            <w:pPr>
              <w:spacing w:after="20"/>
              <w:ind w:left="20"/>
              <w:jc w:val="both"/>
            </w:pPr>
            <w:r>
              <w:rPr>
                <w:rFonts w:ascii="Times New Roman"/>
                <w:b w:val="false"/>
                <w:i w:val="false"/>
                <w:color w:val="000000"/>
                <w:sz w:val="20"/>
              </w:rPr>
              <w:t>
 </w:t>
            </w:r>
          </w:p>
          <w:bookmarkEnd w:id="31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1" w:id="3143"/>
          <w:p>
            <w:pPr>
              <w:spacing w:after="20"/>
              <w:ind w:left="20"/>
              <w:jc w:val="both"/>
            </w:pPr>
            <w:r>
              <w:rPr>
                <w:rFonts w:ascii="Times New Roman"/>
                <w:b w:val="false"/>
                <w:i w:val="false"/>
                <w:color w:val="000000"/>
                <w:sz w:val="20"/>
              </w:rPr>
              <w:t>
 </w:t>
            </w:r>
          </w:p>
          <w:bookmarkEnd w:id="31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2" w:id="3144"/>
          <w:p>
            <w:pPr>
              <w:spacing w:after="20"/>
              <w:ind w:left="20"/>
              <w:jc w:val="both"/>
            </w:pPr>
            <w:r>
              <w:rPr>
                <w:rFonts w:ascii="Times New Roman"/>
                <w:b w:val="false"/>
                <w:i w:val="false"/>
                <w:color w:val="000000"/>
                <w:sz w:val="20"/>
              </w:rPr>
              <w:t>
 </w:t>
            </w:r>
          </w:p>
          <w:bookmarkEnd w:id="31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023" w:id="3145"/>
    <w:p>
      <w:pPr>
        <w:spacing w:after="0"/>
        <w:ind w:left="0"/>
        <w:jc w:val="both"/>
      </w:pPr>
      <w:r>
        <w:rPr>
          <w:rFonts w:ascii="Times New Roman"/>
          <w:b w:val="false"/>
          <w:i w:val="false"/>
          <w:color w:val="000000"/>
          <w:sz w:val="28"/>
        </w:rPr>
        <w:t xml:space="preserve">
      13. При продаже приобретенных долговых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 после начисления вознаграждения, амортизации премии или дисконта (скидки) и переоценки долговых ценных бумаг по справедливой стоимости согласно </w:t>
      </w:r>
      <w:r>
        <w:rPr>
          <w:rFonts w:ascii="Times New Roman"/>
          <w:b w:val="false"/>
          <w:i w:val="false"/>
          <w:color w:val="000000"/>
          <w:sz w:val="28"/>
        </w:rPr>
        <w:t>пунктам 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настоящей Инструкции, осуществляются следующие бухгалтерские записи:</w:t>
      </w:r>
    </w:p>
    <w:bookmarkEnd w:id="3145"/>
    <w:bookmarkStart w:name="z5024" w:id="3146"/>
    <w:p>
      <w:pPr>
        <w:spacing w:after="0"/>
        <w:ind w:left="0"/>
        <w:jc w:val="both"/>
      </w:pPr>
      <w:r>
        <w:rPr>
          <w:rFonts w:ascii="Times New Roman"/>
          <w:b w:val="false"/>
          <w:i w:val="false"/>
          <w:color w:val="000000"/>
          <w:sz w:val="28"/>
        </w:rPr>
        <w:t>
      1) на сумму несамортизированной премии по долговым ценным бумагам, оцениваемым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w:t>
      </w:r>
    </w:p>
    <w:bookmarkEnd w:id="3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5" w:id="3147"/>
          <w:p>
            <w:pPr>
              <w:spacing w:after="20"/>
              <w:ind w:left="20"/>
              <w:jc w:val="both"/>
            </w:pPr>
            <w:r>
              <w:rPr>
                <w:rFonts w:ascii="Times New Roman"/>
                <w:b w:val="false"/>
                <w:i w:val="false"/>
                <w:color w:val="000000"/>
                <w:sz w:val="20"/>
              </w:rPr>
              <w:t xml:space="preserve">
Дт </w:t>
            </w:r>
          </w:p>
          <w:bookmarkEnd w:id="31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6" w:id="3148"/>
          <w:p>
            <w:pPr>
              <w:spacing w:after="20"/>
              <w:ind w:left="20"/>
              <w:jc w:val="both"/>
            </w:pPr>
            <w:r>
              <w:rPr>
                <w:rFonts w:ascii="Times New Roman"/>
                <w:b w:val="false"/>
                <w:i w:val="false"/>
                <w:color w:val="000000"/>
                <w:sz w:val="20"/>
              </w:rPr>
              <w:t>
 </w:t>
            </w:r>
          </w:p>
          <w:bookmarkEnd w:id="31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7" w:id="3149"/>
          <w:p>
            <w:pPr>
              <w:spacing w:after="20"/>
              <w:ind w:left="20"/>
              <w:jc w:val="both"/>
            </w:pPr>
            <w:r>
              <w:rPr>
                <w:rFonts w:ascii="Times New Roman"/>
                <w:b w:val="false"/>
                <w:i w:val="false"/>
                <w:color w:val="000000"/>
                <w:sz w:val="20"/>
              </w:rPr>
              <w:t>
 </w:t>
            </w:r>
          </w:p>
          <w:bookmarkEnd w:id="31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8" w:id="3150"/>
          <w:p>
            <w:pPr>
              <w:spacing w:after="20"/>
              <w:ind w:left="20"/>
              <w:jc w:val="both"/>
            </w:pPr>
            <w:r>
              <w:rPr>
                <w:rFonts w:ascii="Times New Roman"/>
                <w:b w:val="false"/>
                <w:i w:val="false"/>
                <w:color w:val="000000"/>
                <w:sz w:val="20"/>
              </w:rPr>
              <w:t xml:space="preserve">
Кт </w:t>
            </w:r>
          </w:p>
          <w:bookmarkEnd w:id="31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9" w:id="3151"/>
          <w:p>
            <w:pPr>
              <w:spacing w:after="20"/>
              <w:ind w:left="20"/>
              <w:jc w:val="both"/>
            </w:pPr>
            <w:r>
              <w:rPr>
                <w:rFonts w:ascii="Times New Roman"/>
                <w:b w:val="false"/>
                <w:i w:val="false"/>
                <w:color w:val="000000"/>
                <w:sz w:val="20"/>
              </w:rPr>
              <w:t>
 </w:t>
            </w:r>
          </w:p>
          <w:bookmarkEnd w:id="31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0" w:id="3152"/>
          <w:p>
            <w:pPr>
              <w:spacing w:after="20"/>
              <w:ind w:left="20"/>
              <w:jc w:val="both"/>
            </w:pPr>
            <w:r>
              <w:rPr>
                <w:rFonts w:ascii="Times New Roman"/>
                <w:b w:val="false"/>
                <w:i w:val="false"/>
                <w:color w:val="000000"/>
                <w:sz w:val="20"/>
              </w:rPr>
              <w:t>
 </w:t>
            </w:r>
          </w:p>
          <w:bookmarkEnd w:id="31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справедливой стоимости через прочий совокупный доход;</w:t>
            </w:r>
          </w:p>
        </w:tc>
      </w:tr>
    </w:tbl>
    <w:bookmarkStart w:name="z5031" w:id="3153"/>
    <w:p>
      <w:pPr>
        <w:spacing w:after="0"/>
        <w:ind w:left="0"/>
        <w:jc w:val="both"/>
      </w:pPr>
      <w:r>
        <w:rPr>
          <w:rFonts w:ascii="Times New Roman"/>
          <w:b w:val="false"/>
          <w:i w:val="false"/>
          <w:color w:val="000000"/>
          <w:sz w:val="28"/>
        </w:rPr>
        <w:t>
      2) на сумму несамортизированного дисконта (скидки) по долговым ценным бумагам, оцениваемым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w:t>
      </w:r>
    </w:p>
    <w:bookmarkEnd w:id="3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2" w:id="3154"/>
          <w:p>
            <w:pPr>
              <w:spacing w:after="20"/>
              <w:ind w:left="20"/>
              <w:jc w:val="both"/>
            </w:pPr>
            <w:r>
              <w:rPr>
                <w:rFonts w:ascii="Times New Roman"/>
                <w:b w:val="false"/>
                <w:i w:val="false"/>
                <w:color w:val="000000"/>
                <w:sz w:val="20"/>
              </w:rPr>
              <w:t xml:space="preserve">
Дт </w:t>
            </w:r>
          </w:p>
          <w:bookmarkEnd w:id="31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оцениваемым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3" w:id="3155"/>
          <w:p>
            <w:pPr>
              <w:spacing w:after="20"/>
              <w:ind w:left="20"/>
              <w:jc w:val="both"/>
            </w:pPr>
            <w:r>
              <w:rPr>
                <w:rFonts w:ascii="Times New Roman"/>
                <w:b w:val="false"/>
                <w:i w:val="false"/>
                <w:color w:val="000000"/>
                <w:sz w:val="20"/>
              </w:rPr>
              <w:t>
 </w:t>
            </w:r>
          </w:p>
          <w:bookmarkEnd w:id="31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4" w:id="3156"/>
          <w:p>
            <w:pPr>
              <w:spacing w:after="20"/>
              <w:ind w:left="20"/>
              <w:jc w:val="both"/>
            </w:pPr>
            <w:r>
              <w:rPr>
                <w:rFonts w:ascii="Times New Roman"/>
                <w:b w:val="false"/>
                <w:i w:val="false"/>
                <w:color w:val="000000"/>
                <w:sz w:val="20"/>
              </w:rPr>
              <w:t>
 </w:t>
            </w:r>
          </w:p>
          <w:bookmarkEnd w:id="31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5" w:id="3157"/>
          <w:p>
            <w:pPr>
              <w:spacing w:after="20"/>
              <w:ind w:left="20"/>
              <w:jc w:val="both"/>
            </w:pPr>
            <w:r>
              <w:rPr>
                <w:rFonts w:ascii="Times New Roman"/>
                <w:b w:val="false"/>
                <w:i w:val="false"/>
                <w:color w:val="000000"/>
                <w:sz w:val="20"/>
              </w:rPr>
              <w:t xml:space="preserve">
Кт </w:t>
            </w:r>
          </w:p>
          <w:bookmarkEnd w:id="31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6" w:id="3158"/>
          <w:p>
            <w:pPr>
              <w:spacing w:after="20"/>
              <w:ind w:left="20"/>
              <w:jc w:val="both"/>
            </w:pPr>
            <w:r>
              <w:rPr>
                <w:rFonts w:ascii="Times New Roman"/>
                <w:b w:val="false"/>
                <w:i w:val="false"/>
                <w:color w:val="000000"/>
                <w:sz w:val="20"/>
              </w:rPr>
              <w:t>
 </w:t>
            </w:r>
          </w:p>
          <w:bookmarkEnd w:id="31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7" w:id="3159"/>
          <w:p>
            <w:pPr>
              <w:spacing w:after="20"/>
              <w:ind w:left="20"/>
              <w:jc w:val="both"/>
            </w:pPr>
            <w:r>
              <w:rPr>
                <w:rFonts w:ascii="Times New Roman"/>
                <w:b w:val="false"/>
                <w:i w:val="false"/>
                <w:color w:val="000000"/>
                <w:sz w:val="20"/>
              </w:rPr>
              <w:t>
 </w:t>
            </w:r>
          </w:p>
          <w:bookmarkEnd w:id="31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5038" w:id="3160"/>
    <w:p>
      <w:pPr>
        <w:spacing w:after="0"/>
        <w:ind w:left="0"/>
        <w:jc w:val="both"/>
      </w:pPr>
      <w:r>
        <w:rPr>
          <w:rFonts w:ascii="Times New Roman"/>
          <w:b w:val="false"/>
          <w:i w:val="false"/>
          <w:color w:val="000000"/>
          <w:sz w:val="28"/>
        </w:rPr>
        <w:t>
      3) на сумму заключенной сделки по продаже долговых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3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9" w:id="3161"/>
          <w:p>
            <w:pPr>
              <w:spacing w:after="20"/>
              <w:ind w:left="20"/>
              <w:jc w:val="both"/>
            </w:pPr>
            <w:r>
              <w:rPr>
                <w:rFonts w:ascii="Times New Roman"/>
                <w:b w:val="false"/>
                <w:i w:val="false"/>
                <w:color w:val="000000"/>
                <w:sz w:val="20"/>
              </w:rPr>
              <w:t xml:space="preserve">
Дт </w:t>
            </w:r>
          </w:p>
          <w:bookmarkEnd w:id="31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0" w:id="3162"/>
          <w:p>
            <w:pPr>
              <w:spacing w:after="20"/>
              <w:ind w:left="20"/>
              <w:jc w:val="both"/>
            </w:pPr>
            <w:r>
              <w:rPr>
                <w:rFonts w:ascii="Times New Roman"/>
                <w:b w:val="false"/>
                <w:i w:val="false"/>
                <w:color w:val="000000"/>
                <w:sz w:val="20"/>
              </w:rPr>
              <w:t xml:space="preserve">
Кт </w:t>
            </w:r>
          </w:p>
          <w:bookmarkEnd w:id="31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1" w:id="3163"/>
          <w:p>
            <w:pPr>
              <w:spacing w:after="20"/>
              <w:ind w:left="20"/>
              <w:jc w:val="both"/>
            </w:pPr>
            <w:r>
              <w:rPr>
                <w:rFonts w:ascii="Times New Roman"/>
                <w:b w:val="false"/>
                <w:i w:val="false"/>
                <w:color w:val="000000"/>
                <w:sz w:val="20"/>
              </w:rPr>
              <w:t>
 </w:t>
            </w:r>
          </w:p>
          <w:bookmarkEnd w:id="31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2" w:id="3164"/>
          <w:p>
            <w:pPr>
              <w:spacing w:after="20"/>
              <w:ind w:left="20"/>
              <w:jc w:val="both"/>
            </w:pPr>
            <w:r>
              <w:rPr>
                <w:rFonts w:ascii="Times New Roman"/>
                <w:b w:val="false"/>
                <w:i w:val="false"/>
                <w:color w:val="000000"/>
                <w:sz w:val="20"/>
              </w:rPr>
              <w:t>
 </w:t>
            </w:r>
          </w:p>
          <w:bookmarkEnd w:id="31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3" w:id="3165"/>
          <w:p>
            <w:pPr>
              <w:spacing w:after="20"/>
              <w:ind w:left="20"/>
              <w:jc w:val="both"/>
            </w:pPr>
            <w:r>
              <w:rPr>
                <w:rFonts w:ascii="Times New Roman"/>
                <w:b w:val="false"/>
                <w:i w:val="false"/>
                <w:color w:val="000000"/>
                <w:sz w:val="20"/>
              </w:rPr>
              <w:t>
 </w:t>
            </w:r>
          </w:p>
          <w:bookmarkEnd w:id="31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4" w:id="3166"/>
          <w:p>
            <w:pPr>
              <w:spacing w:after="20"/>
              <w:ind w:left="20"/>
              <w:jc w:val="both"/>
            </w:pPr>
            <w:r>
              <w:rPr>
                <w:rFonts w:ascii="Times New Roman"/>
                <w:b w:val="false"/>
                <w:i w:val="false"/>
                <w:color w:val="000000"/>
                <w:sz w:val="20"/>
              </w:rPr>
              <w:t>
 </w:t>
            </w:r>
          </w:p>
          <w:bookmarkEnd w:id="31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5" w:id="3167"/>
          <w:p>
            <w:pPr>
              <w:spacing w:after="20"/>
              <w:ind w:left="20"/>
              <w:jc w:val="both"/>
            </w:pPr>
            <w:r>
              <w:rPr>
                <w:rFonts w:ascii="Times New Roman"/>
                <w:b w:val="false"/>
                <w:i w:val="false"/>
                <w:color w:val="000000"/>
                <w:sz w:val="20"/>
              </w:rPr>
              <w:t>
 </w:t>
            </w:r>
          </w:p>
          <w:bookmarkEnd w:id="31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6" w:id="3168"/>
          <w:p>
            <w:pPr>
              <w:spacing w:after="20"/>
              <w:ind w:left="20"/>
              <w:jc w:val="both"/>
            </w:pPr>
            <w:r>
              <w:rPr>
                <w:rFonts w:ascii="Times New Roman"/>
                <w:b w:val="false"/>
                <w:i w:val="false"/>
                <w:color w:val="000000"/>
                <w:sz w:val="20"/>
              </w:rPr>
              <w:t>
 </w:t>
            </w:r>
          </w:p>
          <w:bookmarkEnd w:id="31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047" w:id="3169"/>
    <w:p>
      <w:pPr>
        <w:spacing w:after="0"/>
        <w:ind w:left="0"/>
        <w:jc w:val="both"/>
      </w:pPr>
      <w:r>
        <w:rPr>
          <w:rFonts w:ascii="Times New Roman"/>
          <w:b w:val="false"/>
          <w:i w:val="false"/>
          <w:color w:val="000000"/>
          <w:sz w:val="28"/>
        </w:rPr>
        <w:t>
      4) в случае превышения суммы заключенной сделки по продаже долговых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 над их учетной стоимостью, на сумму разницы:</w:t>
      </w:r>
    </w:p>
    <w:bookmarkEnd w:id="3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8" w:id="3170"/>
          <w:p>
            <w:pPr>
              <w:spacing w:after="20"/>
              <w:ind w:left="20"/>
              <w:jc w:val="both"/>
            </w:pPr>
            <w:r>
              <w:rPr>
                <w:rFonts w:ascii="Times New Roman"/>
                <w:b w:val="false"/>
                <w:i w:val="false"/>
                <w:color w:val="000000"/>
                <w:sz w:val="20"/>
              </w:rPr>
              <w:t xml:space="preserve">
Дт </w:t>
            </w:r>
          </w:p>
          <w:bookmarkEnd w:id="31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9" w:id="3171"/>
          <w:p>
            <w:pPr>
              <w:spacing w:after="20"/>
              <w:ind w:left="20"/>
              <w:jc w:val="both"/>
            </w:pPr>
            <w:r>
              <w:rPr>
                <w:rFonts w:ascii="Times New Roman"/>
                <w:b w:val="false"/>
                <w:i w:val="false"/>
                <w:color w:val="000000"/>
                <w:sz w:val="20"/>
              </w:rPr>
              <w:t xml:space="preserve">
Кт </w:t>
            </w:r>
          </w:p>
          <w:bookmarkEnd w:id="31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 - продажи ценных бумаг;</w:t>
            </w:r>
          </w:p>
        </w:tc>
      </w:tr>
    </w:tbl>
    <w:bookmarkStart w:name="z5050" w:id="3172"/>
    <w:p>
      <w:pPr>
        <w:spacing w:after="0"/>
        <w:ind w:left="0"/>
        <w:jc w:val="both"/>
      </w:pPr>
      <w:r>
        <w:rPr>
          <w:rFonts w:ascii="Times New Roman"/>
          <w:b w:val="false"/>
          <w:i w:val="false"/>
          <w:color w:val="000000"/>
          <w:sz w:val="28"/>
        </w:rPr>
        <w:t>
      5) в случае превышения учетной стоимости долговых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 над суммой заключенной сделки по их продаже, на сумму разницы:</w:t>
      </w:r>
    </w:p>
    <w:bookmarkEnd w:id="3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1" w:id="3173"/>
          <w:p>
            <w:pPr>
              <w:spacing w:after="20"/>
              <w:ind w:left="20"/>
              <w:jc w:val="both"/>
            </w:pPr>
            <w:r>
              <w:rPr>
                <w:rFonts w:ascii="Times New Roman"/>
                <w:b w:val="false"/>
                <w:i w:val="false"/>
                <w:color w:val="000000"/>
                <w:sz w:val="20"/>
              </w:rPr>
              <w:t xml:space="preserve">
Дт </w:t>
            </w:r>
          </w:p>
          <w:bookmarkEnd w:id="31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 - 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2" w:id="3174"/>
          <w:p>
            <w:pPr>
              <w:spacing w:after="20"/>
              <w:ind w:left="20"/>
              <w:jc w:val="both"/>
            </w:pPr>
            <w:r>
              <w:rPr>
                <w:rFonts w:ascii="Times New Roman"/>
                <w:b w:val="false"/>
                <w:i w:val="false"/>
                <w:color w:val="000000"/>
                <w:sz w:val="20"/>
              </w:rPr>
              <w:t xml:space="preserve">
Кт </w:t>
            </w:r>
          </w:p>
          <w:bookmarkEnd w:id="31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3" w:id="3175"/>
          <w:p>
            <w:pPr>
              <w:spacing w:after="20"/>
              <w:ind w:left="20"/>
              <w:jc w:val="both"/>
            </w:pPr>
            <w:r>
              <w:rPr>
                <w:rFonts w:ascii="Times New Roman"/>
                <w:b w:val="false"/>
                <w:i w:val="false"/>
                <w:color w:val="000000"/>
                <w:sz w:val="20"/>
              </w:rPr>
              <w:t>
 </w:t>
            </w:r>
          </w:p>
          <w:bookmarkEnd w:id="31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4" w:id="3176"/>
          <w:p>
            <w:pPr>
              <w:spacing w:after="20"/>
              <w:ind w:left="20"/>
              <w:jc w:val="both"/>
            </w:pPr>
            <w:r>
              <w:rPr>
                <w:rFonts w:ascii="Times New Roman"/>
                <w:b w:val="false"/>
                <w:i w:val="false"/>
                <w:color w:val="000000"/>
                <w:sz w:val="20"/>
              </w:rPr>
              <w:t>
 </w:t>
            </w:r>
          </w:p>
          <w:bookmarkEnd w:id="31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5055" w:id="3177"/>
    <w:p>
      <w:pPr>
        <w:spacing w:after="0"/>
        <w:ind w:left="0"/>
        <w:jc w:val="both"/>
      </w:pPr>
      <w:r>
        <w:rPr>
          <w:rFonts w:ascii="Times New Roman"/>
          <w:b w:val="false"/>
          <w:i w:val="false"/>
          <w:color w:val="000000"/>
          <w:sz w:val="28"/>
        </w:rPr>
        <w:t>
      6) на сумму реализованных доходов от переоценки долговых ценных бумаг, оцениваемых по справедливой стоимости, изменения которой отражаются в составе прибыли или убытка, по справедливой стоимости:</w:t>
      </w:r>
    </w:p>
    <w:bookmarkEnd w:id="3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6" w:id="3178"/>
          <w:p>
            <w:pPr>
              <w:spacing w:after="20"/>
              <w:ind w:left="20"/>
              <w:jc w:val="both"/>
            </w:pPr>
            <w:r>
              <w:rPr>
                <w:rFonts w:ascii="Times New Roman"/>
                <w:b w:val="false"/>
                <w:i w:val="false"/>
                <w:color w:val="000000"/>
                <w:sz w:val="20"/>
              </w:rPr>
              <w:t xml:space="preserve">
Дт </w:t>
            </w:r>
          </w:p>
          <w:bookmarkEnd w:id="31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7" w:id="3179"/>
          <w:p>
            <w:pPr>
              <w:spacing w:after="20"/>
              <w:ind w:left="20"/>
              <w:jc w:val="both"/>
            </w:pPr>
            <w:r>
              <w:rPr>
                <w:rFonts w:ascii="Times New Roman"/>
                <w:b w:val="false"/>
                <w:i w:val="false"/>
                <w:color w:val="000000"/>
                <w:sz w:val="20"/>
              </w:rPr>
              <w:t xml:space="preserve">
Кт </w:t>
            </w:r>
          </w:p>
          <w:bookmarkEnd w:id="31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8" w:id="3180"/>
          <w:p>
            <w:pPr>
              <w:spacing w:after="20"/>
              <w:ind w:left="20"/>
              <w:jc w:val="both"/>
            </w:pPr>
            <w:r>
              <w:rPr>
                <w:rFonts w:ascii="Times New Roman"/>
                <w:b w:val="false"/>
                <w:i w:val="false"/>
                <w:color w:val="000000"/>
                <w:sz w:val="20"/>
              </w:rPr>
              <w:t>
 </w:t>
            </w:r>
          </w:p>
          <w:bookmarkEnd w:id="31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w:t>
            </w:r>
          </w:p>
        </w:tc>
      </w:tr>
    </w:tbl>
    <w:bookmarkStart w:name="z5059" w:id="3181"/>
    <w:p>
      <w:pPr>
        <w:spacing w:after="0"/>
        <w:ind w:left="0"/>
        <w:jc w:val="both"/>
      </w:pPr>
      <w:r>
        <w:rPr>
          <w:rFonts w:ascii="Times New Roman"/>
          <w:b w:val="false"/>
          <w:i w:val="false"/>
          <w:color w:val="000000"/>
          <w:sz w:val="28"/>
        </w:rPr>
        <w:t>
      7) на сумму реализованных расходов от переоценки долговых ценных бумаг, оцениваемых по справедливой стоимости, изменения которой отражаются в составе прибыли или убытка, по справедливой стоимости:</w:t>
      </w:r>
    </w:p>
    <w:bookmarkEnd w:id="3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0" w:id="3182"/>
          <w:p>
            <w:pPr>
              <w:spacing w:after="20"/>
              <w:ind w:left="20"/>
              <w:jc w:val="both"/>
            </w:pPr>
            <w:r>
              <w:rPr>
                <w:rFonts w:ascii="Times New Roman"/>
                <w:b w:val="false"/>
                <w:i w:val="false"/>
                <w:color w:val="000000"/>
                <w:sz w:val="20"/>
              </w:rPr>
              <w:t xml:space="preserve">
Дт </w:t>
            </w:r>
          </w:p>
          <w:bookmarkEnd w:id="31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1" w:id="3183"/>
          <w:p>
            <w:pPr>
              <w:spacing w:after="20"/>
              <w:ind w:left="20"/>
              <w:jc w:val="both"/>
            </w:pPr>
            <w:r>
              <w:rPr>
                <w:rFonts w:ascii="Times New Roman"/>
                <w:b w:val="false"/>
                <w:i w:val="false"/>
                <w:color w:val="000000"/>
                <w:sz w:val="20"/>
              </w:rPr>
              <w:t>
 </w:t>
            </w:r>
          </w:p>
          <w:bookmarkEnd w:id="31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2" w:id="3184"/>
          <w:p>
            <w:pPr>
              <w:spacing w:after="20"/>
              <w:ind w:left="20"/>
              <w:jc w:val="both"/>
            </w:pPr>
            <w:r>
              <w:rPr>
                <w:rFonts w:ascii="Times New Roman"/>
                <w:b w:val="false"/>
                <w:i w:val="false"/>
                <w:color w:val="000000"/>
                <w:sz w:val="20"/>
              </w:rPr>
              <w:t xml:space="preserve">
Кт </w:t>
            </w:r>
          </w:p>
          <w:bookmarkEnd w:id="3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w:t>
            </w:r>
          </w:p>
        </w:tc>
      </w:tr>
    </w:tbl>
    <w:bookmarkStart w:name="z5063" w:id="3185"/>
    <w:p>
      <w:pPr>
        <w:spacing w:after="0"/>
        <w:ind w:left="0"/>
        <w:jc w:val="both"/>
      </w:pPr>
      <w:r>
        <w:rPr>
          <w:rFonts w:ascii="Times New Roman"/>
          <w:b w:val="false"/>
          <w:i w:val="false"/>
          <w:color w:val="000000"/>
          <w:sz w:val="28"/>
        </w:rPr>
        <w:t>
      8) на сумму реализованных доходов от переоценки долговых ценных бумаг, учитываемые по справедливой стоимости через прочий совокупный доход, по справедливой стоимости:</w:t>
      </w:r>
    </w:p>
    <w:bookmarkEnd w:id="3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4" w:id="3186"/>
          <w:p>
            <w:pPr>
              <w:spacing w:after="20"/>
              <w:ind w:left="20"/>
              <w:jc w:val="both"/>
            </w:pPr>
            <w:r>
              <w:rPr>
                <w:rFonts w:ascii="Times New Roman"/>
                <w:b w:val="false"/>
                <w:i w:val="false"/>
                <w:color w:val="000000"/>
                <w:sz w:val="20"/>
              </w:rPr>
              <w:t xml:space="preserve">
Дт </w:t>
            </w:r>
          </w:p>
          <w:bookmarkEnd w:id="31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5" w:id="3187"/>
          <w:p>
            <w:pPr>
              <w:spacing w:after="20"/>
              <w:ind w:left="20"/>
              <w:jc w:val="both"/>
            </w:pPr>
            <w:r>
              <w:rPr>
                <w:rFonts w:ascii="Times New Roman"/>
                <w:b w:val="false"/>
                <w:i w:val="false"/>
                <w:color w:val="000000"/>
                <w:sz w:val="20"/>
              </w:rPr>
              <w:t xml:space="preserve">
Кт </w:t>
            </w:r>
          </w:p>
          <w:bookmarkEnd w:id="31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bl>
    <w:bookmarkStart w:name="z5066" w:id="3188"/>
    <w:p>
      <w:pPr>
        <w:spacing w:after="0"/>
        <w:ind w:left="0"/>
        <w:jc w:val="both"/>
      </w:pPr>
      <w:r>
        <w:rPr>
          <w:rFonts w:ascii="Times New Roman"/>
          <w:b w:val="false"/>
          <w:i w:val="false"/>
          <w:color w:val="000000"/>
          <w:sz w:val="28"/>
        </w:rPr>
        <w:t>
      9) на сумму реализованных расходов от переоценки долговых ценных бумаг, учитываемых по справедливой стоимости через прочий совокупный доход, по справедливой стоимости:</w:t>
      </w:r>
    </w:p>
    <w:bookmarkEnd w:id="3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7" w:id="3189"/>
          <w:p>
            <w:pPr>
              <w:spacing w:after="20"/>
              <w:ind w:left="20"/>
              <w:jc w:val="both"/>
            </w:pPr>
            <w:r>
              <w:rPr>
                <w:rFonts w:ascii="Times New Roman"/>
                <w:b w:val="false"/>
                <w:i w:val="false"/>
                <w:color w:val="000000"/>
                <w:sz w:val="20"/>
              </w:rPr>
              <w:t xml:space="preserve">
Дт </w:t>
            </w:r>
          </w:p>
          <w:bookmarkEnd w:id="31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8" w:id="3190"/>
          <w:p>
            <w:pPr>
              <w:spacing w:after="20"/>
              <w:ind w:left="20"/>
              <w:jc w:val="both"/>
            </w:pPr>
            <w:r>
              <w:rPr>
                <w:rFonts w:ascii="Times New Roman"/>
                <w:b w:val="false"/>
                <w:i w:val="false"/>
                <w:color w:val="000000"/>
                <w:sz w:val="20"/>
              </w:rPr>
              <w:t xml:space="preserve">
Кт </w:t>
            </w:r>
          </w:p>
          <w:bookmarkEnd w:id="31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5069" w:id="3191"/>
    <w:p>
      <w:pPr>
        <w:spacing w:after="0"/>
        <w:ind w:left="0"/>
        <w:jc w:val="both"/>
      </w:pPr>
      <w:r>
        <w:rPr>
          <w:rFonts w:ascii="Times New Roman"/>
          <w:b w:val="false"/>
          <w:i w:val="false"/>
          <w:color w:val="000000"/>
          <w:sz w:val="28"/>
        </w:rPr>
        <w:t>
      10) на сумму реализованных доходов от положительной курсовой разницы по долговым ценным бумагам, оцениваемым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w:t>
      </w:r>
    </w:p>
    <w:bookmarkEnd w:id="3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0" w:id="3192"/>
          <w:p>
            <w:pPr>
              <w:spacing w:after="20"/>
              <w:ind w:left="20"/>
              <w:jc w:val="both"/>
            </w:pPr>
            <w:r>
              <w:rPr>
                <w:rFonts w:ascii="Times New Roman"/>
                <w:b w:val="false"/>
                <w:i w:val="false"/>
                <w:color w:val="000000"/>
                <w:sz w:val="20"/>
              </w:rPr>
              <w:t xml:space="preserve">
Дт </w:t>
            </w:r>
          </w:p>
          <w:bookmarkEnd w:id="31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1" w:id="3193"/>
          <w:p>
            <w:pPr>
              <w:spacing w:after="20"/>
              <w:ind w:left="20"/>
              <w:jc w:val="both"/>
            </w:pPr>
            <w:r>
              <w:rPr>
                <w:rFonts w:ascii="Times New Roman"/>
                <w:b w:val="false"/>
                <w:i w:val="false"/>
                <w:color w:val="000000"/>
                <w:sz w:val="20"/>
              </w:rPr>
              <w:t xml:space="preserve">
Кт </w:t>
            </w:r>
          </w:p>
          <w:bookmarkEnd w:id="31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2" w:id="3194"/>
          <w:p>
            <w:pPr>
              <w:spacing w:after="20"/>
              <w:ind w:left="20"/>
              <w:jc w:val="both"/>
            </w:pPr>
            <w:r>
              <w:rPr>
                <w:rFonts w:ascii="Times New Roman"/>
                <w:b w:val="false"/>
                <w:i w:val="false"/>
                <w:color w:val="000000"/>
                <w:sz w:val="20"/>
              </w:rPr>
              <w:t>
 </w:t>
            </w:r>
          </w:p>
          <w:bookmarkEnd w:id="31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bl>
    <w:bookmarkStart w:name="z5073" w:id="3195"/>
    <w:p>
      <w:pPr>
        <w:spacing w:after="0"/>
        <w:ind w:left="0"/>
        <w:jc w:val="both"/>
      </w:pPr>
      <w:r>
        <w:rPr>
          <w:rFonts w:ascii="Times New Roman"/>
          <w:b w:val="false"/>
          <w:i w:val="false"/>
          <w:color w:val="000000"/>
          <w:sz w:val="28"/>
        </w:rPr>
        <w:t>
      11) на сумму реализованных расходов от отрицательной курсовой разницы по долговым ценным бумагам, оцениваемым по справедливой стоимости, изменения которой отражаются в составе прибыли или убытка, и учитываемым по справедливой стоимости через прочий совокупный доход:</w:t>
      </w:r>
    </w:p>
    <w:bookmarkEnd w:id="3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4" w:id="3196"/>
          <w:p>
            <w:pPr>
              <w:spacing w:after="20"/>
              <w:ind w:left="20"/>
              <w:jc w:val="both"/>
            </w:pPr>
            <w:r>
              <w:rPr>
                <w:rFonts w:ascii="Times New Roman"/>
                <w:b w:val="false"/>
                <w:i w:val="false"/>
                <w:color w:val="000000"/>
                <w:sz w:val="20"/>
              </w:rPr>
              <w:t xml:space="preserve">
Дт </w:t>
            </w:r>
          </w:p>
          <w:bookmarkEnd w:id="31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5" w:id="3197"/>
          <w:p>
            <w:pPr>
              <w:spacing w:after="20"/>
              <w:ind w:left="20"/>
              <w:jc w:val="both"/>
            </w:pPr>
            <w:r>
              <w:rPr>
                <w:rFonts w:ascii="Times New Roman"/>
                <w:b w:val="false"/>
                <w:i w:val="false"/>
                <w:color w:val="000000"/>
                <w:sz w:val="20"/>
              </w:rPr>
              <w:t>
 </w:t>
            </w:r>
          </w:p>
          <w:bookmarkEnd w:id="31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6" w:id="3198"/>
          <w:p>
            <w:pPr>
              <w:spacing w:after="20"/>
              <w:ind w:left="20"/>
              <w:jc w:val="both"/>
            </w:pPr>
            <w:r>
              <w:rPr>
                <w:rFonts w:ascii="Times New Roman"/>
                <w:b w:val="false"/>
                <w:i w:val="false"/>
                <w:color w:val="000000"/>
                <w:sz w:val="20"/>
              </w:rPr>
              <w:t xml:space="preserve">
Кт </w:t>
            </w:r>
          </w:p>
          <w:bookmarkEnd w:id="31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bl>
    <w:bookmarkStart w:name="z5077" w:id="3199"/>
    <w:p>
      <w:pPr>
        <w:spacing w:after="0"/>
        <w:ind w:left="0"/>
        <w:jc w:val="both"/>
      </w:pPr>
      <w:r>
        <w:rPr>
          <w:rFonts w:ascii="Times New Roman"/>
          <w:b w:val="false"/>
          <w:i w:val="false"/>
          <w:color w:val="000000"/>
          <w:sz w:val="28"/>
        </w:rPr>
        <w:t xml:space="preserve">
      14. При погашении эмитентом долговых ценных бумаг, учитываемых по справедливой стоимости через прочий совокупный доход и оцениваемых по справедливой стоимости, изменения которой отражаются в составе прибыли или убытка, после начисления вознаграждения, амортизации премии или дисконта (скидки) и переоценки долговых ценных бумаг по справедливой стоимости согласно </w:t>
      </w:r>
      <w:r>
        <w:rPr>
          <w:rFonts w:ascii="Times New Roman"/>
          <w:b w:val="false"/>
          <w:i w:val="false"/>
          <w:color w:val="000000"/>
          <w:sz w:val="28"/>
        </w:rPr>
        <w:t>пунктам 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настоящей Инструкции, осуществляются следующие бухгалтерские записи:</w:t>
      </w:r>
    </w:p>
    <w:bookmarkEnd w:id="3199"/>
    <w:bookmarkStart w:name="z5078" w:id="3200"/>
    <w:p>
      <w:pPr>
        <w:spacing w:after="0"/>
        <w:ind w:left="0"/>
        <w:jc w:val="both"/>
      </w:pPr>
      <w:r>
        <w:rPr>
          <w:rFonts w:ascii="Times New Roman"/>
          <w:b w:val="false"/>
          <w:i w:val="false"/>
          <w:color w:val="000000"/>
          <w:sz w:val="28"/>
        </w:rPr>
        <w:t>
      1) на сумму денег, поступивших от эмитента долговых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3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9" w:id="3201"/>
          <w:p>
            <w:pPr>
              <w:spacing w:after="20"/>
              <w:ind w:left="20"/>
              <w:jc w:val="both"/>
            </w:pPr>
            <w:r>
              <w:rPr>
                <w:rFonts w:ascii="Times New Roman"/>
                <w:b w:val="false"/>
                <w:i w:val="false"/>
                <w:color w:val="000000"/>
                <w:sz w:val="20"/>
              </w:rPr>
              <w:t xml:space="preserve">
Дт </w:t>
            </w:r>
          </w:p>
          <w:bookmarkEnd w:id="32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0" w:id="3202"/>
          <w:p>
            <w:pPr>
              <w:spacing w:after="20"/>
              <w:ind w:left="20"/>
              <w:jc w:val="both"/>
            </w:pPr>
            <w:r>
              <w:rPr>
                <w:rFonts w:ascii="Times New Roman"/>
                <w:b w:val="false"/>
                <w:i w:val="false"/>
                <w:color w:val="000000"/>
                <w:sz w:val="20"/>
              </w:rPr>
              <w:t xml:space="preserve">
Кт </w:t>
            </w:r>
          </w:p>
          <w:bookmarkEnd w:id="32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1" w:id="3203"/>
          <w:p>
            <w:pPr>
              <w:spacing w:after="20"/>
              <w:ind w:left="20"/>
              <w:jc w:val="both"/>
            </w:pPr>
            <w:r>
              <w:rPr>
                <w:rFonts w:ascii="Times New Roman"/>
                <w:b w:val="false"/>
                <w:i w:val="false"/>
                <w:color w:val="000000"/>
                <w:sz w:val="20"/>
              </w:rPr>
              <w:t>
 </w:t>
            </w:r>
          </w:p>
          <w:bookmarkEnd w:id="32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2" w:id="3204"/>
          <w:p>
            <w:pPr>
              <w:spacing w:after="20"/>
              <w:ind w:left="20"/>
              <w:jc w:val="both"/>
            </w:pPr>
            <w:r>
              <w:rPr>
                <w:rFonts w:ascii="Times New Roman"/>
                <w:b w:val="false"/>
                <w:i w:val="false"/>
                <w:color w:val="000000"/>
                <w:sz w:val="20"/>
              </w:rPr>
              <w:t>
 </w:t>
            </w:r>
          </w:p>
          <w:bookmarkEnd w:id="3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3" w:id="3205"/>
          <w:p>
            <w:pPr>
              <w:spacing w:after="20"/>
              <w:ind w:left="20"/>
              <w:jc w:val="both"/>
            </w:pPr>
            <w:r>
              <w:rPr>
                <w:rFonts w:ascii="Times New Roman"/>
                <w:b w:val="false"/>
                <w:i w:val="false"/>
                <w:color w:val="000000"/>
                <w:sz w:val="20"/>
              </w:rPr>
              <w:t>
 </w:t>
            </w:r>
          </w:p>
          <w:bookmarkEnd w:id="3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4" w:id="3206"/>
          <w:p>
            <w:pPr>
              <w:spacing w:after="20"/>
              <w:ind w:left="20"/>
              <w:jc w:val="both"/>
            </w:pPr>
            <w:r>
              <w:rPr>
                <w:rFonts w:ascii="Times New Roman"/>
                <w:b w:val="false"/>
                <w:i w:val="false"/>
                <w:color w:val="000000"/>
                <w:sz w:val="20"/>
              </w:rPr>
              <w:t>
 </w:t>
            </w:r>
          </w:p>
          <w:bookmarkEnd w:id="3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5" w:id="3207"/>
          <w:p>
            <w:pPr>
              <w:spacing w:after="20"/>
              <w:ind w:left="20"/>
              <w:jc w:val="both"/>
            </w:pPr>
            <w:r>
              <w:rPr>
                <w:rFonts w:ascii="Times New Roman"/>
                <w:b w:val="false"/>
                <w:i w:val="false"/>
                <w:color w:val="000000"/>
                <w:sz w:val="20"/>
              </w:rPr>
              <w:t>
 </w:t>
            </w:r>
          </w:p>
          <w:bookmarkEnd w:id="3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6" w:id="3208"/>
          <w:p>
            <w:pPr>
              <w:spacing w:after="20"/>
              <w:ind w:left="20"/>
              <w:jc w:val="both"/>
            </w:pPr>
            <w:r>
              <w:rPr>
                <w:rFonts w:ascii="Times New Roman"/>
                <w:b w:val="false"/>
                <w:i w:val="false"/>
                <w:color w:val="000000"/>
                <w:sz w:val="20"/>
              </w:rPr>
              <w:t>
 </w:t>
            </w:r>
          </w:p>
          <w:bookmarkEnd w:id="3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087" w:id="3209"/>
    <w:p>
      <w:pPr>
        <w:spacing w:after="0"/>
        <w:ind w:left="0"/>
        <w:jc w:val="both"/>
      </w:pPr>
      <w:r>
        <w:rPr>
          <w:rFonts w:ascii="Times New Roman"/>
          <w:b w:val="false"/>
          <w:i w:val="false"/>
          <w:color w:val="000000"/>
          <w:sz w:val="28"/>
        </w:rPr>
        <w:t>
      2) на сумму удержанного корпоративного подоходного налога:</w:t>
      </w:r>
    </w:p>
    <w:bookmarkEnd w:id="3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8" w:id="3210"/>
          <w:p>
            <w:pPr>
              <w:spacing w:after="20"/>
              <w:ind w:left="20"/>
              <w:jc w:val="both"/>
            </w:pPr>
            <w:r>
              <w:rPr>
                <w:rFonts w:ascii="Times New Roman"/>
                <w:b w:val="false"/>
                <w:i w:val="false"/>
                <w:color w:val="000000"/>
                <w:sz w:val="20"/>
              </w:rPr>
              <w:t xml:space="preserve">
Дт </w:t>
            </w:r>
          </w:p>
          <w:bookmarkEnd w:id="32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9" w:id="3211"/>
          <w:p>
            <w:pPr>
              <w:spacing w:after="20"/>
              <w:ind w:left="20"/>
              <w:jc w:val="both"/>
            </w:pPr>
            <w:r>
              <w:rPr>
                <w:rFonts w:ascii="Times New Roman"/>
                <w:b w:val="false"/>
                <w:i w:val="false"/>
                <w:color w:val="000000"/>
                <w:sz w:val="20"/>
              </w:rPr>
              <w:t xml:space="preserve">
Кт </w:t>
            </w:r>
          </w:p>
          <w:bookmarkEnd w:id="32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0" w:id="3212"/>
          <w:p>
            <w:pPr>
              <w:spacing w:after="20"/>
              <w:ind w:left="20"/>
              <w:jc w:val="both"/>
            </w:pPr>
            <w:r>
              <w:rPr>
                <w:rFonts w:ascii="Times New Roman"/>
                <w:b w:val="false"/>
                <w:i w:val="false"/>
                <w:color w:val="000000"/>
                <w:sz w:val="20"/>
              </w:rPr>
              <w:t>
 </w:t>
            </w:r>
          </w:p>
          <w:bookmarkEnd w:id="3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1" w:id="3213"/>
          <w:p>
            <w:pPr>
              <w:spacing w:after="20"/>
              <w:ind w:left="20"/>
              <w:jc w:val="both"/>
            </w:pPr>
            <w:r>
              <w:rPr>
                <w:rFonts w:ascii="Times New Roman"/>
                <w:b w:val="false"/>
                <w:i w:val="false"/>
                <w:color w:val="000000"/>
                <w:sz w:val="20"/>
              </w:rPr>
              <w:t>
 </w:t>
            </w:r>
          </w:p>
          <w:bookmarkEnd w:id="3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2" w:id="3214"/>
          <w:p>
            <w:pPr>
              <w:spacing w:after="20"/>
              <w:ind w:left="20"/>
              <w:jc w:val="both"/>
            </w:pPr>
            <w:r>
              <w:rPr>
                <w:rFonts w:ascii="Times New Roman"/>
                <w:b w:val="false"/>
                <w:i w:val="false"/>
                <w:color w:val="000000"/>
                <w:sz w:val="20"/>
              </w:rPr>
              <w:t>
 </w:t>
            </w:r>
          </w:p>
          <w:bookmarkEnd w:id="32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093" w:id="3215"/>
    <w:p>
      <w:pPr>
        <w:spacing w:after="0"/>
        <w:ind w:left="0"/>
        <w:jc w:val="both"/>
      </w:pPr>
      <w:r>
        <w:rPr>
          <w:rFonts w:ascii="Times New Roman"/>
          <w:b w:val="false"/>
          <w:i w:val="false"/>
          <w:color w:val="000000"/>
          <w:sz w:val="28"/>
        </w:rPr>
        <w:t>
      3) на сумму реализованных доходов от переоценки долговых ценных бумаг, оцениваемых по справедливой стоимости, изменения которой отражаются в составе прибыли или убытка, по справедливой стоимости:</w:t>
      </w:r>
    </w:p>
    <w:bookmarkEnd w:id="3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4" w:id="3216"/>
          <w:p>
            <w:pPr>
              <w:spacing w:after="20"/>
              <w:ind w:left="20"/>
              <w:jc w:val="both"/>
            </w:pPr>
            <w:r>
              <w:rPr>
                <w:rFonts w:ascii="Times New Roman"/>
                <w:b w:val="false"/>
                <w:i w:val="false"/>
                <w:color w:val="000000"/>
                <w:sz w:val="20"/>
              </w:rPr>
              <w:t xml:space="preserve">
Дт </w:t>
            </w:r>
          </w:p>
          <w:bookmarkEnd w:id="32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5" w:id="3217"/>
          <w:p>
            <w:pPr>
              <w:spacing w:after="20"/>
              <w:ind w:left="20"/>
              <w:jc w:val="both"/>
            </w:pPr>
            <w:r>
              <w:rPr>
                <w:rFonts w:ascii="Times New Roman"/>
                <w:b w:val="false"/>
                <w:i w:val="false"/>
                <w:color w:val="000000"/>
                <w:sz w:val="20"/>
              </w:rPr>
              <w:t xml:space="preserve">
Кт </w:t>
            </w:r>
          </w:p>
          <w:bookmarkEnd w:id="32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6" w:id="3218"/>
          <w:p>
            <w:pPr>
              <w:spacing w:after="20"/>
              <w:ind w:left="20"/>
              <w:jc w:val="both"/>
            </w:pPr>
            <w:r>
              <w:rPr>
                <w:rFonts w:ascii="Times New Roman"/>
                <w:b w:val="false"/>
                <w:i w:val="false"/>
                <w:color w:val="000000"/>
                <w:sz w:val="20"/>
              </w:rPr>
              <w:t>
 </w:t>
            </w:r>
          </w:p>
          <w:bookmarkEnd w:id="32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w:t>
            </w:r>
          </w:p>
        </w:tc>
      </w:tr>
    </w:tbl>
    <w:bookmarkStart w:name="z5097" w:id="3219"/>
    <w:p>
      <w:pPr>
        <w:spacing w:after="0"/>
        <w:ind w:left="0"/>
        <w:jc w:val="both"/>
      </w:pPr>
      <w:r>
        <w:rPr>
          <w:rFonts w:ascii="Times New Roman"/>
          <w:b w:val="false"/>
          <w:i w:val="false"/>
          <w:color w:val="000000"/>
          <w:sz w:val="28"/>
        </w:rPr>
        <w:t>
      4) на сумму реализованных расходов от переоценки долговых ценных бумаг, оцениваемых по справедливой стоимости, изменения которой отражаются в составе прибыли или убытка, по справедливой стоимости:</w:t>
      </w:r>
    </w:p>
    <w:bookmarkEnd w:id="3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8" w:id="3220"/>
          <w:p>
            <w:pPr>
              <w:spacing w:after="20"/>
              <w:ind w:left="20"/>
              <w:jc w:val="both"/>
            </w:pPr>
            <w:r>
              <w:rPr>
                <w:rFonts w:ascii="Times New Roman"/>
                <w:b w:val="false"/>
                <w:i w:val="false"/>
                <w:color w:val="000000"/>
                <w:sz w:val="20"/>
              </w:rPr>
              <w:t xml:space="preserve">
Дт </w:t>
            </w:r>
          </w:p>
          <w:bookmarkEnd w:id="32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9" w:id="3221"/>
          <w:p>
            <w:pPr>
              <w:spacing w:after="20"/>
              <w:ind w:left="20"/>
              <w:jc w:val="both"/>
            </w:pPr>
            <w:r>
              <w:rPr>
                <w:rFonts w:ascii="Times New Roman"/>
                <w:b w:val="false"/>
                <w:i w:val="false"/>
                <w:color w:val="000000"/>
                <w:sz w:val="20"/>
              </w:rPr>
              <w:t>
 </w:t>
            </w:r>
          </w:p>
          <w:bookmarkEnd w:id="32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изменения стоимости ценных бумаг, оцениваемых по справедливой стоимости, изменения и которой отражаются в составе прибыли или убытка, и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0" w:id="3222"/>
          <w:p>
            <w:pPr>
              <w:spacing w:after="20"/>
              <w:ind w:left="20"/>
              <w:jc w:val="both"/>
            </w:pPr>
            <w:r>
              <w:rPr>
                <w:rFonts w:ascii="Times New Roman"/>
                <w:b w:val="false"/>
                <w:i w:val="false"/>
                <w:color w:val="000000"/>
                <w:sz w:val="20"/>
              </w:rPr>
              <w:t xml:space="preserve">
Кт </w:t>
            </w:r>
          </w:p>
          <w:bookmarkEnd w:id="32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w:t>
            </w:r>
          </w:p>
        </w:tc>
      </w:tr>
    </w:tbl>
    <w:bookmarkStart w:name="z5101" w:id="3223"/>
    <w:p>
      <w:pPr>
        <w:spacing w:after="0"/>
        <w:ind w:left="0"/>
        <w:jc w:val="both"/>
      </w:pPr>
      <w:r>
        <w:rPr>
          <w:rFonts w:ascii="Times New Roman"/>
          <w:b w:val="false"/>
          <w:i w:val="false"/>
          <w:color w:val="000000"/>
          <w:sz w:val="28"/>
        </w:rPr>
        <w:t>
      5) на сумму реализованных доходов от переоценки долговых ценных бумаг, учитываемых по справедливой стоимости через прочий совокупный доход, по справедливой стоимости:</w:t>
      </w:r>
    </w:p>
    <w:bookmarkEnd w:id="3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2" w:id="3224"/>
          <w:p>
            <w:pPr>
              <w:spacing w:after="20"/>
              <w:ind w:left="20"/>
              <w:jc w:val="both"/>
            </w:pPr>
            <w:r>
              <w:rPr>
                <w:rFonts w:ascii="Times New Roman"/>
                <w:b w:val="false"/>
                <w:i w:val="false"/>
                <w:color w:val="000000"/>
                <w:sz w:val="20"/>
              </w:rPr>
              <w:t xml:space="preserve">
Дт </w:t>
            </w:r>
          </w:p>
          <w:bookmarkEnd w:id="32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3" w:id="3225"/>
          <w:p>
            <w:pPr>
              <w:spacing w:after="20"/>
              <w:ind w:left="20"/>
              <w:jc w:val="both"/>
            </w:pPr>
            <w:r>
              <w:rPr>
                <w:rFonts w:ascii="Times New Roman"/>
                <w:b w:val="false"/>
                <w:i w:val="false"/>
                <w:color w:val="000000"/>
                <w:sz w:val="20"/>
              </w:rPr>
              <w:t xml:space="preserve">
Кт </w:t>
            </w:r>
          </w:p>
          <w:bookmarkEnd w:id="32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bl>
    <w:bookmarkStart w:name="z5104" w:id="3226"/>
    <w:p>
      <w:pPr>
        <w:spacing w:after="0"/>
        <w:ind w:left="0"/>
        <w:jc w:val="both"/>
      </w:pPr>
      <w:r>
        <w:rPr>
          <w:rFonts w:ascii="Times New Roman"/>
          <w:b w:val="false"/>
          <w:i w:val="false"/>
          <w:color w:val="000000"/>
          <w:sz w:val="28"/>
        </w:rPr>
        <w:t>
      6) на сумму реализованных расходов от переоценки долговых ценных бумаг, учитываемых по справедливой стоимости через прочий совокупный доход, по справедливой стоимости:</w:t>
      </w:r>
    </w:p>
    <w:bookmarkEnd w:id="3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5" w:id="3227"/>
          <w:p>
            <w:pPr>
              <w:spacing w:after="20"/>
              <w:ind w:left="20"/>
              <w:jc w:val="both"/>
            </w:pPr>
            <w:r>
              <w:rPr>
                <w:rFonts w:ascii="Times New Roman"/>
                <w:b w:val="false"/>
                <w:i w:val="false"/>
                <w:color w:val="000000"/>
                <w:sz w:val="20"/>
              </w:rPr>
              <w:t xml:space="preserve">
Дт </w:t>
            </w:r>
          </w:p>
          <w:bookmarkEnd w:id="32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6" w:id="3228"/>
          <w:p>
            <w:pPr>
              <w:spacing w:after="20"/>
              <w:ind w:left="20"/>
              <w:jc w:val="both"/>
            </w:pPr>
            <w:r>
              <w:rPr>
                <w:rFonts w:ascii="Times New Roman"/>
                <w:b w:val="false"/>
                <w:i w:val="false"/>
                <w:color w:val="000000"/>
                <w:sz w:val="20"/>
              </w:rPr>
              <w:t xml:space="preserve">
Кт </w:t>
            </w:r>
          </w:p>
          <w:bookmarkEnd w:id="32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5107" w:id="3229"/>
    <w:p>
      <w:pPr>
        <w:spacing w:after="0"/>
        <w:ind w:left="0"/>
        <w:jc w:val="both"/>
      </w:pPr>
      <w:r>
        <w:rPr>
          <w:rFonts w:ascii="Times New Roman"/>
          <w:b w:val="false"/>
          <w:i w:val="false"/>
          <w:color w:val="000000"/>
          <w:sz w:val="28"/>
        </w:rPr>
        <w:t>
      7) на сумму реализованных доходов от положительной курсовой разницы по долговым ценным бумагам, оцениваемым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3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8" w:id="3230"/>
          <w:p>
            <w:pPr>
              <w:spacing w:after="20"/>
              <w:ind w:left="20"/>
              <w:jc w:val="both"/>
            </w:pPr>
            <w:r>
              <w:rPr>
                <w:rFonts w:ascii="Times New Roman"/>
                <w:b w:val="false"/>
                <w:i w:val="false"/>
                <w:color w:val="000000"/>
                <w:sz w:val="20"/>
              </w:rPr>
              <w:t xml:space="preserve">
Дт </w:t>
            </w:r>
          </w:p>
          <w:bookmarkEnd w:id="32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9" w:id="3231"/>
          <w:p>
            <w:pPr>
              <w:spacing w:after="20"/>
              <w:ind w:left="20"/>
              <w:jc w:val="both"/>
            </w:pPr>
            <w:r>
              <w:rPr>
                <w:rFonts w:ascii="Times New Roman"/>
                <w:b w:val="false"/>
                <w:i w:val="false"/>
                <w:color w:val="000000"/>
                <w:sz w:val="20"/>
              </w:rPr>
              <w:t xml:space="preserve">
Кт </w:t>
            </w:r>
          </w:p>
          <w:bookmarkEnd w:id="32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0" w:id="3232"/>
          <w:p>
            <w:pPr>
              <w:spacing w:after="20"/>
              <w:ind w:left="20"/>
              <w:jc w:val="both"/>
            </w:pPr>
            <w:r>
              <w:rPr>
                <w:rFonts w:ascii="Times New Roman"/>
                <w:b w:val="false"/>
                <w:i w:val="false"/>
                <w:color w:val="000000"/>
                <w:sz w:val="20"/>
              </w:rPr>
              <w:t>
 </w:t>
            </w:r>
          </w:p>
          <w:bookmarkEnd w:id="32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bl>
    <w:bookmarkStart w:name="z5111" w:id="3233"/>
    <w:p>
      <w:pPr>
        <w:spacing w:after="0"/>
        <w:ind w:left="0"/>
        <w:jc w:val="both"/>
      </w:pPr>
      <w:r>
        <w:rPr>
          <w:rFonts w:ascii="Times New Roman"/>
          <w:b w:val="false"/>
          <w:i w:val="false"/>
          <w:color w:val="000000"/>
          <w:sz w:val="28"/>
        </w:rPr>
        <w:t>
      8) на сумму реализованных расходов от отрицательной курсовой разницы по долговым ценным бумагам, оцениваемым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bookmarkEnd w:id="3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2" w:id="3234"/>
          <w:p>
            <w:pPr>
              <w:spacing w:after="20"/>
              <w:ind w:left="20"/>
              <w:jc w:val="both"/>
            </w:pPr>
            <w:r>
              <w:rPr>
                <w:rFonts w:ascii="Times New Roman"/>
                <w:b w:val="false"/>
                <w:i w:val="false"/>
                <w:color w:val="000000"/>
                <w:sz w:val="20"/>
              </w:rPr>
              <w:t xml:space="preserve">
Дт </w:t>
            </w:r>
          </w:p>
          <w:bookmarkEnd w:id="32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3" w:id="3235"/>
          <w:p>
            <w:pPr>
              <w:spacing w:after="20"/>
              <w:ind w:left="20"/>
              <w:jc w:val="both"/>
            </w:pPr>
            <w:r>
              <w:rPr>
                <w:rFonts w:ascii="Times New Roman"/>
                <w:b w:val="false"/>
                <w:i w:val="false"/>
                <w:color w:val="000000"/>
                <w:sz w:val="20"/>
              </w:rPr>
              <w:t>
 </w:t>
            </w:r>
          </w:p>
          <w:bookmarkEnd w:id="32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4" w:id="3236"/>
          <w:p>
            <w:pPr>
              <w:spacing w:after="20"/>
              <w:ind w:left="20"/>
              <w:jc w:val="both"/>
            </w:pPr>
            <w:r>
              <w:rPr>
                <w:rFonts w:ascii="Times New Roman"/>
                <w:b w:val="false"/>
                <w:i w:val="false"/>
                <w:color w:val="000000"/>
                <w:sz w:val="20"/>
              </w:rPr>
              <w:t xml:space="preserve">
Кт </w:t>
            </w:r>
          </w:p>
          <w:bookmarkEnd w:id="32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bl>
    <w:bookmarkStart w:name="z5115" w:id="3237"/>
    <w:p>
      <w:pPr>
        <w:spacing w:after="0"/>
        <w:ind w:left="0"/>
        <w:jc w:val="both"/>
      </w:pPr>
      <w:r>
        <w:rPr>
          <w:rFonts w:ascii="Times New Roman"/>
          <w:b w:val="false"/>
          <w:i w:val="false"/>
          <w:color w:val="000000"/>
          <w:sz w:val="28"/>
        </w:rPr>
        <w:t xml:space="preserve">
      Параграф 2. Учет приобретенных долговых ценных бумаг, учитываемых по амортизированной стоимости </w:t>
      </w:r>
    </w:p>
    <w:bookmarkEnd w:id="3237"/>
    <w:bookmarkStart w:name="z5116" w:id="3238"/>
    <w:p>
      <w:pPr>
        <w:spacing w:after="0"/>
        <w:ind w:left="0"/>
        <w:jc w:val="both"/>
      </w:pPr>
      <w:r>
        <w:rPr>
          <w:rFonts w:ascii="Times New Roman"/>
          <w:b w:val="false"/>
          <w:i w:val="false"/>
          <w:color w:val="000000"/>
          <w:sz w:val="28"/>
        </w:rPr>
        <w:t>
      15. При покупке долговых ценных бумаг, учитываемых по амортизированной стоимости (на покупную стоимость, включающую затраты по сделке), осуществляются следующие бухгалтерские записи:</w:t>
      </w:r>
    </w:p>
    <w:bookmarkEnd w:id="3238"/>
    <w:bookmarkStart w:name="z5117" w:id="3239"/>
    <w:p>
      <w:pPr>
        <w:spacing w:after="0"/>
        <w:ind w:left="0"/>
        <w:jc w:val="both"/>
      </w:pPr>
      <w:r>
        <w:rPr>
          <w:rFonts w:ascii="Times New Roman"/>
          <w:b w:val="false"/>
          <w:i w:val="false"/>
          <w:color w:val="000000"/>
          <w:sz w:val="28"/>
        </w:rPr>
        <w:t>
      1) при перечислении аванса брокеру:</w:t>
      </w:r>
    </w:p>
    <w:bookmarkEnd w:id="3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8" w:id="3240"/>
          <w:p>
            <w:pPr>
              <w:spacing w:after="20"/>
              <w:ind w:left="20"/>
              <w:jc w:val="both"/>
            </w:pPr>
            <w:r>
              <w:rPr>
                <w:rFonts w:ascii="Times New Roman"/>
                <w:b w:val="false"/>
                <w:i w:val="false"/>
                <w:color w:val="000000"/>
                <w:sz w:val="20"/>
              </w:rPr>
              <w:t xml:space="preserve">
Дт </w:t>
            </w:r>
          </w:p>
          <w:bookmarkEnd w:id="32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брокерами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9" w:id="3241"/>
          <w:p>
            <w:pPr>
              <w:spacing w:after="20"/>
              <w:ind w:left="20"/>
              <w:jc w:val="both"/>
            </w:pPr>
            <w:r>
              <w:rPr>
                <w:rFonts w:ascii="Times New Roman"/>
                <w:b w:val="false"/>
                <w:i w:val="false"/>
                <w:color w:val="000000"/>
                <w:sz w:val="20"/>
              </w:rPr>
              <w:t xml:space="preserve">
Кт </w:t>
            </w:r>
          </w:p>
          <w:bookmarkEnd w:id="32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120" w:id="3242"/>
    <w:p>
      <w:pPr>
        <w:spacing w:after="0"/>
        <w:ind w:left="0"/>
        <w:jc w:val="both"/>
      </w:pPr>
      <w:r>
        <w:rPr>
          <w:rFonts w:ascii="Times New Roman"/>
          <w:b w:val="false"/>
          <w:i w:val="false"/>
          <w:color w:val="000000"/>
          <w:sz w:val="28"/>
        </w:rPr>
        <w:t>
      2) на чистую стоимость приобретенной долговой ценной бумаги (на сумму, не превышающую ее номинальную стоимость) с учетом затрат по сделке:</w:t>
      </w:r>
    </w:p>
    <w:bookmarkEnd w:id="3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1" w:id="3243"/>
          <w:p>
            <w:pPr>
              <w:spacing w:after="20"/>
              <w:ind w:left="20"/>
              <w:jc w:val="both"/>
            </w:pPr>
            <w:r>
              <w:rPr>
                <w:rFonts w:ascii="Times New Roman"/>
                <w:b w:val="false"/>
                <w:i w:val="false"/>
                <w:color w:val="000000"/>
                <w:sz w:val="20"/>
              </w:rPr>
              <w:t xml:space="preserve">
Дт </w:t>
            </w:r>
          </w:p>
          <w:bookmarkEnd w:id="32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2" w:id="3244"/>
          <w:p>
            <w:pPr>
              <w:spacing w:after="20"/>
              <w:ind w:left="20"/>
              <w:jc w:val="both"/>
            </w:pPr>
            <w:r>
              <w:rPr>
                <w:rFonts w:ascii="Times New Roman"/>
                <w:b w:val="false"/>
                <w:i w:val="false"/>
                <w:color w:val="000000"/>
                <w:sz w:val="20"/>
              </w:rPr>
              <w:t>
 </w:t>
            </w:r>
          </w:p>
          <w:bookmarkEnd w:id="32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3" w:id="3245"/>
          <w:p>
            <w:pPr>
              <w:spacing w:after="20"/>
              <w:ind w:left="20"/>
              <w:jc w:val="both"/>
            </w:pPr>
            <w:r>
              <w:rPr>
                <w:rFonts w:ascii="Times New Roman"/>
                <w:b w:val="false"/>
                <w:i w:val="false"/>
                <w:color w:val="000000"/>
                <w:sz w:val="20"/>
              </w:rPr>
              <w:t xml:space="preserve">
Кт </w:t>
            </w:r>
          </w:p>
          <w:bookmarkEnd w:id="32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4" w:id="3246"/>
          <w:p>
            <w:pPr>
              <w:spacing w:after="20"/>
              <w:ind w:left="20"/>
              <w:jc w:val="both"/>
            </w:pPr>
            <w:r>
              <w:rPr>
                <w:rFonts w:ascii="Times New Roman"/>
                <w:b w:val="false"/>
                <w:i w:val="false"/>
                <w:color w:val="000000"/>
                <w:sz w:val="20"/>
              </w:rPr>
              <w:t>
 </w:t>
            </w:r>
          </w:p>
          <w:bookmarkEnd w:id="32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bl>
    <w:bookmarkStart w:name="z5125" w:id="3247"/>
    <w:p>
      <w:pPr>
        <w:spacing w:after="0"/>
        <w:ind w:left="0"/>
        <w:jc w:val="both"/>
      </w:pPr>
      <w:r>
        <w:rPr>
          <w:rFonts w:ascii="Times New Roman"/>
          <w:b w:val="false"/>
          <w:i w:val="false"/>
          <w:color w:val="000000"/>
          <w:sz w:val="28"/>
        </w:rPr>
        <w:t>
      3) на сумму премии, включающую затраты, связанные с приобретением долговой ценной бумаги:</w:t>
      </w:r>
    </w:p>
    <w:bookmarkEnd w:id="3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6" w:id="3248"/>
          <w:p>
            <w:pPr>
              <w:spacing w:after="20"/>
              <w:ind w:left="20"/>
              <w:jc w:val="both"/>
            </w:pPr>
            <w:r>
              <w:rPr>
                <w:rFonts w:ascii="Times New Roman"/>
                <w:b w:val="false"/>
                <w:i w:val="false"/>
                <w:color w:val="000000"/>
                <w:sz w:val="20"/>
              </w:rPr>
              <w:t xml:space="preserve">
Дт </w:t>
            </w:r>
          </w:p>
          <w:bookmarkEnd w:id="32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7" w:id="3249"/>
          <w:p>
            <w:pPr>
              <w:spacing w:after="20"/>
              <w:ind w:left="20"/>
              <w:jc w:val="both"/>
            </w:pPr>
            <w:r>
              <w:rPr>
                <w:rFonts w:ascii="Times New Roman"/>
                <w:b w:val="false"/>
                <w:i w:val="false"/>
                <w:color w:val="000000"/>
                <w:sz w:val="20"/>
              </w:rPr>
              <w:t>
 </w:t>
            </w:r>
          </w:p>
          <w:bookmarkEnd w:id="32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8" w:id="3250"/>
          <w:p>
            <w:pPr>
              <w:spacing w:after="20"/>
              <w:ind w:left="20"/>
              <w:jc w:val="both"/>
            </w:pPr>
            <w:r>
              <w:rPr>
                <w:rFonts w:ascii="Times New Roman"/>
                <w:b w:val="false"/>
                <w:i w:val="false"/>
                <w:color w:val="000000"/>
                <w:sz w:val="20"/>
              </w:rPr>
              <w:t xml:space="preserve">
Кт </w:t>
            </w:r>
          </w:p>
          <w:bookmarkEnd w:id="32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129" w:id="3251"/>
    <w:p>
      <w:pPr>
        <w:spacing w:after="0"/>
        <w:ind w:left="0"/>
        <w:jc w:val="both"/>
      </w:pPr>
      <w:r>
        <w:rPr>
          <w:rFonts w:ascii="Times New Roman"/>
          <w:b w:val="false"/>
          <w:i w:val="false"/>
          <w:color w:val="000000"/>
          <w:sz w:val="28"/>
        </w:rPr>
        <w:t>
      4) на сумму дисконта (скидки):</w:t>
      </w:r>
    </w:p>
    <w:bookmarkEnd w:id="3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0" w:id="3252"/>
          <w:p>
            <w:pPr>
              <w:spacing w:after="20"/>
              <w:ind w:left="20"/>
              <w:jc w:val="both"/>
            </w:pPr>
            <w:r>
              <w:rPr>
                <w:rFonts w:ascii="Times New Roman"/>
                <w:b w:val="false"/>
                <w:i w:val="false"/>
                <w:color w:val="000000"/>
                <w:sz w:val="20"/>
              </w:rPr>
              <w:t xml:space="preserve">
Дт </w:t>
            </w:r>
          </w:p>
          <w:bookmarkEnd w:id="32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1" w:id="3253"/>
          <w:p>
            <w:pPr>
              <w:spacing w:after="20"/>
              <w:ind w:left="20"/>
              <w:jc w:val="both"/>
            </w:pPr>
            <w:r>
              <w:rPr>
                <w:rFonts w:ascii="Times New Roman"/>
                <w:b w:val="false"/>
                <w:i w:val="false"/>
                <w:color w:val="000000"/>
                <w:sz w:val="20"/>
              </w:rPr>
              <w:t>
 </w:t>
            </w:r>
          </w:p>
          <w:bookmarkEnd w:id="32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2" w:id="3254"/>
          <w:p>
            <w:pPr>
              <w:spacing w:after="20"/>
              <w:ind w:left="20"/>
              <w:jc w:val="both"/>
            </w:pPr>
            <w:r>
              <w:rPr>
                <w:rFonts w:ascii="Times New Roman"/>
                <w:b w:val="false"/>
                <w:i w:val="false"/>
                <w:color w:val="000000"/>
                <w:sz w:val="20"/>
              </w:rPr>
              <w:t xml:space="preserve">
Кт </w:t>
            </w:r>
          </w:p>
          <w:bookmarkEnd w:id="32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3" w:id="3255"/>
          <w:p>
            <w:pPr>
              <w:spacing w:after="20"/>
              <w:ind w:left="20"/>
              <w:jc w:val="both"/>
            </w:pPr>
            <w:r>
              <w:rPr>
                <w:rFonts w:ascii="Times New Roman"/>
                <w:b w:val="false"/>
                <w:i w:val="false"/>
                <w:color w:val="000000"/>
                <w:sz w:val="20"/>
              </w:rPr>
              <w:t>
 </w:t>
            </w:r>
          </w:p>
          <w:bookmarkEnd w:id="32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bl>
    <w:bookmarkStart w:name="z5134" w:id="3256"/>
    <w:p>
      <w:pPr>
        <w:spacing w:after="0"/>
        <w:ind w:left="0"/>
        <w:jc w:val="both"/>
      </w:pPr>
      <w:r>
        <w:rPr>
          <w:rFonts w:ascii="Times New Roman"/>
          <w:b w:val="false"/>
          <w:i w:val="false"/>
          <w:color w:val="000000"/>
          <w:sz w:val="28"/>
        </w:rPr>
        <w:t>
      5) на сумму вознаграждения, начисленного предыдущим держателем:</w:t>
      </w:r>
    </w:p>
    <w:bookmarkEnd w:id="3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5" w:id="3257"/>
          <w:p>
            <w:pPr>
              <w:spacing w:after="20"/>
              <w:ind w:left="20"/>
              <w:jc w:val="both"/>
            </w:pPr>
            <w:r>
              <w:rPr>
                <w:rFonts w:ascii="Times New Roman"/>
                <w:b w:val="false"/>
                <w:i w:val="false"/>
                <w:color w:val="000000"/>
                <w:sz w:val="20"/>
              </w:rPr>
              <w:t xml:space="preserve">
Дт </w:t>
            </w:r>
          </w:p>
          <w:bookmarkEnd w:id="32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6" w:id="3258"/>
          <w:p>
            <w:pPr>
              <w:spacing w:after="20"/>
              <w:ind w:left="20"/>
              <w:jc w:val="both"/>
            </w:pPr>
            <w:r>
              <w:rPr>
                <w:rFonts w:ascii="Times New Roman"/>
                <w:b w:val="false"/>
                <w:i w:val="false"/>
                <w:color w:val="000000"/>
                <w:sz w:val="20"/>
              </w:rPr>
              <w:t>
 </w:t>
            </w:r>
          </w:p>
          <w:bookmarkEnd w:id="32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7" w:id="3259"/>
          <w:p>
            <w:pPr>
              <w:spacing w:after="20"/>
              <w:ind w:left="20"/>
              <w:jc w:val="both"/>
            </w:pPr>
            <w:r>
              <w:rPr>
                <w:rFonts w:ascii="Times New Roman"/>
                <w:b w:val="false"/>
                <w:i w:val="false"/>
                <w:color w:val="000000"/>
                <w:sz w:val="20"/>
              </w:rPr>
              <w:t xml:space="preserve">
Кт </w:t>
            </w:r>
          </w:p>
          <w:bookmarkEnd w:id="32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138" w:id="3260"/>
    <w:p>
      <w:pPr>
        <w:spacing w:after="0"/>
        <w:ind w:left="0"/>
        <w:jc w:val="both"/>
      </w:pPr>
      <w:r>
        <w:rPr>
          <w:rFonts w:ascii="Times New Roman"/>
          <w:b w:val="false"/>
          <w:i w:val="false"/>
          <w:color w:val="000000"/>
          <w:sz w:val="28"/>
        </w:rPr>
        <w:t>
      6) в случае превышения суммы сделки по покупке долговых ценных бумаг над их справедливой стоимостью:</w:t>
      </w:r>
    </w:p>
    <w:bookmarkEnd w:id="3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9" w:id="3261"/>
          <w:p>
            <w:pPr>
              <w:spacing w:after="20"/>
              <w:ind w:left="20"/>
              <w:jc w:val="both"/>
            </w:pPr>
            <w:r>
              <w:rPr>
                <w:rFonts w:ascii="Times New Roman"/>
                <w:b w:val="false"/>
                <w:i w:val="false"/>
                <w:color w:val="000000"/>
                <w:sz w:val="20"/>
              </w:rPr>
              <w:t xml:space="preserve">
Дт </w:t>
            </w:r>
          </w:p>
          <w:bookmarkEnd w:id="32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0" w:id="3262"/>
          <w:p>
            <w:pPr>
              <w:spacing w:after="20"/>
              <w:ind w:left="20"/>
              <w:jc w:val="both"/>
            </w:pPr>
            <w:r>
              <w:rPr>
                <w:rFonts w:ascii="Times New Roman"/>
                <w:b w:val="false"/>
                <w:i w:val="false"/>
                <w:color w:val="000000"/>
                <w:sz w:val="20"/>
              </w:rPr>
              <w:t xml:space="preserve">
Кт </w:t>
            </w:r>
          </w:p>
          <w:bookmarkEnd w:id="32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1" w:id="3263"/>
          <w:p>
            <w:pPr>
              <w:spacing w:after="20"/>
              <w:ind w:left="20"/>
              <w:jc w:val="both"/>
            </w:pPr>
            <w:r>
              <w:rPr>
                <w:rFonts w:ascii="Times New Roman"/>
                <w:b w:val="false"/>
                <w:i w:val="false"/>
                <w:color w:val="000000"/>
                <w:sz w:val="20"/>
              </w:rPr>
              <w:t>
 </w:t>
            </w:r>
          </w:p>
          <w:bookmarkEnd w:id="32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2" w:id="3264"/>
          <w:p>
            <w:pPr>
              <w:spacing w:after="20"/>
              <w:ind w:left="20"/>
              <w:jc w:val="both"/>
            </w:pPr>
            <w:r>
              <w:rPr>
                <w:rFonts w:ascii="Times New Roman"/>
                <w:b w:val="false"/>
                <w:i w:val="false"/>
                <w:color w:val="000000"/>
                <w:sz w:val="20"/>
              </w:rPr>
              <w:t>
 </w:t>
            </w:r>
          </w:p>
          <w:bookmarkEnd w:id="32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3" w:id="3265"/>
          <w:p>
            <w:pPr>
              <w:spacing w:after="20"/>
              <w:ind w:left="20"/>
              <w:jc w:val="both"/>
            </w:pPr>
            <w:r>
              <w:rPr>
                <w:rFonts w:ascii="Times New Roman"/>
                <w:b w:val="false"/>
                <w:i w:val="false"/>
                <w:color w:val="000000"/>
                <w:sz w:val="20"/>
              </w:rPr>
              <w:t>
 </w:t>
            </w:r>
          </w:p>
          <w:bookmarkEnd w:id="32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bl>
    <w:bookmarkStart w:name="z5144" w:id="3266"/>
    <w:p>
      <w:pPr>
        <w:spacing w:after="0"/>
        <w:ind w:left="0"/>
        <w:jc w:val="both"/>
      </w:pPr>
      <w:r>
        <w:rPr>
          <w:rFonts w:ascii="Times New Roman"/>
          <w:b w:val="false"/>
          <w:i w:val="false"/>
          <w:color w:val="000000"/>
          <w:sz w:val="28"/>
        </w:rPr>
        <w:t>
      7) в случае превышения справедливой стоимости долговых ценных бумаг над суммой сделки по их покупке:</w:t>
      </w:r>
    </w:p>
    <w:bookmarkEnd w:id="3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5" w:id="3267"/>
          <w:p>
            <w:pPr>
              <w:spacing w:after="20"/>
              <w:ind w:left="20"/>
              <w:jc w:val="both"/>
            </w:pPr>
            <w:r>
              <w:rPr>
                <w:rFonts w:ascii="Times New Roman"/>
                <w:b w:val="false"/>
                <w:i w:val="false"/>
                <w:color w:val="000000"/>
                <w:sz w:val="20"/>
              </w:rPr>
              <w:t xml:space="preserve">
Дт </w:t>
            </w:r>
          </w:p>
          <w:bookmarkEnd w:id="32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6" w:id="3268"/>
          <w:p>
            <w:pPr>
              <w:spacing w:after="20"/>
              <w:ind w:left="20"/>
              <w:jc w:val="both"/>
            </w:pPr>
            <w:r>
              <w:rPr>
                <w:rFonts w:ascii="Times New Roman"/>
                <w:b w:val="false"/>
                <w:i w:val="false"/>
                <w:color w:val="000000"/>
                <w:sz w:val="20"/>
              </w:rPr>
              <w:t>
 </w:t>
            </w:r>
          </w:p>
          <w:bookmarkEnd w:id="32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7" w:id="3269"/>
          <w:p>
            <w:pPr>
              <w:spacing w:after="20"/>
              <w:ind w:left="20"/>
              <w:jc w:val="both"/>
            </w:pPr>
            <w:r>
              <w:rPr>
                <w:rFonts w:ascii="Times New Roman"/>
                <w:b w:val="false"/>
                <w:i w:val="false"/>
                <w:color w:val="000000"/>
                <w:sz w:val="20"/>
              </w:rPr>
              <w:t>
 </w:t>
            </w:r>
          </w:p>
          <w:bookmarkEnd w:id="32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8" w:id="3270"/>
          <w:p>
            <w:pPr>
              <w:spacing w:after="20"/>
              <w:ind w:left="20"/>
              <w:jc w:val="both"/>
            </w:pPr>
            <w:r>
              <w:rPr>
                <w:rFonts w:ascii="Times New Roman"/>
                <w:b w:val="false"/>
                <w:i w:val="false"/>
                <w:color w:val="000000"/>
                <w:sz w:val="20"/>
              </w:rPr>
              <w:t>
 </w:t>
            </w:r>
          </w:p>
          <w:bookmarkEnd w:id="32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9" w:id="3271"/>
          <w:p>
            <w:pPr>
              <w:spacing w:after="20"/>
              <w:ind w:left="20"/>
              <w:jc w:val="both"/>
            </w:pPr>
            <w:r>
              <w:rPr>
                <w:rFonts w:ascii="Times New Roman"/>
                <w:b w:val="false"/>
                <w:i w:val="false"/>
                <w:color w:val="000000"/>
                <w:sz w:val="20"/>
              </w:rPr>
              <w:t xml:space="preserve">
Кт </w:t>
            </w:r>
          </w:p>
          <w:bookmarkEnd w:id="32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покупки-продажи ценных бумаг.</w:t>
            </w:r>
          </w:p>
        </w:tc>
      </w:tr>
    </w:tbl>
    <w:bookmarkStart w:name="z5150" w:id="3272"/>
    <w:p>
      <w:pPr>
        <w:spacing w:after="0"/>
        <w:ind w:left="0"/>
        <w:jc w:val="both"/>
      </w:pPr>
      <w:r>
        <w:rPr>
          <w:rFonts w:ascii="Times New Roman"/>
          <w:b w:val="false"/>
          <w:i w:val="false"/>
          <w:color w:val="000000"/>
          <w:sz w:val="28"/>
        </w:rPr>
        <w:t>
      16. При начислении вознаграждения по приобретенным долговым ценным бумагам, учитываемым по амортизированной стоимости, с периодичностью, установленной учетной политикой организации, осуществляется следующая бухгалтерская запись:</w:t>
      </w:r>
    </w:p>
    <w:bookmarkEnd w:id="3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1" w:id="3273"/>
          <w:p>
            <w:pPr>
              <w:spacing w:after="20"/>
              <w:ind w:left="20"/>
              <w:jc w:val="both"/>
            </w:pPr>
            <w:r>
              <w:rPr>
                <w:rFonts w:ascii="Times New Roman"/>
                <w:b w:val="false"/>
                <w:i w:val="false"/>
                <w:color w:val="000000"/>
                <w:sz w:val="20"/>
              </w:rPr>
              <w:t xml:space="preserve">
Дт </w:t>
            </w:r>
          </w:p>
          <w:bookmarkEnd w:id="32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2" w:id="3274"/>
          <w:p>
            <w:pPr>
              <w:spacing w:after="20"/>
              <w:ind w:left="20"/>
              <w:jc w:val="both"/>
            </w:pPr>
            <w:r>
              <w:rPr>
                <w:rFonts w:ascii="Times New Roman"/>
                <w:b w:val="false"/>
                <w:i w:val="false"/>
                <w:color w:val="000000"/>
                <w:sz w:val="20"/>
              </w:rPr>
              <w:t>
 </w:t>
            </w:r>
          </w:p>
          <w:bookmarkEnd w:id="32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3" w:id="3275"/>
          <w:p>
            <w:pPr>
              <w:spacing w:after="20"/>
              <w:ind w:left="20"/>
              <w:jc w:val="both"/>
            </w:pPr>
            <w:r>
              <w:rPr>
                <w:rFonts w:ascii="Times New Roman"/>
                <w:b w:val="false"/>
                <w:i w:val="false"/>
                <w:color w:val="000000"/>
                <w:sz w:val="20"/>
              </w:rPr>
              <w:t xml:space="preserve">
Кт </w:t>
            </w:r>
          </w:p>
          <w:bookmarkEnd w:id="32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приобретенным ценным бумагам.</w:t>
            </w:r>
          </w:p>
        </w:tc>
      </w:tr>
    </w:tbl>
    <w:bookmarkStart w:name="z5154" w:id="3276"/>
    <w:p>
      <w:pPr>
        <w:spacing w:after="0"/>
        <w:ind w:left="0"/>
        <w:jc w:val="both"/>
      </w:pPr>
      <w:r>
        <w:rPr>
          <w:rFonts w:ascii="Times New Roman"/>
          <w:b w:val="false"/>
          <w:i w:val="false"/>
          <w:color w:val="000000"/>
          <w:sz w:val="28"/>
        </w:rPr>
        <w:t>
      17. При начислении расходов в виде корпоративного подоходного налога, подлежащего удержанию у источника выплаты эмитентом долговой ценной бумаги, учитываемым по амортизированной стоимости, осуществляется следующая бухгалтерская запись:</w:t>
      </w:r>
    </w:p>
    <w:bookmarkEnd w:id="3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5" w:id="3277"/>
          <w:p>
            <w:pPr>
              <w:spacing w:after="20"/>
              <w:ind w:left="20"/>
              <w:jc w:val="both"/>
            </w:pPr>
            <w:r>
              <w:rPr>
                <w:rFonts w:ascii="Times New Roman"/>
                <w:b w:val="false"/>
                <w:i w:val="false"/>
                <w:color w:val="000000"/>
                <w:sz w:val="20"/>
              </w:rPr>
              <w:t xml:space="preserve">
Дт </w:t>
            </w:r>
          </w:p>
          <w:bookmarkEnd w:id="32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6" w:id="3278"/>
          <w:p>
            <w:pPr>
              <w:spacing w:after="20"/>
              <w:ind w:left="20"/>
              <w:jc w:val="both"/>
            </w:pPr>
            <w:r>
              <w:rPr>
                <w:rFonts w:ascii="Times New Roman"/>
                <w:b w:val="false"/>
                <w:i w:val="false"/>
                <w:color w:val="000000"/>
                <w:sz w:val="20"/>
              </w:rPr>
              <w:t xml:space="preserve">
Кт </w:t>
            </w:r>
          </w:p>
          <w:bookmarkEnd w:id="32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bl>
    <w:bookmarkStart w:name="z5157" w:id="3279"/>
    <w:p>
      <w:pPr>
        <w:spacing w:after="0"/>
        <w:ind w:left="0"/>
        <w:jc w:val="both"/>
      </w:pPr>
      <w:r>
        <w:rPr>
          <w:rFonts w:ascii="Times New Roman"/>
          <w:b w:val="false"/>
          <w:i w:val="false"/>
          <w:color w:val="000000"/>
          <w:sz w:val="28"/>
        </w:rPr>
        <w:t>
      18. При амортизации премии или дисконта (скидки) по приобретенным долговым ценным бумагам, учитываемым по амортизированной стоимости, с периодичностью, установленной учетной политикой организации, осуществляются следующие бухгалтерские записи:</w:t>
      </w:r>
    </w:p>
    <w:bookmarkEnd w:id="3279"/>
    <w:bookmarkStart w:name="z5158" w:id="3280"/>
    <w:p>
      <w:pPr>
        <w:spacing w:after="0"/>
        <w:ind w:left="0"/>
        <w:jc w:val="both"/>
      </w:pPr>
      <w:r>
        <w:rPr>
          <w:rFonts w:ascii="Times New Roman"/>
          <w:b w:val="false"/>
          <w:i w:val="false"/>
          <w:color w:val="000000"/>
          <w:sz w:val="28"/>
        </w:rPr>
        <w:t>
      1) на сумму амортизации премии:</w:t>
      </w:r>
    </w:p>
    <w:bookmarkEnd w:id="3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9" w:id="3281"/>
          <w:p>
            <w:pPr>
              <w:spacing w:after="20"/>
              <w:ind w:left="20"/>
              <w:jc w:val="both"/>
            </w:pPr>
            <w:r>
              <w:rPr>
                <w:rFonts w:ascii="Times New Roman"/>
                <w:b w:val="false"/>
                <w:i w:val="false"/>
                <w:color w:val="000000"/>
                <w:sz w:val="20"/>
              </w:rPr>
              <w:t xml:space="preserve">
Дт </w:t>
            </w:r>
          </w:p>
          <w:bookmarkEnd w:id="32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амортизацией премии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0" w:id="3282"/>
          <w:p>
            <w:pPr>
              <w:spacing w:after="20"/>
              <w:ind w:left="20"/>
              <w:jc w:val="both"/>
            </w:pPr>
            <w:r>
              <w:rPr>
                <w:rFonts w:ascii="Times New Roman"/>
                <w:b w:val="false"/>
                <w:i w:val="false"/>
                <w:color w:val="000000"/>
                <w:sz w:val="20"/>
              </w:rPr>
              <w:t xml:space="preserve">
Кт </w:t>
            </w:r>
          </w:p>
          <w:bookmarkEnd w:id="32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1" w:id="3283"/>
          <w:p>
            <w:pPr>
              <w:spacing w:after="20"/>
              <w:ind w:left="20"/>
              <w:jc w:val="both"/>
            </w:pPr>
            <w:r>
              <w:rPr>
                <w:rFonts w:ascii="Times New Roman"/>
                <w:b w:val="false"/>
                <w:i w:val="false"/>
                <w:color w:val="000000"/>
                <w:sz w:val="20"/>
              </w:rPr>
              <w:t>
 </w:t>
            </w:r>
          </w:p>
          <w:bookmarkEnd w:id="32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bl>
    <w:bookmarkStart w:name="z5162" w:id="3284"/>
    <w:p>
      <w:pPr>
        <w:spacing w:after="0"/>
        <w:ind w:left="0"/>
        <w:jc w:val="both"/>
      </w:pPr>
      <w:r>
        <w:rPr>
          <w:rFonts w:ascii="Times New Roman"/>
          <w:b w:val="false"/>
          <w:i w:val="false"/>
          <w:color w:val="000000"/>
          <w:sz w:val="28"/>
        </w:rPr>
        <w:t>
      2) на сумму амортизации дисконта (скидки):</w:t>
      </w:r>
    </w:p>
    <w:bookmarkEnd w:id="3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3" w:id="3285"/>
          <w:p>
            <w:pPr>
              <w:spacing w:after="20"/>
              <w:ind w:left="20"/>
              <w:jc w:val="both"/>
            </w:pPr>
            <w:r>
              <w:rPr>
                <w:rFonts w:ascii="Times New Roman"/>
                <w:b w:val="false"/>
                <w:i w:val="false"/>
                <w:color w:val="000000"/>
                <w:sz w:val="20"/>
              </w:rPr>
              <w:t xml:space="preserve">
Дт </w:t>
            </w:r>
          </w:p>
          <w:bookmarkEnd w:id="32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4" w:id="3286"/>
          <w:p>
            <w:pPr>
              <w:spacing w:after="20"/>
              <w:ind w:left="20"/>
              <w:jc w:val="both"/>
            </w:pPr>
            <w:r>
              <w:rPr>
                <w:rFonts w:ascii="Times New Roman"/>
                <w:b w:val="false"/>
                <w:i w:val="false"/>
                <w:color w:val="000000"/>
                <w:sz w:val="20"/>
              </w:rPr>
              <w:t>
 </w:t>
            </w:r>
          </w:p>
          <w:bookmarkEnd w:id="32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5" w:id="3287"/>
          <w:p>
            <w:pPr>
              <w:spacing w:after="20"/>
              <w:ind w:left="20"/>
              <w:jc w:val="both"/>
            </w:pPr>
            <w:r>
              <w:rPr>
                <w:rFonts w:ascii="Times New Roman"/>
                <w:b w:val="false"/>
                <w:i w:val="false"/>
                <w:color w:val="000000"/>
                <w:sz w:val="20"/>
              </w:rPr>
              <w:t xml:space="preserve">
Кт </w:t>
            </w:r>
          </w:p>
          <w:bookmarkEnd w:id="32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приобретенным ценным бумагам.</w:t>
            </w:r>
          </w:p>
        </w:tc>
      </w:tr>
    </w:tbl>
    <w:bookmarkStart w:name="z5166" w:id="3288"/>
    <w:p>
      <w:pPr>
        <w:spacing w:after="0"/>
        <w:ind w:left="0"/>
        <w:jc w:val="both"/>
      </w:pPr>
      <w:r>
        <w:rPr>
          <w:rFonts w:ascii="Times New Roman"/>
          <w:b w:val="false"/>
          <w:i w:val="false"/>
          <w:color w:val="000000"/>
          <w:sz w:val="28"/>
        </w:rPr>
        <w:t>
      19. При переоценке долговых ценных бумаг, учитываемых по амортизированной стоимости, стоимость которых выражена в иностранной валюте, по обменному курсу валют, осуществляются следующие бухгалтерские записи:</w:t>
      </w:r>
    </w:p>
    <w:bookmarkEnd w:id="3288"/>
    <w:bookmarkStart w:name="z5167" w:id="3289"/>
    <w:p>
      <w:pPr>
        <w:spacing w:after="0"/>
        <w:ind w:left="0"/>
        <w:jc w:val="both"/>
      </w:pPr>
      <w:r>
        <w:rPr>
          <w:rFonts w:ascii="Times New Roman"/>
          <w:b w:val="false"/>
          <w:i w:val="false"/>
          <w:color w:val="000000"/>
          <w:sz w:val="28"/>
        </w:rPr>
        <w:t>
      1) на сумму положительной курсовой разницы:</w:t>
      </w:r>
    </w:p>
    <w:bookmarkEnd w:id="3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8" w:id="3290"/>
          <w:p>
            <w:pPr>
              <w:spacing w:after="20"/>
              <w:ind w:left="20"/>
              <w:jc w:val="both"/>
            </w:pPr>
            <w:r>
              <w:rPr>
                <w:rFonts w:ascii="Times New Roman"/>
                <w:b w:val="false"/>
                <w:i w:val="false"/>
                <w:color w:val="000000"/>
                <w:sz w:val="20"/>
              </w:rPr>
              <w:t xml:space="preserve">
Дт </w:t>
            </w:r>
          </w:p>
          <w:bookmarkEnd w:id="32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9" w:id="3291"/>
          <w:p>
            <w:pPr>
              <w:spacing w:after="20"/>
              <w:ind w:left="20"/>
              <w:jc w:val="both"/>
            </w:pPr>
            <w:r>
              <w:rPr>
                <w:rFonts w:ascii="Times New Roman"/>
                <w:b w:val="false"/>
                <w:i w:val="false"/>
                <w:color w:val="000000"/>
                <w:sz w:val="20"/>
              </w:rPr>
              <w:t>
 </w:t>
            </w:r>
          </w:p>
          <w:bookmarkEnd w:id="32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0" w:id="3292"/>
          <w:p>
            <w:pPr>
              <w:spacing w:after="20"/>
              <w:ind w:left="20"/>
              <w:jc w:val="both"/>
            </w:pPr>
            <w:r>
              <w:rPr>
                <w:rFonts w:ascii="Times New Roman"/>
                <w:b w:val="false"/>
                <w:i w:val="false"/>
                <w:color w:val="000000"/>
                <w:sz w:val="20"/>
              </w:rPr>
              <w:t>
 </w:t>
            </w:r>
          </w:p>
          <w:bookmarkEnd w:id="32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1" w:id="3293"/>
          <w:p>
            <w:pPr>
              <w:spacing w:after="20"/>
              <w:ind w:left="20"/>
              <w:jc w:val="both"/>
            </w:pPr>
            <w:r>
              <w:rPr>
                <w:rFonts w:ascii="Times New Roman"/>
                <w:b w:val="false"/>
                <w:i w:val="false"/>
                <w:color w:val="000000"/>
                <w:sz w:val="20"/>
              </w:rPr>
              <w:t>
 </w:t>
            </w:r>
          </w:p>
          <w:bookmarkEnd w:id="32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2" w:id="3294"/>
          <w:p>
            <w:pPr>
              <w:spacing w:after="20"/>
              <w:ind w:left="20"/>
              <w:jc w:val="both"/>
            </w:pPr>
            <w:r>
              <w:rPr>
                <w:rFonts w:ascii="Times New Roman"/>
                <w:b w:val="false"/>
                <w:i w:val="false"/>
                <w:color w:val="000000"/>
                <w:sz w:val="20"/>
              </w:rPr>
              <w:t>
 </w:t>
            </w:r>
          </w:p>
          <w:bookmarkEnd w:id="32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3" w:id="3295"/>
          <w:p>
            <w:pPr>
              <w:spacing w:after="20"/>
              <w:ind w:left="20"/>
              <w:jc w:val="both"/>
            </w:pPr>
            <w:r>
              <w:rPr>
                <w:rFonts w:ascii="Times New Roman"/>
                <w:b w:val="false"/>
                <w:i w:val="false"/>
                <w:color w:val="000000"/>
                <w:sz w:val="20"/>
              </w:rPr>
              <w:t>
 </w:t>
            </w:r>
          </w:p>
          <w:bookmarkEnd w:id="32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4" w:id="3296"/>
          <w:p>
            <w:pPr>
              <w:spacing w:after="20"/>
              <w:ind w:left="20"/>
              <w:jc w:val="both"/>
            </w:pPr>
            <w:r>
              <w:rPr>
                <w:rFonts w:ascii="Times New Roman"/>
                <w:b w:val="false"/>
                <w:i w:val="false"/>
                <w:color w:val="000000"/>
                <w:sz w:val="20"/>
              </w:rPr>
              <w:t>
 </w:t>
            </w:r>
          </w:p>
          <w:bookmarkEnd w:id="32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5" w:id="3297"/>
          <w:p>
            <w:pPr>
              <w:spacing w:after="20"/>
              <w:ind w:left="20"/>
              <w:jc w:val="both"/>
            </w:pPr>
            <w:r>
              <w:rPr>
                <w:rFonts w:ascii="Times New Roman"/>
                <w:b w:val="false"/>
                <w:i w:val="false"/>
                <w:color w:val="000000"/>
                <w:sz w:val="20"/>
              </w:rPr>
              <w:t>
 </w:t>
            </w:r>
          </w:p>
          <w:bookmarkEnd w:id="32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6" w:id="3298"/>
          <w:p>
            <w:pPr>
              <w:spacing w:after="20"/>
              <w:ind w:left="20"/>
              <w:jc w:val="both"/>
            </w:pPr>
            <w:r>
              <w:rPr>
                <w:rFonts w:ascii="Times New Roman"/>
                <w:b w:val="false"/>
                <w:i w:val="false"/>
                <w:color w:val="000000"/>
                <w:sz w:val="20"/>
              </w:rPr>
              <w:t xml:space="preserve">
Кт </w:t>
            </w:r>
          </w:p>
          <w:bookmarkEnd w:id="32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bl>
    <w:bookmarkStart w:name="z5177" w:id="3299"/>
    <w:p>
      <w:pPr>
        <w:spacing w:after="0"/>
        <w:ind w:left="0"/>
        <w:jc w:val="both"/>
      </w:pPr>
      <w:r>
        <w:rPr>
          <w:rFonts w:ascii="Times New Roman"/>
          <w:b w:val="false"/>
          <w:i w:val="false"/>
          <w:color w:val="000000"/>
          <w:sz w:val="28"/>
        </w:rPr>
        <w:t xml:space="preserve">
      одновременно, на сумму отрицательной курсовой разницы: </w:t>
      </w:r>
    </w:p>
    <w:bookmarkEnd w:id="3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8" w:id="3300"/>
          <w:p>
            <w:pPr>
              <w:spacing w:after="20"/>
              <w:ind w:left="20"/>
              <w:jc w:val="both"/>
            </w:pPr>
            <w:r>
              <w:rPr>
                <w:rFonts w:ascii="Times New Roman"/>
                <w:b w:val="false"/>
                <w:i w:val="false"/>
                <w:color w:val="000000"/>
                <w:sz w:val="20"/>
              </w:rPr>
              <w:t xml:space="preserve">
Дт </w:t>
            </w:r>
          </w:p>
          <w:bookmarkEnd w:id="33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9" w:id="3301"/>
          <w:p>
            <w:pPr>
              <w:spacing w:after="20"/>
              <w:ind w:left="20"/>
              <w:jc w:val="both"/>
            </w:pPr>
            <w:r>
              <w:rPr>
                <w:rFonts w:ascii="Times New Roman"/>
                <w:b w:val="false"/>
                <w:i w:val="false"/>
                <w:color w:val="000000"/>
                <w:sz w:val="20"/>
              </w:rPr>
              <w:t xml:space="preserve">
Кт </w:t>
            </w:r>
          </w:p>
          <w:bookmarkEnd w:id="33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0" w:id="3302"/>
          <w:p>
            <w:pPr>
              <w:spacing w:after="20"/>
              <w:ind w:left="20"/>
              <w:jc w:val="both"/>
            </w:pPr>
            <w:r>
              <w:rPr>
                <w:rFonts w:ascii="Times New Roman"/>
                <w:b w:val="false"/>
                <w:i w:val="false"/>
                <w:color w:val="000000"/>
                <w:sz w:val="20"/>
              </w:rPr>
              <w:t>
 </w:t>
            </w:r>
          </w:p>
          <w:bookmarkEnd w:id="33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bl>
    <w:bookmarkStart w:name="z5181" w:id="3303"/>
    <w:p>
      <w:pPr>
        <w:spacing w:after="0"/>
        <w:ind w:left="0"/>
        <w:jc w:val="both"/>
      </w:pPr>
      <w:r>
        <w:rPr>
          <w:rFonts w:ascii="Times New Roman"/>
          <w:b w:val="false"/>
          <w:i w:val="false"/>
          <w:color w:val="000000"/>
          <w:sz w:val="28"/>
        </w:rPr>
        <w:t xml:space="preserve">
      2) на сумму отрицательной курсовой разницы: </w:t>
      </w:r>
    </w:p>
    <w:bookmarkEnd w:id="3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2" w:id="3304"/>
          <w:p>
            <w:pPr>
              <w:spacing w:after="20"/>
              <w:ind w:left="20"/>
              <w:jc w:val="both"/>
            </w:pPr>
            <w:r>
              <w:rPr>
                <w:rFonts w:ascii="Times New Roman"/>
                <w:b w:val="false"/>
                <w:i w:val="false"/>
                <w:color w:val="000000"/>
                <w:sz w:val="20"/>
              </w:rPr>
              <w:t xml:space="preserve">
Дт </w:t>
            </w:r>
          </w:p>
          <w:bookmarkEnd w:id="33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3" w:id="3305"/>
          <w:p>
            <w:pPr>
              <w:spacing w:after="20"/>
              <w:ind w:left="20"/>
              <w:jc w:val="both"/>
            </w:pPr>
            <w:r>
              <w:rPr>
                <w:rFonts w:ascii="Times New Roman"/>
                <w:b w:val="false"/>
                <w:i w:val="false"/>
                <w:color w:val="000000"/>
                <w:sz w:val="20"/>
              </w:rPr>
              <w:t xml:space="preserve">
Кт </w:t>
            </w:r>
          </w:p>
          <w:bookmarkEnd w:id="33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4" w:id="3306"/>
          <w:p>
            <w:pPr>
              <w:spacing w:after="20"/>
              <w:ind w:left="20"/>
              <w:jc w:val="both"/>
            </w:pPr>
            <w:r>
              <w:rPr>
                <w:rFonts w:ascii="Times New Roman"/>
                <w:b w:val="false"/>
                <w:i w:val="false"/>
                <w:color w:val="000000"/>
                <w:sz w:val="20"/>
              </w:rPr>
              <w:t>
 </w:t>
            </w:r>
          </w:p>
          <w:bookmarkEnd w:id="33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5" w:id="3307"/>
          <w:p>
            <w:pPr>
              <w:spacing w:after="20"/>
              <w:ind w:left="20"/>
              <w:jc w:val="both"/>
            </w:pPr>
            <w:r>
              <w:rPr>
                <w:rFonts w:ascii="Times New Roman"/>
                <w:b w:val="false"/>
                <w:i w:val="false"/>
                <w:color w:val="000000"/>
                <w:sz w:val="20"/>
              </w:rPr>
              <w:t>
 </w:t>
            </w:r>
          </w:p>
          <w:bookmarkEnd w:id="33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6" w:id="3308"/>
          <w:p>
            <w:pPr>
              <w:spacing w:after="20"/>
              <w:ind w:left="20"/>
              <w:jc w:val="both"/>
            </w:pPr>
            <w:r>
              <w:rPr>
                <w:rFonts w:ascii="Times New Roman"/>
                <w:b w:val="false"/>
                <w:i w:val="false"/>
                <w:color w:val="000000"/>
                <w:sz w:val="20"/>
              </w:rPr>
              <w:t>
 </w:t>
            </w:r>
          </w:p>
          <w:bookmarkEnd w:id="33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7" w:id="3309"/>
          <w:p>
            <w:pPr>
              <w:spacing w:after="20"/>
              <w:ind w:left="20"/>
              <w:jc w:val="both"/>
            </w:pPr>
            <w:r>
              <w:rPr>
                <w:rFonts w:ascii="Times New Roman"/>
                <w:b w:val="false"/>
                <w:i w:val="false"/>
                <w:color w:val="000000"/>
                <w:sz w:val="20"/>
              </w:rPr>
              <w:t>
 </w:t>
            </w:r>
          </w:p>
          <w:bookmarkEnd w:id="33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8" w:id="3310"/>
          <w:p>
            <w:pPr>
              <w:spacing w:after="20"/>
              <w:ind w:left="20"/>
              <w:jc w:val="both"/>
            </w:pPr>
            <w:r>
              <w:rPr>
                <w:rFonts w:ascii="Times New Roman"/>
                <w:b w:val="false"/>
                <w:i w:val="false"/>
                <w:color w:val="000000"/>
                <w:sz w:val="20"/>
              </w:rPr>
              <w:t>
 </w:t>
            </w:r>
          </w:p>
          <w:bookmarkEnd w:id="33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9" w:id="3311"/>
          <w:p>
            <w:pPr>
              <w:spacing w:after="20"/>
              <w:ind w:left="20"/>
              <w:jc w:val="both"/>
            </w:pPr>
            <w:r>
              <w:rPr>
                <w:rFonts w:ascii="Times New Roman"/>
                <w:b w:val="false"/>
                <w:i w:val="false"/>
                <w:color w:val="000000"/>
                <w:sz w:val="20"/>
              </w:rPr>
              <w:t>
 </w:t>
            </w:r>
          </w:p>
          <w:bookmarkEnd w:id="33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0" w:id="3312"/>
          <w:p>
            <w:pPr>
              <w:spacing w:after="20"/>
              <w:ind w:left="20"/>
              <w:jc w:val="both"/>
            </w:pPr>
            <w:r>
              <w:rPr>
                <w:rFonts w:ascii="Times New Roman"/>
                <w:b w:val="false"/>
                <w:i w:val="false"/>
                <w:color w:val="000000"/>
                <w:sz w:val="20"/>
              </w:rPr>
              <w:t>
 </w:t>
            </w:r>
          </w:p>
          <w:bookmarkEnd w:id="33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191" w:id="3313"/>
    <w:p>
      <w:pPr>
        <w:spacing w:after="0"/>
        <w:ind w:left="0"/>
        <w:jc w:val="both"/>
      </w:pPr>
      <w:r>
        <w:rPr>
          <w:rFonts w:ascii="Times New Roman"/>
          <w:b w:val="false"/>
          <w:i w:val="false"/>
          <w:color w:val="000000"/>
          <w:sz w:val="28"/>
        </w:rPr>
        <w:t xml:space="preserve">
      одновременно, на сумму положительной курсовой разницы: </w:t>
      </w:r>
    </w:p>
    <w:bookmarkEnd w:id="3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2" w:id="3314"/>
          <w:p>
            <w:pPr>
              <w:spacing w:after="20"/>
              <w:ind w:left="20"/>
              <w:jc w:val="both"/>
            </w:pPr>
            <w:r>
              <w:rPr>
                <w:rFonts w:ascii="Times New Roman"/>
                <w:b w:val="false"/>
                <w:i w:val="false"/>
                <w:color w:val="000000"/>
                <w:sz w:val="20"/>
              </w:rPr>
              <w:t xml:space="preserve">
Дт </w:t>
            </w:r>
          </w:p>
          <w:bookmarkEnd w:id="33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3" w:id="3315"/>
          <w:p>
            <w:pPr>
              <w:spacing w:after="20"/>
              <w:ind w:left="20"/>
              <w:jc w:val="both"/>
            </w:pPr>
            <w:r>
              <w:rPr>
                <w:rFonts w:ascii="Times New Roman"/>
                <w:b w:val="false"/>
                <w:i w:val="false"/>
                <w:color w:val="000000"/>
                <w:sz w:val="20"/>
              </w:rPr>
              <w:t>
 </w:t>
            </w:r>
          </w:p>
          <w:bookmarkEnd w:id="33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4" w:id="3316"/>
          <w:p>
            <w:pPr>
              <w:spacing w:after="20"/>
              <w:ind w:left="20"/>
              <w:jc w:val="both"/>
            </w:pPr>
            <w:r>
              <w:rPr>
                <w:rFonts w:ascii="Times New Roman"/>
                <w:b w:val="false"/>
                <w:i w:val="false"/>
                <w:color w:val="000000"/>
                <w:sz w:val="20"/>
              </w:rPr>
              <w:t xml:space="preserve">
Кт </w:t>
            </w:r>
          </w:p>
          <w:bookmarkEnd w:id="33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bl>
    <w:bookmarkStart w:name="z5195" w:id="3317"/>
    <w:p>
      <w:pPr>
        <w:spacing w:after="0"/>
        <w:ind w:left="0"/>
        <w:jc w:val="both"/>
      </w:pPr>
      <w:r>
        <w:rPr>
          <w:rFonts w:ascii="Times New Roman"/>
          <w:b w:val="false"/>
          <w:i w:val="false"/>
          <w:color w:val="000000"/>
          <w:sz w:val="28"/>
        </w:rPr>
        <w:t>
      20. При погашении эмитентом начисленного вознаграждения по долговым ценным бумагам, учитываемым по амортизированной стоимости, осуществляются следующие бухгалтерские записи:</w:t>
      </w:r>
    </w:p>
    <w:bookmarkEnd w:id="3317"/>
    <w:bookmarkStart w:name="z5196" w:id="3318"/>
    <w:p>
      <w:pPr>
        <w:spacing w:after="0"/>
        <w:ind w:left="0"/>
        <w:jc w:val="both"/>
      </w:pPr>
      <w:r>
        <w:rPr>
          <w:rFonts w:ascii="Times New Roman"/>
          <w:b w:val="false"/>
          <w:i w:val="false"/>
          <w:color w:val="000000"/>
          <w:sz w:val="28"/>
        </w:rPr>
        <w:t>
      1) на сумму выплаченного вознаграждения:</w:t>
      </w:r>
    </w:p>
    <w:bookmarkEnd w:id="3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7" w:id="3319"/>
          <w:p>
            <w:pPr>
              <w:spacing w:after="20"/>
              <w:ind w:left="20"/>
              <w:jc w:val="both"/>
            </w:pPr>
            <w:r>
              <w:rPr>
                <w:rFonts w:ascii="Times New Roman"/>
                <w:b w:val="false"/>
                <w:i w:val="false"/>
                <w:color w:val="000000"/>
                <w:sz w:val="20"/>
              </w:rPr>
              <w:t xml:space="preserve">
Дт </w:t>
            </w:r>
          </w:p>
          <w:bookmarkEnd w:id="33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8" w:id="3320"/>
          <w:p>
            <w:pPr>
              <w:spacing w:after="20"/>
              <w:ind w:left="20"/>
              <w:jc w:val="both"/>
            </w:pPr>
            <w:r>
              <w:rPr>
                <w:rFonts w:ascii="Times New Roman"/>
                <w:b w:val="false"/>
                <w:i w:val="false"/>
                <w:color w:val="000000"/>
                <w:sz w:val="20"/>
              </w:rPr>
              <w:t xml:space="preserve">
Кт </w:t>
            </w:r>
          </w:p>
          <w:bookmarkEnd w:id="33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9" w:id="3321"/>
          <w:p>
            <w:pPr>
              <w:spacing w:after="20"/>
              <w:ind w:left="20"/>
              <w:jc w:val="both"/>
            </w:pPr>
            <w:r>
              <w:rPr>
                <w:rFonts w:ascii="Times New Roman"/>
                <w:b w:val="false"/>
                <w:i w:val="false"/>
                <w:color w:val="000000"/>
                <w:sz w:val="20"/>
              </w:rPr>
              <w:t>
 </w:t>
            </w:r>
          </w:p>
          <w:bookmarkEnd w:id="33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0" w:id="3322"/>
          <w:p>
            <w:pPr>
              <w:spacing w:after="20"/>
              <w:ind w:left="20"/>
              <w:jc w:val="both"/>
            </w:pPr>
            <w:r>
              <w:rPr>
                <w:rFonts w:ascii="Times New Roman"/>
                <w:b w:val="false"/>
                <w:i w:val="false"/>
                <w:color w:val="000000"/>
                <w:sz w:val="20"/>
              </w:rPr>
              <w:t>
 </w:t>
            </w:r>
          </w:p>
          <w:bookmarkEnd w:id="33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1" w:id="3323"/>
          <w:p>
            <w:pPr>
              <w:spacing w:after="20"/>
              <w:ind w:left="20"/>
              <w:jc w:val="both"/>
            </w:pPr>
            <w:r>
              <w:rPr>
                <w:rFonts w:ascii="Times New Roman"/>
                <w:b w:val="false"/>
                <w:i w:val="false"/>
                <w:color w:val="000000"/>
                <w:sz w:val="20"/>
              </w:rPr>
              <w:t>
 </w:t>
            </w:r>
          </w:p>
          <w:bookmarkEnd w:id="33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202" w:id="3324"/>
    <w:p>
      <w:pPr>
        <w:spacing w:after="0"/>
        <w:ind w:left="0"/>
        <w:jc w:val="both"/>
      </w:pPr>
      <w:r>
        <w:rPr>
          <w:rFonts w:ascii="Times New Roman"/>
          <w:b w:val="false"/>
          <w:i w:val="false"/>
          <w:color w:val="000000"/>
          <w:sz w:val="28"/>
        </w:rPr>
        <w:t>
      2) на сумму удержанного корпоративного подоходного налога:</w:t>
      </w:r>
    </w:p>
    <w:bookmarkEnd w:id="3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3" w:id="3325"/>
          <w:p>
            <w:pPr>
              <w:spacing w:after="20"/>
              <w:ind w:left="20"/>
              <w:jc w:val="both"/>
            </w:pPr>
            <w:r>
              <w:rPr>
                <w:rFonts w:ascii="Times New Roman"/>
                <w:b w:val="false"/>
                <w:i w:val="false"/>
                <w:color w:val="000000"/>
                <w:sz w:val="20"/>
              </w:rPr>
              <w:t xml:space="preserve">
Дт </w:t>
            </w:r>
          </w:p>
          <w:bookmarkEnd w:id="33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4" w:id="3326"/>
          <w:p>
            <w:pPr>
              <w:spacing w:after="20"/>
              <w:ind w:left="20"/>
              <w:jc w:val="both"/>
            </w:pPr>
            <w:r>
              <w:rPr>
                <w:rFonts w:ascii="Times New Roman"/>
                <w:b w:val="false"/>
                <w:i w:val="false"/>
                <w:color w:val="000000"/>
                <w:sz w:val="20"/>
              </w:rPr>
              <w:t xml:space="preserve">
Кт </w:t>
            </w:r>
          </w:p>
          <w:bookmarkEnd w:id="33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5" w:id="3327"/>
          <w:p>
            <w:pPr>
              <w:spacing w:after="20"/>
              <w:ind w:left="20"/>
              <w:jc w:val="both"/>
            </w:pPr>
            <w:r>
              <w:rPr>
                <w:rFonts w:ascii="Times New Roman"/>
                <w:b w:val="false"/>
                <w:i w:val="false"/>
                <w:color w:val="000000"/>
                <w:sz w:val="20"/>
              </w:rPr>
              <w:t>
 </w:t>
            </w:r>
          </w:p>
          <w:bookmarkEnd w:id="33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6" w:id="3328"/>
          <w:p>
            <w:pPr>
              <w:spacing w:after="20"/>
              <w:ind w:left="20"/>
              <w:jc w:val="both"/>
            </w:pPr>
            <w:r>
              <w:rPr>
                <w:rFonts w:ascii="Times New Roman"/>
                <w:b w:val="false"/>
                <w:i w:val="false"/>
                <w:color w:val="000000"/>
                <w:sz w:val="20"/>
              </w:rPr>
              <w:t>
 </w:t>
            </w:r>
          </w:p>
          <w:bookmarkEnd w:id="33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7" w:id="3329"/>
          <w:p>
            <w:pPr>
              <w:spacing w:after="20"/>
              <w:ind w:left="20"/>
              <w:jc w:val="both"/>
            </w:pPr>
            <w:r>
              <w:rPr>
                <w:rFonts w:ascii="Times New Roman"/>
                <w:b w:val="false"/>
                <w:i w:val="false"/>
                <w:color w:val="000000"/>
                <w:sz w:val="20"/>
              </w:rPr>
              <w:t>
 </w:t>
            </w:r>
          </w:p>
          <w:bookmarkEnd w:id="33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208" w:id="3330"/>
    <w:p>
      <w:pPr>
        <w:spacing w:after="0"/>
        <w:ind w:left="0"/>
        <w:jc w:val="both"/>
      </w:pPr>
      <w:r>
        <w:rPr>
          <w:rFonts w:ascii="Times New Roman"/>
          <w:b w:val="false"/>
          <w:i w:val="false"/>
          <w:color w:val="000000"/>
          <w:sz w:val="28"/>
        </w:rPr>
        <w:t>
      21. При продаже долговых ценных бумаг, учитываемых по амортизированной стоимости, после начисления вознаграждения и амортизации премии или дисконта (скидки) согласно пунктам 16 и 18 настоящей Инструкции, осуществляются следующие бухгалтерские записи:</w:t>
      </w:r>
    </w:p>
    <w:bookmarkEnd w:id="3330"/>
    <w:bookmarkStart w:name="z5209" w:id="3331"/>
    <w:p>
      <w:pPr>
        <w:spacing w:after="0"/>
        <w:ind w:left="0"/>
        <w:jc w:val="both"/>
      </w:pPr>
      <w:r>
        <w:rPr>
          <w:rFonts w:ascii="Times New Roman"/>
          <w:b w:val="false"/>
          <w:i w:val="false"/>
          <w:color w:val="000000"/>
          <w:sz w:val="28"/>
        </w:rPr>
        <w:t>
      1) на сумму несамортизированной премии:</w:t>
      </w:r>
    </w:p>
    <w:bookmarkEnd w:id="3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0" w:id="3332"/>
          <w:p>
            <w:pPr>
              <w:spacing w:after="20"/>
              <w:ind w:left="20"/>
              <w:jc w:val="both"/>
            </w:pPr>
            <w:r>
              <w:rPr>
                <w:rFonts w:ascii="Times New Roman"/>
                <w:b w:val="false"/>
                <w:i w:val="false"/>
                <w:color w:val="000000"/>
                <w:sz w:val="20"/>
              </w:rPr>
              <w:t xml:space="preserve">
Дт </w:t>
            </w:r>
          </w:p>
          <w:bookmarkEnd w:id="33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1" w:id="3333"/>
          <w:p>
            <w:pPr>
              <w:spacing w:after="20"/>
              <w:ind w:left="20"/>
              <w:jc w:val="both"/>
            </w:pPr>
            <w:r>
              <w:rPr>
                <w:rFonts w:ascii="Times New Roman"/>
                <w:b w:val="false"/>
                <w:i w:val="false"/>
                <w:color w:val="000000"/>
                <w:sz w:val="20"/>
              </w:rPr>
              <w:t>
 </w:t>
            </w:r>
          </w:p>
          <w:bookmarkEnd w:id="33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2" w:id="3334"/>
          <w:p>
            <w:pPr>
              <w:spacing w:after="20"/>
              <w:ind w:left="20"/>
              <w:jc w:val="both"/>
            </w:pPr>
            <w:r>
              <w:rPr>
                <w:rFonts w:ascii="Times New Roman"/>
                <w:b w:val="false"/>
                <w:i w:val="false"/>
                <w:color w:val="000000"/>
                <w:sz w:val="20"/>
              </w:rPr>
              <w:t xml:space="preserve">
Кт </w:t>
            </w:r>
          </w:p>
          <w:bookmarkEnd w:id="33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3" w:id="3335"/>
          <w:p>
            <w:pPr>
              <w:spacing w:after="20"/>
              <w:ind w:left="20"/>
              <w:jc w:val="both"/>
            </w:pPr>
            <w:r>
              <w:rPr>
                <w:rFonts w:ascii="Times New Roman"/>
                <w:b w:val="false"/>
                <w:i w:val="false"/>
                <w:color w:val="000000"/>
                <w:sz w:val="20"/>
              </w:rPr>
              <w:t>
 </w:t>
            </w:r>
          </w:p>
          <w:bookmarkEnd w:id="33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долгосрочным финансовым активам, учитываемым по амортизированной стоимости;</w:t>
            </w:r>
          </w:p>
        </w:tc>
      </w:tr>
    </w:tbl>
    <w:bookmarkStart w:name="z5214" w:id="3336"/>
    <w:p>
      <w:pPr>
        <w:spacing w:after="0"/>
        <w:ind w:left="0"/>
        <w:jc w:val="both"/>
      </w:pPr>
      <w:r>
        <w:rPr>
          <w:rFonts w:ascii="Times New Roman"/>
          <w:b w:val="false"/>
          <w:i w:val="false"/>
          <w:color w:val="000000"/>
          <w:sz w:val="28"/>
        </w:rPr>
        <w:t>
      2) на сумму несамортизированного дисконта (скидки):</w:t>
      </w:r>
    </w:p>
    <w:bookmarkEnd w:id="3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5" w:id="3337"/>
          <w:p>
            <w:pPr>
              <w:spacing w:after="20"/>
              <w:ind w:left="20"/>
              <w:jc w:val="both"/>
            </w:pPr>
            <w:r>
              <w:rPr>
                <w:rFonts w:ascii="Times New Roman"/>
                <w:b w:val="false"/>
                <w:i w:val="false"/>
                <w:color w:val="000000"/>
                <w:sz w:val="20"/>
              </w:rPr>
              <w:t xml:space="preserve">
Дт </w:t>
            </w:r>
          </w:p>
          <w:bookmarkEnd w:id="33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краткосрочным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6" w:id="3338"/>
          <w:p>
            <w:pPr>
              <w:spacing w:after="20"/>
              <w:ind w:left="20"/>
              <w:jc w:val="both"/>
            </w:pPr>
            <w:r>
              <w:rPr>
                <w:rFonts w:ascii="Times New Roman"/>
                <w:b w:val="false"/>
                <w:i w:val="false"/>
                <w:color w:val="000000"/>
                <w:sz w:val="20"/>
              </w:rPr>
              <w:t>
 </w:t>
            </w:r>
          </w:p>
          <w:bookmarkEnd w:id="33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долгосрочным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7" w:id="3339"/>
          <w:p>
            <w:pPr>
              <w:spacing w:after="20"/>
              <w:ind w:left="20"/>
              <w:jc w:val="both"/>
            </w:pPr>
            <w:r>
              <w:rPr>
                <w:rFonts w:ascii="Times New Roman"/>
                <w:b w:val="false"/>
                <w:i w:val="false"/>
                <w:color w:val="000000"/>
                <w:sz w:val="20"/>
              </w:rPr>
              <w:t xml:space="preserve">
Кт </w:t>
            </w:r>
          </w:p>
          <w:bookmarkEnd w:id="33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8" w:id="3340"/>
          <w:p>
            <w:pPr>
              <w:spacing w:after="20"/>
              <w:ind w:left="20"/>
              <w:jc w:val="both"/>
            </w:pPr>
            <w:r>
              <w:rPr>
                <w:rFonts w:ascii="Times New Roman"/>
                <w:b w:val="false"/>
                <w:i w:val="false"/>
                <w:color w:val="000000"/>
                <w:sz w:val="20"/>
              </w:rPr>
              <w:t>
 </w:t>
            </w:r>
          </w:p>
          <w:bookmarkEnd w:id="33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bl>
    <w:bookmarkStart w:name="z5219" w:id="3341"/>
    <w:p>
      <w:pPr>
        <w:spacing w:after="0"/>
        <w:ind w:left="0"/>
        <w:jc w:val="both"/>
      </w:pPr>
      <w:r>
        <w:rPr>
          <w:rFonts w:ascii="Times New Roman"/>
          <w:b w:val="false"/>
          <w:i w:val="false"/>
          <w:color w:val="000000"/>
          <w:sz w:val="28"/>
        </w:rPr>
        <w:t>
      3) на сумму заключенной сделки по продаже долговых ценных бумаг, учитываемых по амортизированной стоимости:</w:t>
      </w:r>
    </w:p>
    <w:bookmarkEnd w:id="3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0" w:id="3342"/>
          <w:p>
            <w:pPr>
              <w:spacing w:after="20"/>
              <w:ind w:left="20"/>
              <w:jc w:val="both"/>
            </w:pPr>
            <w:r>
              <w:rPr>
                <w:rFonts w:ascii="Times New Roman"/>
                <w:b w:val="false"/>
                <w:i w:val="false"/>
                <w:color w:val="000000"/>
                <w:sz w:val="20"/>
              </w:rPr>
              <w:t xml:space="preserve">
Дт </w:t>
            </w:r>
          </w:p>
          <w:bookmarkEnd w:id="33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1" w:id="3343"/>
          <w:p>
            <w:pPr>
              <w:spacing w:after="20"/>
              <w:ind w:left="20"/>
              <w:jc w:val="both"/>
            </w:pPr>
            <w:r>
              <w:rPr>
                <w:rFonts w:ascii="Times New Roman"/>
                <w:b w:val="false"/>
                <w:i w:val="false"/>
                <w:color w:val="000000"/>
                <w:sz w:val="20"/>
              </w:rPr>
              <w:t xml:space="preserve">
Кт </w:t>
            </w:r>
          </w:p>
          <w:bookmarkEnd w:id="33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2" w:id="3344"/>
          <w:p>
            <w:pPr>
              <w:spacing w:after="20"/>
              <w:ind w:left="20"/>
              <w:jc w:val="both"/>
            </w:pPr>
            <w:r>
              <w:rPr>
                <w:rFonts w:ascii="Times New Roman"/>
                <w:b w:val="false"/>
                <w:i w:val="false"/>
                <w:color w:val="000000"/>
                <w:sz w:val="20"/>
              </w:rPr>
              <w:t>
 </w:t>
            </w:r>
          </w:p>
          <w:bookmarkEnd w:id="33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3" w:id="3345"/>
          <w:p>
            <w:pPr>
              <w:spacing w:after="20"/>
              <w:ind w:left="20"/>
              <w:jc w:val="both"/>
            </w:pPr>
            <w:r>
              <w:rPr>
                <w:rFonts w:ascii="Times New Roman"/>
                <w:b w:val="false"/>
                <w:i w:val="false"/>
                <w:color w:val="000000"/>
                <w:sz w:val="20"/>
              </w:rPr>
              <w:t>
 </w:t>
            </w:r>
          </w:p>
          <w:bookmarkEnd w:id="33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4" w:id="3346"/>
          <w:p>
            <w:pPr>
              <w:spacing w:after="20"/>
              <w:ind w:left="20"/>
              <w:jc w:val="both"/>
            </w:pPr>
            <w:r>
              <w:rPr>
                <w:rFonts w:ascii="Times New Roman"/>
                <w:b w:val="false"/>
                <w:i w:val="false"/>
                <w:color w:val="000000"/>
                <w:sz w:val="20"/>
              </w:rPr>
              <w:t>
 </w:t>
            </w:r>
          </w:p>
          <w:bookmarkEnd w:id="33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5" w:id="3347"/>
          <w:p>
            <w:pPr>
              <w:spacing w:after="20"/>
              <w:ind w:left="20"/>
              <w:jc w:val="both"/>
            </w:pPr>
            <w:r>
              <w:rPr>
                <w:rFonts w:ascii="Times New Roman"/>
                <w:b w:val="false"/>
                <w:i w:val="false"/>
                <w:color w:val="000000"/>
                <w:sz w:val="20"/>
              </w:rPr>
              <w:t>
 </w:t>
            </w:r>
          </w:p>
          <w:bookmarkEnd w:id="33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6" w:id="3348"/>
          <w:p>
            <w:pPr>
              <w:spacing w:after="20"/>
              <w:ind w:left="20"/>
              <w:jc w:val="both"/>
            </w:pPr>
            <w:r>
              <w:rPr>
                <w:rFonts w:ascii="Times New Roman"/>
                <w:b w:val="false"/>
                <w:i w:val="false"/>
                <w:color w:val="000000"/>
                <w:sz w:val="20"/>
              </w:rPr>
              <w:t>
 </w:t>
            </w:r>
          </w:p>
          <w:bookmarkEnd w:id="33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227" w:id="3349"/>
    <w:p>
      <w:pPr>
        <w:spacing w:after="0"/>
        <w:ind w:left="0"/>
        <w:jc w:val="both"/>
      </w:pPr>
      <w:r>
        <w:rPr>
          <w:rFonts w:ascii="Times New Roman"/>
          <w:b w:val="false"/>
          <w:i w:val="false"/>
          <w:color w:val="000000"/>
          <w:sz w:val="28"/>
        </w:rPr>
        <w:t>
      4) в случае превышения суммы заключенной сделки по продаже долговых ценных бумаг, учитываемых по амортизированной стоимости, над их учетной стоимостью, на сумму разницы:</w:t>
      </w:r>
    </w:p>
    <w:bookmarkEnd w:id="3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8" w:id="3350"/>
          <w:p>
            <w:pPr>
              <w:spacing w:after="20"/>
              <w:ind w:left="20"/>
              <w:jc w:val="both"/>
            </w:pPr>
            <w:r>
              <w:rPr>
                <w:rFonts w:ascii="Times New Roman"/>
                <w:b w:val="false"/>
                <w:i w:val="false"/>
                <w:color w:val="000000"/>
                <w:sz w:val="20"/>
              </w:rPr>
              <w:t xml:space="preserve">
Дт </w:t>
            </w:r>
          </w:p>
          <w:bookmarkEnd w:id="33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9" w:id="3351"/>
          <w:p>
            <w:pPr>
              <w:spacing w:after="20"/>
              <w:ind w:left="20"/>
              <w:jc w:val="both"/>
            </w:pPr>
            <w:r>
              <w:rPr>
                <w:rFonts w:ascii="Times New Roman"/>
                <w:b w:val="false"/>
                <w:i w:val="false"/>
                <w:color w:val="000000"/>
                <w:sz w:val="20"/>
              </w:rPr>
              <w:t xml:space="preserve">
Кт </w:t>
            </w:r>
          </w:p>
          <w:bookmarkEnd w:id="33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 - продажи ценных бумаг;</w:t>
            </w:r>
          </w:p>
        </w:tc>
      </w:tr>
    </w:tbl>
    <w:bookmarkStart w:name="z5230" w:id="3352"/>
    <w:p>
      <w:pPr>
        <w:spacing w:after="0"/>
        <w:ind w:left="0"/>
        <w:jc w:val="both"/>
      </w:pPr>
      <w:r>
        <w:rPr>
          <w:rFonts w:ascii="Times New Roman"/>
          <w:b w:val="false"/>
          <w:i w:val="false"/>
          <w:color w:val="000000"/>
          <w:sz w:val="28"/>
        </w:rPr>
        <w:t>
      5) в случае превышения учетной стоимости долговых ценных бумаг, учитываемых по амортизированной стоимости, над суммой заключенной сделки по их продаже, на сумму разницы:</w:t>
      </w:r>
    </w:p>
    <w:bookmarkEnd w:id="3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1" w:id="3353"/>
          <w:p>
            <w:pPr>
              <w:spacing w:after="20"/>
              <w:ind w:left="20"/>
              <w:jc w:val="both"/>
            </w:pPr>
            <w:r>
              <w:rPr>
                <w:rFonts w:ascii="Times New Roman"/>
                <w:b w:val="false"/>
                <w:i w:val="false"/>
                <w:color w:val="000000"/>
                <w:sz w:val="20"/>
              </w:rPr>
              <w:t xml:space="preserve">
Дт </w:t>
            </w:r>
          </w:p>
          <w:bookmarkEnd w:id="33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 - 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2" w:id="3354"/>
          <w:p>
            <w:pPr>
              <w:spacing w:after="20"/>
              <w:ind w:left="20"/>
              <w:jc w:val="both"/>
            </w:pPr>
            <w:r>
              <w:rPr>
                <w:rFonts w:ascii="Times New Roman"/>
                <w:b w:val="false"/>
                <w:i w:val="false"/>
                <w:color w:val="000000"/>
                <w:sz w:val="20"/>
              </w:rPr>
              <w:t xml:space="preserve">
Кт </w:t>
            </w:r>
          </w:p>
          <w:bookmarkEnd w:id="33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3" w:id="3355"/>
          <w:p>
            <w:pPr>
              <w:spacing w:after="20"/>
              <w:ind w:left="20"/>
              <w:jc w:val="both"/>
            </w:pPr>
            <w:r>
              <w:rPr>
                <w:rFonts w:ascii="Times New Roman"/>
                <w:b w:val="false"/>
                <w:i w:val="false"/>
                <w:color w:val="000000"/>
                <w:sz w:val="20"/>
              </w:rPr>
              <w:t>
 </w:t>
            </w:r>
          </w:p>
          <w:bookmarkEnd w:id="33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bl>
    <w:bookmarkStart w:name="z5234" w:id="3356"/>
    <w:p>
      <w:pPr>
        <w:spacing w:after="0"/>
        <w:ind w:left="0"/>
        <w:jc w:val="both"/>
      </w:pPr>
      <w:r>
        <w:rPr>
          <w:rFonts w:ascii="Times New Roman"/>
          <w:b w:val="false"/>
          <w:i w:val="false"/>
          <w:color w:val="000000"/>
          <w:sz w:val="28"/>
        </w:rPr>
        <w:t>
      22. При погашении эмитентом долговых ценных бумаг, учитываемых по амортизированной стоимости, после начисления вознаграждения и амортизации премии или дисконта (скидки) согласно пунктам 16 и 18 настоящей Инструкции, осуществляются следующие бухгалтерские записи:</w:t>
      </w:r>
    </w:p>
    <w:bookmarkEnd w:id="3356"/>
    <w:bookmarkStart w:name="z5235" w:id="3357"/>
    <w:p>
      <w:pPr>
        <w:spacing w:after="0"/>
        <w:ind w:left="0"/>
        <w:jc w:val="both"/>
      </w:pPr>
      <w:r>
        <w:rPr>
          <w:rFonts w:ascii="Times New Roman"/>
          <w:b w:val="false"/>
          <w:i w:val="false"/>
          <w:color w:val="000000"/>
          <w:sz w:val="28"/>
        </w:rPr>
        <w:t>
      1) на сумму денег, поступивших от эмитента долговых ценных бумаг:</w:t>
      </w:r>
    </w:p>
    <w:bookmarkEnd w:id="3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6" w:id="3358"/>
          <w:p>
            <w:pPr>
              <w:spacing w:after="20"/>
              <w:ind w:left="20"/>
              <w:jc w:val="both"/>
            </w:pPr>
            <w:r>
              <w:rPr>
                <w:rFonts w:ascii="Times New Roman"/>
                <w:b w:val="false"/>
                <w:i w:val="false"/>
                <w:color w:val="000000"/>
                <w:sz w:val="20"/>
              </w:rPr>
              <w:t xml:space="preserve">
Дт </w:t>
            </w:r>
          </w:p>
          <w:bookmarkEnd w:id="33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7" w:id="3359"/>
          <w:p>
            <w:pPr>
              <w:spacing w:after="20"/>
              <w:ind w:left="20"/>
              <w:jc w:val="both"/>
            </w:pPr>
            <w:r>
              <w:rPr>
                <w:rFonts w:ascii="Times New Roman"/>
                <w:b w:val="false"/>
                <w:i w:val="false"/>
                <w:color w:val="000000"/>
                <w:sz w:val="20"/>
              </w:rPr>
              <w:t xml:space="preserve">
Кт </w:t>
            </w:r>
          </w:p>
          <w:bookmarkEnd w:id="33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8" w:id="3360"/>
          <w:p>
            <w:pPr>
              <w:spacing w:after="20"/>
              <w:ind w:left="20"/>
              <w:jc w:val="both"/>
            </w:pPr>
            <w:r>
              <w:rPr>
                <w:rFonts w:ascii="Times New Roman"/>
                <w:b w:val="false"/>
                <w:i w:val="false"/>
                <w:color w:val="000000"/>
                <w:sz w:val="20"/>
              </w:rPr>
              <w:t>
 </w:t>
            </w:r>
          </w:p>
          <w:bookmarkEnd w:id="33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9" w:id="3361"/>
          <w:p>
            <w:pPr>
              <w:spacing w:after="20"/>
              <w:ind w:left="20"/>
              <w:jc w:val="both"/>
            </w:pPr>
            <w:r>
              <w:rPr>
                <w:rFonts w:ascii="Times New Roman"/>
                <w:b w:val="false"/>
                <w:i w:val="false"/>
                <w:color w:val="000000"/>
                <w:sz w:val="20"/>
              </w:rPr>
              <w:t>
 </w:t>
            </w:r>
          </w:p>
          <w:bookmarkEnd w:id="33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0" w:id="3362"/>
          <w:p>
            <w:pPr>
              <w:spacing w:after="20"/>
              <w:ind w:left="20"/>
              <w:jc w:val="both"/>
            </w:pPr>
            <w:r>
              <w:rPr>
                <w:rFonts w:ascii="Times New Roman"/>
                <w:b w:val="false"/>
                <w:i w:val="false"/>
                <w:color w:val="000000"/>
                <w:sz w:val="20"/>
              </w:rPr>
              <w:t>
 </w:t>
            </w:r>
          </w:p>
          <w:bookmarkEnd w:id="33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1" w:id="3363"/>
          <w:p>
            <w:pPr>
              <w:spacing w:after="20"/>
              <w:ind w:left="20"/>
              <w:jc w:val="both"/>
            </w:pPr>
            <w:r>
              <w:rPr>
                <w:rFonts w:ascii="Times New Roman"/>
                <w:b w:val="false"/>
                <w:i w:val="false"/>
                <w:color w:val="000000"/>
                <w:sz w:val="20"/>
              </w:rPr>
              <w:t>
 </w:t>
            </w:r>
          </w:p>
          <w:bookmarkEnd w:id="33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2" w:id="3364"/>
          <w:p>
            <w:pPr>
              <w:spacing w:after="20"/>
              <w:ind w:left="20"/>
              <w:jc w:val="both"/>
            </w:pPr>
            <w:r>
              <w:rPr>
                <w:rFonts w:ascii="Times New Roman"/>
                <w:b w:val="false"/>
                <w:i w:val="false"/>
                <w:color w:val="000000"/>
                <w:sz w:val="20"/>
              </w:rPr>
              <w:t>
 </w:t>
            </w:r>
          </w:p>
          <w:bookmarkEnd w:id="33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243" w:id="3365"/>
    <w:p>
      <w:pPr>
        <w:spacing w:after="0"/>
        <w:ind w:left="0"/>
        <w:jc w:val="both"/>
      </w:pPr>
      <w:r>
        <w:rPr>
          <w:rFonts w:ascii="Times New Roman"/>
          <w:b w:val="false"/>
          <w:i w:val="false"/>
          <w:color w:val="000000"/>
          <w:sz w:val="28"/>
        </w:rPr>
        <w:t>
      2) на сумму удержанного корпоративного подоходного налога:</w:t>
      </w:r>
    </w:p>
    <w:bookmarkEnd w:id="3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4" w:id="3366"/>
          <w:p>
            <w:pPr>
              <w:spacing w:after="20"/>
              <w:ind w:left="20"/>
              <w:jc w:val="both"/>
            </w:pPr>
            <w:r>
              <w:rPr>
                <w:rFonts w:ascii="Times New Roman"/>
                <w:b w:val="false"/>
                <w:i w:val="false"/>
                <w:color w:val="000000"/>
                <w:sz w:val="20"/>
              </w:rPr>
              <w:t xml:space="preserve">
Дт </w:t>
            </w:r>
          </w:p>
          <w:bookmarkEnd w:id="33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5" w:id="3367"/>
          <w:p>
            <w:pPr>
              <w:spacing w:after="20"/>
              <w:ind w:left="20"/>
              <w:jc w:val="both"/>
            </w:pPr>
            <w:r>
              <w:rPr>
                <w:rFonts w:ascii="Times New Roman"/>
                <w:b w:val="false"/>
                <w:i w:val="false"/>
                <w:color w:val="000000"/>
                <w:sz w:val="20"/>
              </w:rPr>
              <w:t xml:space="preserve">
Кт </w:t>
            </w:r>
          </w:p>
          <w:bookmarkEnd w:id="33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6" w:id="3368"/>
          <w:p>
            <w:pPr>
              <w:spacing w:after="20"/>
              <w:ind w:left="20"/>
              <w:jc w:val="both"/>
            </w:pPr>
            <w:r>
              <w:rPr>
                <w:rFonts w:ascii="Times New Roman"/>
                <w:b w:val="false"/>
                <w:i w:val="false"/>
                <w:color w:val="000000"/>
                <w:sz w:val="20"/>
              </w:rPr>
              <w:t>
 </w:t>
            </w:r>
          </w:p>
          <w:bookmarkEnd w:id="33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7" w:id="3369"/>
          <w:p>
            <w:pPr>
              <w:spacing w:after="20"/>
              <w:ind w:left="20"/>
              <w:jc w:val="both"/>
            </w:pPr>
            <w:r>
              <w:rPr>
                <w:rFonts w:ascii="Times New Roman"/>
                <w:b w:val="false"/>
                <w:i w:val="false"/>
                <w:color w:val="000000"/>
                <w:sz w:val="20"/>
              </w:rPr>
              <w:t>
 </w:t>
            </w:r>
          </w:p>
          <w:bookmarkEnd w:id="33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8" w:id="3370"/>
          <w:p>
            <w:pPr>
              <w:spacing w:after="20"/>
              <w:ind w:left="20"/>
              <w:jc w:val="both"/>
            </w:pPr>
            <w:r>
              <w:rPr>
                <w:rFonts w:ascii="Times New Roman"/>
                <w:b w:val="false"/>
                <w:i w:val="false"/>
                <w:color w:val="000000"/>
                <w:sz w:val="20"/>
              </w:rPr>
              <w:t>
 </w:t>
            </w:r>
          </w:p>
          <w:bookmarkEnd w:id="33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держателями по ценным бумагам;</w:t>
            </w:r>
          </w:p>
        </w:tc>
      </w:tr>
    </w:tbl>
    <w:bookmarkStart w:name="z5249" w:id="3371"/>
    <w:p>
      <w:pPr>
        <w:spacing w:after="0"/>
        <w:ind w:left="0"/>
        <w:jc w:val="both"/>
      </w:pPr>
      <w:r>
        <w:rPr>
          <w:rFonts w:ascii="Times New Roman"/>
          <w:b w:val="false"/>
          <w:i w:val="false"/>
          <w:color w:val="000000"/>
          <w:sz w:val="28"/>
        </w:rPr>
        <w:t>
      3) на сумму реализованных доходов от курсовой переоценки долговых ценных бумаг, стоимость которых выражена в иностранной валюте:</w:t>
      </w:r>
    </w:p>
    <w:bookmarkEnd w:id="3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0" w:id="3372"/>
          <w:p>
            <w:pPr>
              <w:spacing w:after="20"/>
              <w:ind w:left="20"/>
              <w:jc w:val="both"/>
            </w:pPr>
            <w:r>
              <w:rPr>
                <w:rFonts w:ascii="Times New Roman"/>
                <w:b w:val="false"/>
                <w:i w:val="false"/>
                <w:color w:val="000000"/>
                <w:sz w:val="20"/>
              </w:rPr>
              <w:t xml:space="preserve">
Дт </w:t>
            </w:r>
          </w:p>
          <w:bookmarkEnd w:id="33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1" w:id="3373"/>
          <w:p>
            <w:pPr>
              <w:spacing w:after="20"/>
              <w:ind w:left="20"/>
              <w:jc w:val="both"/>
            </w:pPr>
            <w:r>
              <w:rPr>
                <w:rFonts w:ascii="Times New Roman"/>
                <w:b w:val="false"/>
                <w:i w:val="false"/>
                <w:color w:val="000000"/>
                <w:sz w:val="20"/>
              </w:rPr>
              <w:t xml:space="preserve">
Кт </w:t>
            </w:r>
          </w:p>
          <w:bookmarkEnd w:id="33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2" w:id="3374"/>
          <w:p>
            <w:pPr>
              <w:spacing w:after="20"/>
              <w:ind w:left="20"/>
              <w:jc w:val="both"/>
            </w:pPr>
            <w:r>
              <w:rPr>
                <w:rFonts w:ascii="Times New Roman"/>
                <w:b w:val="false"/>
                <w:i w:val="false"/>
                <w:color w:val="000000"/>
                <w:sz w:val="20"/>
              </w:rPr>
              <w:t>
 </w:t>
            </w:r>
          </w:p>
          <w:bookmarkEnd w:id="33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bl>
    <w:bookmarkStart w:name="z5253" w:id="3375"/>
    <w:p>
      <w:pPr>
        <w:spacing w:after="0"/>
        <w:ind w:left="0"/>
        <w:jc w:val="both"/>
      </w:pPr>
      <w:r>
        <w:rPr>
          <w:rFonts w:ascii="Times New Roman"/>
          <w:b w:val="false"/>
          <w:i w:val="false"/>
          <w:color w:val="000000"/>
          <w:sz w:val="28"/>
        </w:rPr>
        <w:t>
      4) на сумму реализованных расходов от курсовой переоценки долговых ценных бумаг, стоимость которых выражена в иностранной валюте:</w:t>
      </w:r>
    </w:p>
    <w:bookmarkEnd w:id="3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4" w:id="3376"/>
          <w:p>
            <w:pPr>
              <w:spacing w:after="20"/>
              <w:ind w:left="20"/>
              <w:jc w:val="both"/>
            </w:pPr>
            <w:r>
              <w:rPr>
                <w:rFonts w:ascii="Times New Roman"/>
                <w:b w:val="false"/>
                <w:i w:val="false"/>
                <w:color w:val="000000"/>
                <w:sz w:val="20"/>
              </w:rPr>
              <w:t xml:space="preserve">
Дт </w:t>
            </w:r>
          </w:p>
          <w:bookmarkEnd w:id="33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5" w:id="3377"/>
          <w:p>
            <w:pPr>
              <w:spacing w:after="20"/>
              <w:ind w:left="20"/>
              <w:jc w:val="both"/>
            </w:pPr>
            <w:r>
              <w:rPr>
                <w:rFonts w:ascii="Times New Roman"/>
                <w:b w:val="false"/>
                <w:i w:val="false"/>
                <w:color w:val="000000"/>
                <w:sz w:val="20"/>
              </w:rPr>
              <w:t>
 </w:t>
            </w:r>
          </w:p>
          <w:bookmarkEnd w:id="33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6" w:id="3378"/>
          <w:p>
            <w:pPr>
              <w:spacing w:after="20"/>
              <w:ind w:left="20"/>
              <w:jc w:val="both"/>
            </w:pPr>
            <w:r>
              <w:rPr>
                <w:rFonts w:ascii="Times New Roman"/>
                <w:b w:val="false"/>
                <w:i w:val="false"/>
                <w:color w:val="000000"/>
                <w:sz w:val="20"/>
              </w:rPr>
              <w:t xml:space="preserve">
Кт </w:t>
            </w:r>
          </w:p>
          <w:bookmarkEnd w:id="33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изложить в следующей редакции:</w:t>
      </w:r>
    </w:p>
    <w:bookmarkStart w:name="z5258" w:id="3379"/>
    <w:p>
      <w:pPr>
        <w:spacing w:after="0"/>
        <w:ind w:left="0"/>
        <w:jc w:val="both"/>
      </w:pPr>
      <w:r>
        <w:rPr>
          <w:rFonts w:ascii="Times New Roman"/>
          <w:b w:val="false"/>
          <w:i w:val="false"/>
          <w:color w:val="000000"/>
          <w:sz w:val="28"/>
        </w:rPr>
        <w:t>
      "Параграф 4. Учет приобретенных долевых ценных бумаг, оцениваемых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w:t>
      </w:r>
    </w:p>
    <w:bookmarkEnd w:id="3379"/>
    <w:bookmarkStart w:name="z5259" w:id="3380"/>
    <w:p>
      <w:pPr>
        <w:spacing w:after="0"/>
        <w:ind w:left="0"/>
        <w:jc w:val="both"/>
      </w:pPr>
      <w:r>
        <w:rPr>
          <w:rFonts w:ascii="Times New Roman"/>
          <w:b w:val="false"/>
          <w:i w:val="false"/>
          <w:color w:val="000000"/>
          <w:sz w:val="28"/>
        </w:rPr>
        <w:t>
      30. При покупке долевых ценных бумаг, оцениваемых по справедливой стоимости, изменения которых отражаются в составе прибыли или убытка, или учитываемых по справедливой стоимости через прочий совокупный доход, осуществляются следующие бухгалтерские записи:</w:t>
      </w:r>
    </w:p>
    <w:bookmarkEnd w:id="3380"/>
    <w:bookmarkStart w:name="z5260" w:id="3381"/>
    <w:p>
      <w:pPr>
        <w:spacing w:after="0"/>
        <w:ind w:left="0"/>
        <w:jc w:val="both"/>
      </w:pPr>
      <w:r>
        <w:rPr>
          <w:rFonts w:ascii="Times New Roman"/>
          <w:b w:val="false"/>
          <w:i w:val="false"/>
          <w:color w:val="000000"/>
          <w:sz w:val="28"/>
        </w:rPr>
        <w:t>
      1) при перечислении аванса брокеру:</w:t>
      </w:r>
    </w:p>
    <w:bookmarkEnd w:id="3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1" w:id="3382"/>
          <w:p>
            <w:pPr>
              <w:spacing w:after="20"/>
              <w:ind w:left="20"/>
              <w:jc w:val="both"/>
            </w:pPr>
            <w:r>
              <w:rPr>
                <w:rFonts w:ascii="Times New Roman"/>
                <w:b w:val="false"/>
                <w:i w:val="false"/>
                <w:color w:val="000000"/>
                <w:sz w:val="20"/>
              </w:rPr>
              <w:t xml:space="preserve">
Дт </w:t>
            </w:r>
          </w:p>
          <w:bookmarkEnd w:id="33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брокерами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2" w:id="3383"/>
          <w:p>
            <w:pPr>
              <w:spacing w:after="20"/>
              <w:ind w:left="20"/>
              <w:jc w:val="both"/>
            </w:pPr>
            <w:r>
              <w:rPr>
                <w:rFonts w:ascii="Times New Roman"/>
                <w:b w:val="false"/>
                <w:i w:val="false"/>
                <w:color w:val="000000"/>
                <w:sz w:val="20"/>
              </w:rPr>
              <w:t xml:space="preserve">
Кт </w:t>
            </w:r>
          </w:p>
          <w:bookmarkEnd w:id="33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263" w:id="3384"/>
    <w:p>
      <w:pPr>
        <w:spacing w:after="0"/>
        <w:ind w:left="0"/>
        <w:jc w:val="both"/>
      </w:pPr>
      <w:r>
        <w:rPr>
          <w:rFonts w:ascii="Times New Roman"/>
          <w:b w:val="false"/>
          <w:i w:val="false"/>
          <w:color w:val="000000"/>
          <w:sz w:val="28"/>
        </w:rPr>
        <w:t>
      2) на чистую стоимость приобретенной долевой ценной бумаги с учетом затрат по сделке:</w:t>
      </w:r>
    </w:p>
    <w:bookmarkEnd w:id="3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4" w:id="3385"/>
          <w:p>
            <w:pPr>
              <w:spacing w:after="20"/>
              <w:ind w:left="20"/>
              <w:jc w:val="both"/>
            </w:pPr>
            <w:r>
              <w:rPr>
                <w:rFonts w:ascii="Times New Roman"/>
                <w:b w:val="false"/>
                <w:i w:val="false"/>
                <w:color w:val="000000"/>
                <w:sz w:val="20"/>
              </w:rPr>
              <w:t xml:space="preserve">
Дт </w:t>
            </w:r>
          </w:p>
          <w:bookmarkEnd w:id="33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5" w:id="3386"/>
          <w:p>
            <w:pPr>
              <w:spacing w:after="20"/>
              <w:ind w:left="20"/>
              <w:jc w:val="both"/>
            </w:pPr>
            <w:r>
              <w:rPr>
                <w:rFonts w:ascii="Times New Roman"/>
                <w:b w:val="false"/>
                <w:i w:val="false"/>
                <w:color w:val="000000"/>
                <w:sz w:val="20"/>
              </w:rPr>
              <w:t>
 </w:t>
            </w:r>
          </w:p>
          <w:bookmarkEnd w:id="33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6" w:id="3387"/>
          <w:p>
            <w:pPr>
              <w:spacing w:after="20"/>
              <w:ind w:left="20"/>
              <w:jc w:val="both"/>
            </w:pPr>
            <w:r>
              <w:rPr>
                <w:rFonts w:ascii="Times New Roman"/>
                <w:b w:val="false"/>
                <w:i w:val="false"/>
                <w:color w:val="000000"/>
                <w:sz w:val="20"/>
              </w:rPr>
              <w:t>
 </w:t>
            </w:r>
          </w:p>
          <w:bookmarkEnd w:id="33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7" w:id="3388"/>
          <w:p>
            <w:pPr>
              <w:spacing w:after="20"/>
              <w:ind w:left="20"/>
              <w:jc w:val="both"/>
            </w:pPr>
            <w:r>
              <w:rPr>
                <w:rFonts w:ascii="Times New Roman"/>
                <w:b w:val="false"/>
                <w:i w:val="false"/>
                <w:color w:val="000000"/>
                <w:sz w:val="20"/>
              </w:rPr>
              <w:t xml:space="preserve">
Кт </w:t>
            </w:r>
          </w:p>
          <w:bookmarkEnd w:id="33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8" w:id="3389"/>
          <w:p>
            <w:pPr>
              <w:spacing w:after="20"/>
              <w:ind w:left="20"/>
              <w:jc w:val="both"/>
            </w:pPr>
            <w:r>
              <w:rPr>
                <w:rFonts w:ascii="Times New Roman"/>
                <w:b w:val="false"/>
                <w:i w:val="false"/>
                <w:color w:val="000000"/>
                <w:sz w:val="20"/>
              </w:rPr>
              <w:t>
 </w:t>
            </w:r>
          </w:p>
          <w:bookmarkEnd w:id="33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r>
    </w:tbl>
    <w:bookmarkStart w:name="z5269" w:id="3390"/>
    <w:p>
      <w:pPr>
        <w:spacing w:after="0"/>
        <w:ind w:left="0"/>
        <w:jc w:val="both"/>
      </w:pPr>
      <w:r>
        <w:rPr>
          <w:rFonts w:ascii="Times New Roman"/>
          <w:b w:val="false"/>
          <w:i w:val="false"/>
          <w:color w:val="000000"/>
          <w:sz w:val="28"/>
        </w:rPr>
        <w:t>
      3) в случае превышения суммы сделки по покупке долевых ценных бумаг над их справедливой стоимостью:</w:t>
      </w:r>
    </w:p>
    <w:bookmarkEnd w:id="3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0" w:id="3391"/>
          <w:p>
            <w:pPr>
              <w:spacing w:after="20"/>
              <w:ind w:left="20"/>
              <w:jc w:val="both"/>
            </w:pPr>
            <w:r>
              <w:rPr>
                <w:rFonts w:ascii="Times New Roman"/>
                <w:b w:val="false"/>
                <w:i w:val="false"/>
                <w:color w:val="000000"/>
                <w:sz w:val="20"/>
              </w:rPr>
              <w:t xml:space="preserve">
Дт </w:t>
            </w:r>
          </w:p>
          <w:bookmarkEnd w:id="33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 - 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1" w:id="3392"/>
          <w:p>
            <w:pPr>
              <w:spacing w:after="20"/>
              <w:ind w:left="20"/>
              <w:jc w:val="both"/>
            </w:pPr>
            <w:r>
              <w:rPr>
                <w:rFonts w:ascii="Times New Roman"/>
                <w:b w:val="false"/>
                <w:i w:val="false"/>
                <w:color w:val="000000"/>
                <w:sz w:val="20"/>
              </w:rPr>
              <w:t xml:space="preserve">
Кт </w:t>
            </w:r>
          </w:p>
          <w:bookmarkEnd w:id="33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2" w:id="3393"/>
          <w:p>
            <w:pPr>
              <w:spacing w:after="20"/>
              <w:ind w:left="20"/>
              <w:jc w:val="both"/>
            </w:pPr>
            <w:r>
              <w:rPr>
                <w:rFonts w:ascii="Times New Roman"/>
                <w:b w:val="false"/>
                <w:i w:val="false"/>
                <w:color w:val="000000"/>
                <w:sz w:val="20"/>
              </w:rPr>
              <w:t>
 </w:t>
            </w:r>
          </w:p>
          <w:bookmarkEnd w:id="33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3" w:id="3394"/>
          <w:p>
            <w:pPr>
              <w:spacing w:after="20"/>
              <w:ind w:left="20"/>
              <w:jc w:val="both"/>
            </w:pPr>
            <w:r>
              <w:rPr>
                <w:rFonts w:ascii="Times New Roman"/>
                <w:b w:val="false"/>
                <w:i w:val="false"/>
                <w:color w:val="000000"/>
                <w:sz w:val="20"/>
              </w:rPr>
              <w:t>
 </w:t>
            </w:r>
          </w:p>
          <w:bookmarkEnd w:id="33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5274" w:id="3395"/>
    <w:p>
      <w:pPr>
        <w:spacing w:after="0"/>
        <w:ind w:left="0"/>
        <w:jc w:val="both"/>
      </w:pPr>
      <w:r>
        <w:rPr>
          <w:rFonts w:ascii="Times New Roman"/>
          <w:b w:val="false"/>
          <w:i w:val="false"/>
          <w:color w:val="000000"/>
          <w:sz w:val="28"/>
        </w:rPr>
        <w:t>
      4) в случае превышения справедливой стоимости долевых ценных бумаг над суммой сделки их по покупке:</w:t>
      </w:r>
    </w:p>
    <w:bookmarkEnd w:id="3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5" w:id="3396"/>
          <w:p>
            <w:pPr>
              <w:spacing w:after="20"/>
              <w:ind w:left="20"/>
              <w:jc w:val="both"/>
            </w:pPr>
            <w:r>
              <w:rPr>
                <w:rFonts w:ascii="Times New Roman"/>
                <w:b w:val="false"/>
                <w:i w:val="false"/>
                <w:color w:val="000000"/>
                <w:sz w:val="20"/>
              </w:rPr>
              <w:t xml:space="preserve">
Дт </w:t>
            </w:r>
          </w:p>
          <w:bookmarkEnd w:id="33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6" w:id="3397"/>
          <w:p>
            <w:pPr>
              <w:spacing w:after="20"/>
              <w:ind w:left="20"/>
              <w:jc w:val="both"/>
            </w:pPr>
            <w:r>
              <w:rPr>
                <w:rFonts w:ascii="Times New Roman"/>
                <w:b w:val="false"/>
                <w:i w:val="false"/>
                <w:color w:val="000000"/>
                <w:sz w:val="20"/>
              </w:rPr>
              <w:t>
 </w:t>
            </w:r>
          </w:p>
          <w:bookmarkEnd w:id="33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7" w:id="3398"/>
          <w:p>
            <w:pPr>
              <w:spacing w:after="20"/>
              <w:ind w:left="20"/>
              <w:jc w:val="both"/>
            </w:pPr>
            <w:r>
              <w:rPr>
                <w:rFonts w:ascii="Times New Roman"/>
                <w:b w:val="false"/>
                <w:i w:val="false"/>
                <w:color w:val="000000"/>
                <w:sz w:val="20"/>
              </w:rPr>
              <w:t>
 </w:t>
            </w:r>
          </w:p>
          <w:bookmarkEnd w:id="33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8" w:id="3399"/>
          <w:p>
            <w:pPr>
              <w:spacing w:after="20"/>
              <w:ind w:left="20"/>
              <w:jc w:val="both"/>
            </w:pPr>
            <w:r>
              <w:rPr>
                <w:rFonts w:ascii="Times New Roman"/>
                <w:b w:val="false"/>
                <w:i w:val="false"/>
                <w:color w:val="000000"/>
                <w:sz w:val="20"/>
              </w:rPr>
              <w:t xml:space="preserve">
Кт </w:t>
            </w:r>
          </w:p>
          <w:bookmarkEnd w:id="33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покупки-продажи ценных бумаг.</w:t>
            </w:r>
          </w:p>
        </w:tc>
      </w:tr>
    </w:tbl>
    <w:bookmarkStart w:name="z5279" w:id="3400"/>
    <w:p>
      <w:pPr>
        <w:spacing w:after="0"/>
        <w:ind w:left="0"/>
        <w:jc w:val="both"/>
      </w:pPr>
      <w:r>
        <w:rPr>
          <w:rFonts w:ascii="Times New Roman"/>
          <w:b w:val="false"/>
          <w:i w:val="false"/>
          <w:color w:val="000000"/>
          <w:sz w:val="28"/>
        </w:rPr>
        <w:t>
      31. При начислении причитающихся дивидендов по долевым ценным бумагам, оцениваемым по справедливой стоимости, изменения которой отражаются в составе прибыли или убытка, и учитываемые по справедливой стоимости через прочий совокупный доход, осуществляется следующая бухгалтерская запись:</w:t>
      </w:r>
    </w:p>
    <w:bookmarkEnd w:id="3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0" w:id="3401"/>
          <w:p>
            <w:pPr>
              <w:spacing w:after="20"/>
              <w:ind w:left="20"/>
              <w:jc w:val="both"/>
            </w:pPr>
            <w:r>
              <w:rPr>
                <w:rFonts w:ascii="Times New Roman"/>
                <w:b w:val="false"/>
                <w:i w:val="false"/>
                <w:color w:val="000000"/>
                <w:sz w:val="20"/>
              </w:rPr>
              <w:t xml:space="preserve">
Дт </w:t>
            </w:r>
          </w:p>
          <w:bookmarkEnd w:id="34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1" w:id="3402"/>
          <w:p>
            <w:pPr>
              <w:spacing w:after="20"/>
              <w:ind w:left="20"/>
              <w:jc w:val="both"/>
            </w:pPr>
            <w:r>
              <w:rPr>
                <w:rFonts w:ascii="Times New Roman"/>
                <w:b w:val="false"/>
                <w:i w:val="false"/>
                <w:color w:val="000000"/>
                <w:sz w:val="20"/>
              </w:rPr>
              <w:t>
 </w:t>
            </w:r>
          </w:p>
          <w:bookmarkEnd w:id="34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2" w:id="3403"/>
          <w:p>
            <w:pPr>
              <w:spacing w:after="20"/>
              <w:ind w:left="20"/>
              <w:jc w:val="both"/>
            </w:pPr>
            <w:r>
              <w:rPr>
                <w:rFonts w:ascii="Times New Roman"/>
                <w:b w:val="false"/>
                <w:i w:val="false"/>
                <w:color w:val="000000"/>
                <w:sz w:val="20"/>
              </w:rPr>
              <w:t xml:space="preserve">
Кт </w:t>
            </w:r>
          </w:p>
          <w:bookmarkEnd w:id="34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дивидендам.</w:t>
            </w:r>
          </w:p>
        </w:tc>
      </w:tr>
    </w:tbl>
    <w:bookmarkStart w:name="z5283" w:id="3404"/>
    <w:p>
      <w:pPr>
        <w:spacing w:after="0"/>
        <w:ind w:left="0"/>
        <w:jc w:val="both"/>
      </w:pPr>
      <w:r>
        <w:rPr>
          <w:rFonts w:ascii="Times New Roman"/>
          <w:b w:val="false"/>
          <w:i w:val="false"/>
          <w:color w:val="000000"/>
          <w:sz w:val="28"/>
        </w:rPr>
        <w:t>
      32. При начислении расходов в виде корпоративного подоходного налога, подлежащего удержанию у источника выплаты эмитентом долевых ценных бумаг, осуществляется следующая бухгалтерская запись:</w:t>
      </w:r>
    </w:p>
    <w:bookmarkEnd w:id="3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4" w:id="3405"/>
          <w:p>
            <w:pPr>
              <w:spacing w:after="20"/>
              <w:ind w:left="20"/>
              <w:jc w:val="both"/>
            </w:pPr>
            <w:r>
              <w:rPr>
                <w:rFonts w:ascii="Times New Roman"/>
                <w:b w:val="false"/>
                <w:i w:val="false"/>
                <w:color w:val="000000"/>
                <w:sz w:val="20"/>
              </w:rPr>
              <w:t xml:space="preserve">
Дт </w:t>
            </w:r>
          </w:p>
          <w:bookmarkEnd w:id="34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5" w:id="3406"/>
          <w:p>
            <w:pPr>
              <w:spacing w:after="20"/>
              <w:ind w:left="20"/>
              <w:jc w:val="both"/>
            </w:pPr>
            <w:r>
              <w:rPr>
                <w:rFonts w:ascii="Times New Roman"/>
                <w:b w:val="false"/>
                <w:i w:val="false"/>
                <w:color w:val="000000"/>
                <w:sz w:val="20"/>
              </w:rPr>
              <w:t xml:space="preserve">
Кт </w:t>
            </w:r>
          </w:p>
          <w:bookmarkEnd w:id="34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bl>
    <w:bookmarkStart w:name="z5286" w:id="3407"/>
    <w:p>
      <w:pPr>
        <w:spacing w:after="0"/>
        <w:ind w:left="0"/>
        <w:jc w:val="both"/>
      </w:pPr>
      <w:r>
        <w:rPr>
          <w:rFonts w:ascii="Times New Roman"/>
          <w:b w:val="false"/>
          <w:i w:val="false"/>
          <w:color w:val="000000"/>
          <w:sz w:val="28"/>
        </w:rPr>
        <w:t>
      33. При переоценке приобретенных долевых ценных бумаг, оцениваемых по справедливой стоимости, изменения которой отражаются в составе прибыли или убытка, или учитываемые по справедливой стоимости через прочий совокупный доход, по справедливой стоимости с периодичностью, установленной учетной политикой организации, осуществляются следующие бухгалтерские записи:</w:t>
      </w:r>
    </w:p>
    <w:bookmarkEnd w:id="3407"/>
    <w:bookmarkStart w:name="z5287" w:id="3408"/>
    <w:p>
      <w:pPr>
        <w:spacing w:after="0"/>
        <w:ind w:left="0"/>
        <w:jc w:val="both"/>
      </w:pPr>
      <w:r>
        <w:rPr>
          <w:rFonts w:ascii="Times New Roman"/>
          <w:b w:val="false"/>
          <w:i w:val="false"/>
          <w:color w:val="000000"/>
          <w:sz w:val="28"/>
        </w:rPr>
        <w:t>
      1) по долевым ценным бумагам, оцениваемым по справедливой стоимости, изменения которой отражаются в составе прибыли или убытка:</w:t>
      </w:r>
    </w:p>
    <w:bookmarkEnd w:id="3408"/>
    <w:bookmarkStart w:name="z5288" w:id="3409"/>
    <w:p>
      <w:pPr>
        <w:spacing w:after="0"/>
        <w:ind w:left="0"/>
        <w:jc w:val="both"/>
      </w:pPr>
      <w:r>
        <w:rPr>
          <w:rFonts w:ascii="Times New Roman"/>
          <w:b w:val="false"/>
          <w:i w:val="false"/>
          <w:color w:val="000000"/>
          <w:sz w:val="28"/>
        </w:rPr>
        <w:t>
      если справедливая стоимость долевых ценных бумаг выше их учетной стоимости:</w:t>
      </w:r>
    </w:p>
    <w:bookmarkEnd w:id="3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9" w:id="3410"/>
          <w:p>
            <w:pPr>
              <w:spacing w:after="20"/>
              <w:ind w:left="20"/>
              <w:jc w:val="both"/>
            </w:pPr>
            <w:r>
              <w:rPr>
                <w:rFonts w:ascii="Times New Roman"/>
                <w:b w:val="false"/>
                <w:i w:val="false"/>
                <w:color w:val="000000"/>
                <w:sz w:val="20"/>
              </w:rPr>
              <w:t xml:space="preserve">
Дт </w:t>
            </w:r>
          </w:p>
          <w:bookmarkEnd w:id="34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0" w:id="3411"/>
          <w:p>
            <w:pPr>
              <w:spacing w:after="20"/>
              <w:ind w:left="20"/>
              <w:jc w:val="both"/>
            </w:pPr>
            <w:r>
              <w:rPr>
                <w:rFonts w:ascii="Times New Roman"/>
                <w:b w:val="false"/>
                <w:i w:val="false"/>
                <w:color w:val="000000"/>
                <w:sz w:val="20"/>
              </w:rPr>
              <w:t xml:space="preserve">
Кт </w:t>
            </w:r>
          </w:p>
          <w:bookmarkEnd w:id="34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w:t>
            </w:r>
          </w:p>
        </w:tc>
      </w:tr>
    </w:tbl>
    <w:bookmarkStart w:name="z5291" w:id="3412"/>
    <w:p>
      <w:pPr>
        <w:spacing w:after="0"/>
        <w:ind w:left="0"/>
        <w:jc w:val="both"/>
      </w:pPr>
      <w:r>
        <w:rPr>
          <w:rFonts w:ascii="Times New Roman"/>
          <w:b w:val="false"/>
          <w:i w:val="false"/>
          <w:color w:val="000000"/>
          <w:sz w:val="28"/>
        </w:rPr>
        <w:t>
      если учетная стоимость долевых ценных бумаг выше их справедливой стоимости:</w:t>
      </w:r>
    </w:p>
    <w:bookmarkEnd w:id="3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2" w:id="3413"/>
          <w:p>
            <w:pPr>
              <w:spacing w:after="20"/>
              <w:ind w:left="20"/>
              <w:jc w:val="both"/>
            </w:pPr>
            <w:r>
              <w:rPr>
                <w:rFonts w:ascii="Times New Roman"/>
                <w:b w:val="false"/>
                <w:i w:val="false"/>
                <w:color w:val="000000"/>
                <w:sz w:val="20"/>
              </w:rPr>
              <w:t xml:space="preserve">
Дт </w:t>
            </w:r>
          </w:p>
          <w:bookmarkEnd w:id="34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3" w:id="3414"/>
          <w:p>
            <w:pPr>
              <w:spacing w:after="20"/>
              <w:ind w:left="20"/>
              <w:jc w:val="both"/>
            </w:pPr>
            <w:r>
              <w:rPr>
                <w:rFonts w:ascii="Times New Roman"/>
                <w:b w:val="false"/>
                <w:i w:val="false"/>
                <w:color w:val="000000"/>
                <w:sz w:val="20"/>
              </w:rPr>
              <w:t xml:space="preserve">
Кт </w:t>
            </w:r>
          </w:p>
          <w:bookmarkEnd w:id="34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bl>
    <w:bookmarkStart w:name="z5294" w:id="3415"/>
    <w:p>
      <w:pPr>
        <w:spacing w:after="0"/>
        <w:ind w:left="0"/>
        <w:jc w:val="both"/>
      </w:pPr>
      <w:r>
        <w:rPr>
          <w:rFonts w:ascii="Times New Roman"/>
          <w:b w:val="false"/>
          <w:i w:val="false"/>
          <w:color w:val="000000"/>
          <w:sz w:val="28"/>
        </w:rPr>
        <w:t>
      на сумму числящейся положительной или отрицательной корректировки справедливой стоимости долевых ценных бумаг:</w:t>
      </w:r>
    </w:p>
    <w:bookmarkEnd w:id="3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5" w:id="3416"/>
          <w:p>
            <w:pPr>
              <w:spacing w:after="20"/>
              <w:ind w:left="20"/>
              <w:jc w:val="both"/>
            </w:pPr>
            <w:r>
              <w:rPr>
                <w:rFonts w:ascii="Times New Roman"/>
                <w:b w:val="false"/>
                <w:i w:val="false"/>
                <w:color w:val="000000"/>
                <w:sz w:val="20"/>
              </w:rPr>
              <w:t xml:space="preserve">
Дт </w:t>
            </w:r>
          </w:p>
          <w:bookmarkEnd w:id="34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6" w:id="3417"/>
          <w:p>
            <w:pPr>
              <w:spacing w:after="20"/>
              <w:ind w:left="20"/>
              <w:jc w:val="both"/>
            </w:pPr>
            <w:r>
              <w:rPr>
                <w:rFonts w:ascii="Times New Roman"/>
                <w:b w:val="false"/>
                <w:i w:val="false"/>
                <w:color w:val="000000"/>
                <w:sz w:val="20"/>
              </w:rPr>
              <w:t xml:space="preserve">
Кт </w:t>
            </w:r>
          </w:p>
          <w:bookmarkEnd w:id="34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bl>
    <w:bookmarkStart w:name="z5297" w:id="3418"/>
    <w:p>
      <w:pPr>
        <w:spacing w:after="0"/>
        <w:ind w:left="0"/>
        <w:jc w:val="both"/>
      </w:pPr>
      <w:r>
        <w:rPr>
          <w:rFonts w:ascii="Times New Roman"/>
          <w:b w:val="false"/>
          <w:i w:val="false"/>
          <w:color w:val="000000"/>
          <w:sz w:val="28"/>
        </w:rPr>
        <w:t>
      2) по долевым ценным бумагам, учитываемым по справедливой стоимости через прочий совокупный доход:</w:t>
      </w:r>
    </w:p>
    <w:bookmarkEnd w:id="3418"/>
    <w:bookmarkStart w:name="z5298" w:id="3419"/>
    <w:p>
      <w:pPr>
        <w:spacing w:after="0"/>
        <w:ind w:left="0"/>
        <w:jc w:val="both"/>
      </w:pPr>
      <w:r>
        <w:rPr>
          <w:rFonts w:ascii="Times New Roman"/>
          <w:b w:val="false"/>
          <w:i w:val="false"/>
          <w:color w:val="000000"/>
          <w:sz w:val="28"/>
        </w:rPr>
        <w:t>
      если справедливая стоимость долевых ценных бумаг выше их учетной стоимости:</w:t>
      </w:r>
    </w:p>
    <w:bookmarkEnd w:id="3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9" w:id="3420"/>
          <w:p>
            <w:pPr>
              <w:spacing w:after="20"/>
              <w:ind w:left="20"/>
              <w:jc w:val="both"/>
            </w:pPr>
            <w:r>
              <w:rPr>
                <w:rFonts w:ascii="Times New Roman"/>
                <w:b w:val="false"/>
                <w:i w:val="false"/>
                <w:color w:val="000000"/>
                <w:sz w:val="20"/>
              </w:rPr>
              <w:t xml:space="preserve">
Дт </w:t>
            </w:r>
          </w:p>
          <w:bookmarkEnd w:id="34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0" w:id="3421"/>
          <w:p>
            <w:pPr>
              <w:spacing w:after="20"/>
              <w:ind w:left="20"/>
              <w:jc w:val="both"/>
            </w:pPr>
            <w:r>
              <w:rPr>
                <w:rFonts w:ascii="Times New Roman"/>
                <w:b w:val="false"/>
                <w:i w:val="false"/>
                <w:color w:val="000000"/>
                <w:sz w:val="20"/>
              </w:rPr>
              <w:t>
 </w:t>
            </w:r>
          </w:p>
          <w:bookmarkEnd w:id="34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1" w:id="3422"/>
          <w:p>
            <w:pPr>
              <w:spacing w:after="20"/>
              <w:ind w:left="20"/>
              <w:jc w:val="both"/>
            </w:pPr>
            <w:r>
              <w:rPr>
                <w:rFonts w:ascii="Times New Roman"/>
                <w:b w:val="false"/>
                <w:i w:val="false"/>
                <w:color w:val="000000"/>
                <w:sz w:val="20"/>
              </w:rPr>
              <w:t xml:space="preserve">
Кт </w:t>
            </w:r>
          </w:p>
          <w:bookmarkEnd w:id="34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5302" w:id="3423"/>
    <w:p>
      <w:pPr>
        <w:spacing w:after="0"/>
        <w:ind w:left="0"/>
        <w:jc w:val="both"/>
      </w:pPr>
      <w:r>
        <w:rPr>
          <w:rFonts w:ascii="Times New Roman"/>
          <w:b w:val="false"/>
          <w:i w:val="false"/>
          <w:color w:val="000000"/>
          <w:sz w:val="28"/>
        </w:rPr>
        <w:t>
      если учетная стоимость долевых ценных бумаг выше их справедливой стоимости:</w:t>
      </w:r>
    </w:p>
    <w:bookmarkEnd w:id="3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3" w:id="3424"/>
          <w:p>
            <w:pPr>
              <w:spacing w:after="20"/>
              <w:ind w:left="20"/>
              <w:jc w:val="both"/>
            </w:pPr>
            <w:r>
              <w:rPr>
                <w:rFonts w:ascii="Times New Roman"/>
                <w:b w:val="false"/>
                <w:i w:val="false"/>
                <w:color w:val="000000"/>
                <w:sz w:val="20"/>
              </w:rPr>
              <w:t xml:space="preserve">
Дт </w:t>
            </w:r>
          </w:p>
          <w:bookmarkEnd w:id="34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4" w:id="3425"/>
          <w:p>
            <w:pPr>
              <w:spacing w:after="20"/>
              <w:ind w:left="20"/>
              <w:jc w:val="both"/>
            </w:pPr>
            <w:r>
              <w:rPr>
                <w:rFonts w:ascii="Times New Roman"/>
                <w:b w:val="false"/>
                <w:i w:val="false"/>
                <w:color w:val="000000"/>
                <w:sz w:val="20"/>
              </w:rPr>
              <w:t>
Кт</w:t>
            </w:r>
          </w:p>
          <w:bookmarkEnd w:id="34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5" w:id="3426"/>
          <w:p>
            <w:pPr>
              <w:spacing w:after="20"/>
              <w:ind w:left="20"/>
              <w:jc w:val="both"/>
            </w:pPr>
            <w:r>
              <w:rPr>
                <w:rFonts w:ascii="Times New Roman"/>
                <w:b w:val="false"/>
                <w:i w:val="false"/>
                <w:color w:val="000000"/>
                <w:sz w:val="20"/>
              </w:rPr>
              <w:t>
 </w:t>
            </w:r>
          </w:p>
          <w:bookmarkEnd w:id="34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bookmarkStart w:name="z5306" w:id="3427"/>
    <w:p>
      <w:pPr>
        <w:spacing w:after="0"/>
        <w:ind w:left="0"/>
        <w:jc w:val="both"/>
      </w:pPr>
      <w:r>
        <w:rPr>
          <w:rFonts w:ascii="Times New Roman"/>
          <w:b w:val="false"/>
          <w:i w:val="false"/>
          <w:color w:val="000000"/>
          <w:sz w:val="28"/>
        </w:rPr>
        <w:t>
      на сумму числящейся положительной или отрицательной корректировки справедливой стоимости долевых ценных бумаг:</w:t>
      </w:r>
    </w:p>
    <w:bookmarkEnd w:id="3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7" w:id="3428"/>
          <w:p>
            <w:pPr>
              <w:spacing w:after="20"/>
              <w:ind w:left="20"/>
              <w:jc w:val="both"/>
            </w:pPr>
            <w:r>
              <w:rPr>
                <w:rFonts w:ascii="Times New Roman"/>
                <w:b w:val="false"/>
                <w:i w:val="false"/>
                <w:color w:val="000000"/>
                <w:sz w:val="20"/>
              </w:rPr>
              <w:t xml:space="preserve">
Дт </w:t>
            </w:r>
          </w:p>
          <w:bookmarkEnd w:id="34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8" w:id="3429"/>
          <w:p>
            <w:pPr>
              <w:spacing w:after="20"/>
              <w:ind w:left="20"/>
              <w:jc w:val="both"/>
            </w:pPr>
            <w:r>
              <w:rPr>
                <w:rFonts w:ascii="Times New Roman"/>
                <w:b w:val="false"/>
                <w:i w:val="false"/>
                <w:color w:val="000000"/>
                <w:sz w:val="20"/>
              </w:rPr>
              <w:t>
 </w:t>
            </w:r>
          </w:p>
          <w:bookmarkEnd w:id="34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9" w:id="3430"/>
          <w:p>
            <w:pPr>
              <w:spacing w:after="20"/>
              <w:ind w:left="20"/>
              <w:jc w:val="both"/>
            </w:pPr>
            <w:r>
              <w:rPr>
                <w:rFonts w:ascii="Times New Roman"/>
                <w:b w:val="false"/>
                <w:i w:val="false"/>
                <w:color w:val="000000"/>
                <w:sz w:val="20"/>
              </w:rPr>
              <w:t xml:space="preserve">
Кт </w:t>
            </w:r>
          </w:p>
          <w:bookmarkEnd w:id="34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0" w:id="3431"/>
          <w:p>
            <w:pPr>
              <w:spacing w:after="20"/>
              <w:ind w:left="20"/>
              <w:jc w:val="both"/>
            </w:pPr>
            <w:r>
              <w:rPr>
                <w:rFonts w:ascii="Times New Roman"/>
                <w:b w:val="false"/>
                <w:i w:val="false"/>
                <w:color w:val="000000"/>
                <w:sz w:val="20"/>
              </w:rPr>
              <w:t>
 </w:t>
            </w:r>
          </w:p>
          <w:bookmarkEnd w:id="34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bookmarkStart w:name="z5311" w:id="3432"/>
    <w:p>
      <w:pPr>
        <w:spacing w:after="0"/>
        <w:ind w:left="0"/>
        <w:jc w:val="both"/>
      </w:pPr>
      <w:r>
        <w:rPr>
          <w:rFonts w:ascii="Times New Roman"/>
          <w:b w:val="false"/>
          <w:i w:val="false"/>
          <w:color w:val="000000"/>
          <w:sz w:val="28"/>
        </w:rPr>
        <w:t>
      34. При переоценке долевых ценных бумаг, оцениваемых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 стоимость которых выражена в иностранной валюте, по обменному курсу валют осуществляются следующие бухгалтерские записи:</w:t>
      </w:r>
    </w:p>
    <w:bookmarkEnd w:id="3432"/>
    <w:bookmarkStart w:name="z5312" w:id="3433"/>
    <w:p>
      <w:pPr>
        <w:spacing w:after="0"/>
        <w:ind w:left="0"/>
        <w:jc w:val="both"/>
      </w:pPr>
      <w:r>
        <w:rPr>
          <w:rFonts w:ascii="Times New Roman"/>
          <w:b w:val="false"/>
          <w:i w:val="false"/>
          <w:color w:val="000000"/>
          <w:sz w:val="28"/>
        </w:rPr>
        <w:t>
      1) по долевым ценным бумагам, оцениваемым по справедливой стоимости, изменения которой отражаются в составе прибыли или убытка:</w:t>
      </w:r>
    </w:p>
    <w:bookmarkEnd w:id="3433"/>
    <w:bookmarkStart w:name="z5313" w:id="3434"/>
    <w:p>
      <w:pPr>
        <w:spacing w:after="0"/>
        <w:ind w:left="0"/>
        <w:jc w:val="both"/>
      </w:pPr>
      <w:r>
        <w:rPr>
          <w:rFonts w:ascii="Times New Roman"/>
          <w:b w:val="false"/>
          <w:i w:val="false"/>
          <w:color w:val="000000"/>
          <w:sz w:val="28"/>
        </w:rPr>
        <w:t>
      на сумму положительной курсовой разницы:</w:t>
      </w:r>
    </w:p>
    <w:bookmarkEnd w:id="3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4" w:id="3435"/>
          <w:p>
            <w:pPr>
              <w:spacing w:after="20"/>
              <w:ind w:left="20"/>
              <w:jc w:val="both"/>
            </w:pPr>
            <w:r>
              <w:rPr>
                <w:rFonts w:ascii="Times New Roman"/>
                <w:b w:val="false"/>
                <w:i w:val="false"/>
                <w:color w:val="000000"/>
                <w:sz w:val="20"/>
              </w:rPr>
              <w:t xml:space="preserve">
Дт </w:t>
            </w:r>
          </w:p>
          <w:bookmarkEnd w:id="34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5" w:id="3436"/>
          <w:p>
            <w:pPr>
              <w:spacing w:after="20"/>
              <w:ind w:left="20"/>
              <w:jc w:val="both"/>
            </w:pPr>
            <w:r>
              <w:rPr>
                <w:rFonts w:ascii="Times New Roman"/>
                <w:b w:val="false"/>
                <w:i w:val="false"/>
                <w:color w:val="000000"/>
                <w:sz w:val="20"/>
              </w:rPr>
              <w:t>
 </w:t>
            </w:r>
          </w:p>
          <w:bookmarkEnd w:id="34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6" w:id="3437"/>
          <w:p>
            <w:pPr>
              <w:spacing w:after="20"/>
              <w:ind w:left="20"/>
              <w:jc w:val="both"/>
            </w:pPr>
            <w:r>
              <w:rPr>
                <w:rFonts w:ascii="Times New Roman"/>
                <w:b w:val="false"/>
                <w:i w:val="false"/>
                <w:color w:val="000000"/>
                <w:sz w:val="20"/>
              </w:rPr>
              <w:t xml:space="preserve">
Кт </w:t>
            </w:r>
          </w:p>
          <w:bookmarkEnd w:id="34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bl>
    <w:bookmarkStart w:name="z5317" w:id="3438"/>
    <w:p>
      <w:pPr>
        <w:spacing w:after="0"/>
        <w:ind w:left="0"/>
        <w:jc w:val="both"/>
      </w:pPr>
      <w:r>
        <w:rPr>
          <w:rFonts w:ascii="Times New Roman"/>
          <w:b w:val="false"/>
          <w:i w:val="false"/>
          <w:color w:val="000000"/>
          <w:sz w:val="28"/>
        </w:rPr>
        <w:t xml:space="preserve">
      на сумму отрицательной курсовой разницы: </w:t>
      </w:r>
    </w:p>
    <w:bookmarkEnd w:id="3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8" w:id="3439"/>
          <w:p>
            <w:pPr>
              <w:spacing w:after="20"/>
              <w:ind w:left="20"/>
              <w:jc w:val="both"/>
            </w:pPr>
            <w:r>
              <w:rPr>
                <w:rFonts w:ascii="Times New Roman"/>
                <w:b w:val="false"/>
                <w:i w:val="false"/>
                <w:color w:val="000000"/>
                <w:sz w:val="20"/>
              </w:rPr>
              <w:t xml:space="preserve">
Дт </w:t>
            </w:r>
          </w:p>
          <w:bookmarkEnd w:id="34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9" w:id="3440"/>
          <w:p>
            <w:pPr>
              <w:spacing w:after="20"/>
              <w:ind w:left="20"/>
              <w:jc w:val="both"/>
            </w:pPr>
            <w:r>
              <w:rPr>
                <w:rFonts w:ascii="Times New Roman"/>
                <w:b w:val="false"/>
                <w:i w:val="false"/>
                <w:color w:val="000000"/>
                <w:sz w:val="20"/>
              </w:rPr>
              <w:t xml:space="preserve">
Кт </w:t>
            </w:r>
          </w:p>
          <w:bookmarkEnd w:id="34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0" w:id="3441"/>
          <w:p>
            <w:pPr>
              <w:spacing w:after="20"/>
              <w:ind w:left="20"/>
              <w:jc w:val="both"/>
            </w:pPr>
            <w:r>
              <w:rPr>
                <w:rFonts w:ascii="Times New Roman"/>
                <w:b w:val="false"/>
                <w:i w:val="false"/>
                <w:color w:val="000000"/>
                <w:sz w:val="20"/>
              </w:rPr>
              <w:t>
 </w:t>
            </w:r>
          </w:p>
          <w:bookmarkEnd w:id="34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bl>
    <w:bookmarkStart w:name="z5321" w:id="3442"/>
    <w:p>
      <w:pPr>
        <w:spacing w:after="0"/>
        <w:ind w:left="0"/>
        <w:jc w:val="both"/>
      </w:pPr>
      <w:r>
        <w:rPr>
          <w:rFonts w:ascii="Times New Roman"/>
          <w:b w:val="false"/>
          <w:i w:val="false"/>
          <w:color w:val="000000"/>
          <w:sz w:val="28"/>
        </w:rPr>
        <w:t>
      2) по долевым ценным бумагам, учитываемым по справедливой стоимости через прочий совокупный доход:</w:t>
      </w:r>
    </w:p>
    <w:bookmarkEnd w:id="3442"/>
    <w:bookmarkStart w:name="z5322" w:id="3443"/>
    <w:p>
      <w:pPr>
        <w:spacing w:after="0"/>
        <w:ind w:left="0"/>
        <w:jc w:val="both"/>
      </w:pPr>
      <w:r>
        <w:rPr>
          <w:rFonts w:ascii="Times New Roman"/>
          <w:b w:val="false"/>
          <w:i w:val="false"/>
          <w:color w:val="000000"/>
          <w:sz w:val="28"/>
        </w:rPr>
        <w:t>
      на сумму положительной курсовой разницы:</w:t>
      </w:r>
    </w:p>
    <w:bookmarkEnd w:id="3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3" w:id="3444"/>
          <w:p>
            <w:pPr>
              <w:spacing w:after="20"/>
              <w:ind w:left="20"/>
              <w:jc w:val="both"/>
            </w:pPr>
            <w:r>
              <w:rPr>
                <w:rFonts w:ascii="Times New Roman"/>
                <w:b w:val="false"/>
                <w:i w:val="false"/>
                <w:color w:val="000000"/>
                <w:sz w:val="20"/>
              </w:rPr>
              <w:t xml:space="preserve">
Дт </w:t>
            </w:r>
          </w:p>
          <w:bookmarkEnd w:id="34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4" w:id="3445"/>
          <w:p>
            <w:pPr>
              <w:spacing w:after="20"/>
              <w:ind w:left="20"/>
              <w:jc w:val="both"/>
            </w:pPr>
            <w:r>
              <w:rPr>
                <w:rFonts w:ascii="Times New Roman"/>
                <w:b w:val="false"/>
                <w:i w:val="false"/>
                <w:color w:val="000000"/>
                <w:sz w:val="20"/>
              </w:rPr>
              <w:t>
 </w:t>
            </w:r>
          </w:p>
          <w:bookmarkEnd w:id="34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5" w:id="3446"/>
          <w:p>
            <w:pPr>
              <w:spacing w:after="20"/>
              <w:ind w:left="20"/>
              <w:jc w:val="both"/>
            </w:pPr>
            <w:r>
              <w:rPr>
                <w:rFonts w:ascii="Times New Roman"/>
                <w:b w:val="false"/>
                <w:i w:val="false"/>
                <w:color w:val="000000"/>
                <w:sz w:val="20"/>
              </w:rPr>
              <w:t>
 </w:t>
            </w:r>
          </w:p>
          <w:bookmarkEnd w:id="34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6" w:id="3447"/>
          <w:p>
            <w:pPr>
              <w:spacing w:after="20"/>
              <w:ind w:left="20"/>
              <w:jc w:val="both"/>
            </w:pPr>
            <w:r>
              <w:rPr>
                <w:rFonts w:ascii="Times New Roman"/>
                <w:b w:val="false"/>
                <w:i w:val="false"/>
                <w:color w:val="000000"/>
                <w:sz w:val="20"/>
              </w:rPr>
              <w:t>
 </w:t>
            </w:r>
          </w:p>
          <w:bookmarkEnd w:id="34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7" w:id="3448"/>
          <w:p>
            <w:pPr>
              <w:spacing w:after="20"/>
              <w:ind w:left="20"/>
              <w:jc w:val="both"/>
            </w:pPr>
            <w:r>
              <w:rPr>
                <w:rFonts w:ascii="Times New Roman"/>
                <w:b w:val="false"/>
                <w:i w:val="false"/>
                <w:color w:val="000000"/>
                <w:sz w:val="20"/>
              </w:rPr>
              <w:t xml:space="preserve">
Кт </w:t>
            </w:r>
          </w:p>
          <w:bookmarkEnd w:id="34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5328" w:id="3449"/>
    <w:p>
      <w:pPr>
        <w:spacing w:after="0"/>
        <w:ind w:left="0"/>
        <w:jc w:val="both"/>
      </w:pPr>
      <w:r>
        <w:rPr>
          <w:rFonts w:ascii="Times New Roman"/>
          <w:b w:val="false"/>
          <w:i w:val="false"/>
          <w:color w:val="000000"/>
          <w:sz w:val="28"/>
        </w:rPr>
        <w:t xml:space="preserve">
      на сумму отрицательной курсовой разницы: </w:t>
      </w:r>
    </w:p>
    <w:bookmarkEnd w:id="3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9" w:id="3450"/>
          <w:p>
            <w:pPr>
              <w:spacing w:after="20"/>
              <w:ind w:left="20"/>
              <w:jc w:val="both"/>
            </w:pPr>
            <w:r>
              <w:rPr>
                <w:rFonts w:ascii="Times New Roman"/>
                <w:b w:val="false"/>
                <w:i w:val="false"/>
                <w:color w:val="000000"/>
                <w:sz w:val="20"/>
              </w:rPr>
              <w:t xml:space="preserve">
Дт </w:t>
            </w:r>
          </w:p>
          <w:bookmarkEnd w:id="34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0" w:id="3451"/>
          <w:p>
            <w:pPr>
              <w:spacing w:after="20"/>
              <w:ind w:left="20"/>
              <w:jc w:val="both"/>
            </w:pPr>
            <w:r>
              <w:rPr>
                <w:rFonts w:ascii="Times New Roman"/>
                <w:b w:val="false"/>
                <w:i w:val="false"/>
                <w:color w:val="000000"/>
                <w:sz w:val="20"/>
              </w:rPr>
              <w:t xml:space="preserve">
Кт </w:t>
            </w:r>
          </w:p>
          <w:bookmarkEnd w:id="34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1" w:id="3452"/>
          <w:p>
            <w:pPr>
              <w:spacing w:after="20"/>
              <w:ind w:left="20"/>
              <w:jc w:val="both"/>
            </w:pPr>
            <w:r>
              <w:rPr>
                <w:rFonts w:ascii="Times New Roman"/>
                <w:b w:val="false"/>
                <w:i w:val="false"/>
                <w:color w:val="000000"/>
                <w:sz w:val="20"/>
              </w:rPr>
              <w:t>
 </w:t>
            </w:r>
          </w:p>
          <w:bookmarkEnd w:id="34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2" w:id="3453"/>
          <w:p>
            <w:pPr>
              <w:spacing w:after="20"/>
              <w:ind w:left="20"/>
              <w:jc w:val="both"/>
            </w:pPr>
            <w:r>
              <w:rPr>
                <w:rFonts w:ascii="Times New Roman"/>
                <w:b w:val="false"/>
                <w:i w:val="false"/>
                <w:color w:val="000000"/>
                <w:sz w:val="20"/>
              </w:rPr>
              <w:t>
 </w:t>
            </w:r>
          </w:p>
          <w:bookmarkEnd w:id="34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3" w:id="3454"/>
          <w:p>
            <w:pPr>
              <w:spacing w:after="20"/>
              <w:ind w:left="20"/>
              <w:jc w:val="both"/>
            </w:pPr>
            <w:r>
              <w:rPr>
                <w:rFonts w:ascii="Times New Roman"/>
                <w:b w:val="false"/>
                <w:i w:val="false"/>
                <w:color w:val="000000"/>
                <w:sz w:val="20"/>
              </w:rPr>
              <w:t>
 </w:t>
            </w:r>
          </w:p>
          <w:bookmarkEnd w:id="34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bookmarkStart w:name="z5334" w:id="3455"/>
    <w:p>
      <w:pPr>
        <w:spacing w:after="0"/>
        <w:ind w:left="0"/>
        <w:jc w:val="both"/>
      </w:pPr>
      <w:r>
        <w:rPr>
          <w:rFonts w:ascii="Times New Roman"/>
          <w:b w:val="false"/>
          <w:i w:val="false"/>
          <w:color w:val="000000"/>
          <w:sz w:val="28"/>
        </w:rPr>
        <w:t>
      35. При выплате эмитентом дивидендов по долевым ценным бумагам, оцениваемым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 осуществляются следующие бухгалтерские записи:</w:t>
      </w:r>
    </w:p>
    <w:bookmarkEnd w:id="3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5" w:id="3456"/>
          <w:p>
            <w:pPr>
              <w:spacing w:after="20"/>
              <w:ind w:left="20"/>
              <w:jc w:val="both"/>
            </w:pPr>
            <w:r>
              <w:rPr>
                <w:rFonts w:ascii="Times New Roman"/>
                <w:b w:val="false"/>
                <w:i w:val="false"/>
                <w:color w:val="000000"/>
                <w:sz w:val="20"/>
              </w:rPr>
              <w:t xml:space="preserve">
Дт </w:t>
            </w:r>
          </w:p>
          <w:bookmarkEnd w:id="34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6" w:id="3457"/>
          <w:p>
            <w:pPr>
              <w:spacing w:after="20"/>
              <w:ind w:left="20"/>
              <w:jc w:val="both"/>
            </w:pPr>
            <w:r>
              <w:rPr>
                <w:rFonts w:ascii="Times New Roman"/>
                <w:b w:val="false"/>
                <w:i w:val="false"/>
                <w:color w:val="000000"/>
                <w:sz w:val="20"/>
              </w:rPr>
              <w:t xml:space="preserve">
Кт </w:t>
            </w:r>
          </w:p>
          <w:bookmarkEnd w:id="34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7" w:id="3458"/>
          <w:p>
            <w:pPr>
              <w:spacing w:after="20"/>
              <w:ind w:left="20"/>
              <w:jc w:val="both"/>
            </w:pPr>
            <w:r>
              <w:rPr>
                <w:rFonts w:ascii="Times New Roman"/>
                <w:b w:val="false"/>
                <w:i w:val="false"/>
                <w:color w:val="000000"/>
                <w:sz w:val="20"/>
              </w:rPr>
              <w:t>
 </w:t>
            </w:r>
          </w:p>
          <w:bookmarkEnd w:id="34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в виде вознаграждения по приобретенным ценным бумагам; </w:t>
            </w:r>
          </w:p>
        </w:tc>
      </w:tr>
    </w:tbl>
    <w:bookmarkStart w:name="z5338" w:id="3459"/>
    <w:p>
      <w:pPr>
        <w:spacing w:after="0"/>
        <w:ind w:left="0"/>
        <w:jc w:val="both"/>
      </w:pPr>
      <w:r>
        <w:rPr>
          <w:rFonts w:ascii="Times New Roman"/>
          <w:b w:val="false"/>
          <w:i w:val="false"/>
          <w:color w:val="000000"/>
          <w:sz w:val="28"/>
        </w:rPr>
        <w:t>
      на сумму удержанного корпоративного подоходного налога:</w:t>
      </w:r>
    </w:p>
    <w:bookmarkEnd w:id="3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9" w:id="3460"/>
          <w:p>
            <w:pPr>
              <w:spacing w:after="20"/>
              <w:ind w:left="20"/>
              <w:jc w:val="both"/>
            </w:pPr>
            <w:r>
              <w:rPr>
                <w:rFonts w:ascii="Times New Roman"/>
                <w:b w:val="false"/>
                <w:i w:val="false"/>
                <w:color w:val="000000"/>
                <w:sz w:val="20"/>
              </w:rPr>
              <w:t xml:space="preserve">
Дт </w:t>
            </w:r>
          </w:p>
          <w:bookmarkEnd w:id="34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подлежащий уплате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0" w:id="3461"/>
          <w:p>
            <w:pPr>
              <w:spacing w:after="20"/>
              <w:ind w:left="20"/>
              <w:jc w:val="both"/>
            </w:pPr>
            <w:r>
              <w:rPr>
                <w:rFonts w:ascii="Times New Roman"/>
                <w:b w:val="false"/>
                <w:i w:val="false"/>
                <w:color w:val="000000"/>
                <w:sz w:val="20"/>
              </w:rPr>
              <w:t xml:space="preserve">
Кт </w:t>
            </w:r>
          </w:p>
          <w:bookmarkEnd w:id="34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1" w:id="3462"/>
          <w:p>
            <w:pPr>
              <w:spacing w:after="20"/>
              <w:ind w:left="20"/>
              <w:jc w:val="both"/>
            </w:pPr>
            <w:r>
              <w:rPr>
                <w:rFonts w:ascii="Times New Roman"/>
                <w:b w:val="false"/>
                <w:i w:val="false"/>
                <w:color w:val="000000"/>
                <w:sz w:val="20"/>
              </w:rPr>
              <w:t>
 </w:t>
            </w:r>
          </w:p>
          <w:bookmarkEnd w:id="34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приобретенным ценным бумагам.</w:t>
            </w:r>
          </w:p>
        </w:tc>
      </w:tr>
    </w:tbl>
    <w:bookmarkStart w:name="z5342" w:id="3463"/>
    <w:p>
      <w:pPr>
        <w:spacing w:after="0"/>
        <w:ind w:left="0"/>
        <w:jc w:val="both"/>
      </w:pPr>
      <w:r>
        <w:rPr>
          <w:rFonts w:ascii="Times New Roman"/>
          <w:b w:val="false"/>
          <w:i w:val="false"/>
          <w:color w:val="000000"/>
          <w:sz w:val="28"/>
        </w:rPr>
        <w:t>
      36. При продаже или выкупе эмитентом долевых ценных бумаг, оцениваемых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 после переоценки долевых ценных бумаг по справедливой стоимости согласно пункту 33 настоящей Инструкции, осуществляются следующие бухгалтерские записи:</w:t>
      </w:r>
    </w:p>
    <w:bookmarkEnd w:id="3463"/>
    <w:bookmarkStart w:name="z5343" w:id="3464"/>
    <w:p>
      <w:pPr>
        <w:spacing w:after="0"/>
        <w:ind w:left="0"/>
        <w:jc w:val="both"/>
      </w:pPr>
      <w:r>
        <w:rPr>
          <w:rFonts w:ascii="Times New Roman"/>
          <w:b w:val="false"/>
          <w:i w:val="false"/>
          <w:color w:val="000000"/>
          <w:sz w:val="28"/>
        </w:rPr>
        <w:t>
      1) на сумму накопленной положительной переоценки по справедливой стоимости долевых ценных бумаг, оцениваемых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w:t>
      </w:r>
    </w:p>
    <w:bookmarkEnd w:id="3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4" w:id="3465"/>
          <w:p>
            <w:pPr>
              <w:spacing w:after="20"/>
              <w:ind w:left="20"/>
              <w:jc w:val="both"/>
            </w:pPr>
            <w:r>
              <w:rPr>
                <w:rFonts w:ascii="Times New Roman"/>
                <w:b w:val="false"/>
                <w:i w:val="false"/>
                <w:color w:val="000000"/>
                <w:sz w:val="20"/>
              </w:rPr>
              <w:t xml:space="preserve">
Дт </w:t>
            </w:r>
          </w:p>
          <w:bookmarkEnd w:id="34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5" w:id="3466"/>
          <w:p>
            <w:pPr>
              <w:spacing w:after="20"/>
              <w:ind w:left="20"/>
              <w:jc w:val="both"/>
            </w:pPr>
            <w:r>
              <w:rPr>
                <w:rFonts w:ascii="Times New Roman"/>
                <w:b w:val="false"/>
                <w:i w:val="false"/>
                <w:color w:val="000000"/>
                <w:sz w:val="20"/>
              </w:rPr>
              <w:t>
 </w:t>
            </w:r>
          </w:p>
          <w:bookmarkEnd w:id="34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6" w:id="3467"/>
          <w:p>
            <w:pPr>
              <w:spacing w:after="20"/>
              <w:ind w:left="20"/>
              <w:jc w:val="both"/>
            </w:pPr>
            <w:r>
              <w:rPr>
                <w:rFonts w:ascii="Times New Roman"/>
                <w:b w:val="false"/>
                <w:i w:val="false"/>
                <w:color w:val="000000"/>
                <w:sz w:val="20"/>
              </w:rPr>
              <w:t>
 </w:t>
            </w:r>
          </w:p>
          <w:bookmarkEnd w:id="34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7" w:id="3468"/>
          <w:p>
            <w:pPr>
              <w:spacing w:after="20"/>
              <w:ind w:left="20"/>
              <w:jc w:val="both"/>
            </w:pPr>
            <w:r>
              <w:rPr>
                <w:rFonts w:ascii="Times New Roman"/>
                <w:b w:val="false"/>
                <w:i w:val="false"/>
                <w:color w:val="000000"/>
                <w:sz w:val="20"/>
              </w:rPr>
              <w:t xml:space="preserve">
Кт </w:t>
            </w:r>
          </w:p>
          <w:bookmarkEnd w:id="34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8" w:id="3469"/>
          <w:p>
            <w:pPr>
              <w:spacing w:after="20"/>
              <w:ind w:left="20"/>
              <w:jc w:val="both"/>
            </w:pPr>
            <w:r>
              <w:rPr>
                <w:rFonts w:ascii="Times New Roman"/>
                <w:b w:val="false"/>
                <w:i w:val="false"/>
                <w:color w:val="000000"/>
                <w:sz w:val="20"/>
              </w:rPr>
              <w:t>
 </w:t>
            </w:r>
          </w:p>
          <w:bookmarkEnd w:id="34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9" w:id="3470"/>
          <w:p>
            <w:pPr>
              <w:spacing w:after="20"/>
              <w:ind w:left="20"/>
              <w:jc w:val="both"/>
            </w:pPr>
            <w:r>
              <w:rPr>
                <w:rFonts w:ascii="Times New Roman"/>
                <w:b w:val="false"/>
                <w:i w:val="false"/>
                <w:color w:val="000000"/>
                <w:sz w:val="20"/>
              </w:rPr>
              <w:t>
 </w:t>
            </w:r>
          </w:p>
          <w:bookmarkEnd w:id="34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bl>
    <w:bookmarkStart w:name="z5350" w:id="3471"/>
    <w:p>
      <w:pPr>
        <w:spacing w:after="0"/>
        <w:ind w:left="0"/>
        <w:jc w:val="both"/>
      </w:pPr>
      <w:r>
        <w:rPr>
          <w:rFonts w:ascii="Times New Roman"/>
          <w:b w:val="false"/>
          <w:i w:val="false"/>
          <w:color w:val="000000"/>
          <w:sz w:val="28"/>
        </w:rPr>
        <w:t>
      2) на сумму накопленной отрицательной переоценки по справедливой стоимости долевых ценных бумаг, оцениваемых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w:t>
      </w:r>
    </w:p>
    <w:bookmarkEnd w:id="3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1" w:id="3472"/>
          <w:p>
            <w:pPr>
              <w:spacing w:after="20"/>
              <w:ind w:left="20"/>
              <w:jc w:val="both"/>
            </w:pPr>
            <w:r>
              <w:rPr>
                <w:rFonts w:ascii="Times New Roman"/>
                <w:b w:val="false"/>
                <w:i w:val="false"/>
                <w:color w:val="000000"/>
                <w:sz w:val="20"/>
              </w:rPr>
              <w:t xml:space="preserve">
Дт </w:t>
            </w:r>
          </w:p>
          <w:bookmarkEnd w:id="34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2" w:id="3473"/>
          <w:p>
            <w:pPr>
              <w:spacing w:after="20"/>
              <w:ind w:left="20"/>
              <w:jc w:val="both"/>
            </w:pPr>
            <w:r>
              <w:rPr>
                <w:rFonts w:ascii="Times New Roman"/>
                <w:b w:val="false"/>
                <w:i w:val="false"/>
                <w:color w:val="000000"/>
                <w:sz w:val="20"/>
              </w:rPr>
              <w:t>
 </w:t>
            </w:r>
          </w:p>
          <w:bookmarkEnd w:id="34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3" w:id="3474"/>
          <w:p>
            <w:pPr>
              <w:spacing w:after="20"/>
              <w:ind w:left="20"/>
              <w:jc w:val="both"/>
            </w:pPr>
            <w:r>
              <w:rPr>
                <w:rFonts w:ascii="Times New Roman"/>
                <w:b w:val="false"/>
                <w:i w:val="false"/>
                <w:color w:val="000000"/>
                <w:sz w:val="20"/>
              </w:rPr>
              <w:t>
 </w:t>
            </w:r>
          </w:p>
          <w:bookmarkEnd w:id="34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4" w:id="3475"/>
          <w:p>
            <w:pPr>
              <w:spacing w:after="20"/>
              <w:ind w:left="20"/>
              <w:jc w:val="both"/>
            </w:pPr>
            <w:r>
              <w:rPr>
                <w:rFonts w:ascii="Times New Roman"/>
                <w:b w:val="false"/>
                <w:i w:val="false"/>
                <w:color w:val="000000"/>
                <w:sz w:val="20"/>
              </w:rPr>
              <w:t xml:space="preserve">
Кт </w:t>
            </w:r>
          </w:p>
          <w:bookmarkEnd w:id="34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5" w:id="3476"/>
          <w:p>
            <w:pPr>
              <w:spacing w:after="20"/>
              <w:ind w:left="20"/>
              <w:jc w:val="both"/>
            </w:pPr>
            <w:r>
              <w:rPr>
                <w:rFonts w:ascii="Times New Roman"/>
                <w:b w:val="false"/>
                <w:i w:val="false"/>
                <w:color w:val="000000"/>
                <w:sz w:val="20"/>
              </w:rPr>
              <w:t>
 </w:t>
            </w:r>
          </w:p>
          <w:bookmarkEnd w:id="34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6" w:id="3477"/>
          <w:p>
            <w:pPr>
              <w:spacing w:after="20"/>
              <w:ind w:left="20"/>
              <w:jc w:val="both"/>
            </w:pPr>
            <w:r>
              <w:rPr>
                <w:rFonts w:ascii="Times New Roman"/>
                <w:b w:val="false"/>
                <w:i w:val="false"/>
                <w:color w:val="000000"/>
                <w:sz w:val="20"/>
              </w:rPr>
              <w:t>
 </w:t>
            </w:r>
          </w:p>
          <w:bookmarkEnd w:id="34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5357" w:id="3478"/>
    <w:p>
      <w:pPr>
        <w:spacing w:after="0"/>
        <w:ind w:left="0"/>
        <w:jc w:val="both"/>
      </w:pPr>
      <w:r>
        <w:rPr>
          <w:rFonts w:ascii="Times New Roman"/>
          <w:b w:val="false"/>
          <w:i w:val="false"/>
          <w:color w:val="000000"/>
          <w:sz w:val="28"/>
        </w:rPr>
        <w:t>
      3) на сумму заключенной сделки по продаже долевых ценных бумаг, оцениваемых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w:t>
      </w:r>
    </w:p>
    <w:bookmarkEnd w:id="3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8" w:id="3479"/>
          <w:p>
            <w:pPr>
              <w:spacing w:after="20"/>
              <w:ind w:left="20"/>
              <w:jc w:val="both"/>
            </w:pPr>
            <w:r>
              <w:rPr>
                <w:rFonts w:ascii="Times New Roman"/>
                <w:b w:val="false"/>
                <w:i w:val="false"/>
                <w:color w:val="000000"/>
                <w:sz w:val="20"/>
              </w:rPr>
              <w:t xml:space="preserve">
Дт </w:t>
            </w:r>
          </w:p>
          <w:bookmarkEnd w:id="34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9" w:id="3480"/>
          <w:p>
            <w:pPr>
              <w:spacing w:after="20"/>
              <w:ind w:left="20"/>
              <w:jc w:val="both"/>
            </w:pPr>
            <w:r>
              <w:rPr>
                <w:rFonts w:ascii="Times New Roman"/>
                <w:b w:val="false"/>
                <w:i w:val="false"/>
                <w:color w:val="000000"/>
                <w:sz w:val="20"/>
              </w:rPr>
              <w:t xml:space="preserve">
Кт </w:t>
            </w:r>
          </w:p>
          <w:bookmarkEnd w:id="34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0" w:id="3481"/>
          <w:p>
            <w:pPr>
              <w:spacing w:after="20"/>
              <w:ind w:left="20"/>
              <w:jc w:val="both"/>
            </w:pPr>
            <w:r>
              <w:rPr>
                <w:rFonts w:ascii="Times New Roman"/>
                <w:b w:val="false"/>
                <w:i w:val="false"/>
                <w:color w:val="000000"/>
                <w:sz w:val="20"/>
              </w:rPr>
              <w:t>
 </w:t>
            </w:r>
          </w:p>
          <w:bookmarkEnd w:id="34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1" w:id="3482"/>
          <w:p>
            <w:pPr>
              <w:spacing w:after="20"/>
              <w:ind w:left="20"/>
              <w:jc w:val="both"/>
            </w:pPr>
            <w:r>
              <w:rPr>
                <w:rFonts w:ascii="Times New Roman"/>
                <w:b w:val="false"/>
                <w:i w:val="false"/>
                <w:color w:val="000000"/>
                <w:sz w:val="20"/>
              </w:rPr>
              <w:t>
 </w:t>
            </w:r>
          </w:p>
          <w:bookmarkEnd w:id="34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5362" w:id="3483"/>
    <w:p>
      <w:pPr>
        <w:spacing w:after="0"/>
        <w:ind w:left="0"/>
        <w:jc w:val="both"/>
      </w:pPr>
      <w:r>
        <w:rPr>
          <w:rFonts w:ascii="Times New Roman"/>
          <w:b w:val="false"/>
          <w:i w:val="false"/>
          <w:color w:val="000000"/>
          <w:sz w:val="28"/>
        </w:rPr>
        <w:t>
      4) в случае превышения суммы заключенной сделки по продаже долевых ценных бумаг, оцениваемых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 над их учетной стоимостью, на сумму разницы:</w:t>
      </w:r>
    </w:p>
    <w:bookmarkEnd w:id="3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3" w:id="3484"/>
          <w:p>
            <w:pPr>
              <w:spacing w:after="20"/>
              <w:ind w:left="20"/>
              <w:jc w:val="both"/>
            </w:pPr>
            <w:r>
              <w:rPr>
                <w:rFonts w:ascii="Times New Roman"/>
                <w:b w:val="false"/>
                <w:i w:val="false"/>
                <w:color w:val="000000"/>
                <w:sz w:val="20"/>
              </w:rPr>
              <w:t xml:space="preserve">
Дт </w:t>
            </w:r>
          </w:p>
          <w:bookmarkEnd w:id="34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4" w:id="3485"/>
          <w:p>
            <w:pPr>
              <w:spacing w:after="20"/>
              <w:ind w:left="20"/>
              <w:jc w:val="both"/>
            </w:pPr>
            <w:r>
              <w:rPr>
                <w:rFonts w:ascii="Times New Roman"/>
                <w:b w:val="false"/>
                <w:i w:val="false"/>
                <w:color w:val="000000"/>
                <w:sz w:val="20"/>
              </w:rPr>
              <w:t xml:space="preserve">
Кт </w:t>
            </w:r>
          </w:p>
          <w:bookmarkEnd w:id="34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 - продажи ценных бумаг;</w:t>
            </w:r>
          </w:p>
        </w:tc>
      </w:tr>
    </w:tbl>
    <w:bookmarkStart w:name="z5365" w:id="3486"/>
    <w:p>
      <w:pPr>
        <w:spacing w:after="0"/>
        <w:ind w:left="0"/>
        <w:jc w:val="both"/>
      </w:pPr>
      <w:r>
        <w:rPr>
          <w:rFonts w:ascii="Times New Roman"/>
          <w:b w:val="false"/>
          <w:i w:val="false"/>
          <w:color w:val="000000"/>
          <w:sz w:val="28"/>
        </w:rPr>
        <w:t>
      5) в случае превышения учетной стоимости долевых ценных бумаг, оцениваемых по справедливой стоимости, изменения которой отражаются в составе прибыли или убытка, или учитываемых по справедливой стоимости через прочий совокупный доход, над суммой заключенной сделки по их продаже, на сумму разницы:</w:t>
      </w:r>
    </w:p>
    <w:bookmarkEnd w:id="3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6" w:id="3487"/>
          <w:p>
            <w:pPr>
              <w:spacing w:after="20"/>
              <w:ind w:left="20"/>
              <w:jc w:val="both"/>
            </w:pPr>
            <w:r>
              <w:rPr>
                <w:rFonts w:ascii="Times New Roman"/>
                <w:b w:val="false"/>
                <w:i w:val="false"/>
                <w:color w:val="000000"/>
                <w:sz w:val="20"/>
              </w:rPr>
              <w:t xml:space="preserve">
Дт </w:t>
            </w:r>
          </w:p>
          <w:bookmarkEnd w:id="34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7" w:id="3488"/>
          <w:p>
            <w:pPr>
              <w:spacing w:after="20"/>
              <w:ind w:left="20"/>
              <w:jc w:val="both"/>
            </w:pPr>
            <w:r>
              <w:rPr>
                <w:rFonts w:ascii="Times New Roman"/>
                <w:b w:val="false"/>
                <w:i w:val="false"/>
                <w:color w:val="000000"/>
                <w:sz w:val="20"/>
              </w:rPr>
              <w:t xml:space="preserve">
Кт </w:t>
            </w:r>
          </w:p>
          <w:bookmarkEnd w:id="34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8" w:id="3489"/>
          <w:p>
            <w:pPr>
              <w:spacing w:after="20"/>
              <w:ind w:left="20"/>
              <w:jc w:val="both"/>
            </w:pPr>
            <w:r>
              <w:rPr>
                <w:rFonts w:ascii="Times New Roman"/>
                <w:b w:val="false"/>
                <w:i w:val="false"/>
                <w:color w:val="000000"/>
                <w:sz w:val="20"/>
              </w:rPr>
              <w:t>
 </w:t>
            </w:r>
          </w:p>
          <w:bookmarkEnd w:id="34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9" w:id="3490"/>
          <w:p>
            <w:pPr>
              <w:spacing w:after="20"/>
              <w:ind w:left="20"/>
              <w:jc w:val="both"/>
            </w:pPr>
            <w:r>
              <w:rPr>
                <w:rFonts w:ascii="Times New Roman"/>
                <w:b w:val="false"/>
                <w:i w:val="false"/>
                <w:color w:val="000000"/>
                <w:sz w:val="20"/>
              </w:rPr>
              <w:t>
 </w:t>
            </w:r>
          </w:p>
          <w:bookmarkEnd w:id="34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5370" w:id="3491"/>
    <w:p>
      <w:pPr>
        <w:spacing w:after="0"/>
        <w:ind w:left="0"/>
        <w:jc w:val="both"/>
      </w:pPr>
      <w:r>
        <w:rPr>
          <w:rFonts w:ascii="Times New Roman"/>
          <w:b w:val="false"/>
          <w:i w:val="false"/>
          <w:color w:val="000000"/>
          <w:sz w:val="28"/>
        </w:rPr>
        <w:t>
      6) на сумму реализованных доходов от переоценки справедливой стоимости долевых ценных бумаг, оцениваемых по справедливой стоимости, изменения которой отражаются в составе прибыли или убытка:</w:t>
      </w:r>
    </w:p>
    <w:bookmarkEnd w:id="3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1" w:id="3492"/>
          <w:p>
            <w:pPr>
              <w:spacing w:after="20"/>
              <w:ind w:left="20"/>
              <w:jc w:val="both"/>
            </w:pPr>
            <w:r>
              <w:rPr>
                <w:rFonts w:ascii="Times New Roman"/>
                <w:b w:val="false"/>
                <w:i w:val="false"/>
                <w:color w:val="000000"/>
                <w:sz w:val="20"/>
              </w:rPr>
              <w:t xml:space="preserve">
Дт </w:t>
            </w:r>
          </w:p>
          <w:bookmarkEnd w:id="34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2" w:id="3493"/>
          <w:p>
            <w:pPr>
              <w:spacing w:after="20"/>
              <w:ind w:left="20"/>
              <w:jc w:val="both"/>
            </w:pPr>
            <w:r>
              <w:rPr>
                <w:rFonts w:ascii="Times New Roman"/>
                <w:b w:val="false"/>
                <w:i w:val="false"/>
                <w:color w:val="000000"/>
                <w:sz w:val="20"/>
              </w:rPr>
              <w:t xml:space="preserve">
Кт </w:t>
            </w:r>
          </w:p>
          <w:bookmarkEnd w:id="34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3" w:id="3494"/>
          <w:p>
            <w:pPr>
              <w:spacing w:after="20"/>
              <w:ind w:left="20"/>
              <w:jc w:val="both"/>
            </w:pPr>
            <w:r>
              <w:rPr>
                <w:rFonts w:ascii="Times New Roman"/>
                <w:b w:val="false"/>
                <w:i w:val="false"/>
                <w:color w:val="000000"/>
                <w:sz w:val="20"/>
              </w:rPr>
              <w:t>
 </w:t>
            </w:r>
          </w:p>
          <w:bookmarkEnd w:id="34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w:t>
            </w:r>
          </w:p>
        </w:tc>
      </w:tr>
    </w:tbl>
    <w:bookmarkStart w:name="z5374" w:id="3495"/>
    <w:p>
      <w:pPr>
        <w:spacing w:after="0"/>
        <w:ind w:left="0"/>
        <w:jc w:val="both"/>
      </w:pPr>
      <w:r>
        <w:rPr>
          <w:rFonts w:ascii="Times New Roman"/>
          <w:b w:val="false"/>
          <w:i w:val="false"/>
          <w:color w:val="000000"/>
          <w:sz w:val="28"/>
        </w:rPr>
        <w:t>
      7) на сумму реализованных расходов от переоценки справедливой стоимости долевых ценных бумаг, оцениваемых по справедливой стоимости, изменения которой отражаются в составе прибыли или убытка:</w:t>
      </w:r>
    </w:p>
    <w:bookmarkEnd w:id="3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5" w:id="3496"/>
          <w:p>
            <w:pPr>
              <w:spacing w:after="20"/>
              <w:ind w:left="20"/>
              <w:jc w:val="both"/>
            </w:pPr>
            <w:r>
              <w:rPr>
                <w:rFonts w:ascii="Times New Roman"/>
                <w:b w:val="false"/>
                <w:i w:val="false"/>
                <w:color w:val="000000"/>
                <w:sz w:val="20"/>
              </w:rPr>
              <w:t xml:space="preserve">
Дт </w:t>
            </w:r>
          </w:p>
          <w:bookmarkEnd w:id="34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6" w:id="3497"/>
          <w:p>
            <w:pPr>
              <w:spacing w:after="20"/>
              <w:ind w:left="20"/>
              <w:jc w:val="both"/>
            </w:pPr>
            <w:r>
              <w:rPr>
                <w:rFonts w:ascii="Times New Roman"/>
                <w:b w:val="false"/>
                <w:i w:val="false"/>
                <w:color w:val="000000"/>
                <w:sz w:val="20"/>
              </w:rPr>
              <w:t>
 </w:t>
            </w:r>
          </w:p>
          <w:bookmarkEnd w:id="34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7" w:id="3498"/>
          <w:p>
            <w:pPr>
              <w:spacing w:after="20"/>
              <w:ind w:left="20"/>
              <w:jc w:val="both"/>
            </w:pPr>
            <w:r>
              <w:rPr>
                <w:rFonts w:ascii="Times New Roman"/>
                <w:b w:val="false"/>
                <w:i w:val="false"/>
                <w:color w:val="000000"/>
                <w:sz w:val="20"/>
              </w:rPr>
              <w:t xml:space="preserve">
Кт </w:t>
            </w:r>
          </w:p>
          <w:bookmarkEnd w:id="34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w:t>
            </w:r>
          </w:p>
        </w:tc>
      </w:tr>
    </w:tbl>
    <w:bookmarkStart w:name="z5378" w:id="3499"/>
    <w:p>
      <w:pPr>
        <w:spacing w:after="0"/>
        <w:ind w:left="0"/>
        <w:jc w:val="both"/>
      </w:pPr>
      <w:r>
        <w:rPr>
          <w:rFonts w:ascii="Times New Roman"/>
          <w:b w:val="false"/>
          <w:i w:val="false"/>
          <w:color w:val="000000"/>
          <w:sz w:val="28"/>
        </w:rPr>
        <w:t>
      8) на сумму реализованных доходов от переоценки справедливой стоимости долевых ценных бумаг, учитываемых по справедливой стоимости через прочий совокупный доход:</w:t>
      </w:r>
    </w:p>
    <w:bookmarkEnd w:id="3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9" w:id="3500"/>
          <w:p>
            <w:pPr>
              <w:spacing w:after="20"/>
              <w:ind w:left="20"/>
              <w:jc w:val="both"/>
            </w:pPr>
            <w:r>
              <w:rPr>
                <w:rFonts w:ascii="Times New Roman"/>
                <w:b w:val="false"/>
                <w:i w:val="false"/>
                <w:color w:val="000000"/>
                <w:sz w:val="20"/>
              </w:rPr>
              <w:t xml:space="preserve">
Дт </w:t>
            </w:r>
          </w:p>
          <w:bookmarkEnd w:id="35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0" w:id="3501"/>
          <w:p>
            <w:pPr>
              <w:spacing w:after="20"/>
              <w:ind w:left="20"/>
              <w:jc w:val="both"/>
            </w:pPr>
            <w:r>
              <w:rPr>
                <w:rFonts w:ascii="Times New Roman"/>
                <w:b w:val="false"/>
                <w:i w:val="false"/>
                <w:color w:val="000000"/>
                <w:sz w:val="20"/>
              </w:rPr>
              <w:t xml:space="preserve">
Кт </w:t>
            </w:r>
          </w:p>
          <w:bookmarkEnd w:id="35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bl>
    <w:bookmarkStart w:name="z5381" w:id="3502"/>
    <w:p>
      <w:pPr>
        <w:spacing w:after="0"/>
        <w:ind w:left="0"/>
        <w:jc w:val="both"/>
      </w:pPr>
      <w:r>
        <w:rPr>
          <w:rFonts w:ascii="Times New Roman"/>
          <w:b w:val="false"/>
          <w:i w:val="false"/>
          <w:color w:val="000000"/>
          <w:sz w:val="28"/>
        </w:rPr>
        <w:t>
      9) на сумму реализованных расходов от переоценки справедливой стоимости долевых ценных бумаг, учитываемых по справедливой стоимости через прочий совокупный доход:</w:t>
      </w:r>
    </w:p>
    <w:bookmarkEnd w:id="3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2" w:id="3503"/>
          <w:p>
            <w:pPr>
              <w:spacing w:after="20"/>
              <w:ind w:left="20"/>
              <w:jc w:val="both"/>
            </w:pPr>
            <w:r>
              <w:rPr>
                <w:rFonts w:ascii="Times New Roman"/>
                <w:b w:val="false"/>
                <w:i w:val="false"/>
                <w:color w:val="000000"/>
                <w:sz w:val="20"/>
              </w:rPr>
              <w:t xml:space="preserve">
Дт </w:t>
            </w:r>
          </w:p>
          <w:bookmarkEnd w:id="35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 и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3" w:id="3504"/>
          <w:p>
            <w:pPr>
              <w:spacing w:after="20"/>
              <w:ind w:left="20"/>
              <w:jc w:val="both"/>
            </w:pPr>
            <w:r>
              <w:rPr>
                <w:rFonts w:ascii="Times New Roman"/>
                <w:b w:val="false"/>
                <w:i w:val="false"/>
                <w:color w:val="000000"/>
                <w:sz w:val="20"/>
              </w:rPr>
              <w:t xml:space="preserve">
Кт </w:t>
            </w:r>
          </w:p>
          <w:bookmarkEnd w:id="35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активов, учитываемых по справедливой стоимости через прочий совокупный доход;</w:t>
            </w:r>
          </w:p>
        </w:tc>
      </w:tr>
    </w:tbl>
    <w:bookmarkStart w:name="z5384" w:id="3505"/>
    <w:p>
      <w:pPr>
        <w:spacing w:after="0"/>
        <w:ind w:left="0"/>
        <w:jc w:val="both"/>
      </w:pPr>
      <w:r>
        <w:rPr>
          <w:rFonts w:ascii="Times New Roman"/>
          <w:b w:val="false"/>
          <w:i w:val="false"/>
          <w:color w:val="000000"/>
          <w:sz w:val="28"/>
        </w:rPr>
        <w:t>
      10) на сумму реализованных доходов от положительной курсовой разницы по долевым ценным бумагам, оцениваемым по справедливой стоимости, изменения которой отражаются в составе прибыли или убытка:</w:t>
      </w:r>
    </w:p>
    <w:bookmarkEnd w:id="3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5" w:id="3506"/>
          <w:p>
            <w:pPr>
              <w:spacing w:after="20"/>
              <w:ind w:left="20"/>
              <w:jc w:val="both"/>
            </w:pPr>
            <w:r>
              <w:rPr>
                <w:rFonts w:ascii="Times New Roman"/>
                <w:b w:val="false"/>
                <w:i w:val="false"/>
                <w:color w:val="000000"/>
                <w:sz w:val="20"/>
              </w:rPr>
              <w:t xml:space="preserve">
Дт </w:t>
            </w:r>
          </w:p>
          <w:bookmarkEnd w:id="35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6" w:id="3507"/>
          <w:p>
            <w:pPr>
              <w:spacing w:after="20"/>
              <w:ind w:left="20"/>
              <w:jc w:val="both"/>
            </w:pPr>
            <w:r>
              <w:rPr>
                <w:rFonts w:ascii="Times New Roman"/>
                <w:b w:val="false"/>
                <w:i w:val="false"/>
                <w:color w:val="000000"/>
                <w:sz w:val="20"/>
              </w:rPr>
              <w:t xml:space="preserve">
Кт </w:t>
            </w:r>
          </w:p>
          <w:bookmarkEnd w:id="35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7" w:id="3508"/>
          <w:p>
            <w:pPr>
              <w:spacing w:after="20"/>
              <w:ind w:left="20"/>
              <w:jc w:val="both"/>
            </w:pPr>
            <w:r>
              <w:rPr>
                <w:rFonts w:ascii="Times New Roman"/>
                <w:b w:val="false"/>
                <w:i w:val="false"/>
                <w:color w:val="000000"/>
                <w:sz w:val="20"/>
              </w:rPr>
              <w:t>
 </w:t>
            </w:r>
          </w:p>
          <w:bookmarkEnd w:id="35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bl>
    <w:bookmarkStart w:name="z5388" w:id="3509"/>
    <w:p>
      <w:pPr>
        <w:spacing w:after="0"/>
        <w:ind w:left="0"/>
        <w:jc w:val="both"/>
      </w:pPr>
      <w:r>
        <w:rPr>
          <w:rFonts w:ascii="Times New Roman"/>
          <w:b w:val="false"/>
          <w:i w:val="false"/>
          <w:color w:val="000000"/>
          <w:sz w:val="28"/>
        </w:rPr>
        <w:t>
      11) на сумму реализованных расходов от отрицательной курсовой разницы по долевым ценным бумагам, оцениваемым по справедливой стоимости, изменения которой отражаются в составе прибыли или убытка:</w:t>
      </w:r>
    </w:p>
    <w:bookmarkEnd w:id="3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9" w:id="3510"/>
          <w:p>
            <w:pPr>
              <w:spacing w:after="20"/>
              <w:ind w:left="20"/>
              <w:jc w:val="both"/>
            </w:pPr>
            <w:r>
              <w:rPr>
                <w:rFonts w:ascii="Times New Roman"/>
                <w:b w:val="false"/>
                <w:i w:val="false"/>
                <w:color w:val="000000"/>
                <w:sz w:val="20"/>
              </w:rPr>
              <w:t xml:space="preserve">
Дт </w:t>
            </w:r>
          </w:p>
          <w:bookmarkEnd w:id="35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0" w:id="3511"/>
          <w:p>
            <w:pPr>
              <w:spacing w:after="20"/>
              <w:ind w:left="20"/>
              <w:jc w:val="both"/>
            </w:pPr>
            <w:r>
              <w:rPr>
                <w:rFonts w:ascii="Times New Roman"/>
                <w:b w:val="false"/>
                <w:i w:val="false"/>
                <w:color w:val="000000"/>
                <w:sz w:val="20"/>
              </w:rPr>
              <w:t>
 </w:t>
            </w:r>
          </w:p>
          <w:bookmarkEnd w:id="35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1" w:id="3512"/>
          <w:p>
            <w:pPr>
              <w:spacing w:after="20"/>
              <w:ind w:left="20"/>
              <w:jc w:val="both"/>
            </w:pPr>
            <w:r>
              <w:rPr>
                <w:rFonts w:ascii="Times New Roman"/>
                <w:b w:val="false"/>
                <w:i w:val="false"/>
                <w:color w:val="000000"/>
                <w:sz w:val="20"/>
              </w:rPr>
              <w:t xml:space="preserve">
Кт </w:t>
            </w:r>
          </w:p>
          <w:bookmarkEnd w:id="35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6</w:t>
      </w:r>
      <w:r>
        <w:rPr>
          <w:rFonts w:ascii="Times New Roman"/>
          <w:b w:val="false"/>
          <w:i w:val="false"/>
          <w:color w:val="000000"/>
          <w:sz w:val="28"/>
        </w:rPr>
        <w:t xml:space="preserve"> изложить в следующей редакции:</w:t>
      </w:r>
    </w:p>
    <w:bookmarkStart w:name="z5394" w:id="3513"/>
    <w:p>
      <w:pPr>
        <w:spacing w:after="0"/>
        <w:ind w:left="0"/>
        <w:jc w:val="both"/>
      </w:pPr>
      <w:r>
        <w:rPr>
          <w:rFonts w:ascii="Times New Roman"/>
          <w:b w:val="false"/>
          <w:i w:val="false"/>
          <w:color w:val="000000"/>
          <w:sz w:val="28"/>
        </w:rPr>
        <w:t>
      "Параграф 6. Учет при обесценении приобретенных ценных бумаг, учитываемых по справедливой стоимости через прочий совокупный доход, и ценных бумаг, учитываемых по амортизированной стоимости</w:t>
      </w:r>
    </w:p>
    <w:bookmarkEnd w:id="3513"/>
    <w:bookmarkStart w:name="z5395" w:id="3514"/>
    <w:p>
      <w:pPr>
        <w:spacing w:after="0"/>
        <w:ind w:left="0"/>
        <w:jc w:val="both"/>
      </w:pPr>
      <w:r>
        <w:rPr>
          <w:rFonts w:ascii="Times New Roman"/>
          <w:b w:val="false"/>
          <w:i w:val="false"/>
          <w:color w:val="000000"/>
          <w:sz w:val="28"/>
        </w:rPr>
        <w:t>
      40. На каждую отчетную дату при создании (увеличении) резервов (провизий) под ожидаемые кредитные убытки осуществляется следующая бухгалтерская запись:</w:t>
      </w:r>
    </w:p>
    <w:bookmarkEnd w:id="3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6" w:id="3515"/>
          <w:p>
            <w:pPr>
              <w:spacing w:after="20"/>
              <w:ind w:left="20"/>
              <w:jc w:val="both"/>
            </w:pPr>
            <w:r>
              <w:rPr>
                <w:rFonts w:ascii="Times New Roman"/>
                <w:b w:val="false"/>
                <w:i w:val="false"/>
                <w:color w:val="000000"/>
                <w:sz w:val="20"/>
              </w:rPr>
              <w:t xml:space="preserve">
Дт </w:t>
            </w:r>
          </w:p>
          <w:bookmarkEnd w:id="35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7" w:id="3516"/>
          <w:p>
            <w:pPr>
              <w:spacing w:after="20"/>
              <w:ind w:left="20"/>
              <w:jc w:val="both"/>
            </w:pPr>
            <w:r>
              <w:rPr>
                <w:rFonts w:ascii="Times New Roman"/>
                <w:b w:val="false"/>
                <w:i w:val="false"/>
                <w:color w:val="000000"/>
                <w:sz w:val="20"/>
              </w:rPr>
              <w:t xml:space="preserve">
Кт </w:t>
            </w:r>
          </w:p>
          <w:bookmarkEnd w:id="35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финансовым активам, учитываемым по амортизированной стоимости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финансовым активам, учитываемым по справедливой стоимости через прочий совокупный доход.</w:t>
            </w:r>
          </w:p>
        </w:tc>
      </w:tr>
    </w:tbl>
    <w:bookmarkStart w:name="z5399" w:id="3517"/>
    <w:p>
      <w:pPr>
        <w:spacing w:after="0"/>
        <w:ind w:left="0"/>
        <w:jc w:val="both"/>
      </w:pPr>
      <w:r>
        <w:rPr>
          <w:rFonts w:ascii="Times New Roman"/>
          <w:b w:val="false"/>
          <w:i w:val="false"/>
          <w:color w:val="000000"/>
          <w:sz w:val="28"/>
        </w:rPr>
        <w:t>
      41. При уменьшении (аннулировании) резервов (провизий) под ожидаемые кредитные убытки по ценным бумагам, учитываемым по справедливой стоимости через прочий совокупный доход, и ценным бумагам, учитываемым по амортизированной стоимости, осуществляется следующая бухгалтерская запись:</w:t>
      </w:r>
    </w:p>
    <w:bookmarkEnd w:id="3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0" w:id="3518"/>
          <w:p>
            <w:pPr>
              <w:spacing w:after="20"/>
              <w:ind w:left="20"/>
              <w:jc w:val="both"/>
            </w:pPr>
            <w:r>
              <w:rPr>
                <w:rFonts w:ascii="Times New Roman"/>
                <w:b w:val="false"/>
                <w:i w:val="false"/>
                <w:color w:val="000000"/>
                <w:sz w:val="20"/>
              </w:rPr>
              <w:t xml:space="preserve">
Дт </w:t>
            </w:r>
          </w:p>
          <w:bookmarkEnd w:id="35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финансовым активам,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2" w:id="3519"/>
          <w:p>
            <w:pPr>
              <w:spacing w:after="20"/>
              <w:ind w:left="20"/>
              <w:jc w:val="both"/>
            </w:pPr>
            <w:r>
              <w:rPr>
                <w:rFonts w:ascii="Times New Roman"/>
                <w:b w:val="false"/>
                <w:i w:val="false"/>
                <w:color w:val="000000"/>
                <w:sz w:val="20"/>
              </w:rPr>
              <w:t xml:space="preserve">
Кт </w:t>
            </w:r>
          </w:p>
          <w:bookmarkEnd w:id="35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tc>
      </w:tr>
    </w:tbl>
    <w:bookmarkStart w:name="z5403" w:id="3520"/>
    <w:p>
      <w:pPr>
        <w:spacing w:after="0"/>
        <w:ind w:left="0"/>
        <w:jc w:val="both"/>
      </w:pPr>
      <w:r>
        <w:rPr>
          <w:rFonts w:ascii="Times New Roman"/>
          <w:b w:val="false"/>
          <w:i w:val="false"/>
          <w:color w:val="000000"/>
          <w:sz w:val="28"/>
        </w:rPr>
        <w:t>
      42. При списании ценных бумаг, учитываемых по амортизированной стоимости, с баланса за счет созданных резервов (провизий) осуществляется следующая бухгалтерская запись:</w:t>
      </w:r>
    </w:p>
    <w:bookmarkEnd w:id="3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4" w:id="3521"/>
          <w:p>
            <w:pPr>
              <w:spacing w:after="20"/>
              <w:ind w:left="20"/>
              <w:jc w:val="both"/>
            </w:pPr>
            <w:r>
              <w:rPr>
                <w:rFonts w:ascii="Times New Roman"/>
                <w:b w:val="false"/>
                <w:i w:val="false"/>
                <w:color w:val="000000"/>
                <w:sz w:val="20"/>
              </w:rPr>
              <w:t xml:space="preserve">
Дт </w:t>
            </w:r>
          </w:p>
          <w:bookmarkEnd w:id="35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финансовым активам, учитываемым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5" w:id="3522"/>
          <w:p>
            <w:pPr>
              <w:spacing w:after="20"/>
              <w:ind w:left="20"/>
              <w:jc w:val="both"/>
            </w:pPr>
            <w:r>
              <w:rPr>
                <w:rFonts w:ascii="Times New Roman"/>
                <w:b w:val="false"/>
                <w:i w:val="false"/>
                <w:color w:val="000000"/>
                <w:sz w:val="20"/>
              </w:rPr>
              <w:t xml:space="preserve">
Кт </w:t>
            </w:r>
          </w:p>
          <w:bookmarkEnd w:id="35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6" w:id="3523"/>
          <w:p>
            <w:pPr>
              <w:spacing w:after="20"/>
              <w:ind w:left="20"/>
              <w:jc w:val="both"/>
            </w:pPr>
            <w:r>
              <w:rPr>
                <w:rFonts w:ascii="Times New Roman"/>
                <w:b w:val="false"/>
                <w:i w:val="false"/>
                <w:color w:val="000000"/>
                <w:sz w:val="20"/>
              </w:rPr>
              <w:t>
 </w:t>
            </w:r>
          </w:p>
          <w:bookmarkEnd w:id="35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bl>
    <w:bookmarkStart w:name="z5407" w:id="3524"/>
    <w:p>
      <w:pPr>
        <w:spacing w:after="0"/>
        <w:ind w:left="0"/>
        <w:jc w:val="both"/>
      </w:pPr>
      <w:r>
        <w:rPr>
          <w:rFonts w:ascii="Times New Roman"/>
          <w:b w:val="false"/>
          <w:i w:val="false"/>
          <w:color w:val="000000"/>
          <w:sz w:val="28"/>
        </w:rPr>
        <w:t>
      43. При погашении эмитентом ценных бумаг, учитываемых по амортизированной стоимости, списанных за баланс, осуществляется следующая бухгалтерская запись:</w:t>
      </w:r>
    </w:p>
    <w:bookmarkEnd w:id="3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8" w:id="3525"/>
          <w:p>
            <w:pPr>
              <w:spacing w:after="20"/>
              <w:ind w:left="20"/>
              <w:jc w:val="both"/>
            </w:pPr>
            <w:r>
              <w:rPr>
                <w:rFonts w:ascii="Times New Roman"/>
                <w:b w:val="false"/>
                <w:i w:val="false"/>
                <w:color w:val="000000"/>
                <w:sz w:val="20"/>
              </w:rPr>
              <w:t xml:space="preserve">
Дт </w:t>
            </w:r>
          </w:p>
          <w:bookmarkEnd w:id="35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9" w:id="3526"/>
          <w:p>
            <w:pPr>
              <w:spacing w:after="20"/>
              <w:ind w:left="20"/>
              <w:jc w:val="both"/>
            </w:pPr>
            <w:r>
              <w:rPr>
                <w:rFonts w:ascii="Times New Roman"/>
                <w:b w:val="false"/>
                <w:i w:val="false"/>
                <w:color w:val="000000"/>
                <w:sz w:val="20"/>
              </w:rPr>
              <w:t xml:space="preserve">
Кт </w:t>
            </w:r>
          </w:p>
          <w:bookmarkEnd w:id="35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tc>
      </w:tr>
    </w:tbl>
    <w:bookmarkStart w:name="z5410" w:id="3527"/>
    <w:p>
      <w:pPr>
        <w:spacing w:after="0"/>
        <w:ind w:left="0"/>
        <w:jc w:val="both"/>
      </w:pPr>
      <w:r>
        <w:rPr>
          <w:rFonts w:ascii="Times New Roman"/>
          <w:b w:val="false"/>
          <w:i w:val="false"/>
          <w:color w:val="000000"/>
          <w:sz w:val="28"/>
        </w:rPr>
        <w:t>
      44. При погашении эмитентом ценных бумаг, учитываемых по амортизированной стоимости списанных за баланс за счет резервов (провизий), созданных в предыдущих периодах, осуществляется следующая бухгалтерская запись:</w:t>
      </w:r>
    </w:p>
    <w:bookmarkEnd w:id="3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1" w:id="3528"/>
          <w:p>
            <w:pPr>
              <w:spacing w:after="20"/>
              <w:ind w:left="20"/>
              <w:jc w:val="both"/>
            </w:pPr>
            <w:r>
              <w:rPr>
                <w:rFonts w:ascii="Times New Roman"/>
                <w:b w:val="false"/>
                <w:i w:val="false"/>
                <w:color w:val="000000"/>
                <w:sz w:val="20"/>
              </w:rPr>
              <w:t xml:space="preserve">
Дт </w:t>
            </w:r>
          </w:p>
          <w:bookmarkEnd w:id="35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2" w:id="3529"/>
          <w:p>
            <w:pPr>
              <w:spacing w:after="20"/>
              <w:ind w:left="20"/>
              <w:jc w:val="both"/>
            </w:pPr>
            <w:r>
              <w:rPr>
                <w:rFonts w:ascii="Times New Roman"/>
                <w:b w:val="false"/>
                <w:i w:val="false"/>
                <w:color w:val="000000"/>
                <w:sz w:val="20"/>
              </w:rPr>
              <w:t xml:space="preserve">
Кт </w:t>
            </w:r>
          </w:p>
          <w:bookmarkEnd w:id="35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изложить в следующей редакции:</w:t>
      </w:r>
    </w:p>
    <w:bookmarkStart w:name="z5414" w:id="3530"/>
    <w:p>
      <w:pPr>
        <w:spacing w:after="0"/>
        <w:ind w:left="0"/>
        <w:jc w:val="both"/>
      </w:pPr>
      <w:r>
        <w:rPr>
          <w:rFonts w:ascii="Times New Roman"/>
          <w:b w:val="false"/>
          <w:i w:val="false"/>
          <w:color w:val="000000"/>
          <w:sz w:val="28"/>
        </w:rPr>
        <w:t>
      "64. При переоценке предоставленных займов, отнесенных к категориям "оцениваемые по справедливой стоимости, изменения которой отражаются в составе прибыли или убытка" и "учитываемые по справедливой стоимости через прочий совокупный доход", осуществляются следующие бухгалтерские записи:</w:t>
      </w:r>
    </w:p>
    <w:bookmarkEnd w:id="3530"/>
    <w:bookmarkStart w:name="z5415" w:id="3531"/>
    <w:p>
      <w:pPr>
        <w:spacing w:after="0"/>
        <w:ind w:left="0"/>
        <w:jc w:val="both"/>
      </w:pPr>
      <w:r>
        <w:rPr>
          <w:rFonts w:ascii="Times New Roman"/>
          <w:b w:val="false"/>
          <w:i w:val="false"/>
          <w:color w:val="000000"/>
          <w:sz w:val="28"/>
        </w:rPr>
        <w:t>
      1) по займам, оцениваемым по справедливой стоимости, изменения которой отражаются в составе прибыли или убытка:</w:t>
      </w:r>
    </w:p>
    <w:bookmarkEnd w:id="3531"/>
    <w:bookmarkStart w:name="z5416" w:id="3532"/>
    <w:p>
      <w:pPr>
        <w:spacing w:after="0"/>
        <w:ind w:left="0"/>
        <w:jc w:val="both"/>
      </w:pPr>
      <w:r>
        <w:rPr>
          <w:rFonts w:ascii="Times New Roman"/>
          <w:b w:val="false"/>
          <w:i w:val="false"/>
          <w:color w:val="000000"/>
          <w:sz w:val="28"/>
        </w:rPr>
        <w:t>
      при превышении справедливой стоимости займа над его учетной стоимостью, на сумму разницы превышения:</w:t>
      </w:r>
    </w:p>
    <w:bookmarkEnd w:id="3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7" w:id="3533"/>
          <w:p>
            <w:pPr>
              <w:spacing w:after="20"/>
              <w:ind w:left="20"/>
              <w:jc w:val="both"/>
            </w:pPr>
            <w:r>
              <w:rPr>
                <w:rFonts w:ascii="Times New Roman"/>
                <w:b w:val="false"/>
                <w:i w:val="false"/>
                <w:color w:val="000000"/>
                <w:sz w:val="20"/>
              </w:rPr>
              <w:t xml:space="preserve">
Дт </w:t>
            </w:r>
          </w:p>
          <w:bookmarkEnd w:id="35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8" w:id="3534"/>
          <w:p>
            <w:pPr>
              <w:spacing w:after="20"/>
              <w:ind w:left="20"/>
              <w:jc w:val="both"/>
            </w:pPr>
            <w:r>
              <w:rPr>
                <w:rFonts w:ascii="Times New Roman"/>
                <w:b w:val="false"/>
                <w:i w:val="false"/>
                <w:color w:val="000000"/>
                <w:sz w:val="20"/>
              </w:rPr>
              <w:t>
 </w:t>
            </w:r>
          </w:p>
          <w:bookmarkEnd w:id="35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9" w:id="3535"/>
          <w:p>
            <w:pPr>
              <w:spacing w:after="20"/>
              <w:ind w:left="20"/>
              <w:jc w:val="both"/>
            </w:pPr>
            <w:r>
              <w:rPr>
                <w:rFonts w:ascii="Times New Roman"/>
                <w:b w:val="false"/>
                <w:i w:val="false"/>
                <w:color w:val="000000"/>
                <w:sz w:val="20"/>
              </w:rPr>
              <w:t xml:space="preserve">
Кт </w:t>
            </w:r>
          </w:p>
          <w:bookmarkEnd w:id="35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прочей переоценки;</w:t>
            </w:r>
          </w:p>
        </w:tc>
      </w:tr>
    </w:tbl>
    <w:bookmarkStart w:name="z5420" w:id="3536"/>
    <w:p>
      <w:pPr>
        <w:spacing w:after="0"/>
        <w:ind w:left="0"/>
        <w:jc w:val="both"/>
      </w:pPr>
      <w:r>
        <w:rPr>
          <w:rFonts w:ascii="Times New Roman"/>
          <w:b w:val="false"/>
          <w:i w:val="false"/>
          <w:color w:val="000000"/>
          <w:sz w:val="28"/>
        </w:rPr>
        <w:t>
      при превышении учетной стоимости займа над его справедливой стоимостью, на сумму разницы уменьшения:</w:t>
      </w:r>
    </w:p>
    <w:bookmarkEnd w:id="3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1" w:id="3537"/>
          <w:p>
            <w:pPr>
              <w:spacing w:after="20"/>
              <w:ind w:left="20"/>
              <w:jc w:val="both"/>
            </w:pPr>
            <w:r>
              <w:rPr>
                <w:rFonts w:ascii="Times New Roman"/>
                <w:b w:val="false"/>
                <w:i w:val="false"/>
                <w:color w:val="000000"/>
                <w:sz w:val="20"/>
              </w:rPr>
              <w:t xml:space="preserve">
Дт </w:t>
            </w:r>
          </w:p>
          <w:bookmarkEnd w:id="35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прочей переоценки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2" w:id="3538"/>
          <w:p>
            <w:pPr>
              <w:spacing w:after="20"/>
              <w:ind w:left="20"/>
              <w:jc w:val="both"/>
            </w:pPr>
            <w:r>
              <w:rPr>
                <w:rFonts w:ascii="Times New Roman"/>
                <w:b w:val="false"/>
                <w:i w:val="false"/>
                <w:color w:val="000000"/>
                <w:sz w:val="20"/>
              </w:rPr>
              <w:t>
Кт </w:t>
            </w:r>
          </w:p>
          <w:bookmarkEnd w:id="35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займов;</w:t>
            </w:r>
          </w:p>
        </w:tc>
      </w:tr>
    </w:tbl>
    <w:bookmarkStart w:name="z5424" w:id="3539"/>
    <w:p>
      <w:pPr>
        <w:spacing w:after="0"/>
        <w:ind w:left="0"/>
        <w:jc w:val="both"/>
      </w:pPr>
      <w:r>
        <w:rPr>
          <w:rFonts w:ascii="Times New Roman"/>
          <w:b w:val="false"/>
          <w:i w:val="false"/>
          <w:color w:val="000000"/>
          <w:sz w:val="28"/>
        </w:rPr>
        <w:t xml:space="preserve">
      на сумму числящейся положительной (отрицательной) корректировки справедливой стоимости займов: </w:t>
      </w:r>
    </w:p>
    <w:bookmarkEnd w:id="3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5" w:id="3540"/>
          <w:p>
            <w:pPr>
              <w:spacing w:after="20"/>
              <w:ind w:left="20"/>
              <w:jc w:val="both"/>
            </w:pPr>
            <w:r>
              <w:rPr>
                <w:rFonts w:ascii="Times New Roman"/>
                <w:b w:val="false"/>
                <w:i w:val="false"/>
                <w:color w:val="000000"/>
                <w:sz w:val="20"/>
              </w:rPr>
              <w:t xml:space="preserve">
Дт </w:t>
            </w:r>
          </w:p>
          <w:bookmarkEnd w:id="35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6" w:id="3541"/>
          <w:p>
            <w:pPr>
              <w:spacing w:after="20"/>
              <w:ind w:left="20"/>
              <w:jc w:val="both"/>
            </w:pPr>
            <w:r>
              <w:rPr>
                <w:rFonts w:ascii="Times New Roman"/>
                <w:b w:val="false"/>
                <w:i w:val="false"/>
                <w:color w:val="000000"/>
                <w:sz w:val="20"/>
              </w:rPr>
              <w:t>
 </w:t>
            </w:r>
          </w:p>
          <w:bookmarkEnd w:id="35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7" w:id="3542"/>
          <w:p>
            <w:pPr>
              <w:spacing w:after="20"/>
              <w:ind w:left="20"/>
              <w:jc w:val="both"/>
            </w:pPr>
            <w:r>
              <w:rPr>
                <w:rFonts w:ascii="Times New Roman"/>
                <w:b w:val="false"/>
                <w:i w:val="false"/>
                <w:color w:val="000000"/>
                <w:sz w:val="20"/>
              </w:rPr>
              <w:t xml:space="preserve">
Кт </w:t>
            </w:r>
          </w:p>
          <w:bookmarkEnd w:id="35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p>
            <w:pPr>
              <w:spacing w:after="20"/>
              <w:ind w:left="20"/>
              <w:jc w:val="both"/>
            </w:pPr>
            <w:r>
              <w:rPr>
                <w:rFonts w:ascii="Times New Roman"/>
                <w:b w:val="false"/>
                <w:i w:val="false"/>
                <w:color w:val="000000"/>
                <w:sz w:val="20"/>
              </w:rPr>
              <w:t>
2010 24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Положительная корректировка справедливой стоимости краткосрочных займов </w:t>
            </w:r>
          </w:p>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займов;</w:t>
            </w:r>
          </w:p>
        </w:tc>
      </w:tr>
    </w:tbl>
    <w:bookmarkStart w:name="z5428" w:id="3543"/>
    <w:p>
      <w:pPr>
        <w:spacing w:after="0"/>
        <w:ind w:left="0"/>
        <w:jc w:val="both"/>
      </w:pPr>
      <w:r>
        <w:rPr>
          <w:rFonts w:ascii="Times New Roman"/>
          <w:b w:val="false"/>
          <w:i w:val="false"/>
          <w:color w:val="000000"/>
          <w:sz w:val="28"/>
        </w:rPr>
        <w:t>
      2) по займам, учитываемым по справедливой стоимости через прочий совокупный доход:</w:t>
      </w:r>
    </w:p>
    <w:bookmarkEnd w:id="3543"/>
    <w:bookmarkStart w:name="z5429" w:id="3544"/>
    <w:p>
      <w:pPr>
        <w:spacing w:after="0"/>
        <w:ind w:left="0"/>
        <w:jc w:val="both"/>
      </w:pPr>
      <w:r>
        <w:rPr>
          <w:rFonts w:ascii="Times New Roman"/>
          <w:b w:val="false"/>
          <w:i w:val="false"/>
          <w:color w:val="000000"/>
          <w:sz w:val="28"/>
        </w:rPr>
        <w:t>
      при превышении справедливой стоимости займа над его учетной стоимостью, на сумму разницы превышения:</w:t>
      </w:r>
    </w:p>
    <w:bookmarkEnd w:id="3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0" w:id="3545"/>
          <w:p>
            <w:pPr>
              <w:spacing w:after="20"/>
              <w:ind w:left="20"/>
              <w:jc w:val="both"/>
            </w:pPr>
            <w:r>
              <w:rPr>
                <w:rFonts w:ascii="Times New Roman"/>
                <w:b w:val="false"/>
                <w:i w:val="false"/>
                <w:color w:val="000000"/>
                <w:sz w:val="20"/>
              </w:rPr>
              <w:t xml:space="preserve">
Дт </w:t>
            </w:r>
          </w:p>
          <w:bookmarkEnd w:id="35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1" w:id="3546"/>
          <w:p>
            <w:pPr>
              <w:spacing w:after="20"/>
              <w:ind w:left="20"/>
              <w:jc w:val="both"/>
            </w:pPr>
            <w:r>
              <w:rPr>
                <w:rFonts w:ascii="Times New Roman"/>
                <w:b w:val="false"/>
                <w:i w:val="false"/>
                <w:color w:val="000000"/>
                <w:sz w:val="20"/>
              </w:rPr>
              <w:t>
 </w:t>
            </w:r>
          </w:p>
          <w:bookmarkEnd w:id="35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2" w:id="3547"/>
          <w:p>
            <w:pPr>
              <w:spacing w:after="20"/>
              <w:ind w:left="20"/>
              <w:jc w:val="both"/>
            </w:pPr>
            <w:r>
              <w:rPr>
                <w:rFonts w:ascii="Times New Roman"/>
                <w:b w:val="false"/>
                <w:i w:val="false"/>
                <w:color w:val="000000"/>
                <w:sz w:val="20"/>
              </w:rPr>
              <w:t xml:space="preserve">
Кт </w:t>
            </w:r>
          </w:p>
          <w:bookmarkEnd w:id="35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займов, учитываемых по справедливой стоимости через прочий совокупный доход;</w:t>
            </w:r>
          </w:p>
        </w:tc>
      </w:tr>
    </w:tbl>
    <w:bookmarkStart w:name="z5433" w:id="3548"/>
    <w:p>
      <w:pPr>
        <w:spacing w:after="0"/>
        <w:ind w:left="0"/>
        <w:jc w:val="both"/>
      </w:pPr>
      <w:r>
        <w:rPr>
          <w:rFonts w:ascii="Times New Roman"/>
          <w:b w:val="false"/>
          <w:i w:val="false"/>
          <w:color w:val="000000"/>
          <w:sz w:val="28"/>
        </w:rPr>
        <w:t>
      при превышении учетной стоимости займа над его справедливой стоимостью, на сумму разницы уменьшения:</w:t>
      </w:r>
    </w:p>
    <w:bookmarkEnd w:id="3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4" w:id="3549"/>
          <w:p>
            <w:pPr>
              <w:spacing w:after="20"/>
              <w:ind w:left="20"/>
              <w:jc w:val="both"/>
            </w:pPr>
            <w:r>
              <w:rPr>
                <w:rFonts w:ascii="Times New Roman"/>
                <w:b w:val="false"/>
                <w:i w:val="false"/>
                <w:color w:val="000000"/>
                <w:sz w:val="20"/>
              </w:rPr>
              <w:t xml:space="preserve">
Дт </w:t>
            </w:r>
          </w:p>
          <w:bookmarkEnd w:id="35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займов, учитываемых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5" w:id="3550"/>
          <w:p>
            <w:pPr>
              <w:spacing w:after="20"/>
              <w:ind w:left="20"/>
              <w:jc w:val="both"/>
            </w:pPr>
            <w:r>
              <w:rPr>
                <w:rFonts w:ascii="Times New Roman"/>
                <w:b w:val="false"/>
                <w:i w:val="false"/>
                <w:color w:val="000000"/>
                <w:sz w:val="20"/>
              </w:rPr>
              <w:t xml:space="preserve">
Кт </w:t>
            </w:r>
          </w:p>
          <w:bookmarkEnd w:id="35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6" w:id="3551"/>
          <w:p>
            <w:pPr>
              <w:spacing w:after="20"/>
              <w:ind w:left="20"/>
              <w:jc w:val="both"/>
            </w:pPr>
            <w:r>
              <w:rPr>
                <w:rFonts w:ascii="Times New Roman"/>
                <w:b w:val="false"/>
                <w:i w:val="false"/>
                <w:color w:val="000000"/>
                <w:sz w:val="20"/>
              </w:rPr>
              <w:t>
 </w:t>
            </w:r>
          </w:p>
          <w:bookmarkEnd w:id="35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займов;</w:t>
            </w:r>
          </w:p>
        </w:tc>
      </w:tr>
    </w:tbl>
    <w:bookmarkStart w:name="z5437" w:id="3552"/>
    <w:p>
      <w:pPr>
        <w:spacing w:after="0"/>
        <w:ind w:left="0"/>
        <w:jc w:val="both"/>
      </w:pPr>
      <w:r>
        <w:rPr>
          <w:rFonts w:ascii="Times New Roman"/>
          <w:b w:val="false"/>
          <w:i w:val="false"/>
          <w:color w:val="000000"/>
          <w:sz w:val="28"/>
        </w:rPr>
        <w:t xml:space="preserve">
      на сумму числящейся положительной (отрицательной) корректировки справедливой стоимости займов: </w:t>
      </w:r>
    </w:p>
    <w:bookmarkEnd w:id="3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8" w:id="3553"/>
          <w:p>
            <w:pPr>
              <w:spacing w:after="20"/>
              <w:ind w:left="20"/>
              <w:jc w:val="both"/>
            </w:pPr>
            <w:r>
              <w:rPr>
                <w:rFonts w:ascii="Times New Roman"/>
                <w:b w:val="false"/>
                <w:i w:val="false"/>
                <w:color w:val="000000"/>
                <w:sz w:val="20"/>
              </w:rPr>
              <w:t xml:space="preserve">
Дт </w:t>
            </w:r>
          </w:p>
          <w:bookmarkEnd w:id="35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9" w:id="3554"/>
          <w:p>
            <w:pPr>
              <w:spacing w:after="20"/>
              <w:ind w:left="20"/>
              <w:jc w:val="both"/>
            </w:pPr>
            <w:r>
              <w:rPr>
                <w:rFonts w:ascii="Times New Roman"/>
                <w:b w:val="false"/>
                <w:i w:val="false"/>
                <w:color w:val="000000"/>
                <w:sz w:val="20"/>
              </w:rPr>
              <w:t>
 </w:t>
            </w:r>
          </w:p>
          <w:bookmarkEnd w:id="35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0" w:id="3555"/>
          <w:p>
            <w:pPr>
              <w:spacing w:after="20"/>
              <w:ind w:left="20"/>
              <w:jc w:val="both"/>
            </w:pPr>
            <w:r>
              <w:rPr>
                <w:rFonts w:ascii="Times New Roman"/>
                <w:b w:val="false"/>
                <w:i w:val="false"/>
                <w:color w:val="000000"/>
                <w:sz w:val="20"/>
              </w:rPr>
              <w:t xml:space="preserve">
Кт </w:t>
            </w:r>
          </w:p>
          <w:bookmarkEnd w:id="35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p>
            <w:pPr>
              <w:spacing w:after="20"/>
              <w:ind w:left="20"/>
              <w:jc w:val="both"/>
            </w:pPr>
            <w:r>
              <w:rPr>
                <w:rFonts w:ascii="Times New Roman"/>
                <w:b w:val="false"/>
                <w:i w:val="false"/>
                <w:color w:val="000000"/>
                <w:sz w:val="20"/>
              </w:rPr>
              <w:t>
2010 24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Положительная корректировка справедливой стоимости краткосрочных займов </w:t>
            </w:r>
          </w:p>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займов.</w:t>
            </w:r>
          </w:p>
        </w:tc>
      </w:tr>
    </w:tbl>
    <w:bookmarkStart w:name="z5441" w:id="3556"/>
    <w:p>
      <w:pPr>
        <w:spacing w:after="0"/>
        <w:ind w:left="0"/>
        <w:jc w:val="both"/>
      </w:pPr>
      <w:r>
        <w:rPr>
          <w:rFonts w:ascii="Times New Roman"/>
          <w:b w:val="false"/>
          <w:i w:val="false"/>
          <w:color w:val="000000"/>
          <w:sz w:val="28"/>
        </w:rPr>
        <w:t>
      65. Если заем выдан в иностранной валюте, при переоценке остатка задолженности в иностранной валюте и начисленного вознаграждения по займу в сроки, установленные учетной политикой организации, по займам, оцениваемым по справедливой стоимости, изменения которой отражаются в составе прибыли или убытка и займам, учитываемым по справедливой стоимости через прочий совокупный доход, осуществляются следующие бухгалтерские записи:</w:t>
      </w:r>
    </w:p>
    <w:bookmarkEnd w:id="3556"/>
    <w:bookmarkStart w:name="z5442" w:id="3557"/>
    <w:p>
      <w:pPr>
        <w:spacing w:after="0"/>
        <w:ind w:left="0"/>
        <w:jc w:val="both"/>
      </w:pPr>
      <w:r>
        <w:rPr>
          <w:rFonts w:ascii="Times New Roman"/>
          <w:b w:val="false"/>
          <w:i w:val="false"/>
          <w:color w:val="000000"/>
          <w:sz w:val="28"/>
        </w:rPr>
        <w:t>
      при увеличении обменного курса валют:</w:t>
      </w:r>
    </w:p>
    <w:bookmarkEnd w:id="3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3" w:id="3558"/>
          <w:p>
            <w:pPr>
              <w:spacing w:after="20"/>
              <w:ind w:left="20"/>
              <w:jc w:val="both"/>
            </w:pPr>
            <w:r>
              <w:rPr>
                <w:rFonts w:ascii="Times New Roman"/>
                <w:b w:val="false"/>
                <w:i w:val="false"/>
                <w:color w:val="000000"/>
                <w:sz w:val="20"/>
              </w:rPr>
              <w:t xml:space="preserve">
Дт </w:t>
            </w:r>
          </w:p>
          <w:bookmarkEnd w:id="35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краткосрочных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4" w:id="3559"/>
          <w:p>
            <w:pPr>
              <w:spacing w:after="20"/>
              <w:ind w:left="20"/>
              <w:jc w:val="both"/>
            </w:pPr>
            <w:r>
              <w:rPr>
                <w:rFonts w:ascii="Times New Roman"/>
                <w:b w:val="false"/>
                <w:i w:val="false"/>
                <w:color w:val="000000"/>
                <w:sz w:val="20"/>
              </w:rPr>
              <w:t>
 </w:t>
            </w:r>
          </w:p>
          <w:bookmarkEnd w:id="35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5" w:id="3560"/>
          <w:p>
            <w:pPr>
              <w:spacing w:after="20"/>
              <w:ind w:left="20"/>
              <w:jc w:val="both"/>
            </w:pPr>
            <w:r>
              <w:rPr>
                <w:rFonts w:ascii="Times New Roman"/>
                <w:b w:val="false"/>
                <w:i w:val="false"/>
                <w:color w:val="000000"/>
                <w:sz w:val="20"/>
              </w:rPr>
              <w:t xml:space="preserve">
Кт </w:t>
            </w:r>
          </w:p>
          <w:bookmarkEnd w:id="35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прочей переоценки;</w:t>
            </w:r>
          </w:p>
        </w:tc>
      </w:tr>
    </w:tbl>
    <w:bookmarkStart w:name="z5446" w:id="3561"/>
    <w:p>
      <w:pPr>
        <w:spacing w:after="0"/>
        <w:ind w:left="0"/>
        <w:jc w:val="both"/>
      </w:pPr>
      <w:r>
        <w:rPr>
          <w:rFonts w:ascii="Times New Roman"/>
          <w:b w:val="false"/>
          <w:i w:val="false"/>
          <w:color w:val="000000"/>
          <w:sz w:val="28"/>
        </w:rPr>
        <w:t>
      при уменьшении обменного курса валют:</w:t>
      </w:r>
    </w:p>
    <w:bookmarkEnd w:id="3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7" w:id="3562"/>
          <w:p>
            <w:pPr>
              <w:spacing w:after="20"/>
              <w:ind w:left="20"/>
              <w:jc w:val="both"/>
            </w:pPr>
            <w:r>
              <w:rPr>
                <w:rFonts w:ascii="Times New Roman"/>
                <w:b w:val="false"/>
                <w:i w:val="false"/>
                <w:color w:val="000000"/>
                <w:sz w:val="20"/>
              </w:rPr>
              <w:t xml:space="preserve">
Дт </w:t>
            </w:r>
          </w:p>
          <w:bookmarkEnd w:id="35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прочей переоценки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8" w:id="3563"/>
          <w:p>
            <w:pPr>
              <w:spacing w:after="20"/>
              <w:ind w:left="20"/>
              <w:jc w:val="both"/>
            </w:pPr>
            <w:r>
              <w:rPr>
                <w:rFonts w:ascii="Times New Roman"/>
                <w:b w:val="false"/>
                <w:i w:val="false"/>
                <w:color w:val="000000"/>
                <w:sz w:val="20"/>
              </w:rPr>
              <w:t>
Кт </w:t>
            </w:r>
          </w:p>
          <w:bookmarkEnd w:id="35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займов;</w:t>
            </w:r>
          </w:p>
        </w:tc>
      </w:tr>
    </w:tbl>
    <w:bookmarkStart w:name="z5450" w:id="3564"/>
    <w:p>
      <w:pPr>
        <w:spacing w:after="0"/>
        <w:ind w:left="0"/>
        <w:jc w:val="both"/>
      </w:pPr>
      <w:r>
        <w:rPr>
          <w:rFonts w:ascii="Times New Roman"/>
          <w:b w:val="false"/>
          <w:i w:val="false"/>
          <w:color w:val="000000"/>
          <w:sz w:val="28"/>
        </w:rPr>
        <w:t xml:space="preserve">
      на сумму числящейся положительной (отрицательной) корректировки справедливой стоимости займов: </w:t>
      </w:r>
    </w:p>
    <w:bookmarkEnd w:id="3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1" w:id="3565"/>
          <w:p>
            <w:pPr>
              <w:spacing w:after="20"/>
              <w:ind w:left="20"/>
              <w:jc w:val="both"/>
            </w:pPr>
            <w:r>
              <w:rPr>
                <w:rFonts w:ascii="Times New Roman"/>
                <w:b w:val="false"/>
                <w:i w:val="false"/>
                <w:color w:val="000000"/>
                <w:sz w:val="20"/>
              </w:rPr>
              <w:t xml:space="preserve">
Дт </w:t>
            </w:r>
          </w:p>
          <w:bookmarkEnd w:id="35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краткосрочных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2" w:id="3566"/>
          <w:p>
            <w:pPr>
              <w:spacing w:after="20"/>
              <w:ind w:left="20"/>
              <w:jc w:val="both"/>
            </w:pPr>
            <w:r>
              <w:rPr>
                <w:rFonts w:ascii="Times New Roman"/>
                <w:b w:val="false"/>
                <w:i w:val="false"/>
                <w:color w:val="000000"/>
                <w:sz w:val="20"/>
              </w:rPr>
              <w:t>
 </w:t>
            </w:r>
          </w:p>
          <w:bookmarkEnd w:id="35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корректировка справедливой стоимости долгосрочных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3" w:id="3567"/>
          <w:p>
            <w:pPr>
              <w:spacing w:after="20"/>
              <w:ind w:left="20"/>
              <w:jc w:val="both"/>
            </w:pPr>
            <w:r>
              <w:rPr>
                <w:rFonts w:ascii="Times New Roman"/>
                <w:b w:val="false"/>
                <w:i w:val="false"/>
                <w:color w:val="000000"/>
                <w:sz w:val="20"/>
              </w:rPr>
              <w:t xml:space="preserve">
Кт </w:t>
            </w:r>
          </w:p>
          <w:bookmarkEnd w:id="35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p>
            <w:pPr>
              <w:spacing w:after="20"/>
              <w:ind w:left="20"/>
              <w:jc w:val="both"/>
            </w:pPr>
            <w:r>
              <w:rPr>
                <w:rFonts w:ascii="Times New Roman"/>
                <w:b w:val="false"/>
                <w:i w:val="false"/>
                <w:color w:val="000000"/>
                <w:sz w:val="20"/>
              </w:rPr>
              <w:t>
2010 24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Положительная корректировка справедливой стоимости краткосрочных займов </w:t>
            </w:r>
          </w:p>
          <w:p>
            <w:pPr>
              <w:spacing w:after="20"/>
              <w:ind w:left="20"/>
              <w:jc w:val="both"/>
            </w:pPr>
            <w:r>
              <w:rPr>
                <w:rFonts w:ascii="Times New Roman"/>
                <w:b w:val="false"/>
                <w:i w:val="false"/>
                <w:color w:val="000000"/>
                <w:sz w:val="20"/>
              </w:rPr>
              <w:t>
Положительная корректировка справедливой стоимости долгосрочных займов.";</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5455" w:id="3568"/>
    <w:p>
      <w:pPr>
        <w:spacing w:after="0"/>
        <w:ind w:left="0"/>
        <w:jc w:val="both"/>
      </w:pPr>
      <w:r>
        <w:rPr>
          <w:rFonts w:ascii="Times New Roman"/>
          <w:b w:val="false"/>
          <w:i w:val="false"/>
          <w:color w:val="000000"/>
          <w:sz w:val="28"/>
        </w:rPr>
        <w:t>
      "68. При погашении основного долга по предоставленному займу, учитываемого по амортизированной стоимости (как в тенге, так и в иностранной валюте) осуществляется следующая бухгалтерская запись:</w:t>
      </w:r>
    </w:p>
    <w:bookmarkEnd w:id="3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6" w:id="3569"/>
          <w:p>
            <w:pPr>
              <w:spacing w:after="20"/>
              <w:ind w:left="20"/>
              <w:jc w:val="both"/>
            </w:pPr>
            <w:r>
              <w:rPr>
                <w:rFonts w:ascii="Times New Roman"/>
                <w:b w:val="false"/>
                <w:i w:val="false"/>
                <w:color w:val="000000"/>
                <w:sz w:val="20"/>
              </w:rPr>
              <w:t xml:space="preserve">
Дт </w:t>
            </w:r>
          </w:p>
          <w:bookmarkEnd w:id="35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7" w:id="3570"/>
          <w:p>
            <w:pPr>
              <w:spacing w:after="20"/>
              <w:ind w:left="20"/>
              <w:jc w:val="both"/>
            </w:pPr>
            <w:r>
              <w:rPr>
                <w:rFonts w:ascii="Times New Roman"/>
                <w:b w:val="false"/>
                <w:i w:val="false"/>
                <w:color w:val="000000"/>
                <w:sz w:val="20"/>
              </w:rPr>
              <w:t>
 </w:t>
            </w:r>
          </w:p>
          <w:bookmarkEnd w:id="35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8" w:id="3571"/>
          <w:p>
            <w:pPr>
              <w:spacing w:after="20"/>
              <w:ind w:left="20"/>
              <w:jc w:val="both"/>
            </w:pPr>
            <w:r>
              <w:rPr>
                <w:rFonts w:ascii="Times New Roman"/>
                <w:b w:val="false"/>
                <w:i w:val="false"/>
                <w:color w:val="000000"/>
                <w:sz w:val="20"/>
              </w:rPr>
              <w:t xml:space="preserve">
Кт </w:t>
            </w:r>
          </w:p>
          <w:bookmarkEnd w:id="35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1110 21</w:t>
            </w:r>
          </w:p>
          <w:p>
            <w:pPr>
              <w:spacing w:after="20"/>
              <w:ind w:left="20"/>
              <w:jc w:val="both"/>
            </w:pPr>
            <w:r>
              <w:rPr>
                <w:rFonts w:ascii="Times New Roman"/>
                <w:b w:val="false"/>
                <w:i w:val="false"/>
                <w:color w:val="000000"/>
                <w:sz w:val="20"/>
              </w:rPr>
              <w:t>
2010 21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Долгосрочные займы, предоставленные клиентам.";</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5460" w:id="3572"/>
    <w:p>
      <w:pPr>
        <w:spacing w:after="0"/>
        <w:ind w:left="0"/>
        <w:jc w:val="both"/>
      </w:pPr>
      <w:r>
        <w:rPr>
          <w:rFonts w:ascii="Times New Roman"/>
          <w:b w:val="false"/>
          <w:i w:val="false"/>
          <w:color w:val="000000"/>
          <w:sz w:val="28"/>
        </w:rPr>
        <w:t>
      "75. В случае создания резервов (провизий) и последующем списании с баланса неоплаченного просроченного вознаграждения по предоставленному займу, учитываемого по амортизированной стоимости, осуществляются следующие бухгалтерские записи:</w:t>
      </w:r>
    </w:p>
    <w:bookmarkEnd w:id="3572"/>
    <w:bookmarkStart w:name="z5461" w:id="3573"/>
    <w:p>
      <w:pPr>
        <w:spacing w:after="0"/>
        <w:ind w:left="0"/>
        <w:jc w:val="both"/>
      </w:pPr>
      <w:r>
        <w:rPr>
          <w:rFonts w:ascii="Times New Roman"/>
          <w:b w:val="false"/>
          <w:i w:val="false"/>
          <w:color w:val="000000"/>
          <w:sz w:val="28"/>
        </w:rPr>
        <w:t>
      1)на сумму убытка от обесценения начисленного вознаграждения:</w:t>
      </w:r>
    </w:p>
    <w:bookmarkEnd w:id="3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2" w:id="3574"/>
          <w:p>
            <w:pPr>
              <w:spacing w:after="20"/>
              <w:ind w:left="20"/>
              <w:jc w:val="both"/>
            </w:pPr>
            <w:r>
              <w:rPr>
                <w:rFonts w:ascii="Times New Roman"/>
                <w:b w:val="false"/>
                <w:i w:val="false"/>
                <w:color w:val="000000"/>
                <w:sz w:val="20"/>
              </w:rPr>
              <w:t xml:space="preserve">
Дт </w:t>
            </w:r>
          </w:p>
          <w:bookmarkEnd w:id="35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предоставленным займам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3" w:id="3575"/>
          <w:p>
            <w:pPr>
              <w:spacing w:after="20"/>
              <w:ind w:left="20"/>
              <w:jc w:val="both"/>
            </w:pPr>
            <w:r>
              <w:rPr>
                <w:rFonts w:ascii="Times New Roman"/>
                <w:b w:val="false"/>
                <w:i w:val="false"/>
                <w:color w:val="000000"/>
                <w:sz w:val="20"/>
              </w:rPr>
              <w:t xml:space="preserve">
Кт </w:t>
            </w:r>
          </w:p>
          <w:bookmarkEnd w:id="35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займам, предоставленным клиентам;</w:t>
            </w:r>
          </w:p>
        </w:tc>
      </w:tr>
    </w:tbl>
    <w:bookmarkStart w:name="z5464" w:id="3576"/>
    <w:p>
      <w:pPr>
        <w:spacing w:after="0"/>
        <w:ind w:left="0"/>
        <w:jc w:val="both"/>
      </w:pPr>
      <w:r>
        <w:rPr>
          <w:rFonts w:ascii="Times New Roman"/>
          <w:b w:val="false"/>
          <w:i w:val="false"/>
          <w:color w:val="000000"/>
          <w:sz w:val="28"/>
        </w:rPr>
        <w:t>
      2)на сумму вознаграждения, списываемого с баланса:</w:t>
      </w:r>
    </w:p>
    <w:bookmarkEnd w:id="3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5" w:id="3577"/>
          <w:p>
            <w:pPr>
              <w:spacing w:after="20"/>
              <w:ind w:left="20"/>
              <w:jc w:val="both"/>
            </w:pPr>
            <w:r>
              <w:rPr>
                <w:rFonts w:ascii="Times New Roman"/>
                <w:b w:val="false"/>
                <w:i w:val="false"/>
                <w:color w:val="000000"/>
                <w:sz w:val="20"/>
              </w:rPr>
              <w:t xml:space="preserve">
Дт </w:t>
            </w:r>
          </w:p>
          <w:bookmarkEnd w:id="35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займам, предоставленным клиентам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6" w:id="3578"/>
          <w:p>
            <w:pPr>
              <w:spacing w:after="20"/>
              <w:ind w:left="20"/>
              <w:jc w:val="both"/>
            </w:pPr>
            <w:r>
              <w:rPr>
                <w:rFonts w:ascii="Times New Roman"/>
                <w:b w:val="false"/>
                <w:i w:val="false"/>
                <w:color w:val="000000"/>
                <w:sz w:val="20"/>
              </w:rPr>
              <w:t xml:space="preserve">
Кт </w:t>
            </w:r>
          </w:p>
          <w:bookmarkEnd w:id="35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доходы в виде вознаграждения.";</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77</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изложить в следующей редакции:</w:t>
      </w:r>
    </w:p>
    <w:bookmarkStart w:name="z5468" w:id="3579"/>
    <w:p>
      <w:pPr>
        <w:spacing w:after="0"/>
        <w:ind w:left="0"/>
        <w:jc w:val="both"/>
      </w:pPr>
      <w:r>
        <w:rPr>
          <w:rFonts w:ascii="Times New Roman"/>
          <w:b w:val="false"/>
          <w:i w:val="false"/>
          <w:color w:val="000000"/>
          <w:sz w:val="28"/>
        </w:rPr>
        <w:t>
      "77. При создании резервов (провизий) по ожидаемым кредитным убыткам по займам осуществляются следующие бухгалтерские записи:</w:t>
      </w:r>
    </w:p>
    <w:bookmarkEnd w:id="3579"/>
    <w:bookmarkStart w:name="z5469" w:id="3580"/>
    <w:p>
      <w:pPr>
        <w:spacing w:after="0"/>
        <w:ind w:left="0"/>
        <w:jc w:val="both"/>
      </w:pPr>
      <w:r>
        <w:rPr>
          <w:rFonts w:ascii="Times New Roman"/>
          <w:b w:val="false"/>
          <w:i w:val="false"/>
          <w:color w:val="000000"/>
          <w:sz w:val="28"/>
        </w:rPr>
        <w:t>
      1) по займам, учитываемым по амортизированной стоимости:</w:t>
      </w:r>
    </w:p>
    <w:bookmarkEnd w:id="3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0" w:id="3581"/>
          <w:p>
            <w:pPr>
              <w:spacing w:after="20"/>
              <w:ind w:left="20"/>
              <w:jc w:val="both"/>
            </w:pPr>
            <w:r>
              <w:rPr>
                <w:rFonts w:ascii="Times New Roman"/>
                <w:b w:val="false"/>
                <w:i w:val="false"/>
                <w:color w:val="000000"/>
                <w:sz w:val="20"/>
              </w:rPr>
              <w:t xml:space="preserve">
Дт </w:t>
            </w:r>
          </w:p>
          <w:bookmarkEnd w:id="35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предоставленным займам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1" w:id="3582"/>
          <w:p>
            <w:pPr>
              <w:spacing w:after="20"/>
              <w:ind w:left="20"/>
              <w:jc w:val="both"/>
            </w:pPr>
            <w:r>
              <w:rPr>
                <w:rFonts w:ascii="Times New Roman"/>
                <w:b w:val="false"/>
                <w:i w:val="false"/>
                <w:color w:val="000000"/>
                <w:sz w:val="20"/>
              </w:rPr>
              <w:t xml:space="preserve">
Кт </w:t>
            </w:r>
          </w:p>
          <w:bookmarkEnd w:id="35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займам, предоставленным клиентам;</w:t>
            </w:r>
          </w:p>
        </w:tc>
      </w:tr>
    </w:tbl>
    <w:bookmarkStart w:name="z5472" w:id="3583"/>
    <w:p>
      <w:pPr>
        <w:spacing w:after="0"/>
        <w:ind w:left="0"/>
        <w:jc w:val="both"/>
      </w:pPr>
      <w:r>
        <w:rPr>
          <w:rFonts w:ascii="Times New Roman"/>
          <w:b w:val="false"/>
          <w:i w:val="false"/>
          <w:color w:val="000000"/>
          <w:sz w:val="28"/>
        </w:rPr>
        <w:t>
      2) по займам, учитываемым по справедливой стоимости через прочий совокупный доход:</w:t>
      </w:r>
    </w:p>
    <w:bookmarkEnd w:id="3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3" w:id="3584"/>
          <w:p>
            <w:pPr>
              <w:spacing w:after="20"/>
              <w:ind w:left="20"/>
              <w:jc w:val="both"/>
            </w:pPr>
            <w:r>
              <w:rPr>
                <w:rFonts w:ascii="Times New Roman"/>
                <w:b w:val="false"/>
                <w:i w:val="false"/>
                <w:color w:val="000000"/>
                <w:sz w:val="20"/>
              </w:rPr>
              <w:t xml:space="preserve">
Дт </w:t>
            </w:r>
          </w:p>
          <w:bookmarkEnd w:id="35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предоставленным займам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4" w:id="3585"/>
          <w:p>
            <w:pPr>
              <w:spacing w:after="20"/>
              <w:ind w:left="20"/>
              <w:jc w:val="both"/>
            </w:pPr>
            <w:r>
              <w:rPr>
                <w:rFonts w:ascii="Times New Roman"/>
                <w:b w:val="false"/>
                <w:i w:val="false"/>
                <w:color w:val="000000"/>
                <w:sz w:val="20"/>
              </w:rPr>
              <w:t xml:space="preserve">
Кт </w:t>
            </w:r>
          </w:p>
          <w:bookmarkEnd w:id="35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займам, учитываемым по справедливой стоимости через прочий совокупный доход.</w:t>
            </w:r>
          </w:p>
        </w:tc>
      </w:tr>
    </w:tbl>
    <w:bookmarkStart w:name="z5475" w:id="3586"/>
    <w:p>
      <w:pPr>
        <w:spacing w:after="0"/>
        <w:ind w:left="0"/>
        <w:jc w:val="both"/>
      </w:pPr>
      <w:r>
        <w:rPr>
          <w:rFonts w:ascii="Times New Roman"/>
          <w:b w:val="false"/>
          <w:i w:val="false"/>
          <w:color w:val="000000"/>
          <w:sz w:val="28"/>
        </w:rPr>
        <w:t>
      78. При сторнировании сформированных резервов (провизий) по ожидаемым кредитным убыткам по займам осуществляются следующие бухгалтерские записи:</w:t>
      </w:r>
    </w:p>
    <w:bookmarkEnd w:id="3586"/>
    <w:bookmarkStart w:name="z5476" w:id="3587"/>
    <w:p>
      <w:pPr>
        <w:spacing w:after="0"/>
        <w:ind w:left="0"/>
        <w:jc w:val="both"/>
      </w:pPr>
      <w:r>
        <w:rPr>
          <w:rFonts w:ascii="Times New Roman"/>
          <w:b w:val="false"/>
          <w:i w:val="false"/>
          <w:color w:val="000000"/>
          <w:sz w:val="28"/>
        </w:rPr>
        <w:t>
      1) по займам, учитываемым по амортизированной стоимости:</w:t>
      </w:r>
    </w:p>
    <w:bookmarkEnd w:id="3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7" w:id="3588"/>
          <w:p>
            <w:pPr>
              <w:spacing w:after="20"/>
              <w:ind w:left="20"/>
              <w:jc w:val="both"/>
            </w:pPr>
            <w:r>
              <w:rPr>
                <w:rFonts w:ascii="Times New Roman"/>
                <w:b w:val="false"/>
                <w:i w:val="false"/>
                <w:color w:val="000000"/>
                <w:sz w:val="20"/>
              </w:rPr>
              <w:t xml:space="preserve">
Дт </w:t>
            </w:r>
          </w:p>
          <w:bookmarkEnd w:id="35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по займам, предоставленным клиентам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8" w:id="3589"/>
          <w:p>
            <w:pPr>
              <w:spacing w:after="20"/>
              <w:ind w:left="20"/>
              <w:jc w:val="both"/>
            </w:pPr>
            <w:r>
              <w:rPr>
                <w:rFonts w:ascii="Times New Roman"/>
                <w:b w:val="false"/>
                <w:i w:val="false"/>
                <w:color w:val="000000"/>
                <w:sz w:val="20"/>
              </w:rPr>
              <w:t xml:space="preserve">
Кт </w:t>
            </w:r>
          </w:p>
          <w:bookmarkEnd w:id="35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займам, представленным клиентам;</w:t>
            </w:r>
          </w:p>
        </w:tc>
      </w:tr>
    </w:tbl>
    <w:bookmarkStart w:name="z5479" w:id="3590"/>
    <w:p>
      <w:pPr>
        <w:spacing w:after="0"/>
        <w:ind w:left="0"/>
        <w:jc w:val="both"/>
      </w:pPr>
      <w:r>
        <w:rPr>
          <w:rFonts w:ascii="Times New Roman"/>
          <w:b w:val="false"/>
          <w:i w:val="false"/>
          <w:color w:val="000000"/>
          <w:sz w:val="28"/>
        </w:rPr>
        <w:t>
      2) по займам, учитываемым по справедливой стоимости через прочий совокупный доход:</w:t>
      </w:r>
    </w:p>
    <w:bookmarkEnd w:id="3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0" w:id="3591"/>
          <w:p>
            <w:pPr>
              <w:spacing w:after="20"/>
              <w:ind w:left="20"/>
              <w:jc w:val="both"/>
            </w:pPr>
            <w:r>
              <w:rPr>
                <w:rFonts w:ascii="Times New Roman"/>
                <w:b w:val="false"/>
                <w:i w:val="false"/>
                <w:color w:val="000000"/>
                <w:sz w:val="20"/>
              </w:rPr>
              <w:t xml:space="preserve">
Дт </w:t>
            </w:r>
          </w:p>
          <w:bookmarkEnd w:id="35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займам, учитываемым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1" w:id="3592"/>
          <w:p>
            <w:pPr>
              <w:spacing w:after="20"/>
              <w:ind w:left="20"/>
              <w:jc w:val="both"/>
            </w:pPr>
            <w:r>
              <w:rPr>
                <w:rFonts w:ascii="Times New Roman"/>
                <w:b w:val="false"/>
                <w:i w:val="false"/>
                <w:color w:val="000000"/>
                <w:sz w:val="20"/>
              </w:rPr>
              <w:t xml:space="preserve">
Кт </w:t>
            </w:r>
          </w:p>
          <w:bookmarkEnd w:id="35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займам, представленным клиентам.";</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изложить в следующей редакции:</w:t>
      </w:r>
    </w:p>
    <w:bookmarkStart w:name="z5483" w:id="3593"/>
    <w:p>
      <w:pPr>
        <w:spacing w:after="0"/>
        <w:ind w:left="0"/>
        <w:jc w:val="both"/>
      </w:pPr>
      <w:r>
        <w:rPr>
          <w:rFonts w:ascii="Times New Roman"/>
          <w:b w:val="false"/>
          <w:i w:val="false"/>
          <w:color w:val="000000"/>
          <w:sz w:val="28"/>
        </w:rPr>
        <w:t>
      "81. При размещении денег во вклады в банках второго уровня и организациях, осуществляющих отдельные виды банковских операций, осуществляются следующие бухгалтерские записи:</w:t>
      </w:r>
    </w:p>
    <w:bookmarkEnd w:id="3593"/>
    <w:bookmarkStart w:name="z5484" w:id="3594"/>
    <w:p>
      <w:pPr>
        <w:spacing w:after="0"/>
        <w:ind w:left="0"/>
        <w:jc w:val="both"/>
      </w:pPr>
      <w:r>
        <w:rPr>
          <w:rFonts w:ascii="Times New Roman"/>
          <w:b w:val="false"/>
          <w:i w:val="false"/>
          <w:color w:val="000000"/>
          <w:sz w:val="28"/>
        </w:rPr>
        <w:t>
      1) на сумму вклада:</w:t>
      </w:r>
    </w:p>
    <w:bookmarkEnd w:id="3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5" w:id="3595"/>
          <w:p>
            <w:pPr>
              <w:spacing w:after="20"/>
              <w:ind w:left="20"/>
              <w:jc w:val="both"/>
            </w:pPr>
            <w:r>
              <w:rPr>
                <w:rFonts w:ascii="Times New Roman"/>
                <w:b w:val="false"/>
                <w:i w:val="false"/>
                <w:color w:val="000000"/>
                <w:sz w:val="20"/>
              </w:rPr>
              <w:t xml:space="preserve">
Дт </w:t>
            </w:r>
          </w:p>
          <w:bookmarkEnd w:id="35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1" w:id="3596"/>
          <w:p>
            <w:pPr>
              <w:spacing w:after="20"/>
              <w:ind w:left="20"/>
              <w:jc w:val="both"/>
            </w:pPr>
            <w:r>
              <w:rPr>
                <w:rFonts w:ascii="Times New Roman"/>
                <w:b w:val="false"/>
                <w:i w:val="false"/>
                <w:color w:val="000000"/>
                <w:sz w:val="20"/>
              </w:rPr>
              <w:t xml:space="preserve">
Кт </w:t>
            </w:r>
          </w:p>
          <w:bookmarkEnd w:id="35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492" w:id="3597"/>
    <w:p>
      <w:pPr>
        <w:spacing w:after="0"/>
        <w:ind w:left="0"/>
        <w:jc w:val="both"/>
      </w:pPr>
      <w:r>
        <w:rPr>
          <w:rFonts w:ascii="Times New Roman"/>
          <w:b w:val="false"/>
          <w:i w:val="false"/>
          <w:color w:val="000000"/>
          <w:sz w:val="28"/>
        </w:rPr>
        <w:t>
      2) в случае возникновения премии или дисконта (скидки):</w:t>
      </w:r>
    </w:p>
    <w:bookmarkEnd w:id="3597"/>
    <w:bookmarkStart w:name="z5493" w:id="3598"/>
    <w:p>
      <w:pPr>
        <w:spacing w:after="0"/>
        <w:ind w:left="0"/>
        <w:jc w:val="both"/>
      </w:pPr>
      <w:r>
        <w:rPr>
          <w:rFonts w:ascii="Times New Roman"/>
          <w:b w:val="false"/>
          <w:i w:val="false"/>
          <w:color w:val="000000"/>
          <w:sz w:val="28"/>
        </w:rPr>
        <w:t>
      на сумму дисконта (скидки):</w:t>
      </w:r>
    </w:p>
    <w:bookmarkEnd w:id="3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4" w:id="3599"/>
          <w:p>
            <w:pPr>
              <w:spacing w:after="20"/>
              <w:ind w:left="20"/>
              <w:jc w:val="both"/>
            </w:pPr>
            <w:r>
              <w:rPr>
                <w:rFonts w:ascii="Times New Roman"/>
                <w:b w:val="false"/>
                <w:i w:val="false"/>
                <w:color w:val="000000"/>
                <w:sz w:val="20"/>
              </w:rPr>
              <w:t xml:space="preserve">
Дт </w:t>
            </w:r>
          </w:p>
          <w:bookmarkEnd w:id="35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0" w:id="3600"/>
          <w:p>
            <w:pPr>
              <w:spacing w:after="20"/>
              <w:ind w:left="20"/>
              <w:jc w:val="both"/>
            </w:pPr>
            <w:r>
              <w:rPr>
                <w:rFonts w:ascii="Times New Roman"/>
                <w:b w:val="false"/>
                <w:i w:val="false"/>
                <w:color w:val="000000"/>
                <w:sz w:val="20"/>
              </w:rPr>
              <w:t xml:space="preserve">
Кт </w:t>
            </w:r>
          </w:p>
          <w:bookmarkEnd w:id="36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долгосрочным вкладам;</w:t>
            </w:r>
          </w:p>
        </w:tc>
      </w:tr>
    </w:tbl>
    <w:bookmarkStart w:name="z5502" w:id="3601"/>
    <w:p>
      <w:pPr>
        <w:spacing w:after="0"/>
        <w:ind w:left="0"/>
        <w:jc w:val="both"/>
      </w:pPr>
      <w:r>
        <w:rPr>
          <w:rFonts w:ascii="Times New Roman"/>
          <w:b w:val="false"/>
          <w:i w:val="false"/>
          <w:color w:val="000000"/>
          <w:sz w:val="28"/>
        </w:rPr>
        <w:t>
      на сумму премии:</w:t>
      </w:r>
    </w:p>
    <w:bookmarkEnd w:id="3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3" w:id="3602"/>
          <w:p>
            <w:pPr>
              <w:spacing w:after="20"/>
              <w:ind w:left="20"/>
              <w:jc w:val="both"/>
            </w:pPr>
            <w:r>
              <w:rPr>
                <w:rFonts w:ascii="Times New Roman"/>
                <w:b w:val="false"/>
                <w:i w:val="false"/>
                <w:color w:val="000000"/>
                <w:sz w:val="20"/>
              </w:rPr>
              <w:t>
Дт</w:t>
            </w:r>
          </w:p>
          <w:bookmarkEnd w:id="36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долгосрочным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5" w:id="3603"/>
          <w:p>
            <w:pPr>
              <w:spacing w:after="20"/>
              <w:ind w:left="20"/>
              <w:jc w:val="both"/>
            </w:pPr>
            <w:r>
              <w:rPr>
                <w:rFonts w:ascii="Times New Roman"/>
                <w:b w:val="false"/>
                <w:i w:val="false"/>
                <w:color w:val="000000"/>
                <w:sz w:val="20"/>
              </w:rPr>
              <w:t>
Кт</w:t>
            </w:r>
          </w:p>
          <w:bookmarkEnd w:id="36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506" w:id="3604"/>
    <w:p>
      <w:pPr>
        <w:spacing w:after="0"/>
        <w:ind w:left="0"/>
        <w:jc w:val="both"/>
      </w:pPr>
      <w:r>
        <w:rPr>
          <w:rFonts w:ascii="Times New Roman"/>
          <w:b w:val="false"/>
          <w:i w:val="false"/>
          <w:color w:val="000000"/>
          <w:sz w:val="28"/>
        </w:rPr>
        <w:t>
      82. При начислении вознаграждения по вкладам и переоценке вкладов, стоимость которых выражена в иностранной валюте, по обменному курсу валют в соответствии с учетной политикой организации осуществляются следующие бухгалтерские записи:</w:t>
      </w:r>
    </w:p>
    <w:bookmarkEnd w:id="3604"/>
    <w:bookmarkStart w:name="z5507" w:id="3605"/>
    <w:p>
      <w:pPr>
        <w:spacing w:after="0"/>
        <w:ind w:left="0"/>
        <w:jc w:val="both"/>
      </w:pPr>
      <w:r>
        <w:rPr>
          <w:rFonts w:ascii="Times New Roman"/>
          <w:b w:val="false"/>
          <w:i w:val="false"/>
          <w:color w:val="000000"/>
          <w:sz w:val="28"/>
        </w:rPr>
        <w:t>
      1) при начислении вознаграждения:</w:t>
      </w:r>
    </w:p>
    <w:bookmarkEnd w:id="3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8" w:id="3606"/>
          <w:p>
            <w:pPr>
              <w:spacing w:after="20"/>
              <w:ind w:left="20"/>
              <w:jc w:val="both"/>
            </w:pPr>
            <w:r>
              <w:rPr>
                <w:rFonts w:ascii="Times New Roman"/>
                <w:b w:val="false"/>
                <w:i w:val="false"/>
                <w:color w:val="000000"/>
                <w:sz w:val="20"/>
              </w:rPr>
              <w:t xml:space="preserve">
Дт </w:t>
            </w:r>
          </w:p>
          <w:bookmarkEnd w:id="36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3" w:id="3607"/>
          <w:p>
            <w:pPr>
              <w:spacing w:after="20"/>
              <w:ind w:left="20"/>
              <w:jc w:val="both"/>
            </w:pPr>
            <w:r>
              <w:rPr>
                <w:rFonts w:ascii="Times New Roman"/>
                <w:b w:val="false"/>
                <w:i w:val="false"/>
                <w:color w:val="000000"/>
                <w:sz w:val="20"/>
              </w:rPr>
              <w:t xml:space="preserve">
Кт </w:t>
            </w:r>
          </w:p>
          <w:bookmarkEnd w:id="36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вкладам до востребования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условным вкладам;</w:t>
            </w:r>
          </w:p>
        </w:tc>
      </w:tr>
    </w:tbl>
    <w:bookmarkStart w:name="z5516" w:id="3608"/>
    <w:p>
      <w:pPr>
        <w:spacing w:after="0"/>
        <w:ind w:left="0"/>
        <w:jc w:val="both"/>
      </w:pPr>
      <w:r>
        <w:rPr>
          <w:rFonts w:ascii="Times New Roman"/>
          <w:b w:val="false"/>
          <w:i w:val="false"/>
          <w:color w:val="000000"/>
          <w:sz w:val="28"/>
        </w:rPr>
        <w:t>
      2) на сумму положительной курсовой разницы:</w:t>
      </w:r>
    </w:p>
    <w:bookmarkEnd w:id="3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7" w:id="3609"/>
          <w:p>
            <w:pPr>
              <w:spacing w:after="20"/>
              <w:ind w:left="20"/>
              <w:jc w:val="both"/>
            </w:pPr>
            <w:r>
              <w:rPr>
                <w:rFonts w:ascii="Times New Roman"/>
                <w:b w:val="false"/>
                <w:i w:val="false"/>
                <w:color w:val="000000"/>
                <w:sz w:val="20"/>
              </w:rPr>
              <w:t xml:space="preserve">
Дт </w:t>
            </w:r>
          </w:p>
          <w:bookmarkEnd w:id="36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условные вклады, размещенные в банках второго уровня и организациях, осуществляющих отдельные виды банковских операций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долгосрочным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долгосрочным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2" w:id="3610"/>
          <w:p>
            <w:pPr>
              <w:spacing w:after="20"/>
              <w:ind w:left="20"/>
              <w:jc w:val="both"/>
            </w:pPr>
            <w:r>
              <w:rPr>
                <w:rFonts w:ascii="Times New Roman"/>
                <w:b w:val="false"/>
                <w:i w:val="false"/>
                <w:color w:val="000000"/>
                <w:sz w:val="20"/>
              </w:rPr>
              <w:t xml:space="preserve">
Кт </w:t>
            </w:r>
          </w:p>
          <w:bookmarkEnd w:id="36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bl>
    <w:bookmarkStart w:name="z5533" w:id="3611"/>
    <w:p>
      <w:pPr>
        <w:spacing w:after="0"/>
        <w:ind w:left="0"/>
        <w:jc w:val="both"/>
      </w:pPr>
      <w:r>
        <w:rPr>
          <w:rFonts w:ascii="Times New Roman"/>
          <w:b w:val="false"/>
          <w:i w:val="false"/>
          <w:color w:val="000000"/>
          <w:sz w:val="28"/>
        </w:rPr>
        <w:t>
      3) на сумму отрицательной курсовой разницы:</w:t>
      </w:r>
    </w:p>
    <w:bookmarkEnd w:id="3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4" w:id="3612"/>
          <w:p>
            <w:pPr>
              <w:spacing w:after="20"/>
              <w:ind w:left="20"/>
              <w:jc w:val="both"/>
            </w:pPr>
            <w:r>
              <w:rPr>
                <w:rFonts w:ascii="Times New Roman"/>
                <w:b w:val="false"/>
                <w:i w:val="false"/>
                <w:color w:val="000000"/>
                <w:sz w:val="20"/>
              </w:rPr>
              <w:t>
Дт</w:t>
            </w:r>
          </w:p>
          <w:bookmarkEnd w:id="36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5" w:id="3613"/>
          <w:p>
            <w:pPr>
              <w:spacing w:after="20"/>
              <w:ind w:left="20"/>
              <w:jc w:val="both"/>
            </w:pPr>
            <w:r>
              <w:rPr>
                <w:rFonts w:ascii="Times New Roman"/>
                <w:b w:val="false"/>
                <w:i w:val="false"/>
                <w:color w:val="000000"/>
                <w:sz w:val="20"/>
              </w:rPr>
              <w:t>
Кт</w:t>
            </w:r>
          </w:p>
          <w:bookmarkEnd w:id="36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краткосрочным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размещенным долгосрочным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размещенным долгосрочным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5551" w:id="3614"/>
    <w:p>
      <w:pPr>
        <w:spacing w:after="0"/>
        <w:ind w:left="0"/>
        <w:jc w:val="both"/>
      </w:pPr>
      <w:r>
        <w:rPr>
          <w:rFonts w:ascii="Times New Roman"/>
          <w:b w:val="false"/>
          <w:i w:val="false"/>
          <w:color w:val="000000"/>
          <w:sz w:val="28"/>
        </w:rPr>
        <w:t>
      "84. В случае если договором банковского вклада предусмотрена капитализация суммы начисленного вознаграждения, на сумму начисленного (накопленного) вознаграждения осуществляется следующая бухгалтерская запись:</w:t>
      </w:r>
    </w:p>
    <w:bookmarkEnd w:id="3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2" w:id="3615"/>
          <w:p>
            <w:pPr>
              <w:spacing w:after="20"/>
              <w:ind w:left="20"/>
              <w:jc w:val="both"/>
            </w:pPr>
            <w:r>
              <w:rPr>
                <w:rFonts w:ascii="Times New Roman"/>
                <w:b w:val="false"/>
                <w:i w:val="false"/>
                <w:color w:val="000000"/>
                <w:sz w:val="20"/>
              </w:rPr>
              <w:t xml:space="preserve">
Дт </w:t>
            </w:r>
          </w:p>
          <w:bookmarkEnd w:id="36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условные вклады, размещенные в банках второго уровня и организациях, осуществляющих отдельные виды банковских операций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8" w:id="3616"/>
          <w:p>
            <w:pPr>
              <w:spacing w:after="20"/>
              <w:ind w:left="20"/>
              <w:jc w:val="both"/>
            </w:pPr>
            <w:r>
              <w:rPr>
                <w:rFonts w:ascii="Times New Roman"/>
                <w:b w:val="false"/>
                <w:i w:val="false"/>
                <w:color w:val="000000"/>
                <w:sz w:val="20"/>
              </w:rPr>
              <w:t xml:space="preserve">
Кт </w:t>
            </w:r>
          </w:p>
          <w:bookmarkEnd w:id="36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87</w:t>
      </w:r>
      <w:r>
        <w:rPr>
          <w:rFonts w:ascii="Times New Roman"/>
          <w:b w:val="false"/>
          <w:i w:val="false"/>
          <w:color w:val="000000"/>
          <w:sz w:val="28"/>
        </w:rPr>
        <w:t xml:space="preserve"> и </w:t>
      </w:r>
      <w:r>
        <w:rPr>
          <w:rFonts w:ascii="Times New Roman"/>
          <w:b w:val="false"/>
          <w:i w:val="false"/>
          <w:color w:val="000000"/>
          <w:sz w:val="28"/>
        </w:rPr>
        <w:t>88</w:t>
      </w:r>
      <w:r>
        <w:rPr>
          <w:rFonts w:ascii="Times New Roman"/>
          <w:b w:val="false"/>
          <w:i w:val="false"/>
          <w:color w:val="000000"/>
          <w:sz w:val="28"/>
        </w:rPr>
        <w:t xml:space="preserve"> изложить в следующей редакции:</w:t>
      </w:r>
    </w:p>
    <w:bookmarkStart w:name="z5564" w:id="3617"/>
    <w:p>
      <w:pPr>
        <w:spacing w:after="0"/>
        <w:ind w:left="0"/>
        <w:jc w:val="both"/>
      </w:pPr>
      <w:r>
        <w:rPr>
          <w:rFonts w:ascii="Times New Roman"/>
          <w:b w:val="false"/>
          <w:i w:val="false"/>
          <w:color w:val="000000"/>
          <w:sz w:val="28"/>
        </w:rPr>
        <w:t>
      "87. При возврате основной суммы долга по размещенному вкладу осуществляются следующие бухгалтерские записи:</w:t>
      </w:r>
    </w:p>
    <w:bookmarkEnd w:id="3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5" w:id="3618"/>
          <w:p>
            <w:pPr>
              <w:spacing w:after="20"/>
              <w:ind w:left="20"/>
              <w:jc w:val="both"/>
            </w:pPr>
            <w:r>
              <w:rPr>
                <w:rFonts w:ascii="Times New Roman"/>
                <w:b w:val="false"/>
                <w:i w:val="false"/>
                <w:color w:val="000000"/>
                <w:sz w:val="20"/>
              </w:rPr>
              <w:t>
Дт</w:t>
            </w:r>
          </w:p>
          <w:bookmarkEnd w:id="36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6" w:id="3619"/>
          <w:p>
            <w:pPr>
              <w:spacing w:after="20"/>
              <w:ind w:left="20"/>
              <w:jc w:val="both"/>
            </w:pPr>
            <w:r>
              <w:rPr>
                <w:rFonts w:ascii="Times New Roman"/>
                <w:b w:val="false"/>
                <w:i w:val="false"/>
                <w:color w:val="000000"/>
                <w:sz w:val="20"/>
              </w:rPr>
              <w:t>
Кт</w:t>
            </w:r>
          </w:p>
          <w:bookmarkEnd w:id="36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bl>
    <w:bookmarkStart w:name="z5572" w:id="3620"/>
    <w:p>
      <w:pPr>
        <w:spacing w:after="0"/>
        <w:ind w:left="0"/>
        <w:jc w:val="both"/>
      </w:pPr>
      <w:r>
        <w:rPr>
          <w:rFonts w:ascii="Times New Roman"/>
          <w:b w:val="false"/>
          <w:i w:val="false"/>
          <w:color w:val="000000"/>
          <w:sz w:val="28"/>
        </w:rPr>
        <w:t>
      на сумму реализованных доходов:</w:t>
      </w:r>
    </w:p>
    <w:bookmarkEnd w:id="3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3" w:id="3621"/>
          <w:p>
            <w:pPr>
              <w:spacing w:after="20"/>
              <w:ind w:left="20"/>
              <w:jc w:val="both"/>
            </w:pPr>
            <w:r>
              <w:rPr>
                <w:rFonts w:ascii="Times New Roman"/>
                <w:b w:val="false"/>
                <w:i w:val="false"/>
                <w:color w:val="000000"/>
                <w:sz w:val="20"/>
              </w:rPr>
              <w:t>
Дт</w:t>
            </w:r>
          </w:p>
          <w:bookmarkEnd w:id="36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4" w:id="3622"/>
          <w:p>
            <w:pPr>
              <w:spacing w:after="20"/>
              <w:ind w:left="20"/>
              <w:jc w:val="both"/>
            </w:pPr>
            <w:r>
              <w:rPr>
                <w:rFonts w:ascii="Times New Roman"/>
                <w:b w:val="false"/>
                <w:i w:val="false"/>
                <w:color w:val="000000"/>
                <w:sz w:val="20"/>
              </w:rPr>
              <w:t>
Кт</w:t>
            </w:r>
          </w:p>
          <w:bookmarkEnd w:id="36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переоценки иностранной валюты;</w:t>
            </w:r>
          </w:p>
        </w:tc>
      </w:tr>
    </w:tbl>
    <w:bookmarkStart w:name="z5575" w:id="3623"/>
    <w:p>
      <w:pPr>
        <w:spacing w:after="0"/>
        <w:ind w:left="0"/>
        <w:jc w:val="both"/>
      </w:pPr>
      <w:r>
        <w:rPr>
          <w:rFonts w:ascii="Times New Roman"/>
          <w:b w:val="false"/>
          <w:i w:val="false"/>
          <w:color w:val="000000"/>
          <w:sz w:val="28"/>
        </w:rPr>
        <w:t>
      на сумму реализованных расходов:</w:t>
      </w:r>
    </w:p>
    <w:bookmarkEnd w:id="3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6" w:id="3624"/>
          <w:p>
            <w:pPr>
              <w:spacing w:after="20"/>
              <w:ind w:left="20"/>
              <w:jc w:val="both"/>
            </w:pPr>
            <w:r>
              <w:rPr>
                <w:rFonts w:ascii="Times New Roman"/>
                <w:b w:val="false"/>
                <w:i w:val="false"/>
                <w:color w:val="000000"/>
                <w:sz w:val="20"/>
              </w:rPr>
              <w:t>
Дт</w:t>
            </w:r>
          </w:p>
          <w:bookmarkEnd w:id="36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7" w:id="3625"/>
          <w:p>
            <w:pPr>
              <w:spacing w:after="20"/>
              <w:ind w:left="20"/>
              <w:jc w:val="both"/>
            </w:pPr>
            <w:r>
              <w:rPr>
                <w:rFonts w:ascii="Times New Roman"/>
                <w:b w:val="false"/>
                <w:i w:val="false"/>
                <w:color w:val="000000"/>
                <w:sz w:val="20"/>
              </w:rPr>
              <w:t>
Кт</w:t>
            </w:r>
          </w:p>
          <w:bookmarkEnd w:id="36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bl>
    <w:bookmarkStart w:name="z5578" w:id="3626"/>
    <w:p>
      <w:pPr>
        <w:spacing w:after="0"/>
        <w:ind w:left="0"/>
        <w:jc w:val="both"/>
      </w:pPr>
      <w:r>
        <w:rPr>
          <w:rFonts w:ascii="Times New Roman"/>
          <w:b w:val="false"/>
          <w:i w:val="false"/>
          <w:color w:val="000000"/>
          <w:sz w:val="28"/>
        </w:rPr>
        <w:t>
      88. На каждую отчетную дату при создании (увеличении) резервов (провизий) под ожидаемые кредитные убытки осуществляются следующие бухгалтерские записи:</w:t>
      </w:r>
    </w:p>
    <w:bookmarkEnd w:id="3626"/>
    <w:bookmarkStart w:name="z5579" w:id="3627"/>
    <w:p>
      <w:pPr>
        <w:spacing w:after="0"/>
        <w:ind w:left="0"/>
        <w:jc w:val="both"/>
      </w:pPr>
      <w:r>
        <w:rPr>
          <w:rFonts w:ascii="Times New Roman"/>
          <w:b w:val="false"/>
          <w:i w:val="false"/>
          <w:color w:val="000000"/>
          <w:sz w:val="28"/>
        </w:rPr>
        <w:t>
      1) на сумму созданных резервов (провизий) на покрытие убытков от обесценения вкладов:</w:t>
      </w:r>
    </w:p>
    <w:bookmarkEnd w:id="3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0" w:id="3628"/>
          <w:p>
            <w:pPr>
              <w:spacing w:after="20"/>
              <w:ind w:left="20"/>
              <w:jc w:val="both"/>
            </w:pPr>
            <w:r>
              <w:rPr>
                <w:rFonts w:ascii="Times New Roman"/>
                <w:b w:val="false"/>
                <w:i w:val="false"/>
                <w:color w:val="000000"/>
                <w:sz w:val="20"/>
              </w:rPr>
              <w:t>
Дт</w:t>
            </w:r>
          </w:p>
          <w:bookmarkEnd w:id="36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размещенным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1" w:id="3629"/>
          <w:p>
            <w:pPr>
              <w:spacing w:after="20"/>
              <w:ind w:left="20"/>
              <w:jc w:val="both"/>
            </w:pPr>
            <w:r>
              <w:rPr>
                <w:rFonts w:ascii="Times New Roman"/>
                <w:b w:val="false"/>
                <w:i w:val="false"/>
                <w:color w:val="000000"/>
                <w:sz w:val="20"/>
              </w:rPr>
              <w:t>
Кт</w:t>
            </w:r>
          </w:p>
          <w:bookmarkEnd w:id="36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вкладам, размещенным в банках второго уровня и организациях, осуществляющих отдельные виды банковских операций;</w:t>
            </w:r>
          </w:p>
        </w:tc>
      </w:tr>
    </w:tbl>
    <w:bookmarkStart w:name="z5582" w:id="3630"/>
    <w:p>
      <w:pPr>
        <w:spacing w:after="0"/>
        <w:ind w:left="0"/>
        <w:jc w:val="both"/>
      </w:pPr>
      <w:r>
        <w:rPr>
          <w:rFonts w:ascii="Times New Roman"/>
          <w:b w:val="false"/>
          <w:i w:val="false"/>
          <w:color w:val="000000"/>
          <w:sz w:val="28"/>
        </w:rPr>
        <w:t>
      2) при сторнировании сформированных резервов (провизий) на покрытие убытков от обесценения вкладов:</w:t>
      </w:r>
    </w:p>
    <w:bookmarkEnd w:id="3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3" w:id="3631"/>
          <w:p>
            <w:pPr>
              <w:spacing w:after="20"/>
              <w:ind w:left="20"/>
              <w:jc w:val="both"/>
            </w:pPr>
            <w:r>
              <w:rPr>
                <w:rFonts w:ascii="Times New Roman"/>
                <w:b w:val="false"/>
                <w:i w:val="false"/>
                <w:color w:val="000000"/>
                <w:sz w:val="20"/>
              </w:rPr>
              <w:t>
Дт</w:t>
            </w:r>
          </w:p>
          <w:bookmarkEnd w:id="36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вкладам, размещенным в банках второго уровня</w:t>
            </w:r>
          </w:p>
          <w:p>
            <w:pPr>
              <w:spacing w:after="20"/>
              <w:ind w:left="20"/>
              <w:jc w:val="both"/>
            </w:pPr>
            <w:r>
              <w:rPr>
                <w:rFonts w:ascii="Times New Roman"/>
                <w:b w:val="false"/>
                <w:i w:val="false"/>
                <w:color w:val="000000"/>
                <w:sz w:val="20"/>
              </w:rPr>
              <w:t>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4" w:id="3632"/>
          <w:p>
            <w:pPr>
              <w:spacing w:after="20"/>
              <w:ind w:left="20"/>
              <w:jc w:val="both"/>
            </w:pPr>
            <w:r>
              <w:rPr>
                <w:rFonts w:ascii="Times New Roman"/>
                <w:b w:val="false"/>
                <w:i w:val="false"/>
                <w:color w:val="000000"/>
                <w:sz w:val="20"/>
              </w:rPr>
              <w:t>
Кт</w:t>
            </w:r>
          </w:p>
          <w:bookmarkEnd w:id="36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вкладам, размещенным в банках второго уровня и организациях, осуществляющих отдельные виды банковских операций;</w:t>
            </w:r>
          </w:p>
        </w:tc>
      </w:tr>
    </w:tbl>
    <w:bookmarkStart w:name="z5585" w:id="3633"/>
    <w:p>
      <w:pPr>
        <w:spacing w:after="0"/>
        <w:ind w:left="0"/>
        <w:jc w:val="both"/>
      </w:pPr>
      <w:r>
        <w:rPr>
          <w:rFonts w:ascii="Times New Roman"/>
          <w:b w:val="false"/>
          <w:i w:val="false"/>
          <w:color w:val="000000"/>
          <w:sz w:val="28"/>
        </w:rPr>
        <w:t>
      3) при списании вкладов с баланса за счет созданных резервов (провизий):</w:t>
      </w:r>
    </w:p>
    <w:bookmarkEnd w:id="3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6" w:id="3634"/>
          <w:p>
            <w:pPr>
              <w:spacing w:after="20"/>
              <w:ind w:left="20"/>
              <w:jc w:val="both"/>
            </w:pPr>
            <w:r>
              <w:rPr>
                <w:rFonts w:ascii="Times New Roman"/>
                <w:b w:val="false"/>
                <w:i w:val="false"/>
                <w:color w:val="000000"/>
                <w:sz w:val="20"/>
              </w:rPr>
              <w:t>
Дт</w:t>
            </w:r>
          </w:p>
          <w:bookmarkEnd w:id="36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7" w:id="3635"/>
          <w:p>
            <w:pPr>
              <w:spacing w:after="20"/>
              <w:ind w:left="20"/>
              <w:jc w:val="both"/>
            </w:pPr>
            <w:r>
              <w:rPr>
                <w:rFonts w:ascii="Times New Roman"/>
                <w:b w:val="false"/>
                <w:i w:val="false"/>
                <w:color w:val="000000"/>
                <w:sz w:val="20"/>
              </w:rPr>
              <w:t>
Кт</w:t>
            </w:r>
          </w:p>
          <w:bookmarkEnd w:id="36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 на одну ночь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в банках второго уровня и организациях, осуществляющих отдельные виды банковских операций.";</w:t>
            </w:r>
          </w:p>
        </w:tc>
      </w:tr>
    </w:tbl>
    <w:bookmarkStart w:name="z5593" w:id="36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9</w:t>
      </w:r>
      <w:r>
        <w:rPr>
          <w:rFonts w:ascii="Times New Roman"/>
          <w:b w:val="false"/>
          <w:i w:val="false"/>
          <w:color w:val="000000"/>
          <w:sz w:val="28"/>
        </w:rPr>
        <w:t>:</w:t>
      </w:r>
    </w:p>
    <w:bookmarkEnd w:id="3636"/>
    <w:bookmarkStart w:name="z5594" w:id="36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w:t>
      </w:r>
    </w:p>
    <w:bookmarkEnd w:id="3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5596" w:id="3638"/>
    <w:p>
      <w:pPr>
        <w:spacing w:after="0"/>
        <w:ind w:left="0"/>
        <w:jc w:val="both"/>
      </w:pPr>
      <w:r>
        <w:rPr>
          <w:rFonts w:ascii="Times New Roman"/>
          <w:b w:val="false"/>
          <w:i w:val="false"/>
          <w:color w:val="000000"/>
          <w:sz w:val="28"/>
        </w:rPr>
        <w:t>
      "91. На дату исполнения форварда осуществляются следующие бухгалтерские записи:</w:t>
      </w:r>
    </w:p>
    <w:bookmarkEnd w:id="3638"/>
    <w:bookmarkStart w:name="z5597" w:id="3639"/>
    <w:p>
      <w:pPr>
        <w:spacing w:after="0"/>
        <w:ind w:left="0"/>
        <w:jc w:val="both"/>
      </w:pPr>
      <w:r>
        <w:rPr>
          <w:rFonts w:ascii="Times New Roman"/>
          <w:b w:val="false"/>
          <w:i w:val="false"/>
          <w:color w:val="000000"/>
          <w:sz w:val="28"/>
        </w:rPr>
        <w:t>
      1) при перечислении денег организацией в случае расчетов, на нетто основе:</w:t>
      </w:r>
    </w:p>
    <w:bookmarkEnd w:id="3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8" w:id="3640"/>
          <w:p>
            <w:pPr>
              <w:spacing w:after="20"/>
              <w:ind w:left="20"/>
              <w:jc w:val="both"/>
            </w:pPr>
            <w:r>
              <w:rPr>
                <w:rFonts w:ascii="Times New Roman"/>
                <w:b w:val="false"/>
                <w:i w:val="false"/>
                <w:color w:val="000000"/>
                <w:sz w:val="20"/>
              </w:rPr>
              <w:t xml:space="preserve">
Дт </w:t>
            </w:r>
          </w:p>
          <w:bookmarkEnd w:id="36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9" w:id="3641"/>
          <w:p>
            <w:pPr>
              <w:spacing w:after="20"/>
              <w:ind w:left="20"/>
              <w:jc w:val="both"/>
            </w:pPr>
            <w:r>
              <w:rPr>
                <w:rFonts w:ascii="Times New Roman"/>
                <w:b w:val="false"/>
                <w:i w:val="false"/>
                <w:color w:val="000000"/>
                <w:sz w:val="20"/>
              </w:rPr>
              <w:t>
 </w:t>
            </w:r>
          </w:p>
          <w:bookmarkEnd w:id="36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0" w:id="3642"/>
          <w:p>
            <w:pPr>
              <w:spacing w:after="20"/>
              <w:ind w:left="20"/>
              <w:jc w:val="both"/>
            </w:pPr>
            <w:r>
              <w:rPr>
                <w:rFonts w:ascii="Times New Roman"/>
                <w:b w:val="false"/>
                <w:i w:val="false"/>
                <w:color w:val="000000"/>
                <w:sz w:val="20"/>
              </w:rPr>
              <w:t xml:space="preserve">
Кт </w:t>
            </w:r>
          </w:p>
          <w:bookmarkEnd w:id="36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601" w:id="3643"/>
    <w:p>
      <w:pPr>
        <w:spacing w:after="0"/>
        <w:ind w:left="0"/>
        <w:jc w:val="both"/>
      </w:pPr>
      <w:r>
        <w:rPr>
          <w:rFonts w:ascii="Times New Roman"/>
          <w:b w:val="false"/>
          <w:i w:val="false"/>
          <w:color w:val="000000"/>
          <w:sz w:val="28"/>
        </w:rPr>
        <w:t>
      2) при получении денег от контрпартнера в случае расчетов, на нетто основе:</w:t>
      </w:r>
    </w:p>
    <w:bookmarkEnd w:id="3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2" w:id="3644"/>
          <w:p>
            <w:pPr>
              <w:spacing w:after="20"/>
              <w:ind w:left="20"/>
              <w:jc w:val="both"/>
            </w:pPr>
            <w:r>
              <w:rPr>
                <w:rFonts w:ascii="Times New Roman"/>
                <w:b w:val="false"/>
                <w:i w:val="false"/>
                <w:color w:val="000000"/>
                <w:sz w:val="20"/>
              </w:rPr>
              <w:t xml:space="preserve">
Дт </w:t>
            </w:r>
          </w:p>
          <w:bookmarkEnd w:id="36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3" w:id="3645"/>
          <w:p>
            <w:pPr>
              <w:spacing w:after="20"/>
              <w:ind w:left="20"/>
              <w:jc w:val="both"/>
            </w:pPr>
            <w:r>
              <w:rPr>
                <w:rFonts w:ascii="Times New Roman"/>
                <w:b w:val="false"/>
                <w:i w:val="false"/>
                <w:color w:val="000000"/>
                <w:sz w:val="20"/>
              </w:rPr>
              <w:t xml:space="preserve">
Кт </w:t>
            </w:r>
          </w:p>
          <w:bookmarkEnd w:id="36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4" w:id="3646"/>
          <w:p>
            <w:pPr>
              <w:spacing w:after="20"/>
              <w:ind w:left="20"/>
              <w:jc w:val="both"/>
            </w:pPr>
            <w:r>
              <w:rPr>
                <w:rFonts w:ascii="Times New Roman"/>
                <w:b w:val="false"/>
                <w:i w:val="false"/>
                <w:color w:val="000000"/>
                <w:sz w:val="20"/>
              </w:rPr>
              <w:t>
 </w:t>
            </w:r>
          </w:p>
          <w:bookmarkEnd w:id="36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bl>
    <w:bookmarkStart w:name="z5605" w:id="3647"/>
    <w:p>
      <w:pPr>
        <w:spacing w:after="0"/>
        <w:ind w:left="0"/>
        <w:jc w:val="both"/>
      </w:pPr>
      <w:r>
        <w:rPr>
          <w:rFonts w:ascii="Times New Roman"/>
          <w:b w:val="false"/>
          <w:i w:val="false"/>
          <w:color w:val="000000"/>
          <w:sz w:val="28"/>
        </w:rPr>
        <w:t>
      3) при приобретении базового актива в соответствии с условиями форварда, на стоимость приобретенного базового актива:</w:t>
      </w:r>
    </w:p>
    <w:bookmarkEnd w:id="3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6" w:id="3648"/>
          <w:p>
            <w:pPr>
              <w:spacing w:after="20"/>
              <w:ind w:left="20"/>
              <w:jc w:val="both"/>
            </w:pPr>
            <w:r>
              <w:rPr>
                <w:rFonts w:ascii="Times New Roman"/>
                <w:b w:val="false"/>
                <w:i w:val="false"/>
                <w:color w:val="000000"/>
                <w:sz w:val="20"/>
              </w:rPr>
              <w:t xml:space="preserve">
Дт </w:t>
            </w:r>
          </w:p>
          <w:bookmarkEnd w:id="36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7" w:id="3649"/>
          <w:p>
            <w:pPr>
              <w:spacing w:after="20"/>
              <w:ind w:left="20"/>
              <w:jc w:val="both"/>
            </w:pPr>
            <w:r>
              <w:rPr>
                <w:rFonts w:ascii="Times New Roman"/>
                <w:b w:val="false"/>
                <w:i w:val="false"/>
                <w:color w:val="000000"/>
                <w:sz w:val="20"/>
              </w:rPr>
              <w:t>
 </w:t>
            </w:r>
          </w:p>
          <w:bookmarkEnd w:id="36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8" w:id="3650"/>
          <w:p>
            <w:pPr>
              <w:spacing w:after="20"/>
              <w:ind w:left="20"/>
              <w:jc w:val="both"/>
            </w:pPr>
            <w:r>
              <w:rPr>
                <w:rFonts w:ascii="Times New Roman"/>
                <w:b w:val="false"/>
                <w:i w:val="false"/>
                <w:color w:val="000000"/>
                <w:sz w:val="20"/>
              </w:rPr>
              <w:t>
 </w:t>
            </w:r>
          </w:p>
          <w:bookmarkEnd w:id="36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9" w:id="3651"/>
          <w:p>
            <w:pPr>
              <w:spacing w:after="20"/>
              <w:ind w:left="20"/>
              <w:jc w:val="both"/>
            </w:pPr>
            <w:r>
              <w:rPr>
                <w:rFonts w:ascii="Times New Roman"/>
                <w:b w:val="false"/>
                <w:i w:val="false"/>
                <w:color w:val="000000"/>
                <w:sz w:val="20"/>
              </w:rPr>
              <w:t>
 </w:t>
            </w:r>
          </w:p>
          <w:bookmarkEnd w:id="36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0" w:id="3652"/>
          <w:p>
            <w:pPr>
              <w:spacing w:after="20"/>
              <w:ind w:left="20"/>
              <w:jc w:val="both"/>
            </w:pPr>
            <w:r>
              <w:rPr>
                <w:rFonts w:ascii="Times New Roman"/>
                <w:b w:val="false"/>
                <w:i w:val="false"/>
                <w:color w:val="000000"/>
                <w:sz w:val="20"/>
              </w:rPr>
              <w:t>
 </w:t>
            </w:r>
          </w:p>
          <w:bookmarkEnd w:id="36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1" w:id="3653"/>
          <w:p>
            <w:pPr>
              <w:spacing w:after="20"/>
              <w:ind w:left="20"/>
              <w:jc w:val="both"/>
            </w:pPr>
            <w:r>
              <w:rPr>
                <w:rFonts w:ascii="Times New Roman"/>
                <w:b w:val="false"/>
                <w:i w:val="false"/>
                <w:color w:val="000000"/>
                <w:sz w:val="20"/>
              </w:rPr>
              <w:t>
 </w:t>
            </w:r>
          </w:p>
          <w:bookmarkEnd w:id="36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2" w:id="3654"/>
          <w:p>
            <w:pPr>
              <w:spacing w:after="20"/>
              <w:ind w:left="20"/>
              <w:jc w:val="both"/>
            </w:pPr>
            <w:r>
              <w:rPr>
                <w:rFonts w:ascii="Times New Roman"/>
                <w:b w:val="false"/>
                <w:i w:val="false"/>
                <w:color w:val="000000"/>
                <w:sz w:val="20"/>
              </w:rPr>
              <w:t>
 </w:t>
            </w:r>
          </w:p>
          <w:bookmarkEnd w:id="36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3" w:id="3655"/>
          <w:p>
            <w:pPr>
              <w:spacing w:after="20"/>
              <w:ind w:left="20"/>
              <w:jc w:val="both"/>
            </w:pPr>
            <w:r>
              <w:rPr>
                <w:rFonts w:ascii="Times New Roman"/>
                <w:b w:val="false"/>
                <w:i w:val="false"/>
                <w:color w:val="000000"/>
                <w:sz w:val="20"/>
              </w:rPr>
              <w:t>
 </w:t>
            </w:r>
          </w:p>
          <w:bookmarkEnd w:id="36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4" w:id="3656"/>
          <w:p>
            <w:pPr>
              <w:spacing w:after="20"/>
              <w:ind w:left="20"/>
              <w:jc w:val="both"/>
            </w:pPr>
            <w:r>
              <w:rPr>
                <w:rFonts w:ascii="Times New Roman"/>
                <w:b w:val="false"/>
                <w:i w:val="false"/>
                <w:color w:val="000000"/>
                <w:sz w:val="20"/>
              </w:rPr>
              <w:t>
 </w:t>
            </w:r>
          </w:p>
          <w:bookmarkEnd w:id="36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5" w:id="3657"/>
          <w:p>
            <w:pPr>
              <w:spacing w:after="20"/>
              <w:ind w:left="20"/>
              <w:jc w:val="both"/>
            </w:pPr>
            <w:r>
              <w:rPr>
                <w:rFonts w:ascii="Times New Roman"/>
                <w:b w:val="false"/>
                <w:i w:val="false"/>
                <w:color w:val="000000"/>
                <w:sz w:val="20"/>
              </w:rPr>
              <w:t>
 </w:t>
            </w:r>
          </w:p>
          <w:bookmarkEnd w:id="36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6" w:id="3658"/>
          <w:p>
            <w:pPr>
              <w:spacing w:after="20"/>
              <w:ind w:left="20"/>
              <w:jc w:val="both"/>
            </w:pPr>
            <w:r>
              <w:rPr>
                <w:rFonts w:ascii="Times New Roman"/>
                <w:b w:val="false"/>
                <w:i w:val="false"/>
                <w:color w:val="000000"/>
                <w:sz w:val="20"/>
              </w:rPr>
              <w:t xml:space="preserve">
Кт </w:t>
            </w:r>
          </w:p>
          <w:bookmarkEnd w:id="36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7" w:id="3659"/>
          <w:p>
            <w:pPr>
              <w:spacing w:after="20"/>
              <w:ind w:left="20"/>
              <w:jc w:val="both"/>
            </w:pPr>
            <w:r>
              <w:rPr>
                <w:rFonts w:ascii="Times New Roman"/>
                <w:b w:val="false"/>
                <w:i w:val="false"/>
                <w:color w:val="000000"/>
                <w:sz w:val="20"/>
              </w:rPr>
              <w:t>
 </w:t>
            </w:r>
          </w:p>
          <w:bookmarkEnd w:id="36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8" w:id="3660"/>
          <w:p>
            <w:pPr>
              <w:spacing w:after="20"/>
              <w:ind w:left="20"/>
              <w:jc w:val="both"/>
            </w:pPr>
            <w:r>
              <w:rPr>
                <w:rFonts w:ascii="Times New Roman"/>
                <w:b w:val="false"/>
                <w:i w:val="false"/>
                <w:color w:val="000000"/>
                <w:sz w:val="20"/>
              </w:rPr>
              <w:t>
 </w:t>
            </w:r>
          </w:p>
          <w:bookmarkEnd w:id="36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bl>
    <w:bookmarkStart w:name="z5619" w:id="3661"/>
    <w:p>
      <w:pPr>
        <w:spacing w:after="0"/>
        <w:ind w:left="0"/>
        <w:jc w:val="both"/>
      </w:pPr>
      <w:r>
        <w:rPr>
          <w:rFonts w:ascii="Times New Roman"/>
          <w:b w:val="false"/>
          <w:i w:val="false"/>
          <w:color w:val="000000"/>
          <w:sz w:val="28"/>
        </w:rPr>
        <w:t>
      4) при продаже базового актива в соответствии с условиями форварда, на стоимость продаваемого базового актива:</w:t>
      </w:r>
    </w:p>
    <w:bookmarkEnd w:id="3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0" w:id="3662"/>
          <w:p>
            <w:pPr>
              <w:spacing w:after="20"/>
              <w:ind w:left="20"/>
              <w:jc w:val="both"/>
            </w:pPr>
            <w:r>
              <w:rPr>
                <w:rFonts w:ascii="Times New Roman"/>
                <w:b w:val="false"/>
                <w:i w:val="false"/>
                <w:color w:val="000000"/>
                <w:sz w:val="20"/>
              </w:rPr>
              <w:t xml:space="preserve">
Дт </w:t>
            </w:r>
          </w:p>
          <w:bookmarkEnd w:id="36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1" w:id="3663"/>
          <w:p>
            <w:pPr>
              <w:spacing w:after="20"/>
              <w:ind w:left="20"/>
              <w:jc w:val="both"/>
            </w:pPr>
            <w:r>
              <w:rPr>
                <w:rFonts w:ascii="Times New Roman"/>
                <w:b w:val="false"/>
                <w:i w:val="false"/>
                <w:color w:val="000000"/>
                <w:sz w:val="20"/>
              </w:rPr>
              <w:t>
 </w:t>
            </w:r>
          </w:p>
          <w:bookmarkEnd w:id="36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2" w:id="3664"/>
          <w:p>
            <w:pPr>
              <w:spacing w:after="20"/>
              <w:ind w:left="20"/>
              <w:jc w:val="both"/>
            </w:pPr>
            <w:r>
              <w:rPr>
                <w:rFonts w:ascii="Times New Roman"/>
                <w:b w:val="false"/>
                <w:i w:val="false"/>
                <w:color w:val="000000"/>
                <w:sz w:val="20"/>
              </w:rPr>
              <w:t>
 </w:t>
            </w:r>
          </w:p>
          <w:bookmarkEnd w:id="36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3" w:id="3665"/>
          <w:p>
            <w:pPr>
              <w:spacing w:after="20"/>
              <w:ind w:left="20"/>
              <w:jc w:val="both"/>
            </w:pPr>
            <w:r>
              <w:rPr>
                <w:rFonts w:ascii="Times New Roman"/>
                <w:b w:val="false"/>
                <w:i w:val="false"/>
                <w:color w:val="000000"/>
                <w:sz w:val="20"/>
              </w:rPr>
              <w:t xml:space="preserve">
Кт </w:t>
            </w:r>
          </w:p>
          <w:bookmarkEnd w:id="36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4" w:id="3666"/>
          <w:p>
            <w:pPr>
              <w:spacing w:after="20"/>
              <w:ind w:left="20"/>
              <w:jc w:val="both"/>
            </w:pPr>
            <w:r>
              <w:rPr>
                <w:rFonts w:ascii="Times New Roman"/>
                <w:b w:val="false"/>
                <w:i w:val="false"/>
                <w:color w:val="000000"/>
                <w:sz w:val="20"/>
              </w:rPr>
              <w:t>
 </w:t>
            </w:r>
          </w:p>
          <w:bookmarkEnd w:id="36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5" w:id="3667"/>
          <w:p>
            <w:pPr>
              <w:spacing w:after="20"/>
              <w:ind w:left="20"/>
              <w:jc w:val="both"/>
            </w:pPr>
            <w:r>
              <w:rPr>
                <w:rFonts w:ascii="Times New Roman"/>
                <w:b w:val="false"/>
                <w:i w:val="false"/>
                <w:color w:val="000000"/>
                <w:sz w:val="20"/>
              </w:rPr>
              <w:t>
 </w:t>
            </w:r>
          </w:p>
          <w:bookmarkEnd w:id="36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6" w:id="3668"/>
          <w:p>
            <w:pPr>
              <w:spacing w:after="20"/>
              <w:ind w:left="20"/>
              <w:jc w:val="both"/>
            </w:pPr>
            <w:r>
              <w:rPr>
                <w:rFonts w:ascii="Times New Roman"/>
                <w:b w:val="false"/>
                <w:i w:val="false"/>
                <w:color w:val="000000"/>
                <w:sz w:val="20"/>
              </w:rPr>
              <w:t>
 </w:t>
            </w:r>
          </w:p>
          <w:bookmarkEnd w:id="36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7" w:id="3669"/>
          <w:p>
            <w:pPr>
              <w:spacing w:after="20"/>
              <w:ind w:left="20"/>
              <w:jc w:val="both"/>
            </w:pPr>
            <w:r>
              <w:rPr>
                <w:rFonts w:ascii="Times New Roman"/>
                <w:b w:val="false"/>
                <w:i w:val="false"/>
                <w:color w:val="000000"/>
                <w:sz w:val="20"/>
              </w:rPr>
              <w:t>
 </w:t>
            </w:r>
          </w:p>
          <w:bookmarkEnd w:id="36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8" w:id="3670"/>
          <w:p>
            <w:pPr>
              <w:spacing w:after="20"/>
              <w:ind w:left="20"/>
              <w:jc w:val="both"/>
            </w:pPr>
            <w:r>
              <w:rPr>
                <w:rFonts w:ascii="Times New Roman"/>
                <w:b w:val="false"/>
                <w:i w:val="false"/>
                <w:color w:val="000000"/>
                <w:sz w:val="20"/>
              </w:rPr>
              <w:t>
 </w:t>
            </w:r>
          </w:p>
          <w:bookmarkEnd w:id="36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9" w:id="3671"/>
          <w:p>
            <w:pPr>
              <w:spacing w:after="20"/>
              <w:ind w:left="20"/>
              <w:jc w:val="both"/>
            </w:pPr>
            <w:r>
              <w:rPr>
                <w:rFonts w:ascii="Times New Roman"/>
                <w:b w:val="false"/>
                <w:i w:val="false"/>
                <w:color w:val="000000"/>
                <w:sz w:val="20"/>
              </w:rPr>
              <w:t>
 </w:t>
            </w:r>
          </w:p>
          <w:bookmarkEnd w:id="36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0" w:id="3672"/>
          <w:p>
            <w:pPr>
              <w:spacing w:after="20"/>
              <w:ind w:left="20"/>
              <w:jc w:val="both"/>
            </w:pPr>
            <w:r>
              <w:rPr>
                <w:rFonts w:ascii="Times New Roman"/>
                <w:b w:val="false"/>
                <w:i w:val="false"/>
                <w:color w:val="000000"/>
                <w:sz w:val="20"/>
              </w:rPr>
              <w:t>
 </w:t>
            </w:r>
          </w:p>
          <w:bookmarkEnd w:id="36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1" w:id="3673"/>
          <w:p>
            <w:pPr>
              <w:spacing w:after="20"/>
              <w:ind w:left="20"/>
              <w:jc w:val="both"/>
            </w:pPr>
            <w:r>
              <w:rPr>
                <w:rFonts w:ascii="Times New Roman"/>
                <w:b w:val="false"/>
                <w:i w:val="false"/>
                <w:color w:val="000000"/>
                <w:sz w:val="20"/>
              </w:rPr>
              <w:t>
 </w:t>
            </w:r>
          </w:p>
          <w:bookmarkEnd w:id="36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2" w:id="3674"/>
          <w:p>
            <w:pPr>
              <w:spacing w:after="20"/>
              <w:ind w:left="20"/>
              <w:jc w:val="both"/>
            </w:pPr>
            <w:r>
              <w:rPr>
                <w:rFonts w:ascii="Times New Roman"/>
                <w:b w:val="false"/>
                <w:i w:val="false"/>
                <w:color w:val="000000"/>
                <w:sz w:val="20"/>
              </w:rPr>
              <w:t>
 </w:t>
            </w:r>
          </w:p>
          <w:bookmarkEnd w:id="36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bl>
    <w:bookmarkStart w:name="z5633" w:id="3675"/>
    <w:p>
      <w:pPr>
        <w:spacing w:after="0"/>
        <w:ind w:left="0"/>
        <w:jc w:val="both"/>
      </w:pPr>
      <w:r>
        <w:rPr>
          <w:rFonts w:ascii="Times New Roman"/>
          <w:b w:val="false"/>
          <w:i w:val="false"/>
          <w:color w:val="000000"/>
          <w:sz w:val="28"/>
        </w:rPr>
        <w:t>
      5) на сумму реализованных доходов от переоценки форварда на покупку (продажу) базовых активов:</w:t>
      </w:r>
    </w:p>
    <w:bookmarkEnd w:id="3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4" w:id="3676"/>
          <w:p>
            <w:pPr>
              <w:spacing w:after="20"/>
              <w:ind w:left="20"/>
              <w:jc w:val="both"/>
            </w:pPr>
            <w:r>
              <w:rPr>
                <w:rFonts w:ascii="Times New Roman"/>
                <w:b w:val="false"/>
                <w:i w:val="false"/>
                <w:color w:val="000000"/>
                <w:sz w:val="20"/>
              </w:rPr>
              <w:t xml:space="preserve">
Дт </w:t>
            </w:r>
          </w:p>
          <w:bookmarkEnd w:id="36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прочей переоценки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5" w:id="3677"/>
          <w:p>
            <w:pPr>
              <w:spacing w:after="20"/>
              <w:ind w:left="20"/>
              <w:jc w:val="both"/>
            </w:pPr>
            <w:r>
              <w:rPr>
                <w:rFonts w:ascii="Times New Roman"/>
                <w:b w:val="false"/>
                <w:i w:val="false"/>
                <w:color w:val="000000"/>
                <w:sz w:val="20"/>
              </w:rPr>
              <w:t>
 </w:t>
            </w:r>
          </w:p>
          <w:bookmarkEnd w:id="36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форвард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6" w:id="3678"/>
          <w:p>
            <w:pPr>
              <w:spacing w:after="20"/>
              <w:ind w:left="20"/>
              <w:jc w:val="both"/>
            </w:pPr>
            <w:r>
              <w:rPr>
                <w:rFonts w:ascii="Times New Roman"/>
                <w:b w:val="false"/>
                <w:i w:val="false"/>
                <w:color w:val="000000"/>
                <w:sz w:val="20"/>
              </w:rPr>
              <w:t>
 </w:t>
            </w:r>
          </w:p>
          <w:bookmarkEnd w:id="36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форвард по иностранной валюте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7" w:id="3679"/>
          <w:p>
            <w:pPr>
              <w:spacing w:after="20"/>
              <w:ind w:left="20"/>
              <w:jc w:val="both"/>
            </w:pPr>
            <w:r>
              <w:rPr>
                <w:rFonts w:ascii="Times New Roman"/>
                <w:b w:val="false"/>
                <w:i w:val="false"/>
                <w:color w:val="000000"/>
                <w:sz w:val="20"/>
              </w:rPr>
              <w:t>
 </w:t>
            </w:r>
          </w:p>
          <w:bookmarkEnd w:id="36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форвард по аффинированным драгоценным металлам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8" w:id="3680"/>
          <w:p>
            <w:pPr>
              <w:spacing w:after="20"/>
              <w:ind w:left="20"/>
              <w:jc w:val="both"/>
            </w:pPr>
            <w:r>
              <w:rPr>
                <w:rFonts w:ascii="Times New Roman"/>
                <w:b w:val="false"/>
                <w:i w:val="false"/>
                <w:color w:val="000000"/>
                <w:sz w:val="20"/>
              </w:rPr>
              <w:t xml:space="preserve">
Кт </w:t>
            </w:r>
          </w:p>
          <w:bookmarkEnd w:id="36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форвардам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9" w:id="3681"/>
          <w:p>
            <w:pPr>
              <w:spacing w:after="20"/>
              <w:ind w:left="20"/>
              <w:jc w:val="both"/>
            </w:pPr>
            <w:r>
              <w:rPr>
                <w:rFonts w:ascii="Times New Roman"/>
                <w:b w:val="false"/>
                <w:i w:val="false"/>
                <w:color w:val="000000"/>
                <w:sz w:val="20"/>
              </w:rPr>
              <w:t>
 </w:t>
            </w:r>
          </w:p>
          <w:bookmarkEnd w:id="36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форвард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0" w:id="3682"/>
          <w:p>
            <w:pPr>
              <w:spacing w:after="20"/>
              <w:ind w:left="20"/>
              <w:jc w:val="both"/>
            </w:pPr>
            <w:r>
              <w:rPr>
                <w:rFonts w:ascii="Times New Roman"/>
                <w:b w:val="false"/>
                <w:i w:val="false"/>
                <w:color w:val="000000"/>
                <w:sz w:val="20"/>
              </w:rPr>
              <w:t>
 </w:t>
            </w:r>
          </w:p>
          <w:bookmarkEnd w:id="36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форвард по иностранной валюте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1" w:id="3683"/>
          <w:p>
            <w:pPr>
              <w:spacing w:after="20"/>
              <w:ind w:left="20"/>
              <w:jc w:val="both"/>
            </w:pPr>
            <w:r>
              <w:rPr>
                <w:rFonts w:ascii="Times New Roman"/>
                <w:b w:val="false"/>
                <w:i w:val="false"/>
                <w:color w:val="000000"/>
                <w:sz w:val="20"/>
              </w:rPr>
              <w:t>
 </w:t>
            </w:r>
          </w:p>
          <w:bookmarkEnd w:id="36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форвард по аффинированным драгоценным металлам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2" w:id="3684"/>
          <w:p>
            <w:pPr>
              <w:spacing w:after="20"/>
              <w:ind w:left="20"/>
              <w:jc w:val="both"/>
            </w:pPr>
            <w:r>
              <w:rPr>
                <w:rFonts w:ascii="Times New Roman"/>
                <w:b w:val="false"/>
                <w:i w:val="false"/>
                <w:color w:val="000000"/>
                <w:sz w:val="20"/>
              </w:rPr>
              <w:t>
 </w:t>
            </w:r>
          </w:p>
          <w:bookmarkEnd w:id="36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прочей переоценки;</w:t>
            </w:r>
          </w:p>
        </w:tc>
      </w:tr>
    </w:tbl>
    <w:bookmarkStart w:name="z5643" w:id="3685"/>
    <w:p>
      <w:pPr>
        <w:spacing w:after="0"/>
        <w:ind w:left="0"/>
        <w:jc w:val="both"/>
      </w:pPr>
      <w:r>
        <w:rPr>
          <w:rFonts w:ascii="Times New Roman"/>
          <w:b w:val="false"/>
          <w:i w:val="false"/>
          <w:color w:val="000000"/>
          <w:sz w:val="28"/>
        </w:rPr>
        <w:t>
      6) на сумму реализованных расходов от переоценки форварда на покупку (продажу) ценных бумаг:</w:t>
      </w:r>
    </w:p>
    <w:bookmarkEnd w:id="3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4" w:id="3686"/>
          <w:p>
            <w:pPr>
              <w:spacing w:after="20"/>
              <w:ind w:left="20"/>
              <w:jc w:val="both"/>
            </w:pPr>
            <w:r>
              <w:rPr>
                <w:rFonts w:ascii="Times New Roman"/>
                <w:b w:val="false"/>
                <w:i w:val="false"/>
                <w:color w:val="000000"/>
                <w:sz w:val="20"/>
              </w:rPr>
              <w:t xml:space="preserve">
Дт </w:t>
            </w:r>
          </w:p>
          <w:bookmarkEnd w:id="36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прочей переоценки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5" w:id="3687"/>
          <w:p>
            <w:pPr>
              <w:spacing w:after="20"/>
              <w:ind w:left="20"/>
              <w:jc w:val="both"/>
            </w:pPr>
            <w:r>
              <w:rPr>
                <w:rFonts w:ascii="Times New Roman"/>
                <w:b w:val="false"/>
                <w:i w:val="false"/>
                <w:color w:val="000000"/>
                <w:sz w:val="20"/>
              </w:rPr>
              <w:t>
 </w:t>
            </w:r>
          </w:p>
          <w:bookmarkEnd w:id="36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форвард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6" w:id="3688"/>
          <w:p>
            <w:pPr>
              <w:spacing w:after="20"/>
              <w:ind w:left="20"/>
              <w:jc w:val="both"/>
            </w:pPr>
            <w:r>
              <w:rPr>
                <w:rFonts w:ascii="Times New Roman"/>
                <w:b w:val="false"/>
                <w:i w:val="false"/>
                <w:color w:val="000000"/>
                <w:sz w:val="20"/>
              </w:rPr>
              <w:t>
 </w:t>
            </w:r>
          </w:p>
          <w:bookmarkEnd w:id="36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форвард по иностранной валюте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7" w:id="3689"/>
          <w:p>
            <w:pPr>
              <w:spacing w:after="20"/>
              <w:ind w:left="20"/>
              <w:jc w:val="both"/>
            </w:pPr>
            <w:r>
              <w:rPr>
                <w:rFonts w:ascii="Times New Roman"/>
                <w:b w:val="false"/>
                <w:i w:val="false"/>
                <w:color w:val="000000"/>
                <w:sz w:val="20"/>
              </w:rPr>
              <w:t>
 </w:t>
            </w:r>
          </w:p>
          <w:bookmarkEnd w:id="36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форвард по аффинированным драгоценным металлам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8" w:id="3690"/>
          <w:p>
            <w:pPr>
              <w:spacing w:after="20"/>
              <w:ind w:left="20"/>
              <w:jc w:val="both"/>
            </w:pPr>
            <w:r>
              <w:rPr>
                <w:rFonts w:ascii="Times New Roman"/>
                <w:b w:val="false"/>
                <w:i w:val="false"/>
                <w:color w:val="000000"/>
                <w:sz w:val="20"/>
              </w:rPr>
              <w:t>
 </w:t>
            </w:r>
          </w:p>
          <w:bookmarkEnd w:id="36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9" w:id="3691"/>
          <w:p>
            <w:pPr>
              <w:spacing w:after="20"/>
              <w:ind w:left="20"/>
              <w:jc w:val="both"/>
            </w:pPr>
            <w:r>
              <w:rPr>
                <w:rFonts w:ascii="Times New Roman"/>
                <w:b w:val="false"/>
                <w:i w:val="false"/>
                <w:color w:val="000000"/>
                <w:sz w:val="20"/>
              </w:rPr>
              <w:t xml:space="preserve">
Кт </w:t>
            </w:r>
          </w:p>
          <w:bookmarkEnd w:id="36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прочей переоценки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0" w:id="3692"/>
          <w:p>
            <w:pPr>
              <w:spacing w:after="20"/>
              <w:ind w:left="20"/>
              <w:jc w:val="both"/>
            </w:pPr>
            <w:r>
              <w:rPr>
                <w:rFonts w:ascii="Times New Roman"/>
                <w:b w:val="false"/>
                <w:i w:val="false"/>
                <w:color w:val="000000"/>
                <w:sz w:val="20"/>
              </w:rPr>
              <w:t>
 </w:t>
            </w:r>
          </w:p>
          <w:bookmarkEnd w:id="36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форвард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1" w:id="3693"/>
          <w:p>
            <w:pPr>
              <w:spacing w:after="20"/>
              <w:ind w:left="20"/>
              <w:jc w:val="both"/>
            </w:pPr>
            <w:r>
              <w:rPr>
                <w:rFonts w:ascii="Times New Roman"/>
                <w:b w:val="false"/>
                <w:i w:val="false"/>
                <w:color w:val="000000"/>
                <w:sz w:val="20"/>
              </w:rPr>
              <w:t>
 </w:t>
            </w:r>
          </w:p>
          <w:bookmarkEnd w:id="36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форвард по иностранной валюте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2" w:id="3694"/>
          <w:p>
            <w:pPr>
              <w:spacing w:after="20"/>
              <w:ind w:left="20"/>
              <w:jc w:val="both"/>
            </w:pPr>
            <w:r>
              <w:rPr>
                <w:rFonts w:ascii="Times New Roman"/>
                <w:b w:val="false"/>
                <w:i w:val="false"/>
                <w:color w:val="000000"/>
                <w:sz w:val="20"/>
              </w:rPr>
              <w:t>
 </w:t>
            </w:r>
          </w:p>
          <w:bookmarkEnd w:id="36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форвард по аффинированным драгоценным металлам;</w:t>
            </w:r>
          </w:p>
        </w:tc>
      </w:tr>
    </w:tbl>
    <w:bookmarkStart w:name="z5653" w:id="3695"/>
    <w:p>
      <w:pPr>
        <w:spacing w:after="0"/>
        <w:ind w:left="0"/>
        <w:jc w:val="both"/>
      </w:pPr>
      <w:r>
        <w:rPr>
          <w:rFonts w:ascii="Times New Roman"/>
          <w:b w:val="false"/>
          <w:i w:val="false"/>
          <w:color w:val="000000"/>
          <w:sz w:val="28"/>
        </w:rPr>
        <w:t>
      7) на сумму условных требований и условных обязательств:</w:t>
      </w:r>
    </w:p>
    <w:bookmarkEnd w:id="3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4" w:id="3696"/>
          <w:p>
            <w:pPr>
              <w:spacing w:after="20"/>
              <w:ind w:left="20"/>
              <w:jc w:val="both"/>
            </w:pPr>
            <w:r>
              <w:rPr>
                <w:rFonts w:ascii="Times New Roman"/>
                <w:b w:val="false"/>
                <w:i w:val="false"/>
                <w:color w:val="000000"/>
                <w:sz w:val="20"/>
              </w:rPr>
              <w:t xml:space="preserve">
Дт </w:t>
            </w:r>
          </w:p>
          <w:bookmarkEnd w:id="36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продаже финансовых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5" w:id="3697"/>
          <w:p>
            <w:pPr>
              <w:spacing w:after="20"/>
              <w:ind w:left="20"/>
              <w:jc w:val="both"/>
            </w:pPr>
            <w:r>
              <w:rPr>
                <w:rFonts w:ascii="Times New Roman"/>
                <w:b w:val="false"/>
                <w:i w:val="false"/>
                <w:color w:val="000000"/>
                <w:sz w:val="20"/>
              </w:rPr>
              <w:t xml:space="preserve">
Кт </w:t>
            </w:r>
          </w:p>
          <w:bookmarkEnd w:id="36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 финансовых активов.";</w:t>
            </w:r>
          </w:p>
        </w:tc>
      </w:tr>
    </w:tbl>
    <w:bookmarkStart w:name="z5656" w:id="36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3</w:t>
      </w:r>
      <w:r>
        <w:rPr>
          <w:rFonts w:ascii="Times New Roman"/>
          <w:b w:val="false"/>
          <w:i w:val="false"/>
          <w:color w:val="000000"/>
          <w:sz w:val="28"/>
        </w:rPr>
        <w:t>:</w:t>
      </w:r>
    </w:p>
    <w:bookmarkEnd w:id="3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5658" w:id="3699"/>
    <w:p>
      <w:pPr>
        <w:spacing w:after="0"/>
        <w:ind w:left="0"/>
        <w:jc w:val="both"/>
      </w:pPr>
      <w:r>
        <w:rPr>
          <w:rFonts w:ascii="Times New Roman"/>
          <w:b w:val="false"/>
          <w:i w:val="false"/>
          <w:color w:val="000000"/>
          <w:sz w:val="28"/>
        </w:rPr>
        <w:t>
      "100. На дату закрытия открытой позиции или исполнения приобретенного опциона "колл" или "пут" осуществляются следующие бухгалтерские записи:</w:t>
      </w:r>
    </w:p>
    <w:bookmarkEnd w:id="3699"/>
    <w:bookmarkStart w:name="z5659" w:id="3700"/>
    <w:p>
      <w:pPr>
        <w:spacing w:after="0"/>
        <w:ind w:left="0"/>
        <w:jc w:val="both"/>
      </w:pPr>
      <w:r>
        <w:rPr>
          <w:rFonts w:ascii="Times New Roman"/>
          <w:b w:val="false"/>
          <w:i w:val="false"/>
          <w:color w:val="000000"/>
          <w:sz w:val="28"/>
        </w:rPr>
        <w:t>
      1) на сумму условных требований и условных обязательств по условиям приобретенного опциона "колл" или "пут":</w:t>
      </w:r>
    </w:p>
    <w:bookmarkEnd w:id="3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0" w:id="3701"/>
          <w:p>
            <w:pPr>
              <w:spacing w:after="20"/>
              <w:ind w:left="20"/>
              <w:jc w:val="both"/>
            </w:pPr>
            <w:r>
              <w:rPr>
                <w:rFonts w:ascii="Times New Roman"/>
                <w:b w:val="false"/>
                <w:i w:val="false"/>
                <w:color w:val="000000"/>
                <w:sz w:val="20"/>
              </w:rPr>
              <w:t xml:space="preserve">
Дт </w:t>
            </w:r>
          </w:p>
          <w:bookmarkEnd w:id="37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"колл" - контрсчет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1" w:id="3702"/>
          <w:p>
            <w:pPr>
              <w:spacing w:after="20"/>
              <w:ind w:left="20"/>
              <w:jc w:val="both"/>
            </w:pPr>
            <w:r>
              <w:rPr>
                <w:rFonts w:ascii="Times New Roman"/>
                <w:b w:val="false"/>
                <w:i w:val="false"/>
                <w:color w:val="000000"/>
                <w:sz w:val="20"/>
              </w:rPr>
              <w:t>
 </w:t>
            </w:r>
          </w:p>
          <w:bookmarkEnd w:id="37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"пут" - контрсчет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2" w:id="3703"/>
          <w:p>
            <w:pPr>
              <w:spacing w:after="20"/>
              <w:ind w:left="20"/>
              <w:jc w:val="both"/>
            </w:pPr>
            <w:r>
              <w:rPr>
                <w:rFonts w:ascii="Times New Roman"/>
                <w:b w:val="false"/>
                <w:i w:val="false"/>
                <w:color w:val="000000"/>
                <w:sz w:val="20"/>
              </w:rPr>
              <w:t xml:space="preserve">
Кт </w:t>
            </w:r>
          </w:p>
          <w:bookmarkEnd w:id="37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"колл"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3" w:id="3704"/>
          <w:p>
            <w:pPr>
              <w:spacing w:after="20"/>
              <w:ind w:left="20"/>
              <w:jc w:val="both"/>
            </w:pPr>
            <w:r>
              <w:rPr>
                <w:rFonts w:ascii="Times New Roman"/>
                <w:b w:val="false"/>
                <w:i w:val="false"/>
                <w:color w:val="000000"/>
                <w:sz w:val="20"/>
              </w:rPr>
              <w:t>
 </w:t>
            </w:r>
          </w:p>
          <w:bookmarkEnd w:id="37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сделки опцион "пут";</w:t>
            </w:r>
          </w:p>
        </w:tc>
      </w:tr>
    </w:tbl>
    <w:bookmarkStart w:name="z5664" w:id="3705"/>
    <w:p>
      <w:pPr>
        <w:spacing w:after="0"/>
        <w:ind w:left="0"/>
        <w:jc w:val="both"/>
      </w:pPr>
      <w:r>
        <w:rPr>
          <w:rFonts w:ascii="Times New Roman"/>
          <w:b w:val="false"/>
          <w:i w:val="false"/>
          <w:color w:val="000000"/>
          <w:sz w:val="28"/>
        </w:rPr>
        <w:t>
      2) при погашении контрпартнером стоимости опциона "колл" или "пут" (закрытие открытой позиции) деньгами:</w:t>
      </w:r>
    </w:p>
    <w:bookmarkEnd w:id="3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5" w:id="3706"/>
          <w:p>
            <w:pPr>
              <w:spacing w:after="20"/>
              <w:ind w:left="20"/>
              <w:jc w:val="both"/>
            </w:pPr>
            <w:r>
              <w:rPr>
                <w:rFonts w:ascii="Times New Roman"/>
                <w:b w:val="false"/>
                <w:i w:val="false"/>
                <w:color w:val="000000"/>
                <w:sz w:val="20"/>
              </w:rPr>
              <w:t xml:space="preserve">
Дт </w:t>
            </w:r>
          </w:p>
          <w:bookmarkEnd w:id="37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6" w:id="3707"/>
          <w:p>
            <w:pPr>
              <w:spacing w:after="20"/>
              <w:ind w:left="20"/>
              <w:jc w:val="both"/>
            </w:pPr>
            <w:r>
              <w:rPr>
                <w:rFonts w:ascii="Times New Roman"/>
                <w:b w:val="false"/>
                <w:i w:val="false"/>
                <w:color w:val="000000"/>
                <w:sz w:val="20"/>
              </w:rPr>
              <w:t xml:space="preserve">
Кт </w:t>
            </w:r>
          </w:p>
          <w:bookmarkEnd w:id="37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7" w:id="3708"/>
          <w:p>
            <w:pPr>
              <w:spacing w:after="20"/>
              <w:ind w:left="20"/>
              <w:jc w:val="both"/>
            </w:pPr>
            <w:r>
              <w:rPr>
                <w:rFonts w:ascii="Times New Roman"/>
                <w:b w:val="false"/>
                <w:i w:val="false"/>
                <w:color w:val="000000"/>
                <w:sz w:val="20"/>
              </w:rPr>
              <w:t>
 </w:t>
            </w:r>
          </w:p>
          <w:bookmarkEnd w:id="37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bl>
    <w:bookmarkStart w:name="z5668" w:id="3709"/>
    <w:p>
      <w:pPr>
        <w:spacing w:after="0"/>
        <w:ind w:left="0"/>
        <w:jc w:val="both"/>
      </w:pPr>
      <w:r>
        <w:rPr>
          <w:rFonts w:ascii="Times New Roman"/>
          <w:b w:val="false"/>
          <w:i w:val="false"/>
          <w:color w:val="000000"/>
          <w:sz w:val="28"/>
        </w:rPr>
        <w:t>
      3) при приобретении базового актива в соответствии с условиями приобретенного опциона "колл" на стоимость приобретаемых активов:</w:t>
      </w:r>
    </w:p>
    <w:bookmarkEnd w:id="3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9" w:id="3710"/>
          <w:p>
            <w:pPr>
              <w:spacing w:after="20"/>
              <w:ind w:left="20"/>
              <w:jc w:val="both"/>
            </w:pPr>
            <w:r>
              <w:rPr>
                <w:rFonts w:ascii="Times New Roman"/>
                <w:b w:val="false"/>
                <w:i w:val="false"/>
                <w:color w:val="000000"/>
                <w:sz w:val="20"/>
              </w:rPr>
              <w:t xml:space="preserve">
Дт </w:t>
            </w:r>
          </w:p>
          <w:bookmarkEnd w:id="37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0" w:id="3711"/>
          <w:p>
            <w:pPr>
              <w:spacing w:after="20"/>
              <w:ind w:left="20"/>
              <w:jc w:val="both"/>
            </w:pPr>
            <w:r>
              <w:rPr>
                <w:rFonts w:ascii="Times New Roman"/>
                <w:b w:val="false"/>
                <w:i w:val="false"/>
                <w:color w:val="000000"/>
                <w:sz w:val="20"/>
              </w:rPr>
              <w:t>
 </w:t>
            </w:r>
          </w:p>
          <w:bookmarkEnd w:id="37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1" w:id="3712"/>
          <w:p>
            <w:pPr>
              <w:spacing w:after="20"/>
              <w:ind w:left="20"/>
              <w:jc w:val="both"/>
            </w:pPr>
            <w:r>
              <w:rPr>
                <w:rFonts w:ascii="Times New Roman"/>
                <w:b w:val="false"/>
                <w:i w:val="false"/>
                <w:color w:val="000000"/>
                <w:sz w:val="20"/>
              </w:rPr>
              <w:t>
 </w:t>
            </w:r>
          </w:p>
          <w:bookmarkEnd w:id="37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2" w:id="3713"/>
          <w:p>
            <w:pPr>
              <w:spacing w:after="20"/>
              <w:ind w:left="20"/>
              <w:jc w:val="both"/>
            </w:pPr>
            <w:r>
              <w:rPr>
                <w:rFonts w:ascii="Times New Roman"/>
                <w:b w:val="false"/>
                <w:i w:val="false"/>
                <w:color w:val="000000"/>
                <w:sz w:val="20"/>
              </w:rPr>
              <w:t>
 </w:t>
            </w:r>
          </w:p>
          <w:bookmarkEnd w:id="37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3" w:id="3714"/>
          <w:p>
            <w:pPr>
              <w:spacing w:after="20"/>
              <w:ind w:left="20"/>
              <w:jc w:val="both"/>
            </w:pPr>
            <w:r>
              <w:rPr>
                <w:rFonts w:ascii="Times New Roman"/>
                <w:b w:val="false"/>
                <w:i w:val="false"/>
                <w:color w:val="000000"/>
                <w:sz w:val="20"/>
              </w:rPr>
              <w:t>
 </w:t>
            </w:r>
          </w:p>
          <w:bookmarkEnd w:id="37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4" w:id="3715"/>
          <w:p>
            <w:pPr>
              <w:spacing w:after="20"/>
              <w:ind w:left="20"/>
              <w:jc w:val="both"/>
            </w:pPr>
            <w:r>
              <w:rPr>
                <w:rFonts w:ascii="Times New Roman"/>
                <w:b w:val="false"/>
                <w:i w:val="false"/>
                <w:color w:val="000000"/>
                <w:sz w:val="20"/>
              </w:rPr>
              <w:t>
 </w:t>
            </w:r>
          </w:p>
          <w:bookmarkEnd w:id="37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5" w:id="3716"/>
          <w:p>
            <w:pPr>
              <w:spacing w:after="20"/>
              <w:ind w:left="20"/>
              <w:jc w:val="both"/>
            </w:pPr>
            <w:r>
              <w:rPr>
                <w:rFonts w:ascii="Times New Roman"/>
                <w:b w:val="false"/>
                <w:i w:val="false"/>
                <w:color w:val="000000"/>
                <w:sz w:val="20"/>
              </w:rPr>
              <w:t>
 </w:t>
            </w:r>
          </w:p>
          <w:bookmarkEnd w:id="37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6" w:id="3717"/>
          <w:p>
            <w:pPr>
              <w:spacing w:after="20"/>
              <w:ind w:left="20"/>
              <w:jc w:val="both"/>
            </w:pPr>
            <w:r>
              <w:rPr>
                <w:rFonts w:ascii="Times New Roman"/>
                <w:b w:val="false"/>
                <w:i w:val="false"/>
                <w:color w:val="000000"/>
                <w:sz w:val="20"/>
              </w:rPr>
              <w:t>
 </w:t>
            </w:r>
          </w:p>
          <w:bookmarkEnd w:id="37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7" w:id="3718"/>
          <w:p>
            <w:pPr>
              <w:spacing w:after="20"/>
              <w:ind w:left="20"/>
              <w:jc w:val="both"/>
            </w:pPr>
            <w:r>
              <w:rPr>
                <w:rFonts w:ascii="Times New Roman"/>
                <w:b w:val="false"/>
                <w:i w:val="false"/>
                <w:color w:val="000000"/>
                <w:sz w:val="20"/>
              </w:rPr>
              <w:t xml:space="preserve">
Кт </w:t>
            </w:r>
          </w:p>
          <w:bookmarkEnd w:id="37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8" w:id="3719"/>
          <w:p>
            <w:pPr>
              <w:spacing w:after="20"/>
              <w:ind w:left="20"/>
              <w:jc w:val="both"/>
            </w:pPr>
            <w:r>
              <w:rPr>
                <w:rFonts w:ascii="Times New Roman"/>
                <w:b w:val="false"/>
                <w:i w:val="false"/>
                <w:color w:val="000000"/>
                <w:sz w:val="20"/>
              </w:rPr>
              <w:t>
 </w:t>
            </w:r>
          </w:p>
          <w:bookmarkEnd w:id="37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9" w:id="3720"/>
          <w:p>
            <w:pPr>
              <w:spacing w:after="20"/>
              <w:ind w:left="20"/>
              <w:jc w:val="both"/>
            </w:pPr>
            <w:r>
              <w:rPr>
                <w:rFonts w:ascii="Times New Roman"/>
                <w:b w:val="false"/>
                <w:i w:val="false"/>
                <w:color w:val="000000"/>
                <w:sz w:val="20"/>
              </w:rPr>
              <w:t>
 </w:t>
            </w:r>
          </w:p>
          <w:bookmarkEnd w:id="37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bl>
    <w:bookmarkStart w:name="z5680" w:id="3721"/>
    <w:p>
      <w:pPr>
        <w:spacing w:after="0"/>
        <w:ind w:left="0"/>
        <w:jc w:val="both"/>
      </w:pPr>
      <w:r>
        <w:rPr>
          <w:rFonts w:ascii="Times New Roman"/>
          <w:b w:val="false"/>
          <w:i w:val="false"/>
          <w:color w:val="000000"/>
          <w:sz w:val="28"/>
        </w:rPr>
        <w:t>
      4) при продаже базового актива в соответствии с условиями приобретенного опциона "пут" на стоимость продаваемых активов:</w:t>
      </w:r>
    </w:p>
    <w:bookmarkEnd w:id="3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1" w:id="3722"/>
          <w:p>
            <w:pPr>
              <w:spacing w:after="20"/>
              <w:ind w:left="20"/>
              <w:jc w:val="both"/>
            </w:pPr>
            <w:r>
              <w:rPr>
                <w:rFonts w:ascii="Times New Roman"/>
                <w:b w:val="false"/>
                <w:i w:val="false"/>
                <w:color w:val="000000"/>
                <w:sz w:val="20"/>
              </w:rPr>
              <w:t xml:space="preserve">
Дт </w:t>
            </w:r>
          </w:p>
          <w:bookmarkEnd w:id="37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2" w:id="3723"/>
          <w:p>
            <w:pPr>
              <w:spacing w:after="20"/>
              <w:ind w:left="20"/>
              <w:jc w:val="both"/>
            </w:pPr>
            <w:r>
              <w:rPr>
                <w:rFonts w:ascii="Times New Roman"/>
                <w:b w:val="false"/>
                <w:i w:val="false"/>
                <w:color w:val="000000"/>
                <w:sz w:val="20"/>
              </w:rPr>
              <w:t xml:space="preserve">
Кт </w:t>
            </w:r>
          </w:p>
          <w:bookmarkEnd w:id="37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3" w:id="3724"/>
          <w:p>
            <w:pPr>
              <w:spacing w:after="20"/>
              <w:ind w:left="20"/>
              <w:jc w:val="both"/>
            </w:pPr>
            <w:r>
              <w:rPr>
                <w:rFonts w:ascii="Times New Roman"/>
                <w:b w:val="false"/>
                <w:i w:val="false"/>
                <w:color w:val="000000"/>
                <w:sz w:val="20"/>
              </w:rPr>
              <w:t>
 </w:t>
            </w:r>
          </w:p>
          <w:bookmarkEnd w:id="37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4" w:id="3725"/>
          <w:p>
            <w:pPr>
              <w:spacing w:after="20"/>
              <w:ind w:left="20"/>
              <w:jc w:val="both"/>
            </w:pPr>
            <w:r>
              <w:rPr>
                <w:rFonts w:ascii="Times New Roman"/>
                <w:b w:val="false"/>
                <w:i w:val="false"/>
                <w:color w:val="000000"/>
                <w:sz w:val="20"/>
              </w:rPr>
              <w:t>
 </w:t>
            </w:r>
          </w:p>
          <w:bookmarkEnd w:id="37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5" w:id="3726"/>
          <w:p>
            <w:pPr>
              <w:spacing w:after="20"/>
              <w:ind w:left="20"/>
              <w:jc w:val="both"/>
            </w:pPr>
            <w:r>
              <w:rPr>
                <w:rFonts w:ascii="Times New Roman"/>
                <w:b w:val="false"/>
                <w:i w:val="false"/>
                <w:color w:val="000000"/>
                <w:sz w:val="20"/>
              </w:rPr>
              <w:t>
 </w:t>
            </w:r>
          </w:p>
          <w:bookmarkEnd w:id="37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6" w:id="3727"/>
          <w:p>
            <w:pPr>
              <w:spacing w:after="20"/>
              <w:ind w:left="20"/>
              <w:jc w:val="both"/>
            </w:pPr>
            <w:r>
              <w:rPr>
                <w:rFonts w:ascii="Times New Roman"/>
                <w:b w:val="false"/>
                <w:i w:val="false"/>
                <w:color w:val="000000"/>
                <w:sz w:val="20"/>
              </w:rPr>
              <w:t>
 </w:t>
            </w:r>
          </w:p>
          <w:bookmarkEnd w:id="37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7" w:id="3728"/>
          <w:p>
            <w:pPr>
              <w:spacing w:after="20"/>
              <w:ind w:left="20"/>
              <w:jc w:val="both"/>
            </w:pPr>
            <w:r>
              <w:rPr>
                <w:rFonts w:ascii="Times New Roman"/>
                <w:b w:val="false"/>
                <w:i w:val="false"/>
                <w:color w:val="000000"/>
                <w:sz w:val="20"/>
              </w:rPr>
              <w:t>
 </w:t>
            </w:r>
          </w:p>
          <w:bookmarkEnd w:id="37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8" w:id="3729"/>
          <w:p>
            <w:pPr>
              <w:spacing w:after="20"/>
              <w:ind w:left="20"/>
              <w:jc w:val="both"/>
            </w:pPr>
            <w:r>
              <w:rPr>
                <w:rFonts w:ascii="Times New Roman"/>
                <w:b w:val="false"/>
                <w:i w:val="false"/>
                <w:color w:val="000000"/>
                <w:sz w:val="20"/>
              </w:rPr>
              <w:t>
 </w:t>
            </w:r>
          </w:p>
          <w:bookmarkEnd w:id="37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9" w:id="3730"/>
          <w:p>
            <w:pPr>
              <w:spacing w:after="20"/>
              <w:ind w:left="20"/>
              <w:jc w:val="both"/>
            </w:pPr>
            <w:r>
              <w:rPr>
                <w:rFonts w:ascii="Times New Roman"/>
                <w:b w:val="false"/>
                <w:i w:val="false"/>
                <w:color w:val="000000"/>
                <w:sz w:val="20"/>
              </w:rPr>
              <w:t>
 </w:t>
            </w:r>
          </w:p>
          <w:bookmarkEnd w:id="37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0" w:id="3731"/>
          <w:p>
            <w:pPr>
              <w:spacing w:after="20"/>
              <w:ind w:left="20"/>
              <w:jc w:val="both"/>
            </w:pPr>
            <w:r>
              <w:rPr>
                <w:rFonts w:ascii="Times New Roman"/>
                <w:b w:val="false"/>
                <w:i w:val="false"/>
                <w:color w:val="000000"/>
                <w:sz w:val="20"/>
              </w:rPr>
              <w:t>
 </w:t>
            </w:r>
          </w:p>
          <w:bookmarkEnd w:id="37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bl>
    <w:bookmarkStart w:name="z5691" w:id="3732"/>
    <w:p>
      <w:pPr>
        <w:spacing w:after="0"/>
        <w:ind w:left="0"/>
        <w:jc w:val="both"/>
      </w:pPr>
      <w:r>
        <w:rPr>
          <w:rFonts w:ascii="Times New Roman"/>
          <w:b w:val="false"/>
          <w:i w:val="false"/>
          <w:color w:val="000000"/>
          <w:sz w:val="28"/>
        </w:rPr>
        <w:t>
      5) на сумму реализованных доходов по приобретенному опциону "колл" или "пут":</w:t>
      </w:r>
    </w:p>
    <w:bookmarkEnd w:id="3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2" w:id="3733"/>
          <w:p>
            <w:pPr>
              <w:spacing w:after="20"/>
              <w:ind w:left="20"/>
              <w:jc w:val="both"/>
            </w:pPr>
            <w:r>
              <w:rPr>
                <w:rFonts w:ascii="Times New Roman"/>
                <w:b w:val="false"/>
                <w:i w:val="false"/>
                <w:color w:val="000000"/>
                <w:sz w:val="20"/>
              </w:rPr>
              <w:t xml:space="preserve">
Дт </w:t>
            </w:r>
          </w:p>
          <w:bookmarkEnd w:id="37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3" w:id="3734"/>
          <w:p>
            <w:pPr>
              <w:spacing w:after="20"/>
              <w:ind w:left="20"/>
              <w:jc w:val="both"/>
            </w:pPr>
            <w:r>
              <w:rPr>
                <w:rFonts w:ascii="Times New Roman"/>
                <w:b w:val="false"/>
                <w:i w:val="false"/>
                <w:color w:val="000000"/>
                <w:sz w:val="20"/>
              </w:rPr>
              <w:t xml:space="preserve">
Кт </w:t>
            </w:r>
          </w:p>
          <w:bookmarkEnd w:id="37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 сделкам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4" w:id="3735"/>
          <w:p>
            <w:pPr>
              <w:spacing w:after="20"/>
              <w:ind w:left="20"/>
              <w:jc w:val="both"/>
            </w:pPr>
            <w:r>
              <w:rPr>
                <w:rFonts w:ascii="Times New Roman"/>
                <w:b w:val="false"/>
                <w:i w:val="false"/>
                <w:color w:val="000000"/>
                <w:sz w:val="20"/>
              </w:rPr>
              <w:t>
 </w:t>
            </w:r>
          </w:p>
          <w:bookmarkEnd w:id="37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опцион;</w:t>
            </w:r>
          </w:p>
        </w:tc>
      </w:tr>
    </w:tbl>
    <w:bookmarkStart w:name="z5695" w:id="3736"/>
    <w:p>
      <w:pPr>
        <w:spacing w:after="0"/>
        <w:ind w:left="0"/>
        <w:jc w:val="both"/>
      </w:pPr>
      <w:r>
        <w:rPr>
          <w:rFonts w:ascii="Times New Roman"/>
          <w:b w:val="false"/>
          <w:i w:val="false"/>
          <w:color w:val="000000"/>
          <w:sz w:val="28"/>
        </w:rPr>
        <w:t>
      6) на сумму реализованных расходов по приобретенному опциону "колл" или "пут":</w:t>
      </w:r>
    </w:p>
    <w:bookmarkEnd w:id="3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6" w:id="3737"/>
          <w:p>
            <w:pPr>
              <w:spacing w:after="20"/>
              <w:ind w:left="20"/>
              <w:jc w:val="both"/>
            </w:pPr>
            <w:r>
              <w:rPr>
                <w:rFonts w:ascii="Times New Roman"/>
                <w:b w:val="false"/>
                <w:i w:val="false"/>
                <w:color w:val="000000"/>
                <w:sz w:val="20"/>
              </w:rPr>
              <w:t xml:space="preserve">
Дт </w:t>
            </w:r>
          </w:p>
          <w:bookmarkEnd w:id="37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7" w:id="3738"/>
          <w:p>
            <w:pPr>
              <w:spacing w:after="20"/>
              <w:ind w:left="20"/>
              <w:jc w:val="both"/>
            </w:pPr>
            <w:r>
              <w:rPr>
                <w:rFonts w:ascii="Times New Roman"/>
                <w:b w:val="false"/>
                <w:i w:val="false"/>
                <w:color w:val="000000"/>
                <w:sz w:val="20"/>
              </w:rPr>
              <w:t>
 </w:t>
            </w:r>
          </w:p>
          <w:bookmarkEnd w:id="37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8" w:id="3739"/>
          <w:p>
            <w:pPr>
              <w:spacing w:after="20"/>
              <w:ind w:left="20"/>
              <w:jc w:val="both"/>
            </w:pPr>
            <w:r>
              <w:rPr>
                <w:rFonts w:ascii="Times New Roman"/>
                <w:b w:val="false"/>
                <w:i w:val="false"/>
                <w:color w:val="000000"/>
                <w:sz w:val="20"/>
              </w:rPr>
              <w:t xml:space="preserve">
Кт </w:t>
            </w:r>
          </w:p>
          <w:bookmarkEnd w:id="37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опцион.";</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103</w:t>
      </w:r>
      <w:r>
        <w:rPr>
          <w:rFonts w:ascii="Times New Roman"/>
          <w:b w:val="false"/>
          <w:i w:val="false"/>
          <w:color w:val="000000"/>
          <w:sz w:val="28"/>
        </w:rPr>
        <w:t xml:space="preserve"> изложить в следующей редакции:</w:t>
      </w:r>
    </w:p>
    <w:bookmarkStart w:name="z5700" w:id="3740"/>
    <w:p>
      <w:pPr>
        <w:spacing w:after="0"/>
        <w:ind w:left="0"/>
        <w:jc w:val="both"/>
      </w:pPr>
      <w:r>
        <w:rPr>
          <w:rFonts w:ascii="Times New Roman"/>
          <w:b w:val="false"/>
          <w:i w:val="false"/>
          <w:color w:val="000000"/>
          <w:sz w:val="28"/>
        </w:rPr>
        <w:t>
      "103. На дату закрытия открытой позиции или исполнения проданного опциона "колл" или "пут" осуществляются следующие бухгалтерские записи:</w:t>
      </w:r>
    </w:p>
    <w:bookmarkEnd w:id="3740"/>
    <w:bookmarkStart w:name="z5701" w:id="3741"/>
    <w:p>
      <w:pPr>
        <w:spacing w:after="0"/>
        <w:ind w:left="0"/>
        <w:jc w:val="both"/>
      </w:pPr>
      <w:r>
        <w:rPr>
          <w:rFonts w:ascii="Times New Roman"/>
          <w:b w:val="false"/>
          <w:i w:val="false"/>
          <w:color w:val="000000"/>
          <w:sz w:val="28"/>
        </w:rPr>
        <w:t>
      1) на сумму условных требований и условных обязательств в соответствии с условиями проданного опциона "колл" или "пут":</w:t>
      </w:r>
    </w:p>
    <w:bookmarkEnd w:id="3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2" w:id="3742"/>
          <w:p>
            <w:pPr>
              <w:spacing w:after="20"/>
              <w:ind w:left="20"/>
              <w:jc w:val="both"/>
            </w:pPr>
            <w:r>
              <w:rPr>
                <w:rFonts w:ascii="Times New Roman"/>
                <w:b w:val="false"/>
                <w:i w:val="false"/>
                <w:color w:val="000000"/>
                <w:sz w:val="20"/>
              </w:rPr>
              <w:t xml:space="preserve">
Дт </w:t>
            </w:r>
          </w:p>
          <w:bookmarkEnd w:id="37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"пут" - контрсчет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3" w:id="3743"/>
          <w:p>
            <w:pPr>
              <w:spacing w:after="20"/>
              <w:ind w:left="20"/>
              <w:jc w:val="both"/>
            </w:pPr>
            <w:r>
              <w:rPr>
                <w:rFonts w:ascii="Times New Roman"/>
                <w:b w:val="false"/>
                <w:i w:val="false"/>
                <w:color w:val="000000"/>
                <w:sz w:val="20"/>
              </w:rPr>
              <w:t>
 </w:t>
            </w:r>
          </w:p>
          <w:bookmarkEnd w:id="37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"колл" - контрсчет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4" w:id="3744"/>
          <w:p>
            <w:pPr>
              <w:spacing w:after="20"/>
              <w:ind w:left="20"/>
              <w:jc w:val="both"/>
            </w:pPr>
            <w:r>
              <w:rPr>
                <w:rFonts w:ascii="Times New Roman"/>
                <w:b w:val="false"/>
                <w:i w:val="false"/>
                <w:color w:val="000000"/>
                <w:sz w:val="20"/>
              </w:rPr>
              <w:t xml:space="preserve">
Кт </w:t>
            </w:r>
          </w:p>
          <w:bookmarkEnd w:id="37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"пут"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5" w:id="3745"/>
          <w:p>
            <w:pPr>
              <w:spacing w:after="20"/>
              <w:ind w:left="20"/>
              <w:jc w:val="both"/>
            </w:pPr>
            <w:r>
              <w:rPr>
                <w:rFonts w:ascii="Times New Roman"/>
                <w:b w:val="false"/>
                <w:i w:val="false"/>
                <w:color w:val="000000"/>
                <w:sz w:val="20"/>
              </w:rPr>
              <w:t>
 </w:t>
            </w:r>
          </w:p>
          <w:bookmarkEnd w:id="37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сделки опцион "колл";</w:t>
            </w:r>
          </w:p>
        </w:tc>
      </w:tr>
    </w:tbl>
    <w:bookmarkStart w:name="z5706" w:id="3746"/>
    <w:p>
      <w:pPr>
        <w:spacing w:after="0"/>
        <w:ind w:left="0"/>
        <w:jc w:val="both"/>
      </w:pPr>
      <w:r>
        <w:rPr>
          <w:rFonts w:ascii="Times New Roman"/>
          <w:b w:val="false"/>
          <w:i w:val="false"/>
          <w:color w:val="000000"/>
          <w:sz w:val="28"/>
        </w:rPr>
        <w:t>
      2) при погашении контрпартнером стоимости проданного опциона "колл" или "пут" (закрытие открытой позиции):</w:t>
      </w:r>
    </w:p>
    <w:bookmarkEnd w:id="3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7" w:id="3747"/>
          <w:p>
            <w:pPr>
              <w:spacing w:after="20"/>
              <w:ind w:left="20"/>
              <w:jc w:val="both"/>
            </w:pPr>
            <w:r>
              <w:rPr>
                <w:rFonts w:ascii="Times New Roman"/>
                <w:b w:val="false"/>
                <w:i w:val="false"/>
                <w:color w:val="000000"/>
                <w:sz w:val="20"/>
              </w:rPr>
              <w:t xml:space="preserve">
Дт </w:t>
            </w:r>
          </w:p>
          <w:bookmarkEnd w:id="37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8" w:id="3748"/>
          <w:p>
            <w:pPr>
              <w:spacing w:after="20"/>
              <w:ind w:left="20"/>
              <w:jc w:val="both"/>
            </w:pPr>
            <w:r>
              <w:rPr>
                <w:rFonts w:ascii="Times New Roman"/>
                <w:b w:val="false"/>
                <w:i w:val="false"/>
                <w:color w:val="000000"/>
                <w:sz w:val="20"/>
              </w:rPr>
              <w:t>
 </w:t>
            </w:r>
          </w:p>
          <w:bookmarkEnd w:id="37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9" w:id="3749"/>
          <w:p>
            <w:pPr>
              <w:spacing w:after="20"/>
              <w:ind w:left="20"/>
              <w:jc w:val="both"/>
            </w:pPr>
            <w:r>
              <w:rPr>
                <w:rFonts w:ascii="Times New Roman"/>
                <w:b w:val="false"/>
                <w:i w:val="false"/>
                <w:color w:val="000000"/>
                <w:sz w:val="20"/>
              </w:rPr>
              <w:t>
Кт</w:t>
            </w:r>
          </w:p>
          <w:bookmarkEnd w:id="37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710" w:id="3750"/>
    <w:p>
      <w:pPr>
        <w:spacing w:after="0"/>
        <w:ind w:left="0"/>
        <w:jc w:val="both"/>
      </w:pPr>
      <w:r>
        <w:rPr>
          <w:rFonts w:ascii="Times New Roman"/>
          <w:b w:val="false"/>
          <w:i w:val="false"/>
          <w:color w:val="000000"/>
          <w:sz w:val="28"/>
        </w:rPr>
        <w:t>
      3) при продаже базового актива в соответствии с условиями проданного опциона "колл" на стоимость продаваемых активов:</w:t>
      </w:r>
    </w:p>
    <w:bookmarkEnd w:id="3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1" w:id="3751"/>
          <w:p>
            <w:pPr>
              <w:spacing w:after="20"/>
              <w:ind w:left="20"/>
              <w:jc w:val="both"/>
            </w:pPr>
            <w:r>
              <w:rPr>
                <w:rFonts w:ascii="Times New Roman"/>
                <w:b w:val="false"/>
                <w:i w:val="false"/>
                <w:color w:val="000000"/>
                <w:sz w:val="20"/>
              </w:rPr>
              <w:t xml:space="preserve">
Дт </w:t>
            </w:r>
          </w:p>
          <w:bookmarkEnd w:id="37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2" w:id="3752"/>
          <w:p>
            <w:pPr>
              <w:spacing w:after="20"/>
              <w:ind w:left="20"/>
              <w:jc w:val="both"/>
            </w:pPr>
            <w:r>
              <w:rPr>
                <w:rFonts w:ascii="Times New Roman"/>
                <w:b w:val="false"/>
                <w:i w:val="false"/>
                <w:color w:val="000000"/>
                <w:sz w:val="20"/>
              </w:rPr>
              <w:t>
 </w:t>
            </w:r>
          </w:p>
          <w:bookmarkEnd w:id="37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3" w:id="3753"/>
          <w:p>
            <w:pPr>
              <w:spacing w:after="20"/>
              <w:ind w:left="20"/>
              <w:jc w:val="both"/>
            </w:pPr>
            <w:r>
              <w:rPr>
                <w:rFonts w:ascii="Times New Roman"/>
                <w:b w:val="false"/>
                <w:i w:val="false"/>
                <w:color w:val="000000"/>
                <w:sz w:val="20"/>
              </w:rPr>
              <w:t>
 </w:t>
            </w:r>
          </w:p>
          <w:bookmarkEnd w:id="37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4" w:id="3754"/>
          <w:p>
            <w:pPr>
              <w:spacing w:after="20"/>
              <w:ind w:left="20"/>
              <w:jc w:val="both"/>
            </w:pPr>
            <w:r>
              <w:rPr>
                <w:rFonts w:ascii="Times New Roman"/>
                <w:b w:val="false"/>
                <w:i w:val="false"/>
                <w:color w:val="000000"/>
                <w:sz w:val="20"/>
              </w:rPr>
              <w:t xml:space="preserve">
Кт </w:t>
            </w:r>
          </w:p>
          <w:bookmarkEnd w:id="37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5" w:id="3755"/>
          <w:p>
            <w:pPr>
              <w:spacing w:after="20"/>
              <w:ind w:left="20"/>
              <w:jc w:val="both"/>
            </w:pPr>
            <w:r>
              <w:rPr>
                <w:rFonts w:ascii="Times New Roman"/>
                <w:b w:val="false"/>
                <w:i w:val="false"/>
                <w:color w:val="000000"/>
                <w:sz w:val="20"/>
              </w:rPr>
              <w:t>
 </w:t>
            </w:r>
          </w:p>
          <w:bookmarkEnd w:id="37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6" w:id="3756"/>
          <w:p>
            <w:pPr>
              <w:spacing w:after="20"/>
              <w:ind w:left="20"/>
              <w:jc w:val="both"/>
            </w:pPr>
            <w:r>
              <w:rPr>
                <w:rFonts w:ascii="Times New Roman"/>
                <w:b w:val="false"/>
                <w:i w:val="false"/>
                <w:color w:val="000000"/>
                <w:sz w:val="20"/>
              </w:rPr>
              <w:t>
 </w:t>
            </w:r>
          </w:p>
          <w:bookmarkEnd w:id="37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7" w:id="3757"/>
          <w:p>
            <w:pPr>
              <w:spacing w:after="20"/>
              <w:ind w:left="20"/>
              <w:jc w:val="both"/>
            </w:pPr>
            <w:r>
              <w:rPr>
                <w:rFonts w:ascii="Times New Roman"/>
                <w:b w:val="false"/>
                <w:i w:val="false"/>
                <w:color w:val="000000"/>
                <w:sz w:val="20"/>
              </w:rPr>
              <w:t>
 </w:t>
            </w:r>
          </w:p>
          <w:bookmarkEnd w:id="37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8" w:id="3758"/>
          <w:p>
            <w:pPr>
              <w:spacing w:after="20"/>
              <w:ind w:left="20"/>
              <w:jc w:val="both"/>
            </w:pPr>
            <w:r>
              <w:rPr>
                <w:rFonts w:ascii="Times New Roman"/>
                <w:b w:val="false"/>
                <w:i w:val="false"/>
                <w:color w:val="000000"/>
                <w:sz w:val="20"/>
              </w:rPr>
              <w:t>
 </w:t>
            </w:r>
          </w:p>
          <w:bookmarkEnd w:id="37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9" w:id="3759"/>
          <w:p>
            <w:pPr>
              <w:spacing w:after="20"/>
              <w:ind w:left="20"/>
              <w:jc w:val="both"/>
            </w:pPr>
            <w:r>
              <w:rPr>
                <w:rFonts w:ascii="Times New Roman"/>
                <w:b w:val="false"/>
                <w:i w:val="false"/>
                <w:color w:val="000000"/>
                <w:sz w:val="20"/>
              </w:rPr>
              <w:t>
 </w:t>
            </w:r>
          </w:p>
          <w:bookmarkEnd w:id="37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0" w:id="3760"/>
          <w:p>
            <w:pPr>
              <w:spacing w:after="20"/>
              <w:ind w:left="20"/>
              <w:jc w:val="both"/>
            </w:pPr>
            <w:r>
              <w:rPr>
                <w:rFonts w:ascii="Times New Roman"/>
                <w:b w:val="false"/>
                <w:i w:val="false"/>
                <w:color w:val="000000"/>
                <w:sz w:val="20"/>
              </w:rPr>
              <w:t>
 </w:t>
            </w:r>
          </w:p>
          <w:bookmarkEnd w:id="37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bl>
    <w:bookmarkStart w:name="z5721" w:id="3761"/>
    <w:p>
      <w:pPr>
        <w:spacing w:after="0"/>
        <w:ind w:left="0"/>
        <w:jc w:val="both"/>
      </w:pPr>
      <w:r>
        <w:rPr>
          <w:rFonts w:ascii="Times New Roman"/>
          <w:b w:val="false"/>
          <w:i w:val="false"/>
          <w:color w:val="000000"/>
          <w:sz w:val="28"/>
        </w:rPr>
        <w:t>
      4) при приобретении базового актива в соответствии с условиями проданного опциона "пут" на стоимость приобретаемых активов:</w:t>
      </w:r>
    </w:p>
    <w:bookmarkEnd w:id="3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2" w:id="3762"/>
          <w:p>
            <w:pPr>
              <w:spacing w:after="20"/>
              <w:ind w:left="20"/>
              <w:jc w:val="both"/>
            </w:pPr>
            <w:r>
              <w:rPr>
                <w:rFonts w:ascii="Times New Roman"/>
                <w:b w:val="false"/>
                <w:i w:val="false"/>
                <w:color w:val="000000"/>
                <w:sz w:val="20"/>
              </w:rPr>
              <w:t xml:space="preserve">
Дт </w:t>
            </w:r>
          </w:p>
          <w:bookmarkEnd w:id="37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3" w:id="3763"/>
          <w:p>
            <w:pPr>
              <w:spacing w:after="20"/>
              <w:ind w:left="20"/>
              <w:jc w:val="both"/>
            </w:pPr>
            <w:r>
              <w:rPr>
                <w:rFonts w:ascii="Times New Roman"/>
                <w:b w:val="false"/>
                <w:i w:val="false"/>
                <w:color w:val="000000"/>
                <w:sz w:val="20"/>
              </w:rPr>
              <w:t>
 </w:t>
            </w:r>
          </w:p>
          <w:bookmarkEnd w:id="37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4" w:id="3764"/>
          <w:p>
            <w:pPr>
              <w:spacing w:after="20"/>
              <w:ind w:left="20"/>
              <w:jc w:val="both"/>
            </w:pPr>
            <w:r>
              <w:rPr>
                <w:rFonts w:ascii="Times New Roman"/>
                <w:b w:val="false"/>
                <w:i w:val="false"/>
                <w:color w:val="000000"/>
                <w:sz w:val="20"/>
              </w:rPr>
              <w:t>
 </w:t>
            </w:r>
          </w:p>
          <w:bookmarkEnd w:id="37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5" w:id="3765"/>
          <w:p>
            <w:pPr>
              <w:spacing w:after="20"/>
              <w:ind w:left="20"/>
              <w:jc w:val="both"/>
            </w:pPr>
            <w:r>
              <w:rPr>
                <w:rFonts w:ascii="Times New Roman"/>
                <w:b w:val="false"/>
                <w:i w:val="false"/>
                <w:color w:val="000000"/>
                <w:sz w:val="20"/>
              </w:rPr>
              <w:t>
 </w:t>
            </w:r>
          </w:p>
          <w:bookmarkEnd w:id="37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6" w:id="3766"/>
          <w:p>
            <w:pPr>
              <w:spacing w:after="20"/>
              <w:ind w:left="20"/>
              <w:jc w:val="both"/>
            </w:pPr>
            <w:r>
              <w:rPr>
                <w:rFonts w:ascii="Times New Roman"/>
                <w:b w:val="false"/>
                <w:i w:val="false"/>
                <w:color w:val="000000"/>
                <w:sz w:val="20"/>
              </w:rPr>
              <w:t>
 </w:t>
            </w:r>
          </w:p>
          <w:bookmarkEnd w:id="37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7" w:id="3767"/>
          <w:p>
            <w:pPr>
              <w:spacing w:after="20"/>
              <w:ind w:left="20"/>
              <w:jc w:val="both"/>
            </w:pPr>
            <w:r>
              <w:rPr>
                <w:rFonts w:ascii="Times New Roman"/>
                <w:b w:val="false"/>
                <w:i w:val="false"/>
                <w:color w:val="000000"/>
                <w:sz w:val="20"/>
              </w:rPr>
              <w:t>
 </w:t>
            </w:r>
          </w:p>
          <w:bookmarkEnd w:id="37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8" w:id="3768"/>
          <w:p>
            <w:pPr>
              <w:spacing w:after="20"/>
              <w:ind w:left="20"/>
              <w:jc w:val="both"/>
            </w:pPr>
            <w:r>
              <w:rPr>
                <w:rFonts w:ascii="Times New Roman"/>
                <w:b w:val="false"/>
                <w:i w:val="false"/>
                <w:color w:val="000000"/>
                <w:sz w:val="20"/>
              </w:rPr>
              <w:t>
 </w:t>
            </w:r>
          </w:p>
          <w:bookmarkEnd w:id="37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учитываемые по справедливой стоимости через прочий совокупный доход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9" w:id="3769"/>
          <w:p>
            <w:pPr>
              <w:spacing w:after="20"/>
              <w:ind w:left="20"/>
              <w:jc w:val="both"/>
            </w:pPr>
            <w:r>
              <w:rPr>
                <w:rFonts w:ascii="Times New Roman"/>
                <w:b w:val="false"/>
                <w:i w:val="false"/>
                <w:color w:val="000000"/>
                <w:sz w:val="20"/>
              </w:rPr>
              <w:t>
 </w:t>
            </w:r>
          </w:p>
          <w:bookmarkEnd w:id="37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0" w:id="3770"/>
          <w:p>
            <w:pPr>
              <w:spacing w:after="20"/>
              <w:ind w:left="20"/>
              <w:jc w:val="both"/>
            </w:pPr>
            <w:r>
              <w:rPr>
                <w:rFonts w:ascii="Times New Roman"/>
                <w:b w:val="false"/>
                <w:i w:val="false"/>
                <w:color w:val="000000"/>
                <w:sz w:val="20"/>
              </w:rPr>
              <w:t>
 </w:t>
            </w:r>
          </w:p>
          <w:bookmarkEnd w:id="37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1" w:id="3771"/>
          <w:p>
            <w:pPr>
              <w:spacing w:after="20"/>
              <w:ind w:left="20"/>
              <w:jc w:val="both"/>
            </w:pPr>
            <w:r>
              <w:rPr>
                <w:rFonts w:ascii="Times New Roman"/>
                <w:b w:val="false"/>
                <w:i w:val="false"/>
                <w:color w:val="000000"/>
                <w:sz w:val="20"/>
              </w:rPr>
              <w:t xml:space="preserve">
Кт </w:t>
            </w:r>
          </w:p>
          <w:bookmarkEnd w:id="37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5732" w:id="3772"/>
    <w:p>
      <w:pPr>
        <w:spacing w:after="0"/>
        <w:ind w:left="0"/>
        <w:jc w:val="both"/>
      </w:pPr>
      <w:r>
        <w:rPr>
          <w:rFonts w:ascii="Times New Roman"/>
          <w:b w:val="false"/>
          <w:i w:val="false"/>
          <w:color w:val="000000"/>
          <w:sz w:val="28"/>
        </w:rPr>
        <w:t>
      5) на сумму реализованных доходов по проданному опциону "колл" или "пут":</w:t>
      </w:r>
    </w:p>
    <w:bookmarkEnd w:id="3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3" w:id="3773"/>
          <w:p>
            <w:pPr>
              <w:spacing w:after="20"/>
              <w:ind w:left="20"/>
              <w:jc w:val="both"/>
            </w:pPr>
            <w:r>
              <w:rPr>
                <w:rFonts w:ascii="Times New Roman"/>
                <w:b w:val="false"/>
                <w:i w:val="false"/>
                <w:color w:val="000000"/>
                <w:sz w:val="20"/>
              </w:rPr>
              <w:t xml:space="preserve">
Дт </w:t>
            </w:r>
          </w:p>
          <w:bookmarkEnd w:id="37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4" w:id="3774"/>
          <w:p>
            <w:pPr>
              <w:spacing w:after="20"/>
              <w:ind w:left="20"/>
              <w:jc w:val="both"/>
            </w:pPr>
            <w:r>
              <w:rPr>
                <w:rFonts w:ascii="Times New Roman"/>
                <w:b w:val="false"/>
                <w:i w:val="false"/>
                <w:color w:val="000000"/>
                <w:sz w:val="20"/>
              </w:rPr>
              <w:t xml:space="preserve">
Кт </w:t>
            </w:r>
          </w:p>
          <w:bookmarkEnd w:id="37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сделкам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5" w:id="3775"/>
          <w:p>
            <w:pPr>
              <w:spacing w:after="20"/>
              <w:ind w:left="20"/>
              <w:jc w:val="both"/>
            </w:pPr>
            <w:r>
              <w:rPr>
                <w:rFonts w:ascii="Times New Roman"/>
                <w:b w:val="false"/>
                <w:i w:val="false"/>
                <w:color w:val="000000"/>
                <w:sz w:val="20"/>
              </w:rPr>
              <w:t>
 </w:t>
            </w:r>
          </w:p>
          <w:bookmarkEnd w:id="37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опцион;</w:t>
            </w:r>
          </w:p>
        </w:tc>
      </w:tr>
    </w:tbl>
    <w:bookmarkStart w:name="z5736" w:id="3776"/>
    <w:p>
      <w:pPr>
        <w:spacing w:after="0"/>
        <w:ind w:left="0"/>
        <w:jc w:val="both"/>
      </w:pPr>
      <w:r>
        <w:rPr>
          <w:rFonts w:ascii="Times New Roman"/>
          <w:b w:val="false"/>
          <w:i w:val="false"/>
          <w:color w:val="000000"/>
          <w:sz w:val="28"/>
        </w:rPr>
        <w:t>
      6) на сумму реализованных расходов по проданному опциону "колл" или "пут":</w:t>
      </w:r>
    </w:p>
    <w:bookmarkEnd w:id="3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7" w:id="3777"/>
          <w:p>
            <w:pPr>
              <w:spacing w:after="20"/>
              <w:ind w:left="20"/>
              <w:jc w:val="both"/>
            </w:pPr>
            <w:r>
              <w:rPr>
                <w:rFonts w:ascii="Times New Roman"/>
                <w:b w:val="false"/>
                <w:i w:val="false"/>
                <w:color w:val="000000"/>
                <w:sz w:val="20"/>
              </w:rPr>
              <w:t xml:space="preserve">
Дт </w:t>
            </w:r>
          </w:p>
          <w:bookmarkEnd w:id="37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8" w:id="3778"/>
          <w:p>
            <w:pPr>
              <w:spacing w:after="20"/>
              <w:ind w:left="20"/>
              <w:jc w:val="both"/>
            </w:pPr>
            <w:r>
              <w:rPr>
                <w:rFonts w:ascii="Times New Roman"/>
                <w:b w:val="false"/>
                <w:i w:val="false"/>
                <w:color w:val="000000"/>
                <w:sz w:val="20"/>
              </w:rPr>
              <w:t>
 </w:t>
            </w:r>
          </w:p>
          <w:bookmarkEnd w:id="37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9" w:id="3779"/>
          <w:p>
            <w:pPr>
              <w:spacing w:after="20"/>
              <w:ind w:left="20"/>
              <w:jc w:val="both"/>
            </w:pPr>
            <w:r>
              <w:rPr>
                <w:rFonts w:ascii="Times New Roman"/>
                <w:b w:val="false"/>
                <w:i w:val="false"/>
                <w:color w:val="000000"/>
                <w:sz w:val="20"/>
              </w:rPr>
              <w:t xml:space="preserve">
Кт </w:t>
            </w:r>
          </w:p>
          <w:bookmarkEnd w:id="37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опцион.".</w:t>
            </w:r>
          </w:p>
        </w:tc>
      </w:tr>
    </w:tbl>
    <w:bookmarkStart w:name="z5740" w:id="3780"/>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 июля 2011 года № 69 "Об утверждении Инструкции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(зарегистрированное в Реестре государственной регистрации нормативных правовых актов под № 7118, опубликованное от 2 ноября 2011 года в газете "Юридическая газета" № 160 (2150) следующие изменения:</w:t>
      </w:r>
    </w:p>
    <w:bookmarkEnd w:id="3780"/>
    <w:bookmarkStart w:name="z5741" w:id="37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утвержденной указанным постановлением:</w:t>
      </w:r>
    </w:p>
    <w:bookmarkEnd w:id="3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bookmarkStart w:name="z5743" w:id="3782"/>
    <w:p>
      <w:pPr>
        <w:spacing w:after="0"/>
        <w:ind w:left="0"/>
        <w:jc w:val="both"/>
      </w:pPr>
      <w:r>
        <w:rPr>
          <w:rFonts w:ascii="Times New Roman"/>
          <w:b w:val="false"/>
          <w:i w:val="false"/>
          <w:color w:val="000000"/>
          <w:sz w:val="28"/>
        </w:rPr>
        <w:t>
      "30. При создании резервов (провизий) на покрытие убытков от обесценения ценных бумаг, оцениваемых по амортизированной стоимости, осуществляется следующая бухгалтерская запись:</w:t>
      </w:r>
    </w:p>
    <w:bookmarkEnd w:id="3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4" w:id="3783"/>
          <w:p>
            <w:pPr>
              <w:spacing w:after="20"/>
              <w:ind w:left="20"/>
              <w:jc w:val="both"/>
            </w:pPr>
            <w:r>
              <w:rPr>
                <w:rFonts w:ascii="Times New Roman"/>
                <w:b w:val="false"/>
                <w:i w:val="false"/>
                <w:color w:val="000000"/>
                <w:sz w:val="20"/>
              </w:rPr>
              <w:t xml:space="preserve">
Дт </w:t>
            </w:r>
          </w:p>
          <w:bookmarkEnd w:id="37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ценным бумагам, имеющимся в наличии для продажи и удерживаемым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5" w:id="3784"/>
          <w:p>
            <w:pPr>
              <w:spacing w:after="20"/>
              <w:ind w:left="20"/>
              <w:jc w:val="both"/>
            </w:pPr>
            <w:r>
              <w:rPr>
                <w:rFonts w:ascii="Times New Roman"/>
                <w:b w:val="false"/>
                <w:i w:val="false"/>
                <w:color w:val="000000"/>
                <w:sz w:val="20"/>
              </w:rPr>
              <w:t xml:space="preserve">
Кт </w:t>
            </w:r>
          </w:p>
          <w:bookmarkEnd w:id="37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финансовым активам, оцениваемым по амортизированной стоимости.</w:t>
            </w:r>
          </w:p>
        </w:tc>
      </w:tr>
    </w:tbl>
    <w:bookmarkStart w:name="z5746" w:id="3785"/>
    <w:p>
      <w:pPr>
        <w:spacing w:after="0"/>
        <w:ind w:left="0"/>
        <w:jc w:val="both"/>
      </w:pPr>
      <w:r>
        <w:rPr>
          <w:rFonts w:ascii="Times New Roman"/>
          <w:b w:val="false"/>
          <w:i w:val="false"/>
          <w:color w:val="000000"/>
          <w:sz w:val="28"/>
        </w:rPr>
        <w:t>
      31. При уменьшении (аннулировании) резервов (провизий) на покрытие убытков от обесценения ценных бумаг, оцениваемых по амортизированной стоимости, осуществляется следующая бухгалтерская запись:</w:t>
      </w:r>
    </w:p>
    <w:bookmarkEnd w:id="3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7" w:id="3786"/>
          <w:p>
            <w:pPr>
              <w:spacing w:after="20"/>
              <w:ind w:left="20"/>
              <w:jc w:val="both"/>
            </w:pPr>
            <w:r>
              <w:rPr>
                <w:rFonts w:ascii="Times New Roman"/>
                <w:b w:val="false"/>
                <w:i w:val="false"/>
                <w:color w:val="000000"/>
                <w:sz w:val="20"/>
              </w:rPr>
              <w:t xml:space="preserve">
Дт </w:t>
            </w:r>
          </w:p>
          <w:bookmarkEnd w:id="37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финансовым активам, оцениваемым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8" w:id="3787"/>
          <w:p>
            <w:pPr>
              <w:spacing w:after="20"/>
              <w:ind w:left="20"/>
              <w:jc w:val="both"/>
            </w:pPr>
            <w:r>
              <w:rPr>
                <w:rFonts w:ascii="Times New Roman"/>
                <w:b w:val="false"/>
                <w:i w:val="false"/>
                <w:color w:val="000000"/>
                <w:sz w:val="20"/>
              </w:rPr>
              <w:t xml:space="preserve">
Кт </w:t>
            </w:r>
          </w:p>
          <w:bookmarkEnd w:id="37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ценным бумагам, имеющимся в наличии для продажи и удерживаемым до погашения.";</w:t>
            </w:r>
          </w:p>
        </w:tc>
      </w:tr>
    </w:tbl>
    <w:bookmarkStart w:name="z5749" w:id="3788"/>
    <w:p>
      <w:pPr>
        <w:spacing w:after="0"/>
        <w:ind w:left="0"/>
        <w:jc w:val="both"/>
      </w:pPr>
      <w:r>
        <w:rPr>
          <w:rFonts w:ascii="Times New Roman"/>
          <w:b w:val="false"/>
          <w:i w:val="false"/>
          <w:color w:val="000000"/>
          <w:sz w:val="28"/>
        </w:rPr>
        <w:t xml:space="preserve">
      подпункты 3) и 4) </w:t>
      </w:r>
      <w:r>
        <w:rPr>
          <w:rFonts w:ascii="Times New Roman"/>
          <w:b w:val="false"/>
          <w:i w:val="false"/>
          <w:color w:val="000000"/>
          <w:sz w:val="28"/>
        </w:rPr>
        <w:t>пункта 63</w:t>
      </w:r>
      <w:r>
        <w:rPr>
          <w:rFonts w:ascii="Times New Roman"/>
          <w:b w:val="false"/>
          <w:i w:val="false"/>
          <w:color w:val="000000"/>
          <w:sz w:val="28"/>
        </w:rPr>
        <w:t xml:space="preserve"> изложить в следующей редакции:</w:t>
      </w:r>
    </w:p>
    <w:bookmarkEnd w:id="3788"/>
    <w:bookmarkStart w:name="z5750" w:id="3789"/>
    <w:p>
      <w:pPr>
        <w:spacing w:after="0"/>
        <w:ind w:left="0"/>
        <w:jc w:val="both"/>
      </w:pPr>
      <w:r>
        <w:rPr>
          <w:rFonts w:ascii="Times New Roman"/>
          <w:b w:val="false"/>
          <w:i w:val="false"/>
          <w:color w:val="000000"/>
          <w:sz w:val="28"/>
        </w:rPr>
        <w:t>
      "3) при приобретении базового актива в соответствии с условиями форварда на стоимость приобретенного актива:</w:t>
      </w:r>
    </w:p>
    <w:bookmarkEnd w:id="3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1" w:id="3790"/>
          <w:p>
            <w:pPr>
              <w:spacing w:after="20"/>
              <w:ind w:left="20"/>
              <w:jc w:val="both"/>
            </w:pPr>
            <w:r>
              <w:rPr>
                <w:rFonts w:ascii="Times New Roman"/>
                <w:b w:val="false"/>
                <w:i w:val="false"/>
                <w:color w:val="000000"/>
                <w:sz w:val="20"/>
              </w:rPr>
              <w:t xml:space="preserve">
Дт </w:t>
            </w:r>
          </w:p>
          <w:bookmarkEnd w:id="37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2" w:id="3791"/>
          <w:p>
            <w:pPr>
              <w:spacing w:after="20"/>
              <w:ind w:left="20"/>
              <w:jc w:val="both"/>
            </w:pPr>
            <w:r>
              <w:rPr>
                <w:rFonts w:ascii="Times New Roman"/>
                <w:b w:val="false"/>
                <w:i w:val="false"/>
                <w:color w:val="000000"/>
                <w:sz w:val="20"/>
              </w:rPr>
              <w:t>
 </w:t>
            </w:r>
          </w:p>
          <w:bookmarkEnd w:id="37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3" w:id="3792"/>
          <w:p>
            <w:pPr>
              <w:spacing w:after="20"/>
              <w:ind w:left="20"/>
              <w:jc w:val="both"/>
            </w:pPr>
            <w:r>
              <w:rPr>
                <w:rFonts w:ascii="Times New Roman"/>
                <w:b w:val="false"/>
                <w:i w:val="false"/>
                <w:color w:val="000000"/>
                <w:sz w:val="20"/>
              </w:rPr>
              <w:t>
 </w:t>
            </w:r>
          </w:p>
          <w:bookmarkEnd w:id="37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4" w:id="3793"/>
          <w:p>
            <w:pPr>
              <w:spacing w:after="20"/>
              <w:ind w:left="20"/>
              <w:jc w:val="both"/>
            </w:pPr>
            <w:r>
              <w:rPr>
                <w:rFonts w:ascii="Times New Roman"/>
                <w:b w:val="false"/>
                <w:i w:val="false"/>
                <w:color w:val="000000"/>
                <w:sz w:val="20"/>
              </w:rPr>
              <w:t>
 </w:t>
            </w:r>
          </w:p>
          <w:bookmarkEnd w:id="37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5" w:id="3794"/>
          <w:p>
            <w:pPr>
              <w:spacing w:after="20"/>
              <w:ind w:left="20"/>
              <w:jc w:val="both"/>
            </w:pPr>
            <w:r>
              <w:rPr>
                <w:rFonts w:ascii="Times New Roman"/>
                <w:b w:val="false"/>
                <w:i w:val="false"/>
                <w:color w:val="000000"/>
                <w:sz w:val="20"/>
              </w:rPr>
              <w:t>
 </w:t>
            </w:r>
          </w:p>
          <w:bookmarkEnd w:id="37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6" w:id="3795"/>
          <w:p>
            <w:pPr>
              <w:spacing w:after="20"/>
              <w:ind w:left="20"/>
              <w:jc w:val="both"/>
            </w:pPr>
            <w:r>
              <w:rPr>
                <w:rFonts w:ascii="Times New Roman"/>
                <w:b w:val="false"/>
                <w:i w:val="false"/>
                <w:color w:val="000000"/>
                <w:sz w:val="20"/>
              </w:rPr>
              <w:t>
 </w:t>
            </w:r>
          </w:p>
          <w:bookmarkEnd w:id="37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7" w:id="3796"/>
          <w:p>
            <w:pPr>
              <w:spacing w:after="20"/>
              <w:ind w:left="20"/>
              <w:jc w:val="both"/>
            </w:pPr>
            <w:r>
              <w:rPr>
                <w:rFonts w:ascii="Times New Roman"/>
                <w:b w:val="false"/>
                <w:i w:val="false"/>
                <w:color w:val="000000"/>
                <w:sz w:val="20"/>
              </w:rPr>
              <w:t>
 </w:t>
            </w:r>
          </w:p>
          <w:bookmarkEnd w:id="37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8" w:id="3797"/>
          <w:p>
            <w:pPr>
              <w:spacing w:after="20"/>
              <w:ind w:left="20"/>
              <w:jc w:val="both"/>
            </w:pPr>
            <w:r>
              <w:rPr>
                <w:rFonts w:ascii="Times New Roman"/>
                <w:b w:val="false"/>
                <w:i w:val="false"/>
                <w:color w:val="000000"/>
                <w:sz w:val="20"/>
              </w:rPr>
              <w:t>
 </w:t>
            </w:r>
          </w:p>
          <w:bookmarkEnd w:id="37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9" w:id="3798"/>
          <w:p>
            <w:pPr>
              <w:spacing w:after="20"/>
              <w:ind w:left="20"/>
              <w:jc w:val="both"/>
            </w:pPr>
            <w:r>
              <w:rPr>
                <w:rFonts w:ascii="Times New Roman"/>
                <w:b w:val="false"/>
                <w:i w:val="false"/>
                <w:color w:val="000000"/>
                <w:sz w:val="20"/>
              </w:rPr>
              <w:t>
 </w:t>
            </w:r>
          </w:p>
          <w:bookmarkEnd w:id="37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0" w:id="3799"/>
          <w:p>
            <w:pPr>
              <w:spacing w:after="20"/>
              <w:ind w:left="20"/>
              <w:jc w:val="both"/>
            </w:pPr>
            <w:r>
              <w:rPr>
                <w:rFonts w:ascii="Times New Roman"/>
                <w:b w:val="false"/>
                <w:i w:val="false"/>
                <w:color w:val="000000"/>
                <w:sz w:val="20"/>
              </w:rPr>
              <w:t xml:space="preserve">
Кт </w:t>
            </w:r>
          </w:p>
          <w:bookmarkEnd w:id="37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(пенсионные активы) на текущем счете (инвестиционный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1" w:id="3800"/>
          <w:p>
            <w:pPr>
              <w:spacing w:after="20"/>
              <w:ind w:left="20"/>
              <w:jc w:val="both"/>
            </w:pPr>
            <w:r>
              <w:rPr>
                <w:rFonts w:ascii="Times New Roman"/>
                <w:b w:val="false"/>
                <w:i w:val="false"/>
                <w:color w:val="000000"/>
                <w:sz w:val="20"/>
              </w:rPr>
              <w:t>
 </w:t>
            </w:r>
          </w:p>
          <w:bookmarkEnd w:id="38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2" w:id="3801"/>
          <w:p>
            <w:pPr>
              <w:spacing w:after="20"/>
              <w:ind w:left="20"/>
              <w:jc w:val="both"/>
            </w:pPr>
            <w:r>
              <w:rPr>
                <w:rFonts w:ascii="Times New Roman"/>
                <w:b w:val="false"/>
                <w:i w:val="false"/>
                <w:color w:val="000000"/>
                <w:sz w:val="20"/>
              </w:rPr>
              <w:t>
 </w:t>
            </w:r>
          </w:p>
          <w:bookmarkEnd w:id="38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bl>
    <w:bookmarkStart w:name="z5763" w:id="3802"/>
    <w:p>
      <w:pPr>
        <w:spacing w:after="0"/>
        <w:ind w:left="0"/>
        <w:jc w:val="both"/>
      </w:pPr>
      <w:r>
        <w:rPr>
          <w:rFonts w:ascii="Times New Roman"/>
          <w:b w:val="false"/>
          <w:i w:val="false"/>
          <w:color w:val="000000"/>
          <w:sz w:val="28"/>
        </w:rPr>
        <w:t>
      4) при продаже базового актива в соответствии с условиями форварда на стоимость продаваемого актива:</w:t>
      </w:r>
    </w:p>
    <w:bookmarkEnd w:id="3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4" w:id="3803"/>
          <w:p>
            <w:pPr>
              <w:spacing w:after="20"/>
              <w:ind w:left="20"/>
              <w:jc w:val="both"/>
            </w:pPr>
            <w:r>
              <w:rPr>
                <w:rFonts w:ascii="Times New Roman"/>
                <w:b w:val="false"/>
                <w:i w:val="false"/>
                <w:color w:val="000000"/>
                <w:sz w:val="20"/>
              </w:rPr>
              <w:t xml:space="preserve">
Дт </w:t>
            </w:r>
          </w:p>
          <w:bookmarkEnd w:id="38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(пенсионные активы) на текущем счете (инвестиционный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5" w:id="3804"/>
          <w:p>
            <w:pPr>
              <w:spacing w:after="20"/>
              <w:ind w:left="20"/>
              <w:jc w:val="both"/>
            </w:pPr>
            <w:r>
              <w:rPr>
                <w:rFonts w:ascii="Times New Roman"/>
                <w:b w:val="false"/>
                <w:i w:val="false"/>
                <w:color w:val="000000"/>
                <w:sz w:val="20"/>
              </w:rPr>
              <w:t>
 </w:t>
            </w:r>
          </w:p>
          <w:bookmarkEnd w:id="38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6" w:id="3805"/>
          <w:p>
            <w:pPr>
              <w:spacing w:after="20"/>
              <w:ind w:left="20"/>
              <w:jc w:val="both"/>
            </w:pPr>
            <w:r>
              <w:rPr>
                <w:rFonts w:ascii="Times New Roman"/>
                <w:b w:val="false"/>
                <w:i w:val="false"/>
                <w:color w:val="000000"/>
                <w:sz w:val="20"/>
              </w:rPr>
              <w:t>
 </w:t>
            </w:r>
          </w:p>
          <w:bookmarkEnd w:id="38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7" w:id="3806"/>
          <w:p>
            <w:pPr>
              <w:spacing w:after="20"/>
              <w:ind w:left="20"/>
              <w:jc w:val="both"/>
            </w:pPr>
            <w:r>
              <w:rPr>
                <w:rFonts w:ascii="Times New Roman"/>
                <w:b w:val="false"/>
                <w:i w:val="false"/>
                <w:color w:val="000000"/>
                <w:sz w:val="20"/>
              </w:rPr>
              <w:t xml:space="preserve">
Кт </w:t>
            </w:r>
          </w:p>
          <w:bookmarkEnd w:id="38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8" w:id="3807"/>
          <w:p>
            <w:pPr>
              <w:spacing w:after="20"/>
              <w:ind w:left="20"/>
              <w:jc w:val="both"/>
            </w:pPr>
            <w:r>
              <w:rPr>
                <w:rFonts w:ascii="Times New Roman"/>
                <w:b w:val="false"/>
                <w:i w:val="false"/>
                <w:color w:val="000000"/>
                <w:sz w:val="20"/>
              </w:rPr>
              <w:t>
 </w:t>
            </w:r>
          </w:p>
          <w:bookmarkEnd w:id="38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9" w:id="3808"/>
          <w:p>
            <w:pPr>
              <w:spacing w:after="20"/>
              <w:ind w:left="20"/>
              <w:jc w:val="both"/>
            </w:pPr>
            <w:r>
              <w:rPr>
                <w:rFonts w:ascii="Times New Roman"/>
                <w:b w:val="false"/>
                <w:i w:val="false"/>
                <w:color w:val="000000"/>
                <w:sz w:val="20"/>
              </w:rPr>
              <w:t>
 </w:t>
            </w:r>
          </w:p>
          <w:bookmarkEnd w:id="38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0" w:id="3809"/>
          <w:p>
            <w:pPr>
              <w:spacing w:after="20"/>
              <w:ind w:left="20"/>
              <w:jc w:val="both"/>
            </w:pPr>
            <w:r>
              <w:rPr>
                <w:rFonts w:ascii="Times New Roman"/>
                <w:b w:val="false"/>
                <w:i w:val="false"/>
                <w:color w:val="000000"/>
                <w:sz w:val="20"/>
              </w:rPr>
              <w:t>
 </w:t>
            </w:r>
          </w:p>
          <w:bookmarkEnd w:id="38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1" w:id="3810"/>
          <w:p>
            <w:pPr>
              <w:spacing w:after="20"/>
              <w:ind w:left="20"/>
              <w:jc w:val="both"/>
            </w:pPr>
            <w:r>
              <w:rPr>
                <w:rFonts w:ascii="Times New Roman"/>
                <w:b w:val="false"/>
                <w:i w:val="false"/>
                <w:color w:val="000000"/>
                <w:sz w:val="20"/>
              </w:rPr>
              <w:t>
 </w:t>
            </w:r>
          </w:p>
          <w:bookmarkEnd w:id="38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2" w:id="3811"/>
          <w:p>
            <w:pPr>
              <w:spacing w:after="20"/>
              <w:ind w:left="20"/>
              <w:jc w:val="both"/>
            </w:pPr>
            <w:r>
              <w:rPr>
                <w:rFonts w:ascii="Times New Roman"/>
                <w:b w:val="false"/>
                <w:i w:val="false"/>
                <w:color w:val="000000"/>
                <w:sz w:val="20"/>
              </w:rPr>
              <w:t>
 </w:t>
            </w:r>
          </w:p>
          <w:bookmarkEnd w:id="38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3" w:id="3812"/>
          <w:p>
            <w:pPr>
              <w:spacing w:after="20"/>
              <w:ind w:left="20"/>
              <w:jc w:val="both"/>
            </w:pPr>
            <w:r>
              <w:rPr>
                <w:rFonts w:ascii="Times New Roman"/>
                <w:b w:val="false"/>
                <w:i w:val="false"/>
                <w:color w:val="000000"/>
                <w:sz w:val="20"/>
              </w:rPr>
              <w:t>
 </w:t>
            </w:r>
          </w:p>
          <w:bookmarkEnd w:id="38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4" w:id="3813"/>
          <w:p>
            <w:pPr>
              <w:spacing w:after="20"/>
              <w:ind w:left="20"/>
              <w:jc w:val="both"/>
            </w:pPr>
            <w:r>
              <w:rPr>
                <w:rFonts w:ascii="Times New Roman"/>
                <w:b w:val="false"/>
                <w:i w:val="false"/>
                <w:color w:val="000000"/>
                <w:sz w:val="20"/>
              </w:rPr>
              <w:t>
 </w:t>
            </w:r>
          </w:p>
          <w:bookmarkEnd w:id="38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5" w:id="3814"/>
          <w:p>
            <w:pPr>
              <w:spacing w:after="20"/>
              <w:ind w:left="20"/>
              <w:jc w:val="both"/>
            </w:pPr>
            <w:r>
              <w:rPr>
                <w:rFonts w:ascii="Times New Roman"/>
                <w:b w:val="false"/>
                <w:i w:val="false"/>
                <w:color w:val="000000"/>
                <w:sz w:val="20"/>
              </w:rPr>
              <w:t>
 </w:t>
            </w:r>
          </w:p>
          <w:bookmarkEnd w:id="38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w:t>
            </w:r>
          </w:p>
        </w:tc>
      </w:tr>
    </w:tbl>
    <w:bookmarkStart w:name="z5776" w:id="3815"/>
    <w:p>
      <w:pPr>
        <w:spacing w:after="0"/>
        <w:ind w:left="0"/>
        <w:jc w:val="both"/>
      </w:pPr>
      <w:r>
        <w:rPr>
          <w:rFonts w:ascii="Times New Roman"/>
          <w:b w:val="false"/>
          <w:i w:val="false"/>
          <w:color w:val="000000"/>
          <w:sz w:val="28"/>
        </w:rPr>
        <w:t xml:space="preserve">
      подпункты 3) и 4) </w:t>
      </w:r>
      <w:r>
        <w:rPr>
          <w:rFonts w:ascii="Times New Roman"/>
          <w:b w:val="false"/>
          <w:i w:val="false"/>
          <w:color w:val="000000"/>
          <w:sz w:val="28"/>
        </w:rPr>
        <w:t>пункта 72</w:t>
      </w:r>
      <w:r>
        <w:rPr>
          <w:rFonts w:ascii="Times New Roman"/>
          <w:b w:val="false"/>
          <w:i w:val="false"/>
          <w:color w:val="000000"/>
          <w:sz w:val="28"/>
        </w:rPr>
        <w:t xml:space="preserve"> изложить в следующей редакции:</w:t>
      </w:r>
    </w:p>
    <w:bookmarkEnd w:id="3815"/>
    <w:bookmarkStart w:name="z5777" w:id="3816"/>
    <w:p>
      <w:pPr>
        <w:spacing w:after="0"/>
        <w:ind w:left="0"/>
        <w:jc w:val="both"/>
      </w:pPr>
      <w:r>
        <w:rPr>
          <w:rFonts w:ascii="Times New Roman"/>
          <w:b w:val="false"/>
          <w:i w:val="false"/>
          <w:color w:val="000000"/>
          <w:sz w:val="28"/>
        </w:rPr>
        <w:t>
      "3) при приобретении базового актива в соответствии с условиями приобретенного опциона "колл" на стоимость приобретенных активов:</w:t>
      </w:r>
    </w:p>
    <w:bookmarkEnd w:id="3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8" w:id="3817"/>
          <w:p>
            <w:pPr>
              <w:spacing w:after="20"/>
              <w:ind w:left="20"/>
              <w:jc w:val="both"/>
            </w:pPr>
            <w:r>
              <w:rPr>
                <w:rFonts w:ascii="Times New Roman"/>
                <w:b w:val="false"/>
                <w:i w:val="false"/>
                <w:color w:val="000000"/>
                <w:sz w:val="20"/>
              </w:rPr>
              <w:t xml:space="preserve">
Дт </w:t>
            </w:r>
          </w:p>
          <w:bookmarkEnd w:id="38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9" w:id="3818"/>
          <w:p>
            <w:pPr>
              <w:spacing w:after="20"/>
              <w:ind w:left="20"/>
              <w:jc w:val="both"/>
            </w:pPr>
            <w:r>
              <w:rPr>
                <w:rFonts w:ascii="Times New Roman"/>
                <w:b w:val="false"/>
                <w:i w:val="false"/>
                <w:color w:val="000000"/>
                <w:sz w:val="20"/>
              </w:rPr>
              <w:t>
 </w:t>
            </w:r>
          </w:p>
          <w:bookmarkEnd w:id="38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0" w:id="3819"/>
          <w:p>
            <w:pPr>
              <w:spacing w:after="20"/>
              <w:ind w:left="20"/>
              <w:jc w:val="both"/>
            </w:pPr>
            <w:r>
              <w:rPr>
                <w:rFonts w:ascii="Times New Roman"/>
                <w:b w:val="false"/>
                <w:i w:val="false"/>
                <w:color w:val="000000"/>
                <w:sz w:val="20"/>
              </w:rPr>
              <w:t>
 </w:t>
            </w:r>
          </w:p>
          <w:bookmarkEnd w:id="38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1" w:id="3820"/>
          <w:p>
            <w:pPr>
              <w:spacing w:after="20"/>
              <w:ind w:left="20"/>
              <w:jc w:val="both"/>
            </w:pPr>
            <w:r>
              <w:rPr>
                <w:rFonts w:ascii="Times New Roman"/>
                <w:b w:val="false"/>
                <w:i w:val="false"/>
                <w:color w:val="000000"/>
                <w:sz w:val="20"/>
              </w:rPr>
              <w:t>
 </w:t>
            </w:r>
          </w:p>
          <w:bookmarkEnd w:id="38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2" w:id="3821"/>
          <w:p>
            <w:pPr>
              <w:spacing w:after="20"/>
              <w:ind w:left="20"/>
              <w:jc w:val="both"/>
            </w:pPr>
            <w:r>
              <w:rPr>
                <w:rFonts w:ascii="Times New Roman"/>
                <w:b w:val="false"/>
                <w:i w:val="false"/>
                <w:color w:val="000000"/>
                <w:sz w:val="20"/>
              </w:rPr>
              <w:t>
 </w:t>
            </w:r>
          </w:p>
          <w:bookmarkEnd w:id="38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3" w:id="3822"/>
          <w:p>
            <w:pPr>
              <w:spacing w:after="20"/>
              <w:ind w:left="20"/>
              <w:jc w:val="both"/>
            </w:pPr>
            <w:r>
              <w:rPr>
                <w:rFonts w:ascii="Times New Roman"/>
                <w:b w:val="false"/>
                <w:i w:val="false"/>
                <w:color w:val="000000"/>
                <w:sz w:val="20"/>
              </w:rPr>
              <w:t>
 </w:t>
            </w:r>
          </w:p>
          <w:bookmarkEnd w:id="38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4" w:id="3823"/>
          <w:p>
            <w:pPr>
              <w:spacing w:after="20"/>
              <w:ind w:left="20"/>
              <w:jc w:val="both"/>
            </w:pPr>
            <w:r>
              <w:rPr>
                <w:rFonts w:ascii="Times New Roman"/>
                <w:b w:val="false"/>
                <w:i w:val="false"/>
                <w:color w:val="000000"/>
                <w:sz w:val="20"/>
              </w:rPr>
              <w:t>
 </w:t>
            </w:r>
          </w:p>
          <w:bookmarkEnd w:id="38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5" w:id="3824"/>
          <w:p>
            <w:pPr>
              <w:spacing w:after="20"/>
              <w:ind w:left="20"/>
              <w:jc w:val="both"/>
            </w:pPr>
            <w:r>
              <w:rPr>
                <w:rFonts w:ascii="Times New Roman"/>
                <w:b w:val="false"/>
                <w:i w:val="false"/>
                <w:color w:val="000000"/>
                <w:sz w:val="20"/>
              </w:rPr>
              <w:t xml:space="preserve">
Кт </w:t>
            </w:r>
          </w:p>
          <w:bookmarkEnd w:id="38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(пенсионные активы) на текущем счете (инвестиционный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6" w:id="3825"/>
          <w:p>
            <w:pPr>
              <w:spacing w:after="20"/>
              <w:ind w:left="20"/>
              <w:jc w:val="both"/>
            </w:pPr>
            <w:r>
              <w:rPr>
                <w:rFonts w:ascii="Times New Roman"/>
                <w:b w:val="false"/>
                <w:i w:val="false"/>
                <w:color w:val="000000"/>
                <w:sz w:val="20"/>
              </w:rPr>
              <w:t>
 </w:t>
            </w:r>
          </w:p>
          <w:bookmarkEnd w:id="38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7" w:id="3826"/>
          <w:p>
            <w:pPr>
              <w:spacing w:after="20"/>
              <w:ind w:left="20"/>
              <w:jc w:val="both"/>
            </w:pPr>
            <w:r>
              <w:rPr>
                <w:rFonts w:ascii="Times New Roman"/>
                <w:b w:val="false"/>
                <w:i w:val="false"/>
                <w:color w:val="000000"/>
                <w:sz w:val="20"/>
              </w:rPr>
              <w:t>
 </w:t>
            </w:r>
          </w:p>
          <w:bookmarkEnd w:id="38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bl>
    <w:bookmarkStart w:name="z5788" w:id="3827"/>
    <w:p>
      <w:pPr>
        <w:spacing w:after="0"/>
        <w:ind w:left="0"/>
        <w:jc w:val="both"/>
      </w:pPr>
      <w:r>
        <w:rPr>
          <w:rFonts w:ascii="Times New Roman"/>
          <w:b w:val="false"/>
          <w:i w:val="false"/>
          <w:color w:val="000000"/>
          <w:sz w:val="28"/>
        </w:rPr>
        <w:t>
      4) при продаже базового актива в соответствии с условиями приобретенного опциона "пут" на стоимость продаваемых активов:</w:t>
      </w:r>
    </w:p>
    <w:bookmarkEnd w:id="3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9" w:id="3828"/>
          <w:p>
            <w:pPr>
              <w:spacing w:after="20"/>
              <w:ind w:left="20"/>
              <w:jc w:val="both"/>
            </w:pPr>
            <w:r>
              <w:rPr>
                <w:rFonts w:ascii="Times New Roman"/>
                <w:b w:val="false"/>
                <w:i w:val="false"/>
                <w:color w:val="000000"/>
                <w:sz w:val="20"/>
              </w:rPr>
              <w:t xml:space="preserve">
Дт </w:t>
            </w:r>
          </w:p>
          <w:bookmarkEnd w:id="38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(пенсионные активы) на текущем счете (инвестиционный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0" w:id="3829"/>
          <w:p>
            <w:pPr>
              <w:spacing w:after="20"/>
              <w:ind w:left="20"/>
              <w:jc w:val="both"/>
            </w:pPr>
            <w:r>
              <w:rPr>
                <w:rFonts w:ascii="Times New Roman"/>
                <w:b w:val="false"/>
                <w:i w:val="false"/>
                <w:color w:val="000000"/>
                <w:sz w:val="20"/>
              </w:rPr>
              <w:t xml:space="preserve">
Кт </w:t>
            </w:r>
          </w:p>
          <w:bookmarkEnd w:id="38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1" w:id="3830"/>
          <w:p>
            <w:pPr>
              <w:spacing w:after="20"/>
              <w:ind w:left="20"/>
              <w:jc w:val="both"/>
            </w:pPr>
            <w:r>
              <w:rPr>
                <w:rFonts w:ascii="Times New Roman"/>
                <w:b w:val="false"/>
                <w:i w:val="false"/>
                <w:color w:val="000000"/>
                <w:sz w:val="20"/>
              </w:rPr>
              <w:t>
 </w:t>
            </w:r>
          </w:p>
          <w:bookmarkEnd w:id="38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2" w:id="3831"/>
          <w:p>
            <w:pPr>
              <w:spacing w:after="20"/>
              <w:ind w:left="20"/>
              <w:jc w:val="both"/>
            </w:pPr>
            <w:r>
              <w:rPr>
                <w:rFonts w:ascii="Times New Roman"/>
                <w:b w:val="false"/>
                <w:i w:val="false"/>
                <w:color w:val="000000"/>
                <w:sz w:val="20"/>
              </w:rPr>
              <w:t>
 </w:t>
            </w:r>
          </w:p>
          <w:bookmarkEnd w:id="38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3" w:id="3832"/>
          <w:p>
            <w:pPr>
              <w:spacing w:after="20"/>
              <w:ind w:left="20"/>
              <w:jc w:val="both"/>
            </w:pPr>
            <w:r>
              <w:rPr>
                <w:rFonts w:ascii="Times New Roman"/>
                <w:b w:val="false"/>
                <w:i w:val="false"/>
                <w:color w:val="000000"/>
                <w:sz w:val="20"/>
              </w:rPr>
              <w:t>
 </w:t>
            </w:r>
          </w:p>
          <w:bookmarkEnd w:id="38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4" w:id="3833"/>
          <w:p>
            <w:pPr>
              <w:spacing w:after="20"/>
              <w:ind w:left="20"/>
              <w:jc w:val="both"/>
            </w:pPr>
            <w:r>
              <w:rPr>
                <w:rFonts w:ascii="Times New Roman"/>
                <w:b w:val="false"/>
                <w:i w:val="false"/>
                <w:color w:val="000000"/>
                <w:sz w:val="20"/>
              </w:rPr>
              <w:t>
 </w:t>
            </w:r>
          </w:p>
          <w:bookmarkEnd w:id="38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5" w:id="3834"/>
          <w:p>
            <w:pPr>
              <w:spacing w:after="20"/>
              <w:ind w:left="20"/>
              <w:jc w:val="both"/>
            </w:pPr>
            <w:r>
              <w:rPr>
                <w:rFonts w:ascii="Times New Roman"/>
                <w:b w:val="false"/>
                <w:i w:val="false"/>
                <w:color w:val="000000"/>
                <w:sz w:val="20"/>
              </w:rPr>
              <w:t>
 </w:t>
            </w:r>
          </w:p>
          <w:bookmarkEnd w:id="38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6" w:id="3835"/>
          <w:p>
            <w:pPr>
              <w:spacing w:after="20"/>
              <w:ind w:left="20"/>
              <w:jc w:val="both"/>
            </w:pPr>
            <w:r>
              <w:rPr>
                <w:rFonts w:ascii="Times New Roman"/>
                <w:b w:val="false"/>
                <w:i w:val="false"/>
                <w:color w:val="000000"/>
                <w:sz w:val="20"/>
              </w:rPr>
              <w:t>
 </w:t>
            </w:r>
          </w:p>
          <w:bookmarkEnd w:id="38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7" w:id="3836"/>
          <w:p>
            <w:pPr>
              <w:spacing w:after="20"/>
              <w:ind w:left="20"/>
              <w:jc w:val="both"/>
            </w:pPr>
            <w:r>
              <w:rPr>
                <w:rFonts w:ascii="Times New Roman"/>
                <w:b w:val="false"/>
                <w:i w:val="false"/>
                <w:color w:val="000000"/>
                <w:sz w:val="20"/>
              </w:rPr>
              <w:t>
 </w:t>
            </w:r>
          </w:p>
          <w:bookmarkEnd w:id="38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8" w:id="3837"/>
          <w:p>
            <w:pPr>
              <w:spacing w:after="20"/>
              <w:ind w:left="20"/>
              <w:jc w:val="both"/>
            </w:pPr>
            <w:r>
              <w:rPr>
                <w:rFonts w:ascii="Times New Roman"/>
                <w:b w:val="false"/>
                <w:i w:val="false"/>
                <w:color w:val="000000"/>
                <w:sz w:val="20"/>
              </w:rPr>
              <w:t>
 </w:t>
            </w:r>
          </w:p>
          <w:bookmarkEnd w:id="38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bl>
    <w:bookmarkStart w:name="z5799" w:id="3838"/>
    <w:p>
      <w:pPr>
        <w:spacing w:after="0"/>
        <w:ind w:left="0"/>
        <w:jc w:val="both"/>
      </w:pPr>
      <w:r>
        <w:rPr>
          <w:rFonts w:ascii="Times New Roman"/>
          <w:b w:val="false"/>
          <w:i w:val="false"/>
          <w:color w:val="000000"/>
          <w:sz w:val="28"/>
        </w:rPr>
        <w:t xml:space="preserve">
      подпункты 3) и 4) </w:t>
      </w:r>
      <w:r>
        <w:rPr>
          <w:rFonts w:ascii="Times New Roman"/>
          <w:b w:val="false"/>
          <w:i w:val="false"/>
          <w:color w:val="000000"/>
          <w:sz w:val="28"/>
        </w:rPr>
        <w:t>пункта 75</w:t>
      </w:r>
      <w:r>
        <w:rPr>
          <w:rFonts w:ascii="Times New Roman"/>
          <w:b w:val="false"/>
          <w:i w:val="false"/>
          <w:color w:val="000000"/>
          <w:sz w:val="28"/>
        </w:rPr>
        <w:t xml:space="preserve"> изложить в следующей редакции:</w:t>
      </w:r>
    </w:p>
    <w:bookmarkEnd w:id="3838"/>
    <w:bookmarkStart w:name="z5800" w:id="3839"/>
    <w:p>
      <w:pPr>
        <w:spacing w:after="0"/>
        <w:ind w:left="0"/>
        <w:jc w:val="both"/>
      </w:pPr>
      <w:r>
        <w:rPr>
          <w:rFonts w:ascii="Times New Roman"/>
          <w:b w:val="false"/>
          <w:i w:val="false"/>
          <w:color w:val="000000"/>
          <w:sz w:val="28"/>
        </w:rPr>
        <w:t>
      "3) при продаже базового актива в соответствии с условиями проданного опциона "пут" на стоимость продаваемых активов:</w:t>
      </w:r>
    </w:p>
    <w:bookmarkEnd w:id="3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1" w:id="3840"/>
          <w:p>
            <w:pPr>
              <w:spacing w:after="20"/>
              <w:ind w:left="20"/>
              <w:jc w:val="both"/>
            </w:pPr>
            <w:r>
              <w:rPr>
                <w:rFonts w:ascii="Times New Roman"/>
                <w:b w:val="false"/>
                <w:i w:val="false"/>
                <w:color w:val="000000"/>
                <w:sz w:val="20"/>
              </w:rPr>
              <w:t xml:space="preserve">
Дт </w:t>
            </w:r>
          </w:p>
          <w:bookmarkEnd w:id="38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(пенсионные активы) на текущем счете (инвестиционный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2" w:id="3841"/>
          <w:p>
            <w:pPr>
              <w:spacing w:after="20"/>
              <w:ind w:left="20"/>
              <w:jc w:val="both"/>
            </w:pPr>
            <w:r>
              <w:rPr>
                <w:rFonts w:ascii="Times New Roman"/>
                <w:b w:val="false"/>
                <w:i w:val="false"/>
                <w:color w:val="000000"/>
                <w:sz w:val="20"/>
              </w:rPr>
              <w:t>
 </w:t>
            </w:r>
          </w:p>
          <w:bookmarkEnd w:id="38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3" w:id="3842"/>
          <w:p>
            <w:pPr>
              <w:spacing w:after="20"/>
              <w:ind w:left="20"/>
              <w:jc w:val="both"/>
            </w:pPr>
            <w:r>
              <w:rPr>
                <w:rFonts w:ascii="Times New Roman"/>
                <w:b w:val="false"/>
                <w:i w:val="false"/>
                <w:color w:val="000000"/>
                <w:sz w:val="20"/>
              </w:rPr>
              <w:t>
 </w:t>
            </w:r>
          </w:p>
          <w:bookmarkEnd w:id="38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4" w:id="3843"/>
          <w:p>
            <w:pPr>
              <w:spacing w:after="20"/>
              <w:ind w:left="20"/>
              <w:jc w:val="both"/>
            </w:pPr>
            <w:r>
              <w:rPr>
                <w:rFonts w:ascii="Times New Roman"/>
                <w:b w:val="false"/>
                <w:i w:val="false"/>
                <w:color w:val="000000"/>
                <w:sz w:val="20"/>
              </w:rPr>
              <w:t xml:space="preserve">
Кт </w:t>
            </w:r>
          </w:p>
          <w:bookmarkEnd w:id="38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5" w:id="3844"/>
          <w:p>
            <w:pPr>
              <w:spacing w:after="20"/>
              <w:ind w:left="20"/>
              <w:jc w:val="both"/>
            </w:pPr>
            <w:r>
              <w:rPr>
                <w:rFonts w:ascii="Times New Roman"/>
                <w:b w:val="false"/>
                <w:i w:val="false"/>
                <w:color w:val="000000"/>
                <w:sz w:val="20"/>
              </w:rPr>
              <w:t>
 </w:t>
            </w:r>
          </w:p>
          <w:bookmarkEnd w:id="38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6" w:id="3845"/>
          <w:p>
            <w:pPr>
              <w:spacing w:after="20"/>
              <w:ind w:left="20"/>
              <w:jc w:val="both"/>
            </w:pPr>
            <w:r>
              <w:rPr>
                <w:rFonts w:ascii="Times New Roman"/>
                <w:b w:val="false"/>
                <w:i w:val="false"/>
                <w:color w:val="000000"/>
                <w:sz w:val="20"/>
              </w:rPr>
              <w:t>
 </w:t>
            </w:r>
          </w:p>
          <w:bookmarkEnd w:id="38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7" w:id="3846"/>
          <w:p>
            <w:pPr>
              <w:spacing w:after="20"/>
              <w:ind w:left="20"/>
              <w:jc w:val="both"/>
            </w:pPr>
            <w:r>
              <w:rPr>
                <w:rFonts w:ascii="Times New Roman"/>
                <w:b w:val="false"/>
                <w:i w:val="false"/>
                <w:color w:val="000000"/>
                <w:sz w:val="20"/>
              </w:rPr>
              <w:t>
 </w:t>
            </w:r>
          </w:p>
          <w:bookmarkEnd w:id="38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8" w:id="3847"/>
          <w:p>
            <w:pPr>
              <w:spacing w:after="20"/>
              <w:ind w:left="20"/>
              <w:jc w:val="both"/>
            </w:pPr>
            <w:r>
              <w:rPr>
                <w:rFonts w:ascii="Times New Roman"/>
                <w:b w:val="false"/>
                <w:i w:val="false"/>
                <w:color w:val="000000"/>
                <w:sz w:val="20"/>
              </w:rPr>
              <w:t>
 </w:t>
            </w:r>
          </w:p>
          <w:bookmarkEnd w:id="38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9" w:id="3848"/>
          <w:p>
            <w:pPr>
              <w:spacing w:after="20"/>
              <w:ind w:left="20"/>
              <w:jc w:val="both"/>
            </w:pPr>
            <w:r>
              <w:rPr>
                <w:rFonts w:ascii="Times New Roman"/>
                <w:b w:val="false"/>
                <w:i w:val="false"/>
                <w:color w:val="000000"/>
                <w:sz w:val="20"/>
              </w:rPr>
              <w:t>
 </w:t>
            </w:r>
          </w:p>
          <w:bookmarkEnd w:id="38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0" w:id="3849"/>
          <w:p>
            <w:pPr>
              <w:spacing w:after="20"/>
              <w:ind w:left="20"/>
              <w:jc w:val="both"/>
            </w:pPr>
            <w:r>
              <w:rPr>
                <w:rFonts w:ascii="Times New Roman"/>
                <w:b w:val="false"/>
                <w:i w:val="false"/>
                <w:color w:val="000000"/>
                <w:sz w:val="20"/>
              </w:rPr>
              <w:t>
 </w:t>
            </w:r>
          </w:p>
          <w:bookmarkEnd w:id="38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инвестиции;</w:t>
            </w:r>
          </w:p>
        </w:tc>
      </w:tr>
    </w:tbl>
    <w:bookmarkStart w:name="z5811" w:id="3850"/>
    <w:p>
      <w:pPr>
        <w:spacing w:after="0"/>
        <w:ind w:left="0"/>
        <w:jc w:val="both"/>
      </w:pPr>
      <w:r>
        <w:rPr>
          <w:rFonts w:ascii="Times New Roman"/>
          <w:b w:val="false"/>
          <w:i w:val="false"/>
          <w:color w:val="000000"/>
          <w:sz w:val="28"/>
        </w:rPr>
        <w:t>
      4) при приобретении базового актива в соответствии с условиями проданного опциона "колл" на стоимость приобретенных активов:</w:t>
      </w:r>
    </w:p>
    <w:bookmarkEnd w:id="3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2" w:id="3851"/>
          <w:p>
            <w:pPr>
              <w:spacing w:after="20"/>
              <w:ind w:left="20"/>
              <w:jc w:val="both"/>
            </w:pPr>
            <w:r>
              <w:rPr>
                <w:rFonts w:ascii="Times New Roman"/>
                <w:b w:val="false"/>
                <w:i w:val="false"/>
                <w:color w:val="000000"/>
                <w:sz w:val="20"/>
              </w:rPr>
              <w:t xml:space="preserve">
Дт </w:t>
            </w:r>
          </w:p>
          <w:bookmarkEnd w:id="38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3" w:id="3852"/>
          <w:p>
            <w:pPr>
              <w:spacing w:after="20"/>
              <w:ind w:left="20"/>
              <w:jc w:val="both"/>
            </w:pPr>
            <w:r>
              <w:rPr>
                <w:rFonts w:ascii="Times New Roman"/>
                <w:b w:val="false"/>
                <w:i w:val="false"/>
                <w:color w:val="000000"/>
                <w:sz w:val="20"/>
              </w:rPr>
              <w:t>
 </w:t>
            </w:r>
          </w:p>
          <w:bookmarkEnd w:id="38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4" w:id="3853"/>
          <w:p>
            <w:pPr>
              <w:spacing w:after="20"/>
              <w:ind w:left="20"/>
              <w:jc w:val="both"/>
            </w:pPr>
            <w:r>
              <w:rPr>
                <w:rFonts w:ascii="Times New Roman"/>
                <w:b w:val="false"/>
                <w:i w:val="false"/>
                <w:color w:val="000000"/>
                <w:sz w:val="20"/>
              </w:rPr>
              <w:t>
 </w:t>
            </w:r>
          </w:p>
          <w:bookmarkEnd w:id="38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5" w:id="3854"/>
          <w:p>
            <w:pPr>
              <w:spacing w:after="20"/>
              <w:ind w:left="20"/>
              <w:jc w:val="both"/>
            </w:pPr>
            <w:r>
              <w:rPr>
                <w:rFonts w:ascii="Times New Roman"/>
                <w:b w:val="false"/>
                <w:i w:val="false"/>
                <w:color w:val="000000"/>
                <w:sz w:val="20"/>
              </w:rPr>
              <w:t>
 </w:t>
            </w:r>
          </w:p>
          <w:bookmarkEnd w:id="38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6" w:id="3855"/>
          <w:p>
            <w:pPr>
              <w:spacing w:after="20"/>
              <w:ind w:left="20"/>
              <w:jc w:val="both"/>
            </w:pPr>
            <w:r>
              <w:rPr>
                <w:rFonts w:ascii="Times New Roman"/>
                <w:b w:val="false"/>
                <w:i w:val="false"/>
                <w:color w:val="000000"/>
                <w:sz w:val="20"/>
              </w:rPr>
              <w:t>
 </w:t>
            </w:r>
          </w:p>
          <w:bookmarkEnd w:id="38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амортизированной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7" w:id="3856"/>
          <w:p>
            <w:pPr>
              <w:spacing w:after="20"/>
              <w:ind w:left="20"/>
              <w:jc w:val="both"/>
            </w:pPr>
            <w:r>
              <w:rPr>
                <w:rFonts w:ascii="Times New Roman"/>
                <w:b w:val="false"/>
                <w:i w:val="false"/>
                <w:color w:val="000000"/>
                <w:sz w:val="20"/>
              </w:rPr>
              <w:t>
 </w:t>
            </w:r>
          </w:p>
          <w:bookmarkEnd w:id="38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активы, оцениваемые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8" w:id="3857"/>
          <w:p>
            <w:pPr>
              <w:spacing w:after="20"/>
              <w:ind w:left="20"/>
              <w:jc w:val="both"/>
            </w:pPr>
            <w:r>
              <w:rPr>
                <w:rFonts w:ascii="Times New Roman"/>
                <w:b w:val="false"/>
                <w:i w:val="false"/>
                <w:color w:val="000000"/>
                <w:sz w:val="20"/>
              </w:rPr>
              <w:t>
 </w:t>
            </w:r>
          </w:p>
          <w:bookmarkEnd w:id="38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9" w:id="3858"/>
          <w:p>
            <w:pPr>
              <w:spacing w:after="20"/>
              <w:ind w:left="20"/>
              <w:jc w:val="both"/>
            </w:pPr>
            <w:r>
              <w:rPr>
                <w:rFonts w:ascii="Times New Roman"/>
                <w:b w:val="false"/>
                <w:i w:val="false"/>
                <w:color w:val="000000"/>
                <w:sz w:val="20"/>
              </w:rPr>
              <w:t>
 </w:t>
            </w:r>
          </w:p>
          <w:bookmarkEnd w:id="38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0" w:id="3859"/>
          <w:p>
            <w:pPr>
              <w:spacing w:after="20"/>
              <w:ind w:left="20"/>
              <w:jc w:val="both"/>
            </w:pPr>
            <w:r>
              <w:rPr>
                <w:rFonts w:ascii="Times New Roman"/>
                <w:b w:val="false"/>
                <w:i w:val="false"/>
                <w:color w:val="000000"/>
                <w:sz w:val="20"/>
              </w:rPr>
              <w:t xml:space="preserve">
Кт </w:t>
            </w:r>
          </w:p>
          <w:bookmarkEnd w:id="38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(пенсионные активы) на текущем счете (инвестиционный счет);";</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Start w:name="z5822" w:id="3860"/>
    <w:p>
      <w:pPr>
        <w:spacing w:after="0"/>
        <w:ind w:left="0"/>
        <w:jc w:val="both"/>
      </w:pPr>
      <w:r>
        <w:rPr>
          <w:rFonts w:ascii="Times New Roman"/>
          <w:b w:val="false"/>
          <w:i w:val="false"/>
          <w:color w:val="000000"/>
          <w:sz w:val="28"/>
        </w:rPr>
        <w:t>
      "85. При формировании инвестиционного дохода осуществляются следующие бухгалтерские записи:</w:t>
      </w:r>
    </w:p>
    <w:bookmarkEnd w:id="3860"/>
    <w:bookmarkStart w:name="z5823" w:id="3861"/>
    <w:p>
      <w:pPr>
        <w:spacing w:after="0"/>
        <w:ind w:left="0"/>
        <w:jc w:val="both"/>
      </w:pPr>
      <w:r>
        <w:rPr>
          <w:rFonts w:ascii="Times New Roman"/>
          <w:b w:val="false"/>
          <w:i w:val="false"/>
          <w:color w:val="000000"/>
          <w:sz w:val="28"/>
        </w:rPr>
        <w:t>
      1) на сумму имеющихся доходов:</w:t>
      </w:r>
    </w:p>
    <w:bookmarkEnd w:id="3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4" w:id="3862"/>
          <w:p>
            <w:pPr>
              <w:spacing w:after="20"/>
              <w:ind w:left="20"/>
              <w:jc w:val="both"/>
            </w:pPr>
            <w:r>
              <w:rPr>
                <w:rFonts w:ascii="Times New Roman"/>
                <w:b w:val="false"/>
                <w:i w:val="false"/>
                <w:color w:val="000000"/>
                <w:sz w:val="20"/>
              </w:rPr>
              <w:t xml:space="preserve">
Дт </w:t>
            </w:r>
          </w:p>
          <w:bookmarkEnd w:id="38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5" w:id="3863"/>
          <w:p>
            <w:pPr>
              <w:spacing w:after="20"/>
              <w:ind w:left="20"/>
              <w:jc w:val="both"/>
            </w:pPr>
            <w:r>
              <w:rPr>
                <w:rFonts w:ascii="Times New Roman"/>
                <w:b w:val="false"/>
                <w:i w:val="false"/>
                <w:color w:val="000000"/>
                <w:sz w:val="20"/>
              </w:rPr>
              <w:t>
 </w:t>
            </w:r>
          </w:p>
          <w:bookmarkEnd w:id="38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6" w:id="3864"/>
          <w:p>
            <w:pPr>
              <w:spacing w:after="20"/>
              <w:ind w:left="20"/>
              <w:jc w:val="both"/>
            </w:pPr>
            <w:r>
              <w:rPr>
                <w:rFonts w:ascii="Times New Roman"/>
                <w:b w:val="false"/>
                <w:i w:val="false"/>
                <w:color w:val="000000"/>
                <w:sz w:val="20"/>
              </w:rPr>
              <w:t>
 </w:t>
            </w:r>
          </w:p>
          <w:bookmarkEnd w:id="38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операциям обратное РЕПО с ценными бумагами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7" w:id="3865"/>
          <w:p>
            <w:pPr>
              <w:spacing w:after="20"/>
              <w:ind w:left="20"/>
              <w:jc w:val="both"/>
            </w:pPr>
            <w:r>
              <w:rPr>
                <w:rFonts w:ascii="Times New Roman"/>
                <w:b w:val="false"/>
                <w:i w:val="false"/>
                <w:color w:val="000000"/>
                <w:sz w:val="20"/>
              </w:rPr>
              <w:t>
 </w:t>
            </w:r>
          </w:p>
          <w:bookmarkEnd w:id="38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амортизации дисконта по размещенным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8" w:id="3866"/>
          <w:p>
            <w:pPr>
              <w:spacing w:after="20"/>
              <w:ind w:left="20"/>
              <w:jc w:val="both"/>
            </w:pPr>
            <w:r>
              <w:rPr>
                <w:rFonts w:ascii="Times New Roman"/>
                <w:b w:val="false"/>
                <w:i w:val="false"/>
                <w:color w:val="000000"/>
                <w:sz w:val="20"/>
              </w:rPr>
              <w:t>
 </w:t>
            </w:r>
          </w:p>
          <w:bookmarkEnd w:id="38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вкладам до востребования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9" w:id="3867"/>
          <w:p>
            <w:pPr>
              <w:spacing w:after="20"/>
              <w:ind w:left="20"/>
              <w:jc w:val="both"/>
            </w:pPr>
            <w:r>
              <w:rPr>
                <w:rFonts w:ascii="Times New Roman"/>
                <w:b w:val="false"/>
                <w:i w:val="false"/>
                <w:color w:val="000000"/>
                <w:sz w:val="20"/>
              </w:rPr>
              <w:t>
 </w:t>
            </w:r>
          </w:p>
          <w:bookmarkEnd w:id="38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срочным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0" w:id="3868"/>
          <w:p>
            <w:pPr>
              <w:spacing w:after="20"/>
              <w:ind w:left="20"/>
              <w:jc w:val="both"/>
            </w:pPr>
            <w:r>
              <w:rPr>
                <w:rFonts w:ascii="Times New Roman"/>
                <w:b w:val="false"/>
                <w:i w:val="false"/>
                <w:color w:val="000000"/>
                <w:sz w:val="20"/>
              </w:rPr>
              <w:t>
 </w:t>
            </w:r>
          </w:p>
          <w:bookmarkEnd w:id="38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условным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1" w:id="3869"/>
          <w:p>
            <w:pPr>
              <w:spacing w:after="20"/>
              <w:ind w:left="20"/>
              <w:jc w:val="both"/>
            </w:pPr>
            <w:r>
              <w:rPr>
                <w:rFonts w:ascii="Times New Roman"/>
                <w:b w:val="false"/>
                <w:i w:val="false"/>
                <w:color w:val="000000"/>
                <w:sz w:val="20"/>
              </w:rPr>
              <w:t>
 </w:t>
            </w:r>
          </w:p>
          <w:bookmarkEnd w:id="38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активам, находящимся во внешнем управлении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изменения стоимости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вкладам, размещенным в банках второго уровня и организациях,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созданных по ценным бумагам, имеющимся в наличии для продажи и удерживаемым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покупки-продажи аффинированных 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доходы от переоценки аффинированных 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покупки-продажи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форвард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форвард по иностранной валюте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форвард по аффинированным драгоценным металлам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 сделки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сделкам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сделкам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сделкам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0" w:id="3870"/>
          <w:p>
            <w:pPr>
              <w:spacing w:after="20"/>
              <w:ind w:left="20"/>
              <w:jc w:val="both"/>
            </w:pPr>
            <w:r>
              <w:rPr>
                <w:rFonts w:ascii="Times New Roman"/>
                <w:b w:val="false"/>
                <w:i w:val="false"/>
                <w:color w:val="000000"/>
                <w:sz w:val="20"/>
              </w:rPr>
              <w:t xml:space="preserve">
Кт </w:t>
            </w:r>
          </w:p>
          <w:bookmarkEnd w:id="38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 отчетного года;</w:t>
            </w:r>
          </w:p>
        </w:tc>
      </w:tr>
    </w:tbl>
    <w:bookmarkStart w:name="z5851" w:id="3871"/>
    <w:p>
      <w:pPr>
        <w:spacing w:after="0"/>
        <w:ind w:left="0"/>
        <w:jc w:val="both"/>
      </w:pPr>
      <w:r>
        <w:rPr>
          <w:rFonts w:ascii="Times New Roman"/>
          <w:b w:val="false"/>
          <w:i w:val="false"/>
          <w:color w:val="000000"/>
          <w:sz w:val="28"/>
        </w:rPr>
        <w:t>
      2) на сумму имеющихся расходов:</w:t>
      </w:r>
    </w:p>
    <w:bookmarkEnd w:id="3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2" w:id="3872"/>
          <w:p>
            <w:pPr>
              <w:spacing w:after="20"/>
              <w:ind w:left="20"/>
              <w:jc w:val="both"/>
            </w:pPr>
            <w:r>
              <w:rPr>
                <w:rFonts w:ascii="Times New Roman"/>
                <w:b w:val="false"/>
                <w:i w:val="false"/>
                <w:color w:val="000000"/>
                <w:sz w:val="20"/>
              </w:rPr>
              <w:t xml:space="preserve">
Дт </w:t>
            </w:r>
          </w:p>
          <w:bookmarkEnd w:id="38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 отчетного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3" w:id="3873"/>
          <w:p>
            <w:pPr>
              <w:spacing w:after="20"/>
              <w:ind w:left="20"/>
              <w:jc w:val="both"/>
            </w:pPr>
            <w:r>
              <w:rPr>
                <w:rFonts w:ascii="Times New Roman"/>
                <w:b w:val="false"/>
                <w:i w:val="false"/>
                <w:color w:val="000000"/>
                <w:sz w:val="20"/>
              </w:rPr>
              <w:t>
Кт</w:t>
            </w:r>
          </w:p>
          <w:bookmarkEnd w:id="38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амортизацией премии по приобретенным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4" w:id="3874"/>
          <w:p>
            <w:pPr>
              <w:spacing w:after="20"/>
              <w:ind w:left="20"/>
              <w:jc w:val="both"/>
            </w:pPr>
            <w:r>
              <w:rPr>
                <w:rFonts w:ascii="Times New Roman"/>
                <w:b w:val="false"/>
                <w:i w:val="false"/>
                <w:color w:val="000000"/>
                <w:sz w:val="20"/>
              </w:rPr>
              <w:t>
 </w:t>
            </w:r>
          </w:p>
          <w:bookmarkEnd w:id="38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премии по размещенным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5" w:id="3875"/>
          <w:p>
            <w:pPr>
              <w:spacing w:after="20"/>
              <w:ind w:left="20"/>
              <w:jc w:val="both"/>
            </w:pPr>
            <w:r>
              <w:rPr>
                <w:rFonts w:ascii="Times New Roman"/>
                <w:b w:val="false"/>
                <w:i w:val="false"/>
                <w:color w:val="000000"/>
                <w:sz w:val="20"/>
              </w:rPr>
              <w:t>
 </w:t>
            </w:r>
          </w:p>
          <w:bookmarkEnd w:id="38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6" w:id="3876"/>
          <w:p>
            <w:pPr>
              <w:spacing w:after="20"/>
              <w:ind w:left="20"/>
              <w:jc w:val="both"/>
            </w:pPr>
            <w:r>
              <w:rPr>
                <w:rFonts w:ascii="Times New Roman"/>
                <w:b w:val="false"/>
                <w:i w:val="false"/>
                <w:color w:val="000000"/>
                <w:sz w:val="20"/>
              </w:rPr>
              <w:t>
 </w:t>
            </w:r>
          </w:p>
          <w:bookmarkEnd w:id="38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7" w:id="3877"/>
          <w:p>
            <w:pPr>
              <w:spacing w:after="20"/>
              <w:ind w:left="20"/>
              <w:jc w:val="both"/>
            </w:pPr>
            <w:r>
              <w:rPr>
                <w:rFonts w:ascii="Times New Roman"/>
                <w:b w:val="false"/>
                <w:i w:val="false"/>
                <w:color w:val="000000"/>
                <w:sz w:val="20"/>
              </w:rPr>
              <w:t>
 </w:t>
            </w:r>
          </w:p>
          <w:bookmarkEnd w:id="38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переоценки иностранной валюты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8" w:id="3878"/>
          <w:p>
            <w:pPr>
              <w:spacing w:after="20"/>
              <w:ind w:left="20"/>
              <w:jc w:val="both"/>
            </w:pPr>
            <w:r>
              <w:rPr>
                <w:rFonts w:ascii="Times New Roman"/>
                <w:b w:val="false"/>
                <w:i w:val="false"/>
                <w:color w:val="000000"/>
                <w:sz w:val="20"/>
              </w:rPr>
              <w:t>
 </w:t>
            </w:r>
          </w:p>
          <w:bookmarkEnd w:id="38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ценным бумагам, имеющимся в наличии для продажи и удерживаемым до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9" w:id="3879"/>
          <w:p>
            <w:pPr>
              <w:spacing w:after="20"/>
              <w:ind w:left="20"/>
              <w:jc w:val="both"/>
            </w:pPr>
            <w:r>
              <w:rPr>
                <w:rFonts w:ascii="Times New Roman"/>
                <w:b w:val="false"/>
                <w:i w:val="false"/>
                <w:color w:val="000000"/>
                <w:sz w:val="20"/>
              </w:rPr>
              <w:t>
 </w:t>
            </w:r>
          </w:p>
          <w:bookmarkEnd w:id="38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формированию резервов (провизий) по размещенным вкладам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активам, находящимся во внешнем управлении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покупке-продаже аффинированных 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изменения стоимости ценных бумаг, оцениваемых по справедливой стоимости, изменения которой отражаются в составе прибыли или убытка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Нереализованные расходы от переоценки аффинированных 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покупки-продажи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за услуги фондовой биржи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за услуги по брокерской и дилерской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форвард по ценным бумагам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форвард по иностранной валюте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форвард по аффинированным драгоценным металлам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опцион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 сделки своп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фьючерс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форвард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сделкам опцион.".</w:t>
            </w:r>
          </w:p>
        </w:tc>
      </w:tr>
    </w:tbl>
    <w:bookmarkStart w:name="z5877" w:id="3880"/>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2016 года № 41 "Об утверждении Правил представления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(зарегистрированное в Реестре государственной регистрации нормативных правовых актов под № 13504, опубликованное 7 апреля 2016 года в информационно-правовой системе "Әділет") следующие изменения:</w:t>
      </w:r>
    </w:p>
    <w:bookmarkEnd w:id="3880"/>
    <w:bookmarkStart w:name="z5878" w:id="38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утвержденных указанным постановлением:</w:t>
      </w:r>
    </w:p>
    <w:bookmarkEnd w:id="3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Перечню некоторых нормативных правовых актов Республики Казахстан, в которые вносятся изменения и дополнения по вопросам ведения бухгалтерского учета.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представления финансовой</w:t>
            </w:r>
            <w:r>
              <w:br/>
            </w:r>
            <w:r>
              <w:rPr>
                <w:rFonts w:ascii="Times New Roman"/>
                <w:b w:val="false"/>
                <w:i w:val="false"/>
                <w:color w:val="000000"/>
                <w:sz w:val="20"/>
              </w:rPr>
              <w:t>отчетности финансовыми организациями,</w:t>
            </w:r>
            <w:r>
              <w:br/>
            </w:r>
            <w:r>
              <w:rPr>
                <w:rFonts w:ascii="Times New Roman"/>
                <w:b w:val="false"/>
                <w:i w:val="false"/>
                <w:color w:val="000000"/>
                <w:sz w:val="20"/>
              </w:rPr>
              <w:t>специальными финансовыми компаниями,</w:t>
            </w:r>
            <w:r>
              <w:br/>
            </w:r>
            <w:r>
              <w:rPr>
                <w:rFonts w:ascii="Times New Roman"/>
                <w:b w:val="false"/>
                <w:i w:val="false"/>
                <w:color w:val="000000"/>
                <w:sz w:val="20"/>
              </w:rPr>
              <w:t>исламскими специальными финансовыми</w:t>
            </w:r>
            <w:r>
              <w:br/>
            </w:r>
            <w:r>
              <w:rPr>
                <w:rFonts w:ascii="Times New Roman"/>
                <w:b w:val="false"/>
                <w:i w:val="false"/>
                <w:color w:val="000000"/>
                <w:sz w:val="20"/>
              </w:rPr>
              <w:t>компаниями, микрофинансовыми организациями</w:t>
            </w:r>
          </w:p>
        </w:tc>
      </w:tr>
    </w:tbl>
    <w:p>
      <w:pPr>
        <w:spacing w:after="0"/>
        <w:ind w:left="0"/>
        <w:jc w:val="both"/>
      </w:pPr>
      <w:bookmarkStart w:name="z5881" w:id="3882"/>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p>
    <w:bookmarkEnd w:id="3882"/>
    <w:p>
      <w:pPr>
        <w:spacing w:after="0"/>
        <w:ind w:left="0"/>
        <w:jc w:val="both"/>
      </w:pPr>
      <w:r>
        <w:rPr>
          <w:rFonts w:ascii="Times New Roman"/>
          <w:b w:val="false"/>
          <w:i w:val="false"/>
          <w:color w:val="000000"/>
          <w:sz w:val="28"/>
        </w:rPr>
        <w:t xml:space="preserve">                                     </w:t>
      </w:r>
      <w:r>
        <w:rPr>
          <w:rFonts w:ascii="Times New Roman"/>
          <w:b/>
          <w:i w:val="false"/>
          <w:color w:val="000000"/>
          <w:sz w:val="28"/>
        </w:rPr>
        <w:t>Бухгалтерский баланс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Отчетный период: по состоянию на "____"____________ 20___ года</w:t>
      </w:r>
    </w:p>
    <w:p>
      <w:pPr>
        <w:spacing w:after="0"/>
        <w:ind w:left="0"/>
        <w:jc w:val="both"/>
      </w:pPr>
      <w:bookmarkStart w:name="z5884" w:id="3883"/>
      <w:r>
        <w:rPr>
          <w:rFonts w:ascii="Times New Roman"/>
          <w:b w:val="false"/>
          <w:i w:val="false"/>
          <w:color w:val="000000"/>
          <w:sz w:val="28"/>
        </w:rPr>
        <w:t>
      Индекс: Ф1-ЕиДНПФ</w:t>
      </w:r>
    </w:p>
    <w:bookmarkEnd w:id="3883"/>
    <w:p>
      <w:pPr>
        <w:spacing w:after="0"/>
        <w:ind w:left="0"/>
        <w:jc w:val="both"/>
      </w:pPr>
      <w:r>
        <w:rPr>
          <w:rFonts w:ascii="Times New Roman"/>
          <w:b w:val="false"/>
          <w:i w:val="false"/>
          <w:color w:val="000000"/>
          <w:sz w:val="28"/>
        </w:rPr>
        <w:t xml:space="preserve">       Вид финансовой отчетности: отдельная</w:t>
      </w:r>
    </w:p>
    <w:p>
      <w:pPr>
        <w:spacing w:after="0"/>
        <w:ind w:left="0"/>
        <w:jc w:val="both"/>
      </w:pPr>
      <w:r>
        <w:rPr>
          <w:rFonts w:ascii="Times New Roman"/>
          <w:b w:val="false"/>
          <w:i w:val="false"/>
          <w:color w:val="000000"/>
          <w:sz w:val="28"/>
        </w:rPr>
        <w:t xml:space="preserve">       Периодичность: ежемесячная</w:t>
      </w:r>
    </w:p>
    <w:p>
      <w:pPr>
        <w:spacing w:after="0"/>
        <w:ind w:left="0"/>
        <w:jc w:val="both"/>
      </w:pPr>
      <w:r>
        <w:rPr>
          <w:rFonts w:ascii="Times New Roman"/>
          <w:b w:val="false"/>
          <w:i w:val="false"/>
          <w:color w:val="000000"/>
          <w:sz w:val="28"/>
        </w:rPr>
        <w:t xml:space="preserve">       Представляют: единый накопительный пенсионный фонд, добровольные</w:t>
      </w:r>
    </w:p>
    <w:p>
      <w:pPr>
        <w:spacing w:after="0"/>
        <w:ind w:left="0"/>
        <w:jc w:val="both"/>
      </w:pPr>
      <w:r>
        <w:rPr>
          <w:rFonts w:ascii="Times New Roman"/>
          <w:b w:val="false"/>
          <w:i w:val="false"/>
          <w:color w:val="000000"/>
          <w:sz w:val="28"/>
        </w:rPr>
        <w:t xml:space="preserve">       накопительные пенсионные фонды</w:t>
      </w:r>
    </w:p>
    <w:p>
      <w:pPr>
        <w:spacing w:after="0"/>
        <w:ind w:left="0"/>
        <w:jc w:val="both"/>
      </w:pPr>
      <w:r>
        <w:rPr>
          <w:rFonts w:ascii="Times New Roman"/>
          <w:b w:val="false"/>
          <w:i w:val="false"/>
          <w:color w:val="000000"/>
          <w:sz w:val="28"/>
        </w:rPr>
        <w:t xml:space="preserve">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xml:space="preserve">       Сроки представления:</w:t>
      </w:r>
    </w:p>
    <w:p>
      <w:pPr>
        <w:spacing w:after="0"/>
        <w:ind w:left="0"/>
        <w:jc w:val="both"/>
      </w:pPr>
      <w:r>
        <w:rPr>
          <w:rFonts w:ascii="Times New Roman"/>
          <w:b w:val="false"/>
          <w:i w:val="false"/>
          <w:color w:val="000000"/>
          <w:sz w:val="28"/>
        </w:rPr>
        <w:t xml:space="preserve">       1) единый накопительный пенсионный фонд:</w:t>
      </w:r>
    </w:p>
    <w:p>
      <w:pPr>
        <w:spacing w:after="0"/>
        <w:ind w:left="0"/>
        <w:jc w:val="both"/>
      </w:pPr>
      <w:r>
        <w:rPr>
          <w:rFonts w:ascii="Times New Roman"/>
          <w:b w:val="false"/>
          <w:i w:val="false"/>
          <w:color w:val="000000"/>
          <w:sz w:val="28"/>
        </w:rPr>
        <w:t xml:space="preserve">       ежемесячно, не позднее 20 (двадцатого) числа месяца, следующего за отчетным</w:t>
      </w:r>
    </w:p>
    <w:p>
      <w:pPr>
        <w:spacing w:after="0"/>
        <w:ind w:left="0"/>
        <w:jc w:val="both"/>
      </w:pPr>
      <w:r>
        <w:rPr>
          <w:rFonts w:ascii="Times New Roman"/>
          <w:b w:val="false"/>
          <w:i w:val="false"/>
          <w:color w:val="000000"/>
          <w:sz w:val="28"/>
        </w:rPr>
        <w:t xml:space="preserve">       месяцем;</w:t>
      </w:r>
    </w:p>
    <w:p>
      <w:pPr>
        <w:spacing w:after="0"/>
        <w:ind w:left="0"/>
        <w:jc w:val="both"/>
      </w:pPr>
      <w:r>
        <w:rPr>
          <w:rFonts w:ascii="Times New Roman"/>
          <w:b w:val="false"/>
          <w:i w:val="false"/>
          <w:color w:val="000000"/>
          <w:sz w:val="28"/>
        </w:rPr>
        <w:t xml:space="preserve">       2) добровольный накопительный пенсионный фонд:</w:t>
      </w:r>
    </w:p>
    <w:p>
      <w:pPr>
        <w:spacing w:after="0"/>
        <w:ind w:left="0"/>
        <w:jc w:val="both"/>
      </w:pPr>
      <w:r>
        <w:rPr>
          <w:rFonts w:ascii="Times New Roman"/>
          <w:b w:val="false"/>
          <w:i w:val="false"/>
          <w:color w:val="000000"/>
          <w:sz w:val="28"/>
        </w:rPr>
        <w:t xml:space="preserve">       ежемесячно, не позднее 5 (пятого) рабочего дня,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5895" w:id="3884"/>
      <w:r>
        <w:rPr>
          <w:rFonts w:ascii="Times New Roman"/>
          <w:b w:val="false"/>
          <w:i w:val="false"/>
          <w:color w:val="000000"/>
          <w:sz w:val="28"/>
        </w:rPr>
        <w:t>
             __________________________________________________________________</w:t>
      </w:r>
    </w:p>
    <w:bookmarkEnd w:id="3884"/>
    <w:p>
      <w:pPr>
        <w:spacing w:after="0"/>
        <w:ind w:left="0"/>
        <w:jc w:val="both"/>
      </w:pPr>
      <w:r>
        <w:rPr>
          <w:rFonts w:ascii="Times New Roman"/>
          <w:b w:val="false"/>
          <w:i w:val="false"/>
          <w:color w:val="000000"/>
          <w:sz w:val="28"/>
        </w:rPr>
        <w:t xml:space="preserve">                   (полное наименование единого накопительного пенсионного фонда,</w:t>
      </w:r>
    </w:p>
    <w:p>
      <w:pPr>
        <w:spacing w:after="0"/>
        <w:ind w:left="0"/>
        <w:jc w:val="both"/>
      </w:pPr>
      <w:r>
        <w:rPr>
          <w:rFonts w:ascii="Times New Roman"/>
          <w:b w:val="false"/>
          <w:i w:val="false"/>
          <w:color w:val="000000"/>
          <w:sz w:val="28"/>
        </w:rPr>
        <w:t xml:space="preserve">                         добровольного накопительного пенсионного фонда)</w:t>
      </w:r>
    </w:p>
    <w:bookmarkStart w:name="z5898" w:id="3885"/>
    <w:p>
      <w:pPr>
        <w:spacing w:after="0"/>
        <w:ind w:left="0"/>
        <w:jc w:val="both"/>
      </w:pPr>
      <w:r>
        <w:rPr>
          <w:rFonts w:ascii="Times New Roman"/>
          <w:b w:val="false"/>
          <w:i w:val="false"/>
          <w:color w:val="000000"/>
          <w:sz w:val="28"/>
        </w:rPr>
        <w:t>
                                                                   (в тысячах тенге)</w:t>
      </w:r>
    </w:p>
    <w:bookmarkEnd w:id="3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9" w:id="3886"/>
          <w:p>
            <w:pPr>
              <w:spacing w:after="20"/>
              <w:ind w:left="20"/>
              <w:jc w:val="both"/>
            </w:pPr>
            <w:r>
              <w:rPr>
                <w:rFonts w:ascii="Times New Roman"/>
                <w:b w:val="false"/>
                <w:i w:val="false"/>
                <w:color w:val="000000"/>
                <w:sz w:val="20"/>
              </w:rPr>
              <w:t>
Наименование статьи</w:t>
            </w:r>
          </w:p>
          <w:bookmarkEnd w:id="38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0" w:id="3887"/>
          <w:p>
            <w:pPr>
              <w:spacing w:after="20"/>
              <w:ind w:left="20"/>
              <w:jc w:val="both"/>
            </w:pPr>
            <w:r>
              <w:rPr>
                <w:rFonts w:ascii="Times New Roman"/>
                <w:b w:val="false"/>
                <w:i w:val="false"/>
                <w:color w:val="000000"/>
                <w:sz w:val="20"/>
              </w:rPr>
              <w:t>
1</w:t>
            </w:r>
          </w:p>
          <w:bookmarkEnd w:id="38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1" w:id="3888"/>
          <w:p>
            <w:pPr>
              <w:spacing w:after="20"/>
              <w:ind w:left="20"/>
              <w:jc w:val="both"/>
            </w:pPr>
            <w:r>
              <w:rPr>
                <w:rFonts w:ascii="Times New Roman"/>
                <w:b w:val="false"/>
                <w:i w:val="false"/>
                <w:color w:val="000000"/>
                <w:sz w:val="20"/>
              </w:rPr>
              <w:t>
Активы</w:t>
            </w:r>
          </w:p>
          <w:bookmarkEnd w:id="38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2" w:id="3889"/>
          <w:p>
            <w:pPr>
              <w:spacing w:after="20"/>
              <w:ind w:left="20"/>
              <w:jc w:val="both"/>
            </w:pPr>
            <w:r>
              <w:rPr>
                <w:rFonts w:ascii="Times New Roman"/>
                <w:b w:val="false"/>
                <w:i w:val="false"/>
                <w:color w:val="000000"/>
                <w:sz w:val="20"/>
              </w:rPr>
              <w:t>
Денежные средства и эквиваленты денежных средств</w:t>
            </w:r>
          </w:p>
          <w:bookmarkEnd w:id="38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3" w:id="3890"/>
          <w:p>
            <w:pPr>
              <w:spacing w:after="20"/>
              <w:ind w:left="20"/>
              <w:jc w:val="both"/>
            </w:pPr>
            <w:r>
              <w:rPr>
                <w:rFonts w:ascii="Times New Roman"/>
                <w:b w:val="false"/>
                <w:i w:val="false"/>
                <w:color w:val="000000"/>
                <w:sz w:val="20"/>
              </w:rPr>
              <w:t>
в том числе:</w:t>
            </w:r>
          </w:p>
          <w:bookmarkEnd w:id="38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4" w:id="3891"/>
          <w:p>
            <w:pPr>
              <w:spacing w:after="20"/>
              <w:ind w:left="20"/>
              <w:jc w:val="both"/>
            </w:pPr>
            <w:r>
              <w:rPr>
                <w:rFonts w:ascii="Times New Roman"/>
                <w:b w:val="false"/>
                <w:i w:val="false"/>
                <w:color w:val="000000"/>
                <w:sz w:val="20"/>
              </w:rPr>
              <w:t>
наличные деньги в кассе</w:t>
            </w:r>
          </w:p>
          <w:bookmarkEnd w:id="38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5" w:id="3892"/>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bookmarkEnd w:id="38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6" w:id="3893"/>
          <w:p>
            <w:pPr>
              <w:spacing w:after="20"/>
              <w:ind w:left="20"/>
              <w:jc w:val="both"/>
            </w:pPr>
            <w:r>
              <w:rPr>
                <w:rFonts w:ascii="Times New Roman"/>
                <w:b w:val="false"/>
                <w:i w:val="false"/>
                <w:color w:val="000000"/>
                <w:sz w:val="20"/>
              </w:rPr>
              <w:t>
Аффинированные драгоценные металлы</w:t>
            </w:r>
          </w:p>
          <w:bookmarkEnd w:id="38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7" w:id="3894"/>
          <w:p>
            <w:pPr>
              <w:spacing w:after="20"/>
              <w:ind w:left="20"/>
              <w:jc w:val="both"/>
            </w:pPr>
            <w:r>
              <w:rPr>
                <w:rFonts w:ascii="Times New Roman"/>
                <w:b w:val="false"/>
                <w:i w:val="false"/>
                <w:color w:val="000000"/>
                <w:sz w:val="20"/>
              </w:rPr>
              <w:t>
Вклады размещенные (за вычетом резервов на обесценение)</w:t>
            </w:r>
          </w:p>
          <w:bookmarkEnd w:id="38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8" w:id="3895"/>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bookmarkEnd w:id="38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9" w:id="3896"/>
          <w:p>
            <w:pPr>
              <w:spacing w:after="20"/>
              <w:ind w:left="20"/>
              <w:jc w:val="both"/>
            </w:pPr>
            <w:r>
              <w:rPr>
                <w:rFonts w:ascii="Times New Roman"/>
                <w:b w:val="false"/>
                <w:i w:val="false"/>
                <w:color w:val="000000"/>
                <w:sz w:val="20"/>
              </w:rPr>
              <w:t>
Производные финансовые инструменты</w:t>
            </w:r>
          </w:p>
          <w:bookmarkEnd w:id="38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0" w:id="3897"/>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bookmarkEnd w:id="38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1" w:id="3898"/>
          <w:p>
            <w:pPr>
              <w:spacing w:after="20"/>
              <w:ind w:left="20"/>
              <w:jc w:val="both"/>
            </w:pPr>
            <w:r>
              <w:rPr>
                <w:rFonts w:ascii="Times New Roman"/>
                <w:b w:val="false"/>
                <w:i w:val="false"/>
                <w:color w:val="000000"/>
                <w:sz w:val="20"/>
              </w:rPr>
              <w:t>
Операции "обратное РЕПО"</w:t>
            </w:r>
          </w:p>
          <w:bookmarkEnd w:id="38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2" w:id="3899"/>
          <w:p>
            <w:pPr>
              <w:spacing w:after="20"/>
              <w:ind w:left="20"/>
              <w:jc w:val="both"/>
            </w:pPr>
            <w:r>
              <w:rPr>
                <w:rFonts w:ascii="Times New Roman"/>
                <w:b w:val="false"/>
                <w:i w:val="false"/>
                <w:color w:val="000000"/>
                <w:sz w:val="20"/>
              </w:rPr>
              <w:t>
Авансы выданные</w:t>
            </w:r>
          </w:p>
          <w:bookmarkEnd w:id="38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3" w:id="3900"/>
          <w:p>
            <w:pPr>
              <w:spacing w:after="20"/>
              <w:ind w:left="20"/>
              <w:jc w:val="both"/>
            </w:pPr>
            <w:r>
              <w:rPr>
                <w:rFonts w:ascii="Times New Roman"/>
                <w:b w:val="false"/>
                <w:i w:val="false"/>
                <w:color w:val="000000"/>
                <w:sz w:val="20"/>
              </w:rPr>
              <w:t>
Расходы будущих периодов</w:t>
            </w:r>
          </w:p>
          <w:bookmarkEnd w:id="39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4" w:id="3901"/>
          <w:p>
            <w:pPr>
              <w:spacing w:after="20"/>
              <w:ind w:left="20"/>
              <w:jc w:val="both"/>
            </w:pPr>
            <w:r>
              <w:rPr>
                <w:rFonts w:ascii="Times New Roman"/>
                <w:b w:val="false"/>
                <w:i w:val="false"/>
                <w:color w:val="000000"/>
                <w:sz w:val="20"/>
              </w:rPr>
              <w:t>
Комиссионные вознаграждения</w:t>
            </w:r>
          </w:p>
          <w:bookmarkEnd w:id="39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5" w:id="3902"/>
          <w:p>
            <w:pPr>
              <w:spacing w:after="20"/>
              <w:ind w:left="20"/>
              <w:jc w:val="both"/>
            </w:pPr>
            <w:r>
              <w:rPr>
                <w:rFonts w:ascii="Times New Roman"/>
                <w:b w:val="false"/>
                <w:i w:val="false"/>
                <w:color w:val="000000"/>
                <w:sz w:val="20"/>
              </w:rPr>
              <w:t>
в том числе:</w:t>
            </w:r>
          </w:p>
          <w:bookmarkEnd w:id="39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6" w:id="3903"/>
          <w:p>
            <w:pPr>
              <w:spacing w:after="20"/>
              <w:ind w:left="20"/>
              <w:jc w:val="both"/>
            </w:pPr>
            <w:r>
              <w:rPr>
                <w:rFonts w:ascii="Times New Roman"/>
                <w:b w:val="false"/>
                <w:i w:val="false"/>
                <w:color w:val="000000"/>
                <w:sz w:val="20"/>
              </w:rPr>
              <w:t>
от пенсионных активов</w:t>
            </w:r>
          </w:p>
          <w:bookmarkEnd w:id="39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7" w:id="3904"/>
          <w:p>
            <w:pPr>
              <w:spacing w:after="20"/>
              <w:ind w:left="20"/>
              <w:jc w:val="both"/>
            </w:pPr>
            <w:r>
              <w:rPr>
                <w:rFonts w:ascii="Times New Roman"/>
                <w:b w:val="false"/>
                <w:i w:val="false"/>
                <w:color w:val="000000"/>
                <w:sz w:val="20"/>
              </w:rPr>
              <w:t>
от инвестиционного дохода (убытка) по пенсионным активам</w:t>
            </w:r>
          </w:p>
          <w:bookmarkEnd w:id="39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8" w:id="3905"/>
          <w:p>
            <w:pPr>
              <w:spacing w:after="20"/>
              <w:ind w:left="20"/>
              <w:jc w:val="both"/>
            </w:pPr>
            <w:r>
              <w:rPr>
                <w:rFonts w:ascii="Times New Roman"/>
                <w:b w:val="false"/>
                <w:i w:val="false"/>
                <w:color w:val="000000"/>
                <w:sz w:val="20"/>
              </w:rPr>
              <w:t>
Запасы</w:t>
            </w:r>
          </w:p>
          <w:bookmarkEnd w:id="39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9" w:id="3906"/>
          <w:p>
            <w:pPr>
              <w:spacing w:after="20"/>
              <w:ind w:left="20"/>
              <w:jc w:val="both"/>
            </w:pPr>
            <w:r>
              <w:rPr>
                <w:rFonts w:ascii="Times New Roman"/>
                <w:b w:val="false"/>
                <w:i w:val="false"/>
                <w:color w:val="000000"/>
                <w:sz w:val="20"/>
              </w:rPr>
              <w:t>
Ценные бумаги, учитываемые по амортизированной стоимости (за вычетом резервов на обесценение)</w:t>
            </w:r>
          </w:p>
          <w:bookmarkEnd w:id="39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0" w:id="3907"/>
          <w:p>
            <w:pPr>
              <w:spacing w:after="20"/>
              <w:ind w:left="20"/>
              <w:jc w:val="both"/>
            </w:pPr>
            <w:r>
              <w:rPr>
                <w:rFonts w:ascii="Times New Roman"/>
                <w:b w:val="false"/>
                <w:i w:val="false"/>
                <w:color w:val="000000"/>
                <w:sz w:val="20"/>
              </w:rPr>
              <w:t>
Инвестиционное имущество</w:t>
            </w:r>
          </w:p>
          <w:bookmarkEnd w:id="39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1" w:id="3908"/>
          <w:p>
            <w:pPr>
              <w:spacing w:after="20"/>
              <w:ind w:left="20"/>
              <w:jc w:val="both"/>
            </w:pPr>
            <w:r>
              <w:rPr>
                <w:rFonts w:ascii="Times New Roman"/>
                <w:b w:val="false"/>
                <w:i w:val="false"/>
                <w:color w:val="000000"/>
                <w:sz w:val="20"/>
              </w:rPr>
              <w:t>
Инвестиции в капитал других юридических лиц</w:t>
            </w:r>
          </w:p>
          <w:bookmarkEnd w:id="39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2" w:id="3909"/>
          <w:p>
            <w:pPr>
              <w:spacing w:after="20"/>
              <w:ind w:left="20"/>
              <w:jc w:val="both"/>
            </w:pPr>
            <w:r>
              <w:rPr>
                <w:rFonts w:ascii="Times New Roman"/>
                <w:b w:val="false"/>
                <w:i w:val="false"/>
                <w:color w:val="000000"/>
                <w:sz w:val="20"/>
              </w:rPr>
              <w:t>
Дебиторская задолженность (за вычетом резервов на обесценение)</w:t>
            </w:r>
          </w:p>
          <w:bookmarkEnd w:id="39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3" w:id="3910"/>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bookmarkEnd w:id="39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4" w:id="3911"/>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bookmarkEnd w:id="39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5" w:id="3912"/>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bookmarkEnd w:id="39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6" w:id="3913"/>
          <w:p>
            <w:pPr>
              <w:spacing w:after="20"/>
              <w:ind w:left="20"/>
              <w:jc w:val="both"/>
            </w:pPr>
            <w:r>
              <w:rPr>
                <w:rFonts w:ascii="Times New Roman"/>
                <w:b w:val="false"/>
                <w:i w:val="false"/>
                <w:color w:val="000000"/>
                <w:sz w:val="20"/>
              </w:rPr>
              <w:t>
Отложенное налоговое требование</w:t>
            </w:r>
          </w:p>
          <w:bookmarkEnd w:id="39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7" w:id="3914"/>
          <w:p>
            <w:pPr>
              <w:spacing w:after="20"/>
              <w:ind w:left="20"/>
              <w:jc w:val="both"/>
            </w:pPr>
            <w:r>
              <w:rPr>
                <w:rFonts w:ascii="Times New Roman"/>
                <w:b w:val="false"/>
                <w:i w:val="false"/>
                <w:color w:val="000000"/>
                <w:sz w:val="20"/>
              </w:rPr>
              <w:t>
Прочая дебиторская задолженность (за вычетом резервов на обесценение)</w:t>
            </w:r>
          </w:p>
          <w:bookmarkEnd w:id="39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8" w:id="3915"/>
          <w:p>
            <w:pPr>
              <w:spacing w:after="20"/>
              <w:ind w:left="20"/>
              <w:jc w:val="both"/>
            </w:pPr>
            <w:r>
              <w:rPr>
                <w:rFonts w:ascii="Times New Roman"/>
                <w:b w:val="false"/>
                <w:i w:val="false"/>
                <w:color w:val="000000"/>
                <w:sz w:val="20"/>
              </w:rPr>
              <w:t>
Требования к бюджету по налогам и другим обязательным платежам в бюджет</w:t>
            </w:r>
          </w:p>
          <w:bookmarkEnd w:id="39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9" w:id="3916"/>
          <w:p>
            <w:pPr>
              <w:spacing w:after="20"/>
              <w:ind w:left="20"/>
              <w:jc w:val="both"/>
            </w:pPr>
            <w:r>
              <w:rPr>
                <w:rFonts w:ascii="Times New Roman"/>
                <w:b w:val="false"/>
                <w:i w:val="false"/>
                <w:color w:val="000000"/>
                <w:sz w:val="20"/>
              </w:rPr>
              <w:t>
Прочие активы</w:t>
            </w:r>
          </w:p>
          <w:bookmarkEnd w:id="39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0" w:id="3917"/>
          <w:p>
            <w:pPr>
              <w:spacing w:after="20"/>
              <w:ind w:left="20"/>
              <w:jc w:val="both"/>
            </w:pPr>
            <w:r>
              <w:rPr>
                <w:rFonts w:ascii="Times New Roman"/>
                <w:b w:val="false"/>
                <w:i w:val="false"/>
                <w:color w:val="000000"/>
                <w:sz w:val="20"/>
              </w:rPr>
              <w:t>
Итого активы</w:t>
            </w:r>
          </w:p>
          <w:bookmarkEnd w:id="39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1" w:id="3918"/>
          <w:p>
            <w:pPr>
              <w:spacing w:after="20"/>
              <w:ind w:left="20"/>
              <w:jc w:val="both"/>
            </w:pPr>
            <w:r>
              <w:rPr>
                <w:rFonts w:ascii="Times New Roman"/>
                <w:b w:val="false"/>
                <w:i w:val="false"/>
                <w:color w:val="000000"/>
                <w:sz w:val="20"/>
              </w:rPr>
              <w:t>
Обязательства</w:t>
            </w:r>
          </w:p>
          <w:bookmarkEnd w:id="39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2" w:id="3919"/>
          <w:p>
            <w:pPr>
              <w:spacing w:after="20"/>
              <w:ind w:left="20"/>
              <w:jc w:val="both"/>
            </w:pPr>
            <w:r>
              <w:rPr>
                <w:rFonts w:ascii="Times New Roman"/>
                <w:b w:val="false"/>
                <w:i w:val="false"/>
                <w:color w:val="000000"/>
                <w:sz w:val="20"/>
              </w:rPr>
              <w:t>
Производные финансовые инструменты</w:t>
            </w:r>
          </w:p>
          <w:bookmarkEnd w:id="39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3" w:id="3920"/>
          <w:p>
            <w:pPr>
              <w:spacing w:after="20"/>
              <w:ind w:left="20"/>
              <w:jc w:val="both"/>
            </w:pPr>
            <w:r>
              <w:rPr>
                <w:rFonts w:ascii="Times New Roman"/>
                <w:b w:val="false"/>
                <w:i w:val="false"/>
                <w:color w:val="000000"/>
                <w:sz w:val="20"/>
              </w:rPr>
              <w:t>
Операции "РЕПО"</w:t>
            </w:r>
          </w:p>
          <w:bookmarkEnd w:id="39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4" w:id="3921"/>
          <w:p>
            <w:pPr>
              <w:spacing w:after="20"/>
              <w:ind w:left="20"/>
              <w:jc w:val="both"/>
            </w:pPr>
            <w:r>
              <w:rPr>
                <w:rFonts w:ascii="Times New Roman"/>
                <w:b w:val="false"/>
                <w:i w:val="false"/>
                <w:color w:val="000000"/>
                <w:sz w:val="20"/>
              </w:rPr>
              <w:t>
Займы полученные</w:t>
            </w:r>
          </w:p>
          <w:bookmarkEnd w:id="39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5" w:id="3922"/>
          <w:p>
            <w:pPr>
              <w:spacing w:after="20"/>
              <w:ind w:left="20"/>
              <w:jc w:val="both"/>
            </w:pPr>
            <w:r>
              <w:rPr>
                <w:rFonts w:ascii="Times New Roman"/>
                <w:b w:val="false"/>
                <w:i w:val="false"/>
                <w:color w:val="000000"/>
                <w:sz w:val="20"/>
              </w:rPr>
              <w:t>
Кредиторская задолженность</w:t>
            </w:r>
          </w:p>
          <w:bookmarkEnd w:id="39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6" w:id="3923"/>
          <w:p>
            <w:pPr>
              <w:spacing w:after="20"/>
              <w:ind w:left="20"/>
              <w:jc w:val="both"/>
            </w:pPr>
            <w:r>
              <w:rPr>
                <w:rFonts w:ascii="Times New Roman"/>
                <w:b w:val="false"/>
                <w:i w:val="false"/>
                <w:color w:val="000000"/>
                <w:sz w:val="20"/>
              </w:rPr>
              <w:t>
Авансы полученные</w:t>
            </w:r>
          </w:p>
          <w:bookmarkEnd w:id="39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7" w:id="3924"/>
          <w:p>
            <w:pPr>
              <w:spacing w:after="20"/>
              <w:ind w:left="20"/>
              <w:jc w:val="both"/>
            </w:pPr>
            <w:r>
              <w:rPr>
                <w:rFonts w:ascii="Times New Roman"/>
                <w:b w:val="false"/>
                <w:i w:val="false"/>
                <w:color w:val="000000"/>
                <w:sz w:val="20"/>
              </w:rPr>
              <w:t>
Резервы</w:t>
            </w:r>
          </w:p>
          <w:bookmarkEnd w:id="39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8" w:id="3925"/>
          <w:p>
            <w:pPr>
              <w:spacing w:after="20"/>
              <w:ind w:left="20"/>
              <w:jc w:val="both"/>
            </w:pPr>
            <w:r>
              <w:rPr>
                <w:rFonts w:ascii="Times New Roman"/>
                <w:b w:val="false"/>
                <w:i w:val="false"/>
                <w:color w:val="000000"/>
                <w:sz w:val="20"/>
              </w:rPr>
              <w:t>
Начисленные расходы по расчетам с акционерами по акциям</w:t>
            </w:r>
          </w:p>
          <w:bookmarkEnd w:id="39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9" w:id="3926"/>
          <w:p>
            <w:pPr>
              <w:spacing w:after="20"/>
              <w:ind w:left="20"/>
              <w:jc w:val="both"/>
            </w:pPr>
            <w:r>
              <w:rPr>
                <w:rFonts w:ascii="Times New Roman"/>
                <w:b w:val="false"/>
                <w:i w:val="false"/>
                <w:color w:val="000000"/>
                <w:sz w:val="20"/>
              </w:rPr>
              <w:t>
Начисленные расходы по расчетам с персоналом</w:t>
            </w:r>
          </w:p>
          <w:bookmarkEnd w:id="39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0" w:id="3927"/>
          <w:p>
            <w:pPr>
              <w:spacing w:after="20"/>
              <w:ind w:left="20"/>
              <w:jc w:val="both"/>
            </w:pPr>
            <w:r>
              <w:rPr>
                <w:rFonts w:ascii="Times New Roman"/>
                <w:b w:val="false"/>
                <w:i w:val="false"/>
                <w:color w:val="000000"/>
                <w:sz w:val="20"/>
              </w:rPr>
              <w:t>
Доходы будущих периодов</w:t>
            </w:r>
          </w:p>
          <w:bookmarkEnd w:id="39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1" w:id="3928"/>
          <w:p>
            <w:pPr>
              <w:spacing w:after="20"/>
              <w:ind w:left="20"/>
              <w:jc w:val="both"/>
            </w:pPr>
            <w:r>
              <w:rPr>
                <w:rFonts w:ascii="Times New Roman"/>
                <w:b w:val="false"/>
                <w:i w:val="false"/>
                <w:color w:val="000000"/>
                <w:sz w:val="20"/>
              </w:rPr>
              <w:t>
Отложенное налоговое обязательство</w:t>
            </w:r>
          </w:p>
          <w:bookmarkEnd w:id="39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2" w:id="3929"/>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bookmarkEnd w:id="39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3" w:id="3930"/>
          <w:p>
            <w:pPr>
              <w:spacing w:after="20"/>
              <w:ind w:left="20"/>
              <w:jc w:val="both"/>
            </w:pPr>
            <w:r>
              <w:rPr>
                <w:rFonts w:ascii="Times New Roman"/>
                <w:b w:val="false"/>
                <w:i w:val="false"/>
                <w:color w:val="000000"/>
                <w:sz w:val="20"/>
              </w:rPr>
              <w:t>
Прочие обязательства</w:t>
            </w:r>
          </w:p>
          <w:bookmarkEnd w:id="39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4" w:id="3931"/>
          <w:p>
            <w:pPr>
              <w:spacing w:after="20"/>
              <w:ind w:left="20"/>
              <w:jc w:val="both"/>
            </w:pPr>
            <w:r>
              <w:rPr>
                <w:rFonts w:ascii="Times New Roman"/>
                <w:b w:val="false"/>
                <w:i w:val="false"/>
                <w:color w:val="000000"/>
                <w:sz w:val="20"/>
              </w:rPr>
              <w:t>
Итого обязательства</w:t>
            </w:r>
          </w:p>
          <w:bookmarkEnd w:id="39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5" w:id="3932"/>
          <w:p>
            <w:pPr>
              <w:spacing w:after="20"/>
              <w:ind w:left="20"/>
              <w:jc w:val="both"/>
            </w:pPr>
            <w:r>
              <w:rPr>
                <w:rFonts w:ascii="Times New Roman"/>
                <w:b w:val="false"/>
                <w:i w:val="false"/>
                <w:color w:val="000000"/>
                <w:sz w:val="20"/>
              </w:rPr>
              <w:t>
Собственный капитал</w:t>
            </w:r>
          </w:p>
          <w:bookmarkEnd w:id="39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6" w:id="3933"/>
          <w:p>
            <w:pPr>
              <w:spacing w:after="20"/>
              <w:ind w:left="20"/>
              <w:jc w:val="both"/>
            </w:pPr>
            <w:r>
              <w:rPr>
                <w:rFonts w:ascii="Times New Roman"/>
                <w:b w:val="false"/>
                <w:i w:val="false"/>
                <w:color w:val="000000"/>
                <w:sz w:val="20"/>
              </w:rPr>
              <w:t>
Уставный капитал</w:t>
            </w:r>
          </w:p>
          <w:bookmarkEnd w:id="39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7" w:id="3934"/>
          <w:p>
            <w:pPr>
              <w:spacing w:after="20"/>
              <w:ind w:left="20"/>
              <w:jc w:val="both"/>
            </w:pPr>
            <w:r>
              <w:rPr>
                <w:rFonts w:ascii="Times New Roman"/>
                <w:b w:val="false"/>
                <w:i w:val="false"/>
                <w:color w:val="000000"/>
                <w:sz w:val="20"/>
              </w:rPr>
              <w:t>
в том числе:</w:t>
            </w:r>
          </w:p>
          <w:bookmarkEnd w:id="39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8" w:id="3935"/>
          <w:p>
            <w:pPr>
              <w:spacing w:after="20"/>
              <w:ind w:left="20"/>
              <w:jc w:val="both"/>
            </w:pPr>
            <w:r>
              <w:rPr>
                <w:rFonts w:ascii="Times New Roman"/>
                <w:b w:val="false"/>
                <w:i w:val="false"/>
                <w:color w:val="000000"/>
                <w:sz w:val="20"/>
              </w:rPr>
              <w:t>
простые акции</w:t>
            </w:r>
          </w:p>
          <w:bookmarkEnd w:id="39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9" w:id="3936"/>
          <w:p>
            <w:pPr>
              <w:spacing w:after="20"/>
              <w:ind w:left="20"/>
              <w:jc w:val="both"/>
            </w:pPr>
            <w:r>
              <w:rPr>
                <w:rFonts w:ascii="Times New Roman"/>
                <w:b w:val="false"/>
                <w:i w:val="false"/>
                <w:color w:val="000000"/>
                <w:sz w:val="20"/>
              </w:rPr>
              <w:t>
привилегированные акции</w:t>
            </w:r>
          </w:p>
          <w:bookmarkEnd w:id="39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0" w:id="3937"/>
          <w:p>
            <w:pPr>
              <w:spacing w:after="20"/>
              <w:ind w:left="20"/>
              <w:jc w:val="both"/>
            </w:pPr>
            <w:r>
              <w:rPr>
                <w:rFonts w:ascii="Times New Roman"/>
                <w:b w:val="false"/>
                <w:i w:val="false"/>
                <w:color w:val="000000"/>
                <w:sz w:val="20"/>
              </w:rPr>
              <w:t>
Премии (дополнительный оплаченный капитал)</w:t>
            </w:r>
          </w:p>
          <w:bookmarkEnd w:id="39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1" w:id="3938"/>
          <w:p>
            <w:pPr>
              <w:spacing w:after="20"/>
              <w:ind w:left="20"/>
              <w:jc w:val="both"/>
            </w:pPr>
            <w:r>
              <w:rPr>
                <w:rFonts w:ascii="Times New Roman"/>
                <w:b w:val="false"/>
                <w:i w:val="false"/>
                <w:color w:val="000000"/>
                <w:sz w:val="20"/>
              </w:rPr>
              <w:t>
Изъятый капитал</w:t>
            </w:r>
          </w:p>
          <w:bookmarkEnd w:id="39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2" w:id="3939"/>
          <w:p>
            <w:pPr>
              <w:spacing w:after="20"/>
              <w:ind w:left="20"/>
              <w:jc w:val="both"/>
            </w:pPr>
            <w:r>
              <w:rPr>
                <w:rFonts w:ascii="Times New Roman"/>
                <w:b w:val="false"/>
                <w:i w:val="false"/>
                <w:color w:val="000000"/>
                <w:sz w:val="20"/>
              </w:rPr>
              <w:t>
Резервный капитал</w:t>
            </w:r>
          </w:p>
          <w:bookmarkEnd w:id="39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3" w:id="3940"/>
          <w:p>
            <w:pPr>
              <w:spacing w:after="20"/>
              <w:ind w:left="20"/>
              <w:jc w:val="both"/>
            </w:pPr>
            <w:r>
              <w:rPr>
                <w:rFonts w:ascii="Times New Roman"/>
                <w:b w:val="false"/>
                <w:i w:val="false"/>
                <w:color w:val="000000"/>
                <w:sz w:val="20"/>
              </w:rPr>
              <w:t>
Прочие резервы</w:t>
            </w:r>
          </w:p>
          <w:bookmarkEnd w:id="39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4" w:id="3941"/>
          <w:p>
            <w:pPr>
              <w:spacing w:after="20"/>
              <w:ind w:left="20"/>
              <w:jc w:val="both"/>
            </w:pPr>
            <w:r>
              <w:rPr>
                <w:rFonts w:ascii="Times New Roman"/>
                <w:b w:val="false"/>
                <w:i w:val="false"/>
                <w:color w:val="000000"/>
                <w:sz w:val="20"/>
              </w:rPr>
              <w:t>
Нераспределенная прибыль (непокрытый убыток)</w:t>
            </w:r>
          </w:p>
          <w:bookmarkEnd w:id="39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5" w:id="3942"/>
          <w:p>
            <w:pPr>
              <w:spacing w:after="20"/>
              <w:ind w:left="20"/>
              <w:jc w:val="both"/>
            </w:pPr>
            <w:r>
              <w:rPr>
                <w:rFonts w:ascii="Times New Roman"/>
                <w:b w:val="false"/>
                <w:i w:val="false"/>
                <w:color w:val="000000"/>
                <w:sz w:val="20"/>
              </w:rPr>
              <w:t>
в том числе:</w:t>
            </w:r>
          </w:p>
          <w:bookmarkEnd w:id="39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6" w:id="3943"/>
          <w:p>
            <w:pPr>
              <w:spacing w:after="20"/>
              <w:ind w:left="20"/>
              <w:jc w:val="both"/>
            </w:pPr>
            <w:r>
              <w:rPr>
                <w:rFonts w:ascii="Times New Roman"/>
                <w:b w:val="false"/>
                <w:i w:val="false"/>
                <w:color w:val="000000"/>
                <w:sz w:val="20"/>
              </w:rPr>
              <w:t>
предыдущих лет</w:t>
            </w:r>
          </w:p>
          <w:bookmarkEnd w:id="39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7" w:id="3944"/>
          <w:p>
            <w:pPr>
              <w:spacing w:after="20"/>
              <w:ind w:left="20"/>
              <w:jc w:val="both"/>
            </w:pPr>
            <w:r>
              <w:rPr>
                <w:rFonts w:ascii="Times New Roman"/>
                <w:b w:val="false"/>
                <w:i w:val="false"/>
                <w:color w:val="000000"/>
                <w:sz w:val="20"/>
              </w:rPr>
              <w:t>
отчетного периода</w:t>
            </w:r>
          </w:p>
          <w:bookmarkEnd w:id="39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8" w:id="3945"/>
          <w:p>
            <w:pPr>
              <w:spacing w:after="20"/>
              <w:ind w:left="20"/>
              <w:jc w:val="both"/>
            </w:pPr>
            <w:r>
              <w:rPr>
                <w:rFonts w:ascii="Times New Roman"/>
                <w:b w:val="false"/>
                <w:i w:val="false"/>
                <w:color w:val="000000"/>
                <w:sz w:val="20"/>
              </w:rPr>
              <w:t>
Итого капитал</w:t>
            </w:r>
          </w:p>
          <w:bookmarkEnd w:id="39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9" w:id="3946"/>
          <w:p>
            <w:pPr>
              <w:spacing w:after="20"/>
              <w:ind w:left="20"/>
              <w:jc w:val="both"/>
            </w:pPr>
            <w:r>
              <w:rPr>
                <w:rFonts w:ascii="Times New Roman"/>
                <w:b w:val="false"/>
                <w:i w:val="false"/>
                <w:color w:val="000000"/>
                <w:sz w:val="20"/>
              </w:rPr>
              <w:t>
Итого капитал и обязательства</w:t>
            </w:r>
          </w:p>
          <w:bookmarkEnd w:id="39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xml:space="preserve">       (на период его отсутствия</w:t>
      </w:r>
    </w:p>
    <w:p>
      <w:pPr>
        <w:spacing w:after="0"/>
        <w:ind w:left="0"/>
        <w:jc w:val="both"/>
      </w:pPr>
      <w:r>
        <w:rPr>
          <w:rFonts w:ascii="Times New Roman"/>
          <w:b w:val="false"/>
          <w:i w:val="false"/>
          <w:color w:val="000000"/>
          <w:sz w:val="28"/>
        </w:rPr>
        <w:t xml:space="preserve">       лицо, его замещающее)       __________________       __________       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подпись             дата</w:t>
      </w:r>
    </w:p>
    <w:p>
      <w:pPr>
        <w:spacing w:after="0"/>
        <w:ind w:left="0"/>
        <w:jc w:val="both"/>
      </w:pPr>
      <w:r>
        <w:rPr>
          <w:rFonts w:ascii="Times New Roman"/>
          <w:b w:val="false"/>
          <w:i w:val="false"/>
          <w:color w:val="000000"/>
          <w:sz w:val="28"/>
        </w:rPr>
        <w:t xml:space="preserve">       Главный бухгалтер             __________________       __________       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подпись             дата</w:t>
      </w:r>
    </w:p>
    <w:p>
      <w:pPr>
        <w:spacing w:after="0"/>
        <w:ind w:left="0"/>
        <w:jc w:val="both"/>
      </w:pPr>
      <w:r>
        <w:rPr>
          <w:rFonts w:ascii="Times New Roman"/>
          <w:b w:val="false"/>
          <w:i w:val="false"/>
          <w:color w:val="000000"/>
          <w:sz w:val="28"/>
        </w:rPr>
        <w:t xml:space="preserve">       Исполнитель                   __________________             __________      </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xml:space="preserve">                               (при его наличии)                   подпись      </w:t>
      </w:r>
    </w:p>
    <w:p>
      <w:pPr>
        <w:spacing w:after="0"/>
        <w:ind w:left="0"/>
        <w:jc w:val="both"/>
      </w:pPr>
      <w:r>
        <w:rPr>
          <w:rFonts w:ascii="Times New Roman"/>
          <w:b w:val="false"/>
          <w:i w:val="false"/>
          <w:color w:val="000000"/>
          <w:sz w:val="28"/>
        </w:rPr>
        <w:t xml:space="preserve">       Телефон исполнителя       __________________</w:t>
      </w:r>
    </w:p>
    <w:p>
      <w:pPr>
        <w:spacing w:after="0"/>
        <w:ind w:left="0"/>
        <w:jc w:val="both"/>
      </w:pPr>
      <w:r>
        <w:rPr>
          <w:rFonts w:ascii="Times New Roman"/>
          <w:b w:val="false"/>
          <w:i w:val="false"/>
          <w:color w:val="000000"/>
          <w:sz w:val="28"/>
        </w:rPr>
        <w:t xml:space="preserve">       Место для печати</w:t>
      </w:r>
    </w:p>
    <w:p>
      <w:pPr>
        <w:spacing w:after="0"/>
        <w:ind w:left="0"/>
        <w:jc w:val="both"/>
      </w:pPr>
      <w:r>
        <w:rPr>
          <w:rFonts w:ascii="Times New Roman"/>
          <w:b w:val="false"/>
          <w:i w:val="false"/>
          <w:color w:val="000000"/>
          <w:sz w:val="28"/>
        </w:rPr>
        <w:t xml:space="preserve">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w:t>
            </w:r>
            <w:r>
              <w:rPr>
                <w:rFonts w:ascii="Times New Roman"/>
                <w:b w:val="false"/>
                <w:i w:val="false"/>
                <w:color w:val="000000"/>
                <w:sz w:val="20"/>
              </w:rPr>
              <w:t xml:space="preserve"> административных</w:t>
            </w:r>
            <w:r>
              <w:br/>
            </w:r>
            <w:r>
              <w:rPr>
                <w:rFonts w:ascii="Times New Roman"/>
                <w:b w:val="false"/>
                <w:i w:val="false"/>
                <w:color w:val="000000"/>
                <w:sz w:val="20"/>
              </w:rPr>
              <w:t>данных</w:t>
            </w:r>
            <w:r>
              <w:rPr>
                <w:rFonts w:ascii="Times New Roman"/>
                <w:b w:val="false"/>
                <w:i w:val="false"/>
                <w:color w:val="000000"/>
                <w:sz w:val="20"/>
              </w:rPr>
              <w:t xml:space="preserve"> Бухгалтерский баланс</w:t>
            </w:r>
          </w:p>
        </w:tc>
      </w:tr>
    </w:tbl>
    <w:bookmarkStart w:name="z5973" w:id="394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947"/>
    <w:bookmarkStart w:name="z5974" w:id="3948"/>
    <w:p>
      <w:pPr>
        <w:spacing w:after="0"/>
        <w:ind w:left="0"/>
        <w:jc w:val="left"/>
      </w:pPr>
      <w:r>
        <w:rPr>
          <w:rFonts w:ascii="Times New Roman"/>
          <w:b/>
          <w:i w:val="false"/>
          <w:color w:val="000000"/>
        </w:rPr>
        <w:t xml:space="preserve"> Бухгалтерский баланс</w:t>
      </w:r>
    </w:p>
    <w:bookmarkEnd w:id="3948"/>
    <w:bookmarkStart w:name="z5975" w:id="3949"/>
    <w:p>
      <w:pPr>
        <w:spacing w:after="0"/>
        <w:ind w:left="0"/>
        <w:jc w:val="left"/>
      </w:pPr>
      <w:r>
        <w:rPr>
          <w:rFonts w:ascii="Times New Roman"/>
          <w:b/>
          <w:i w:val="false"/>
          <w:color w:val="000000"/>
        </w:rPr>
        <w:t xml:space="preserve"> Глава 1. Общие положения</w:t>
      </w:r>
    </w:p>
    <w:bookmarkEnd w:id="3949"/>
    <w:bookmarkStart w:name="z5976" w:id="395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3950"/>
    <w:bookmarkStart w:name="z5977" w:id="3951"/>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от 30 марта 1995 года "О Национальном Банке Республики Казахстан".</w:t>
      </w:r>
    </w:p>
    <w:bookmarkEnd w:id="3951"/>
    <w:bookmarkStart w:name="z5978" w:id="3952"/>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собственным активам по состоянию на конец отчетного периода.</w:t>
      </w:r>
    </w:p>
    <w:bookmarkEnd w:id="3952"/>
    <w:bookmarkStart w:name="z5979" w:id="3953"/>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3953"/>
    <w:bookmarkStart w:name="z5980" w:id="3954"/>
    <w:p>
      <w:pPr>
        <w:spacing w:after="0"/>
        <w:ind w:left="0"/>
        <w:jc w:val="both"/>
      </w:pPr>
      <w:r>
        <w:rPr>
          <w:rFonts w:ascii="Times New Roman"/>
          <w:b w:val="false"/>
          <w:i w:val="false"/>
          <w:color w:val="000000"/>
          <w:sz w:val="28"/>
        </w:rPr>
        <w:t>
      5. Форму подписывает первый руководитель, главный бухгалтер или лица, уполномоченные ими на подписание отчета, и исполнитель.</w:t>
      </w:r>
    </w:p>
    <w:bookmarkEnd w:id="3954"/>
    <w:bookmarkStart w:name="z5981" w:id="3955"/>
    <w:p>
      <w:pPr>
        <w:spacing w:after="0"/>
        <w:ind w:left="0"/>
        <w:jc w:val="left"/>
      </w:pPr>
      <w:r>
        <w:rPr>
          <w:rFonts w:ascii="Times New Roman"/>
          <w:b/>
          <w:i w:val="false"/>
          <w:color w:val="000000"/>
        </w:rPr>
        <w:t xml:space="preserve"> Глава 2. Пояснения по заполнению формы</w:t>
      </w:r>
    </w:p>
    <w:bookmarkEnd w:id="3955"/>
    <w:bookmarkStart w:name="z5982" w:id="3956"/>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3956"/>
    <w:bookmarkStart w:name="z5983" w:id="3957"/>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3957"/>
    <w:bookmarkStart w:name="z5984" w:id="3958"/>
    <w:p>
      <w:pPr>
        <w:spacing w:after="0"/>
        <w:ind w:left="0"/>
        <w:jc w:val="both"/>
      </w:pPr>
      <w:r>
        <w:rPr>
          <w:rFonts w:ascii="Times New Roman"/>
          <w:b w:val="false"/>
          <w:i w:val="false"/>
          <w:color w:val="000000"/>
          <w:sz w:val="28"/>
        </w:rPr>
        <w:t>
      8. В строках с 1 по 44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39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Перечню некоторых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изменения </w:t>
            </w:r>
            <w:r>
              <w:br/>
            </w:r>
            <w:r>
              <w:rPr>
                <w:rFonts w:ascii="Times New Roman"/>
                <w:b w:val="false"/>
                <w:i w:val="false"/>
                <w:color w:val="000000"/>
                <w:sz w:val="20"/>
              </w:rPr>
              <w:t xml:space="preserve">и дополнения по вопросам </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 xml:space="preserve">финансовыми организациями, </w:t>
            </w:r>
            <w:r>
              <w:br/>
            </w:r>
            <w:r>
              <w:rPr>
                <w:rFonts w:ascii="Times New Roman"/>
                <w:b w:val="false"/>
                <w:i w:val="false"/>
                <w:color w:val="000000"/>
                <w:sz w:val="20"/>
              </w:rPr>
              <w:t>специальными финансовыми</w:t>
            </w:r>
            <w:r>
              <w:br/>
            </w:r>
            <w:r>
              <w:rPr>
                <w:rFonts w:ascii="Times New Roman"/>
                <w:b w:val="false"/>
                <w:i w:val="false"/>
                <w:color w:val="000000"/>
                <w:sz w:val="20"/>
              </w:rPr>
              <w:t>компаниями, исламскими</w:t>
            </w:r>
            <w:r>
              <w:br/>
            </w:r>
            <w:r>
              <w:rPr>
                <w:rFonts w:ascii="Times New Roman"/>
                <w:b w:val="false"/>
                <w:i w:val="false"/>
                <w:color w:val="000000"/>
                <w:sz w:val="20"/>
              </w:rPr>
              <w:t xml:space="preserve">специальными финансовыми </w:t>
            </w:r>
            <w:r>
              <w:br/>
            </w:r>
            <w:r>
              <w:rPr>
                <w:rFonts w:ascii="Times New Roman"/>
                <w:b w:val="false"/>
                <w:i w:val="false"/>
                <w:color w:val="000000"/>
                <w:sz w:val="20"/>
              </w:rPr>
              <w:t>компаниями,</w:t>
            </w:r>
            <w:r>
              <w:br/>
            </w:r>
            <w:r>
              <w:rPr>
                <w:rFonts w:ascii="Times New Roman"/>
                <w:b w:val="false"/>
                <w:i w:val="false"/>
                <w:color w:val="000000"/>
                <w:sz w:val="20"/>
              </w:rPr>
              <w:t>микрофинансовыми</w:t>
            </w:r>
            <w:r>
              <w:br/>
            </w:r>
            <w:r>
              <w:rPr>
                <w:rFonts w:ascii="Times New Roman"/>
                <w:b w:val="false"/>
                <w:i w:val="false"/>
                <w:color w:val="000000"/>
                <w:sz w:val="20"/>
              </w:rPr>
              <w:t>организациями</w:t>
            </w:r>
          </w:p>
        </w:tc>
      </w:tr>
    </w:tbl>
    <w:p>
      <w:pPr>
        <w:spacing w:after="0"/>
        <w:ind w:left="0"/>
        <w:jc w:val="both"/>
      </w:pPr>
      <w:bookmarkStart w:name="z5986" w:id="3959"/>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p>
    <w:bookmarkEnd w:id="3959"/>
    <w:p>
      <w:pPr>
        <w:spacing w:after="0"/>
        <w:ind w:left="0"/>
        <w:jc w:val="both"/>
      </w:pPr>
      <w:r>
        <w:rPr>
          <w:rFonts w:ascii="Times New Roman"/>
          <w:b w:val="false"/>
          <w:i w:val="false"/>
          <w:color w:val="000000"/>
          <w:sz w:val="28"/>
        </w:rPr>
        <w:t xml:space="preserve">                                     </w:t>
      </w:r>
      <w:r>
        <w:rPr>
          <w:rFonts w:ascii="Times New Roman"/>
          <w:b/>
          <w:i w:val="false"/>
          <w:color w:val="000000"/>
          <w:sz w:val="28"/>
        </w:rPr>
        <w:t>Бухгалтерский баланс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Отчетный период: по состоянию на "____" ______________ 20___ года</w:t>
      </w:r>
    </w:p>
    <w:p>
      <w:pPr>
        <w:spacing w:after="0"/>
        <w:ind w:left="0"/>
        <w:jc w:val="both"/>
      </w:pPr>
      <w:bookmarkStart w:name="z5989" w:id="3960"/>
      <w:r>
        <w:rPr>
          <w:rFonts w:ascii="Times New Roman"/>
          <w:b w:val="false"/>
          <w:i w:val="false"/>
          <w:color w:val="000000"/>
          <w:sz w:val="28"/>
        </w:rPr>
        <w:t>
      Индекс: Ф1-БДиУИП</w:t>
      </w:r>
    </w:p>
    <w:bookmarkEnd w:id="3960"/>
    <w:p>
      <w:pPr>
        <w:spacing w:after="0"/>
        <w:ind w:left="0"/>
        <w:jc w:val="both"/>
      </w:pPr>
      <w:r>
        <w:rPr>
          <w:rFonts w:ascii="Times New Roman"/>
          <w:b w:val="false"/>
          <w:i w:val="false"/>
          <w:color w:val="000000"/>
          <w:sz w:val="28"/>
        </w:rPr>
        <w:t xml:space="preserve">       Вид финансовой отчетности: отдельная</w:t>
      </w:r>
    </w:p>
    <w:p>
      <w:pPr>
        <w:spacing w:after="0"/>
        <w:ind w:left="0"/>
        <w:jc w:val="both"/>
      </w:pPr>
      <w:r>
        <w:rPr>
          <w:rFonts w:ascii="Times New Roman"/>
          <w:b w:val="false"/>
          <w:i w:val="false"/>
          <w:color w:val="000000"/>
          <w:sz w:val="28"/>
        </w:rPr>
        <w:t xml:space="preserve">       Периодичность: ежемесячная</w:t>
      </w:r>
    </w:p>
    <w:p>
      <w:pPr>
        <w:spacing w:after="0"/>
        <w:ind w:left="0"/>
        <w:jc w:val="both"/>
      </w:pPr>
      <w:r>
        <w:rPr>
          <w:rFonts w:ascii="Times New Roman"/>
          <w:b w:val="false"/>
          <w:i w:val="false"/>
          <w:color w:val="000000"/>
          <w:sz w:val="28"/>
        </w:rPr>
        <w:t xml:space="preserve">       Представляют: организации, осуществляющие брокерскую и дилерскую деятельность</w:t>
      </w:r>
    </w:p>
    <w:p>
      <w:pPr>
        <w:spacing w:after="0"/>
        <w:ind w:left="0"/>
        <w:jc w:val="both"/>
      </w:pPr>
      <w:r>
        <w:rPr>
          <w:rFonts w:ascii="Times New Roman"/>
          <w:b w:val="false"/>
          <w:i w:val="false"/>
          <w:color w:val="000000"/>
          <w:sz w:val="28"/>
        </w:rPr>
        <w:t xml:space="preserve">       на рынке ценных бумаг, управляющие инвестиционным портфелем</w:t>
      </w:r>
    </w:p>
    <w:p>
      <w:pPr>
        <w:spacing w:after="0"/>
        <w:ind w:left="0"/>
        <w:jc w:val="both"/>
      </w:pPr>
      <w:r>
        <w:rPr>
          <w:rFonts w:ascii="Times New Roman"/>
          <w:b w:val="false"/>
          <w:i w:val="false"/>
          <w:color w:val="000000"/>
          <w:sz w:val="28"/>
        </w:rPr>
        <w:t xml:space="preserve">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xml:space="preserve">       Срок представления: ежемесячно не позднее 5 (пятого) рабочего дня, следующего за</w:t>
      </w:r>
    </w:p>
    <w:p>
      <w:pPr>
        <w:spacing w:after="0"/>
        <w:ind w:left="0"/>
        <w:jc w:val="both"/>
      </w:pPr>
      <w:r>
        <w:rPr>
          <w:rFonts w:ascii="Times New Roman"/>
          <w:b w:val="false"/>
          <w:i w:val="false"/>
          <w:color w:val="000000"/>
          <w:sz w:val="28"/>
        </w:rPr>
        <w:t xml:space="preserve">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5996" w:id="3961"/>
      <w:r>
        <w:rPr>
          <w:rFonts w:ascii="Times New Roman"/>
          <w:b w:val="false"/>
          <w:i w:val="false"/>
          <w:color w:val="000000"/>
          <w:sz w:val="28"/>
        </w:rPr>
        <w:t>
                         ______________________________________________</w:t>
      </w:r>
    </w:p>
    <w:bookmarkEnd w:id="3961"/>
    <w:p>
      <w:pPr>
        <w:spacing w:after="0"/>
        <w:ind w:left="0"/>
        <w:jc w:val="both"/>
      </w:pPr>
      <w:r>
        <w:rPr>
          <w:rFonts w:ascii="Times New Roman"/>
          <w:b w:val="false"/>
          <w:i w:val="false"/>
          <w:color w:val="000000"/>
          <w:sz w:val="28"/>
        </w:rPr>
        <w:t xml:space="preserve">                               (полное наименование организации)</w:t>
      </w:r>
    </w:p>
    <w:bookmarkStart w:name="z5998" w:id="3962"/>
    <w:p>
      <w:pPr>
        <w:spacing w:after="0"/>
        <w:ind w:left="0"/>
        <w:jc w:val="both"/>
      </w:pPr>
      <w:r>
        <w:rPr>
          <w:rFonts w:ascii="Times New Roman"/>
          <w:b w:val="false"/>
          <w:i w:val="false"/>
          <w:color w:val="000000"/>
          <w:sz w:val="28"/>
        </w:rPr>
        <w:t>
                                                                   (в тысячах тенге)</w:t>
      </w:r>
    </w:p>
    <w:bookmarkEnd w:id="3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9" w:id="3963"/>
          <w:p>
            <w:pPr>
              <w:spacing w:after="20"/>
              <w:ind w:left="20"/>
              <w:jc w:val="both"/>
            </w:pPr>
            <w:r>
              <w:rPr>
                <w:rFonts w:ascii="Times New Roman"/>
                <w:b w:val="false"/>
                <w:i w:val="false"/>
                <w:color w:val="000000"/>
                <w:sz w:val="20"/>
              </w:rPr>
              <w:t>
Наименование статьи</w:t>
            </w:r>
          </w:p>
          <w:bookmarkEnd w:id="39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0" w:id="3964"/>
          <w:p>
            <w:pPr>
              <w:spacing w:after="20"/>
              <w:ind w:left="20"/>
              <w:jc w:val="both"/>
            </w:pPr>
            <w:r>
              <w:rPr>
                <w:rFonts w:ascii="Times New Roman"/>
                <w:b w:val="false"/>
                <w:i w:val="false"/>
                <w:color w:val="000000"/>
                <w:sz w:val="20"/>
              </w:rPr>
              <w:t>
1</w:t>
            </w:r>
          </w:p>
          <w:bookmarkEnd w:id="39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1" w:id="3965"/>
          <w:p>
            <w:pPr>
              <w:spacing w:after="20"/>
              <w:ind w:left="20"/>
              <w:jc w:val="both"/>
            </w:pPr>
            <w:r>
              <w:rPr>
                <w:rFonts w:ascii="Times New Roman"/>
                <w:b w:val="false"/>
                <w:i w:val="false"/>
                <w:color w:val="000000"/>
                <w:sz w:val="20"/>
              </w:rPr>
              <w:t>
Активы</w:t>
            </w:r>
          </w:p>
          <w:bookmarkEnd w:id="39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2" w:id="3966"/>
          <w:p>
            <w:pPr>
              <w:spacing w:after="20"/>
              <w:ind w:left="20"/>
              <w:jc w:val="both"/>
            </w:pPr>
            <w:r>
              <w:rPr>
                <w:rFonts w:ascii="Times New Roman"/>
                <w:b w:val="false"/>
                <w:i w:val="false"/>
                <w:color w:val="000000"/>
                <w:sz w:val="20"/>
              </w:rPr>
              <w:t>
Денежные средства и эквиваленты денежных средств</w:t>
            </w:r>
          </w:p>
          <w:bookmarkEnd w:id="39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3" w:id="3967"/>
          <w:p>
            <w:pPr>
              <w:spacing w:after="20"/>
              <w:ind w:left="20"/>
              <w:jc w:val="both"/>
            </w:pPr>
            <w:r>
              <w:rPr>
                <w:rFonts w:ascii="Times New Roman"/>
                <w:b w:val="false"/>
                <w:i w:val="false"/>
                <w:color w:val="000000"/>
                <w:sz w:val="20"/>
              </w:rPr>
              <w:t>
в том числе:</w:t>
            </w:r>
          </w:p>
          <w:bookmarkEnd w:id="39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4" w:id="3968"/>
          <w:p>
            <w:pPr>
              <w:spacing w:after="20"/>
              <w:ind w:left="20"/>
              <w:jc w:val="both"/>
            </w:pPr>
            <w:r>
              <w:rPr>
                <w:rFonts w:ascii="Times New Roman"/>
                <w:b w:val="false"/>
                <w:i w:val="false"/>
                <w:color w:val="000000"/>
                <w:sz w:val="20"/>
              </w:rPr>
              <w:t>
наличные деньги в кассе</w:t>
            </w:r>
          </w:p>
          <w:bookmarkEnd w:id="39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5" w:id="3969"/>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bookmarkEnd w:id="39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6" w:id="3970"/>
          <w:p>
            <w:pPr>
              <w:spacing w:after="20"/>
              <w:ind w:left="20"/>
              <w:jc w:val="both"/>
            </w:pPr>
            <w:r>
              <w:rPr>
                <w:rFonts w:ascii="Times New Roman"/>
                <w:b w:val="false"/>
                <w:i w:val="false"/>
                <w:color w:val="000000"/>
                <w:sz w:val="20"/>
              </w:rPr>
              <w:t>
Аффинированные драгоценные металлы</w:t>
            </w:r>
          </w:p>
          <w:bookmarkEnd w:id="39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7" w:id="3971"/>
          <w:p>
            <w:pPr>
              <w:spacing w:after="20"/>
              <w:ind w:left="20"/>
              <w:jc w:val="both"/>
            </w:pPr>
            <w:r>
              <w:rPr>
                <w:rFonts w:ascii="Times New Roman"/>
                <w:b w:val="false"/>
                <w:i w:val="false"/>
                <w:color w:val="000000"/>
                <w:sz w:val="20"/>
              </w:rPr>
              <w:t>
Вклады размещенные (за вычетом резервов на обесценение)</w:t>
            </w:r>
          </w:p>
          <w:bookmarkEnd w:id="39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8" w:id="3972"/>
          <w:p>
            <w:pPr>
              <w:spacing w:after="20"/>
              <w:ind w:left="20"/>
              <w:jc w:val="both"/>
            </w:pPr>
            <w:r>
              <w:rPr>
                <w:rFonts w:ascii="Times New Roman"/>
                <w:b w:val="false"/>
                <w:i w:val="false"/>
                <w:color w:val="000000"/>
                <w:sz w:val="20"/>
              </w:rPr>
              <w:t>
в том числе:</w:t>
            </w:r>
          </w:p>
          <w:bookmarkEnd w:id="39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9" w:id="3973"/>
          <w:p>
            <w:pPr>
              <w:spacing w:after="20"/>
              <w:ind w:left="20"/>
              <w:jc w:val="both"/>
            </w:pPr>
            <w:r>
              <w:rPr>
                <w:rFonts w:ascii="Times New Roman"/>
                <w:b w:val="false"/>
                <w:i w:val="false"/>
                <w:color w:val="000000"/>
                <w:sz w:val="20"/>
              </w:rPr>
              <w:t>
начисленные, но не полученные доходы в виде вознаграждения</w:t>
            </w:r>
          </w:p>
          <w:bookmarkEnd w:id="39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0" w:id="3974"/>
          <w:p>
            <w:pPr>
              <w:spacing w:after="20"/>
              <w:ind w:left="20"/>
              <w:jc w:val="both"/>
            </w:pPr>
            <w:r>
              <w:rPr>
                <w:rFonts w:ascii="Times New Roman"/>
                <w:b w:val="false"/>
                <w:i w:val="false"/>
                <w:color w:val="000000"/>
                <w:sz w:val="20"/>
              </w:rPr>
              <w:t xml:space="preserve">
Операция "обратное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bookmarkEnd w:id="39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1" w:id="3975"/>
          <w:p>
            <w:pPr>
              <w:spacing w:after="20"/>
              <w:ind w:left="20"/>
              <w:jc w:val="both"/>
            </w:pPr>
            <w:r>
              <w:rPr>
                <w:rFonts w:ascii="Times New Roman"/>
                <w:b w:val="false"/>
                <w:i w:val="false"/>
                <w:color w:val="000000"/>
                <w:sz w:val="20"/>
              </w:rPr>
              <w:t>
в том числе:</w:t>
            </w:r>
          </w:p>
          <w:bookmarkEnd w:id="39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2" w:id="3976"/>
          <w:p>
            <w:pPr>
              <w:spacing w:after="20"/>
              <w:ind w:left="20"/>
              <w:jc w:val="both"/>
            </w:pPr>
            <w:r>
              <w:rPr>
                <w:rFonts w:ascii="Times New Roman"/>
                <w:b w:val="false"/>
                <w:i w:val="false"/>
                <w:color w:val="000000"/>
                <w:sz w:val="20"/>
              </w:rPr>
              <w:t>
начисленные, но не полученные доходы в виде вознаграждения</w:t>
            </w:r>
          </w:p>
          <w:bookmarkEnd w:id="39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3" w:id="3977"/>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bookmarkEnd w:id="39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4" w:id="3978"/>
          <w:p>
            <w:pPr>
              <w:spacing w:after="20"/>
              <w:ind w:left="20"/>
              <w:jc w:val="both"/>
            </w:pPr>
            <w:r>
              <w:rPr>
                <w:rFonts w:ascii="Times New Roman"/>
                <w:b w:val="false"/>
                <w:i w:val="false"/>
                <w:color w:val="000000"/>
                <w:sz w:val="20"/>
              </w:rPr>
              <w:t>
в том числе:</w:t>
            </w:r>
          </w:p>
          <w:bookmarkEnd w:id="39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5" w:id="3979"/>
          <w:p>
            <w:pPr>
              <w:spacing w:after="20"/>
              <w:ind w:left="20"/>
              <w:jc w:val="both"/>
            </w:pPr>
            <w:r>
              <w:rPr>
                <w:rFonts w:ascii="Times New Roman"/>
                <w:b w:val="false"/>
                <w:i w:val="false"/>
                <w:color w:val="000000"/>
                <w:sz w:val="20"/>
              </w:rPr>
              <w:t>
начисленные, но не полученные доходы в виде вознаграждения</w:t>
            </w:r>
          </w:p>
          <w:bookmarkEnd w:id="39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6" w:id="3980"/>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bookmarkEnd w:id="39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7" w:id="3981"/>
          <w:p>
            <w:pPr>
              <w:spacing w:after="20"/>
              <w:ind w:left="20"/>
              <w:jc w:val="both"/>
            </w:pPr>
            <w:r>
              <w:rPr>
                <w:rFonts w:ascii="Times New Roman"/>
                <w:b w:val="false"/>
                <w:i w:val="false"/>
                <w:color w:val="000000"/>
                <w:sz w:val="20"/>
              </w:rPr>
              <w:t>
в том числе:</w:t>
            </w:r>
          </w:p>
          <w:bookmarkEnd w:id="39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8" w:id="3982"/>
          <w:p>
            <w:pPr>
              <w:spacing w:after="20"/>
              <w:ind w:left="20"/>
              <w:jc w:val="both"/>
            </w:pPr>
            <w:r>
              <w:rPr>
                <w:rFonts w:ascii="Times New Roman"/>
                <w:b w:val="false"/>
                <w:i w:val="false"/>
                <w:color w:val="000000"/>
                <w:sz w:val="20"/>
              </w:rPr>
              <w:t>
начисленные, но не полученные доходы в виде вознаграждения</w:t>
            </w:r>
          </w:p>
          <w:bookmarkEnd w:id="39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9" w:id="3983"/>
          <w:p>
            <w:pPr>
              <w:spacing w:after="20"/>
              <w:ind w:left="20"/>
              <w:jc w:val="both"/>
            </w:pPr>
            <w:r>
              <w:rPr>
                <w:rFonts w:ascii="Times New Roman"/>
                <w:b w:val="false"/>
                <w:i w:val="false"/>
                <w:color w:val="000000"/>
                <w:sz w:val="20"/>
              </w:rPr>
              <w:t>
Ценные бумаги, учитываемые по амортизированной стоимости (за вычетом резервов на обесценение)</w:t>
            </w:r>
          </w:p>
          <w:bookmarkEnd w:id="39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0" w:id="3984"/>
          <w:p>
            <w:pPr>
              <w:spacing w:after="20"/>
              <w:ind w:left="20"/>
              <w:jc w:val="both"/>
            </w:pPr>
            <w:r>
              <w:rPr>
                <w:rFonts w:ascii="Times New Roman"/>
                <w:b w:val="false"/>
                <w:i w:val="false"/>
                <w:color w:val="000000"/>
                <w:sz w:val="20"/>
              </w:rPr>
              <w:t>
в том числе:</w:t>
            </w:r>
          </w:p>
          <w:bookmarkEnd w:id="39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1" w:id="3985"/>
          <w:p>
            <w:pPr>
              <w:spacing w:after="20"/>
              <w:ind w:left="20"/>
              <w:jc w:val="both"/>
            </w:pPr>
            <w:r>
              <w:rPr>
                <w:rFonts w:ascii="Times New Roman"/>
                <w:b w:val="false"/>
                <w:i w:val="false"/>
                <w:color w:val="000000"/>
                <w:sz w:val="20"/>
              </w:rPr>
              <w:t>
начисленные, но не полученные доходы в виде вознаграждения</w:t>
            </w:r>
          </w:p>
          <w:bookmarkEnd w:id="39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2" w:id="3986"/>
          <w:p>
            <w:pPr>
              <w:spacing w:after="20"/>
              <w:ind w:left="20"/>
              <w:jc w:val="both"/>
            </w:pPr>
            <w:r>
              <w:rPr>
                <w:rFonts w:ascii="Times New Roman"/>
                <w:b w:val="false"/>
                <w:i w:val="false"/>
                <w:color w:val="000000"/>
                <w:sz w:val="20"/>
              </w:rPr>
              <w:t>
Инвестиционное имущество</w:t>
            </w:r>
          </w:p>
          <w:bookmarkEnd w:id="39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3" w:id="3987"/>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bookmarkEnd w:id="39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4" w:id="3988"/>
          <w:p>
            <w:pPr>
              <w:spacing w:after="20"/>
              <w:ind w:left="20"/>
              <w:jc w:val="both"/>
            </w:pPr>
            <w:r>
              <w:rPr>
                <w:rFonts w:ascii="Times New Roman"/>
                <w:b w:val="false"/>
                <w:i w:val="false"/>
                <w:color w:val="000000"/>
                <w:sz w:val="20"/>
              </w:rPr>
              <w:t>
Запасы</w:t>
            </w:r>
          </w:p>
          <w:bookmarkEnd w:id="39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5" w:id="3989"/>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bookmarkEnd w:id="39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6" w:id="3990"/>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bookmarkEnd w:id="39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7" w:id="3991"/>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bookmarkEnd w:id="39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8" w:id="3992"/>
          <w:p>
            <w:pPr>
              <w:spacing w:after="20"/>
              <w:ind w:left="20"/>
              <w:jc w:val="both"/>
            </w:pPr>
            <w:r>
              <w:rPr>
                <w:rFonts w:ascii="Times New Roman"/>
                <w:b w:val="false"/>
                <w:i w:val="false"/>
                <w:color w:val="000000"/>
                <w:sz w:val="20"/>
              </w:rPr>
              <w:t>
Дебиторская задолженность</w:t>
            </w:r>
          </w:p>
          <w:bookmarkEnd w:id="39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9" w:id="3993"/>
          <w:p>
            <w:pPr>
              <w:spacing w:after="20"/>
              <w:ind w:left="20"/>
              <w:jc w:val="both"/>
            </w:pPr>
            <w:r>
              <w:rPr>
                <w:rFonts w:ascii="Times New Roman"/>
                <w:b w:val="false"/>
                <w:i w:val="false"/>
                <w:color w:val="000000"/>
                <w:sz w:val="20"/>
              </w:rPr>
              <w:t>
Начисленные комиссионные вознаграждения к получению</w:t>
            </w:r>
          </w:p>
          <w:bookmarkEnd w:id="39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0" w:id="3994"/>
          <w:p>
            <w:pPr>
              <w:spacing w:after="20"/>
              <w:ind w:left="20"/>
              <w:jc w:val="both"/>
            </w:pPr>
            <w:r>
              <w:rPr>
                <w:rFonts w:ascii="Times New Roman"/>
                <w:b w:val="false"/>
                <w:i w:val="false"/>
                <w:color w:val="000000"/>
                <w:sz w:val="20"/>
              </w:rPr>
              <w:t>
в том числе:</w:t>
            </w:r>
          </w:p>
          <w:bookmarkEnd w:id="39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1" w:id="3995"/>
          <w:p>
            <w:pPr>
              <w:spacing w:after="20"/>
              <w:ind w:left="20"/>
              <w:jc w:val="both"/>
            </w:pPr>
            <w:r>
              <w:rPr>
                <w:rFonts w:ascii="Times New Roman"/>
                <w:b w:val="false"/>
                <w:i w:val="false"/>
                <w:color w:val="000000"/>
                <w:sz w:val="20"/>
              </w:rPr>
              <w:t>
от консалтинговых услуг, в том числе:</w:t>
            </w:r>
          </w:p>
          <w:bookmarkEnd w:id="39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2" w:id="3996"/>
          <w:p>
            <w:pPr>
              <w:spacing w:after="20"/>
              <w:ind w:left="20"/>
              <w:jc w:val="both"/>
            </w:pPr>
            <w:r>
              <w:rPr>
                <w:rFonts w:ascii="Times New Roman"/>
                <w:b w:val="false"/>
                <w:i w:val="false"/>
                <w:color w:val="000000"/>
                <w:sz w:val="20"/>
              </w:rPr>
              <w:t>
аффилированным лицам</w:t>
            </w:r>
          </w:p>
          <w:bookmarkEnd w:id="39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3" w:id="3997"/>
          <w:p>
            <w:pPr>
              <w:spacing w:after="20"/>
              <w:ind w:left="20"/>
              <w:jc w:val="both"/>
            </w:pPr>
            <w:r>
              <w:rPr>
                <w:rFonts w:ascii="Times New Roman"/>
                <w:b w:val="false"/>
                <w:i w:val="false"/>
                <w:color w:val="000000"/>
                <w:sz w:val="20"/>
              </w:rPr>
              <w:t>
прочим клиентам</w:t>
            </w:r>
          </w:p>
          <w:bookmarkEnd w:id="39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4" w:id="3998"/>
          <w:p>
            <w:pPr>
              <w:spacing w:after="20"/>
              <w:ind w:left="20"/>
              <w:jc w:val="both"/>
            </w:pPr>
            <w:r>
              <w:rPr>
                <w:rFonts w:ascii="Times New Roman"/>
                <w:b w:val="false"/>
                <w:i w:val="false"/>
                <w:color w:val="000000"/>
                <w:sz w:val="20"/>
              </w:rPr>
              <w:t>
от услуг представителя держателей облигаций</w:t>
            </w:r>
          </w:p>
          <w:bookmarkEnd w:id="39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5" w:id="3999"/>
          <w:p>
            <w:pPr>
              <w:spacing w:after="20"/>
              <w:ind w:left="20"/>
              <w:jc w:val="both"/>
            </w:pPr>
            <w:r>
              <w:rPr>
                <w:rFonts w:ascii="Times New Roman"/>
                <w:b w:val="false"/>
                <w:i w:val="false"/>
                <w:color w:val="000000"/>
                <w:sz w:val="20"/>
              </w:rPr>
              <w:t>
от услуг андеррайтера</w:t>
            </w:r>
          </w:p>
          <w:bookmarkEnd w:id="39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6" w:id="4000"/>
          <w:p>
            <w:pPr>
              <w:spacing w:after="20"/>
              <w:ind w:left="20"/>
              <w:jc w:val="both"/>
            </w:pPr>
            <w:r>
              <w:rPr>
                <w:rFonts w:ascii="Times New Roman"/>
                <w:b w:val="false"/>
                <w:i w:val="false"/>
                <w:color w:val="000000"/>
                <w:sz w:val="20"/>
              </w:rPr>
              <w:t>
от брокерских услуг</w:t>
            </w:r>
          </w:p>
          <w:bookmarkEnd w:id="40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7" w:id="4001"/>
          <w:p>
            <w:pPr>
              <w:spacing w:after="20"/>
              <w:ind w:left="20"/>
              <w:jc w:val="both"/>
            </w:pPr>
            <w:r>
              <w:rPr>
                <w:rFonts w:ascii="Times New Roman"/>
                <w:b w:val="false"/>
                <w:i w:val="false"/>
                <w:color w:val="000000"/>
                <w:sz w:val="20"/>
              </w:rPr>
              <w:t>
от управления активами</w:t>
            </w:r>
          </w:p>
          <w:bookmarkEnd w:id="40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8" w:id="4002"/>
          <w:p>
            <w:pPr>
              <w:spacing w:after="20"/>
              <w:ind w:left="20"/>
              <w:jc w:val="both"/>
            </w:pPr>
            <w:r>
              <w:rPr>
                <w:rFonts w:ascii="Times New Roman"/>
                <w:b w:val="false"/>
                <w:i w:val="false"/>
                <w:color w:val="000000"/>
                <w:sz w:val="20"/>
              </w:rPr>
              <w:t>
от услуг маркет-мейкера</w:t>
            </w:r>
          </w:p>
          <w:bookmarkEnd w:id="40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9" w:id="4003"/>
          <w:p>
            <w:pPr>
              <w:spacing w:after="20"/>
              <w:ind w:left="20"/>
              <w:jc w:val="both"/>
            </w:pPr>
            <w:r>
              <w:rPr>
                <w:rFonts w:ascii="Times New Roman"/>
                <w:b w:val="false"/>
                <w:i w:val="false"/>
                <w:color w:val="000000"/>
                <w:sz w:val="20"/>
              </w:rPr>
              <w:t>
от пенсионных активов</w:t>
            </w:r>
          </w:p>
          <w:bookmarkEnd w:id="40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0" w:id="4004"/>
          <w:p>
            <w:pPr>
              <w:spacing w:after="20"/>
              <w:ind w:left="20"/>
              <w:jc w:val="both"/>
            </w:pPr>
            <w:r>
              <w:rPr>
                <w:rFonts w:ascii="Times New Roman"/>
                <w:b w:val="false"/>
                <w:i w:val="false"/>
                <w:color w:val="000000"/>
                <w:sz w:val="20"/>
              </w:rPr>
              <w:t>
от инвестиционного дохода (убытка) по пенсионным активам</w:t>
            </w:r>
          </w:p>
          <w:bookmarkEnd w:id="40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1" w:id="4005"/>
          <w:p>
            <w:pPr>
              <w:spacing w:after="20"/>
              <w:ind w:left="20"/>
              <w:jc w:val="both"/>
            </w:pPr>
            <w:r>
              <w:rPr>
                <w:rFonts w:ascii="Times New Roman"/>
                <w:b w:val="false"/>
                <w:i w:val="false"/>
                <w:color w:val="000000"/>
                <w:sz w:val="20"/>
              </w:rPr>
              <w:t>
прочие</w:t>
            </w:r>
          </w:p>
          <w:bookmarkEnd w:id="40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2" w:id="4006"/>
          <w:p>
            <w:pPr>
              <w:spacing w:after="20"/>
              <w:ind w:left="20"/>
              <w:jc w:val="both"/>
            </w:pPr>
            <w:r>
              <w:rPr>
                <w:rFonts w:ascii="Times New Roman"/>
                <w:b w:val="false"/>
                <w:i w:val="false"/>
                <w:color w:val="000000"/>
                <w:sz w:val="20"/>
              </w:rPr>
              <w:t>
Производные финансовые инструменты</w:t>
            </w:r>
          </w:p>
          <w:bookmarkEnd w:id="40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3" w:id="4007"/>
          <w:p>
            <w:pPr>
              <w:spacing w:after="20"/>
              <w:ind w:left="20"/>
              <w:jc w:val="both"/>
            </w:pPr>
            <w:r>
              <w:rPr>
                <w:rFonts w:ascii="Times New Roman"/>
                <w:b w:val="false"/>
                <w:i w:val="false"/>
                <w:color w:val="000000"/>
                <w:sz w:val="20"/>
              </w:rPr>
              <w:t>
в том числе:</w:t>
            </w:r>
          </w:p>
          <w:bookmarkEnd w:id="40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4" w:id="4008"/>
          <w:p>
            <w:pPr>
              <w:spacing w:after="20"/>
              <w:ind w:left="20"/>
              <w:jc w:val="both"/>
            </w:pPr>
            <w:r>
              <w:rPr>
                <w:rFonts w:ascii="Times New Roman"/>
                <w:b w:val="false"/>
                <w:i w:val="false"/>
                <w:color w:val="000000"/>
                <w:sz w:val="20"/>
              </w:rPr>
              <w:t>
требования по сделке фьючерсы</w:t>
            </w:r>
          </w:p>
          <w:bookmarkEnd w:id="40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5" w:id="4009"/>
          <w:p>
            <w:pPr>
              <w:spacing w:after="20"/>
              <w:ind w:left="20"/>
              <w:jc w:val="both"/>
            </w:pPr>
            <w:r>
              <w:rPr>
                <w:rFonts w:ascii="Times New Roman"/>
                <w:b w:val="false"/>
                <w:i w:val="false"/>
                <w:color w:val="000000"/>
                <w:sz w:val="20"/>
              </w:rPr>
              <w:t>
требования по сделке форварды</w:t>
            </w:r>
          </w:p>
          <w:bookmarkEnd w:id="40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6" w:id="4010"/>
          <w:p>
            <w:pPr>
              <w:spacing w:after="20"/>
              <w:ind w:left="20"/>
              <w:jc w:val="both"/>
            </w:pPr>
            <w:r>
              <w:rPr>
                <w:rFonts w:ascii="Times New Roman"/>
                <w:b w:val="false"/>
                <w:i w:val="false"/>
                <w:color w:val="000000"/>
                <w:sz w:val="20"/>
              </w:rPr>
              <w:t>
требования по сделке опционы</w:t>
            </w:r>
          </w:p>
          <w:bookmarkEnd w:id="40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7" w:id="4011"/>
          <w:p>
            <w:pPr>
              <w:spacing w:after="20"/>
              <w:ind w:left="20"/>
              <w:jc w:val="both"/>
            </w:pPr>
            <w:r>
              <w:rPr>
                <w:rFonts w:ascii="Times New Roman"/>
                <w:b w:val="false"/>
                <w:i w:val="false"/>
                <w:color w:val="000000"/>
                <w:sz w:val="20"/>
              </w:rPr>
              <w:t>
требования по сделке свопы</w:t>
            </w:r>
          </w:p>
          <w:bookmarkEnd w:id="40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8" w:id="4012"/>
          <w:p>
            <w:pPr>
              <w:spacing w:after="20"/>
              <w:ind w:left="20"/>
              <w:jc w:val="both"/>
            </w:pPr>
            <w:r>
              <w:rPr>
                <w:rFonts w:ascii="Times New Roman"/>
                <w:b w:val="false"/>
                <w:i w:val="false"/>
                <w:color w:val="000000"/>
                <w:sz w:val="20"/>
              </w:rPr>
              <w:t>
Текущее налоговое требование</w:t>
            </w:r>
          </w:p>
          <w:bookmarkEnd w:id="40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9" w:id="4013"/>
          <w:p>
            <w:pPr>
              <w:spacing w:after="20"/>
              <w:ind w:left="20"/>
              <w:jc w:val="both"/>
            </w:pPr>
            <w:r>
              <w:rPr>
                <w:rFonts w:ascii="Times New Roman"/>
                <w:b w:val="false"/>
                <w:i w:val="false"/>
                <w:color w:val="000000"/>
                <w:sz w:val="20"/>
              </w:rPr>
              <w:t>
Отложенное налоговое требование</w:t>
            </w:r>
          </w:p>
          <w:bookmarkEnd w:id="40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0" w:id="4014"/>
          <w:p>
            <w:pPr>
              <w:spacing w:after="20"/>
              <w:ind w:left="20"/>
              <w:jc w:val="both"/>
            </w:pPr>
            <w:r>
              <w:rPr>
                <w:rFonts w:ascii="Times New Roman"/>
                <w:b w:val="false"/>
                <w:i w:val="false"/>
                <w:color w:val="000000"/>
                <w:sz w:val="20"/>
              </w:rPr>
              <w:t>
Авансы выданные и предоплата</w:t>
            </w:r>
          </w:p>
          <w:bookmarkEnd w:id="40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1" w:id="4015"/>
          <w:p>
            <w:pPr>
              <w:spacing w:after="20"/>
              <w:ind w:left="20"/>
              <w:jc w:val="both"/>
            </w:pPr>
            <w:r>
              <w:rPr>
                <w:rFonts w:ascii="Times New Roman"/>
                <w:b w:val="false"/>
                <w:i w:val="false"/>
                <w:color w:val="000000"/>
                <w:sz w:val="20"/>
              </w:rPr>
              <w:t>
Прочие активы</w:t>
            </w:r>
          </w:p>
          <w:bookmarkEnd w:id="40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2" w:id="4016"/>
          <w:p>
            <w:pPr>
              <w:spacing w:after="20"/>
              <w:ind w:left="20"/>
              <w:jc w:val="both"/>
            </w:pPr>
            <w:r>
              <w:rPr>
                <w:rFonts w:ascii="Times New Roman"/>
                <w:b w:val="false"/>
                <w:i w:val="false"/>
                <w:color w:val="000000"/>
                <w:sz w:val="20"/>
              </w:rPr>
              <w:t>
Итого активы</w:t>
            </w:r>
          </w:p>
          <w:bookmarkEnd w:id="40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3" w:id="4017"/>
          <w:p>
            <w:pPr>
              <w:spacing w:after="20"/>
              <w:ind w:left="20"/>
              <w:jc w:val="both"/>
            </w:pPr>
            <w:r>
              <w:rPr>
                <w:rFonts w:ascii="Times New Roman"/>
                <w:b w:val="false"/>
                <w:i w:val="false"/>
                <w:color w:val="000000"/>
                <w:sz w:val="20"/>
              </w:rPr>
              <w:t>
Обязательства</w:t>
            </w:r>
          </w:p>
          <w:bookmarkEnd w:id="40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4" w:id="4018"/>
          <w:p>
            <w:pPr>
              <w:spacing w:after="20"/>
              <w:ind w:left="20"/>
              <w:jc w:val="both"/>
            </w:pPr>
            <w:r>
              <w:rPr>
                <w:rFonts w:ascii="Times New Roman"/>
                <w:b w:val="false"/>
                <w:i w:val="false"/>
                <w:color w:val="000000"/>
                <w:sz w:val="20"/>
              </w:rPr>
              <w:t>
Операция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bookmarkEnd w:id="40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5" w:id="4019"/>
          <w:p>
            <w:pPr>
              <w:spacing w:after="20"/>
              <w:ind w:left="20"/>
              <w:jc w:val="both"/>
            </w:pPr>
            <w:r>
              <w:rPr>
                <w:rFonts w:ascii="Times New Roman"/>
                <w:b w:val="false"/>
                <w:i w:val="false"/>
                <w:color w:val="000000"/>
                <w:sz w:val="20"/>
              </w:rPr>
              <w:t>
Выпущенные долговые ценные бумаги</w:t>
            </w:r>
          </w:p>
          <w:bookmarkEnd w:id="40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6" w:id="4020"/>
          <w:p>
            <w:pPr>
              <w:spacing w:after="20"/>
              <w:ind w:left="20"/>
              <w:jc w:val="both"/>
            </w:pPr>
            <w:r>
              <w:rPr>
                <w:rFonts w:ascii="Times New Roman"/>
                <w:b w:val="false"/>
                <w:i w:val="false"/>
                <w:color w:val="000000"/>
                <w:sz w:val="20"/>
              </w:rPr>
              <w:t>
Займы полученные</w:t>
            </w:r>
          </w:p>
          <w:bookmarkEnd w:id="40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7" w:id="4021"/>
          <w:p>
            <w:pPr>
              <w:spacing w:after="20"/>
              <w:ind w:left="20"/>
              <w:jc w:val="both"/>
            </w:pPr>
            <w:r>
              <w:rPr>
                <w:rFonts w:ascii="Times New Roman"/>
                <w:b w:val="false"/>
                <w:i w:val="false"/>
                <w:color w:val="000000"/>
                <w:sz w:val="20"/>
              </w:rPr>
              <w:t>
Субординированный долг</w:t>
            </w:r>
          </w:p>
          <w:bookmarkEnd w:id="40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8" w:id="4022"/>
          <w:p>
            <w:pPr>
              <w:spacing w:after="20"/>
              <w:ind w:left="20"/>
              <w:jc w:val="both"/>
            </w:pPr>
            <w:r>
              <w:rPr>
                <w:rFonts w:ascii="Times New Roman"/>
                <w:b w:val="false"/>
                <w:i w:val="false"/>
                <w:color w:val="000000"/>
                <w:sz w:val="20"/>
              </w:rPr>
              <w:t>
Резервы</w:t>
            </w:r>
          </w:p>
          <w:bookmarkEnd w:id="40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9" w:id="4023"/>
          <w:p>
            <w:pPr>
              <w:spacing w:after="20"/>
              <w:ind w:left="20"/>
              <w:jc w:val="both"/>
            </w:pPr>
            <w:r>
              <w:rPr>
                <w:rFonts w:ascii="Times New Roman"/>
                <w:b w:val="false"/>
                <w:i w:val="false"/>
                <w:color w:val="000000"/>
                <w:sz w:val="20"/>
              </w:rPr>
              <w:t>
Расчеты с акционерами (по дивидендам)</w:t>
            </w:r>
          </w:p>
          <w:bookmarkEnd w:id="40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0" w:id="4024"/>
          <w:p>
            <w:pPr>
              <w:spacing w:after="20"/>
              <w:ind w:left="20"/>
              <w:jc w:val="both"/>
            </w:pPr>
            <w:r>
              <w:rPr>
                <w:rFonts w:ascii="Times New Roman"/>
                <w:b w:val="false"/>
                <w:i w:val="false"/>
                <w:color w:val="000000"/>
                <w:sz w:val="20"/>
              </w:rPr>
              <w:t>
Кредиторская задолженность</w:t>
            </w:r>
          </w:p>
          <w:bookmarkEnd w:id="40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1" w:id="4025"/>
          <w:p>
            <w:pPr>
              <w:spacing w:after="20"/>
              <w:ind w:left="20"/>
              <w:jc w:val="both"/>
            </w:pPr>
            <w:r>
              <w:rPr>
                <w:rFonts w:ascii="Times New Roman"/>
                <w:b w:val="false"/>
                <w:i w:val="false"/>
                <w:color w:val="000000"/>
                <w:sz w:val="20"/>
              </w:rPr>
              <w:t>
Начисленные комиссионные расходы к оплате</w:t>
            </w:r>
          </w:p>
          <w:bookmarkEnd w:id="40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2" w:id="4026"/>
          <w:p>
            <w:pPr>
              <w:spacing w:after="20"/>
              <w:ind w:left="20"/>
              <w:jc w:val="both"/>
            </w:pPr>
            <w:r>
              <w:rPr>
                <w:rFonts w:ascii="Times New Roman"/>
                <w:b w:val="false"/>
                <w:i w:val="false"/>
                <w:color w:val="000000"/>
                <w:sz w:val="20"/>
              </w:rPr>
              <w:t>
в том числе:</w:t>
            </w:r>
          </w:p>
          <w:bookmarkEnd w:id="40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3" w:id="4027"/>
          <w:p>
            <w:pPr>
              <w:spacing w:after="20"/>
              <w:ind w:left="20"/>
              <w:jc w:val="both"/>
            </w:pPr>
            <w:r>
              <w:rPr>
                <w:rFonts w:ascii="Times New Roman"/>
                <w:b w:val="false"/>
                <w:i w:val="false"/>
                <w:color w:val="000000"/>
                <w:sz w:val="20"/>
              </w:rPr>
              <w:t>
по переводным операциям</w:t>
            </w:r>
          </w:p>
          <w:bookmarkEnd w:id="40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4" w:id="4028"/>
          <w:p>
            <w:pPr>
              <w:spacing w:after="20"/>
              <w:ind w:left="20"/>
              <w:jc w:val="both"/>
            </w:pPr>
            <w:r>
              <w:rPr>
                <w:rFonts w:ascii="Times New Roman"/>
                <w:b w:val="false"/>
                <w:i w:val="false"/>
                <w:color w:val="000000"/>
                <w:sz w:val="20"/>
              </w:rPr>
              <w:t>
по клиринговым операциям</w:t>
            </w:r>
          </w:p>
          <w:bookmarkEnd w:id="40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5" w:id="4029"/>
          <w:p>
            <w:pPr>
              <w:spacing w:after="20"/>
              <w:ind w:left="20"/>
              <w:jc w:val="both"/>
            </w:pPr>
            <w:r>
              <w:rPr>
                <w:rFonts w:ascii="Times New Roman"/>
                <w:b w:val="false"/>
                <w:i w:val="false"/>
                <w:color w:val="000000"/>
                <w:sz w:val="20"/>
              </w:rPr>
              <w:t>
по кассовым операциям</w:t>
            </w:r>
          </w:p>
          <w:bookmarkEnd w:id="40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6" w:id="4030"/>
          <w:p>
            <w:pPr>
              <w:spacing w:after="20"/>
              <w:ind w:left="20"/>
              <w:jc w:val="both"/>
            </w:pPr>
            <w:r>
              <w:rPr>
                <w:rFonts w:ascii="Times New Roman"/>
                <w:b w:val="false"/>
                <w:i w:val="false"/>
                <w:color w:val="000000"/>
                <w:sz w:val="20"/>
              </w:rPr>
              <w:t>
по сейфовым операциям</w:t>
            </w:r>
          </w:p>
          <w:bookmarkEnd w:id="40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7" w:id="4031"/>
          <w:p>
            <w:pPr>
              <w:spacing w:after="20"/>
              <w:ind w:left="20"/>
              <w:jc w:val="both"/>
            </w:pPr>
            <w:r>
              <w:rPr>
                <w:rFonts w:ascii="Times New Roman"/>
                <w:b w:val="false"/>
                <w:i w:val="false"/>
                <w:color w:val="000000"/>
                <w:sz w:val="20"/>
              </w:rPr>
              <w:t>
по инкассации банкнот, монет и ценностей</w:t>
            </w:r>
          </w:p>
          <w:bookmarkEnd w:id="40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8" w:id="4032"/>
          <w:p>
            <w:pPr>
              <w:spacing w:after="20"/>
              <w:ind w:left="20"/>
              <w:jc w:val="both"/>
            </w:pPr>
            <w:r>
              <w:rPr>
                <w:rFonts w:ascii="Times New Roman"/>
                <w:b w:val="false"/>
                <w:i w:val="false"/>
                <w:color w:val="000000"/>
                <w:sz w:val="20"/>
              </w:rPr>
              <w:t>
по доверительным операциям</w:t>
            </w:r>
          </w:p>
          <w:bookmarkEnd w:id="40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9" w:id="4033"/>
          <w:p>
            <w:pPr>
              <w:spacing w:after="20"/>
              <w:ind w:left="20"/>
              <w:jc w:val="both"/>
            </w:pPr>
            <w:r>
              <w:rPr>
                <w:rFonts w:ascii="Times New Roman"/>
                <w:b w:val="false"/>
                <w:i w:val="false"/>
                <w:color w:val="000000"/>
                <w:sz w:val="20"/>
              </w:rPr>
              <w:t>
по услугам фондовой биржи</w:t>
            </w:r>
          </w:p>
          <w:bookmarkEnd w:id="40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0" w:id="4034"/>
          <w:p>
            <w:pPr>
              <w:spacing w:after="20"/>
              <w:ind w:left="20"/>
              <w:jc w:val="both"/>
            </w:pPr>
            <w:r>
              <w:rPr>
                <w:rFonts w:ascii="Times New Roman"/>
                <w:b w:val="false"/>
                <w:i w:val="false"/>
                <w:color w:val="000000"/>
                <w:sz w:val="20"/>
              </w:rPr>
              <w:t>
по кастодиальному обслуживанию</w:t>
            </w:r>
          </w:p>
          <w:bookmarkEnd w:id="40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1" w:id="4035"/>
          <w:p>
            <w:pPr>
              <w:spacing w:after="20"/>
              <w:ind w:left="20"/>
              <w:jc w:val="both"/>
            </w:pPr>
            <w:r>
              <w:rPr>
                <w:rFonts w:ascii="Times New Roman"/>
                <w:b w:val="false"/>
                <w:i w:val="false"/>
                <w:color w:val="000000"/>
                <w:sz w:val="20"/>
              </w:rPr>
              <w:t>
по брокерским услугам</w:t>
            </w:r>
          </w:p>
          <w:bookmarkEnd w:id="40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2" w:id="4036"/>
          <w:p>
            <w:pPr>
              <w:spacing w:after="20"/>
              <w:ind w:left="20"/>
              <w:jc w:val="both"/>
            </w:pPr>
            <w:r>
              <w:rPr>
                <w:rFonts w:ascii="Times New Roman"/>
                <w:b w:val="false"/>
                <w:i w:val="false"/>
                <w:color w:val="000000"/>
                <w:sz w:val="20"/>
              </w:rPr>
              <w:t>
по услугам центрального депозитария</w:t>
            </w:r>
          </w:p>
          <w:bookmarkEnd w:id="40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3" w:id="4037"/>
          <w:p>
            <w:pPr>
              <w:spacing w:after="20"/>
              <w:ind w:left="20"/>
              <w:jc w:val="both"/>
            </w:pPr>
            <w:r>
              <w:rPr>
                <w:rFonts w:ascii="Times New Roman"/>
                <w:b w:val="false"/>
                <w:i w:val="false"/>
                <w:color w:val="000000"/>
                <w:sz w:val="20"/>
              </w:rPr>
              <w:t>
по услугам единого регистратора</w:t>
            </w:r>
          </w:p>
          <w:bookmarkEnd w:id="40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4" w:id="4038"/>
          <w:p>
            <w:pPr>
              <w:spacing w:after="20"/>
              <w:ind w:left="20"/>
              <w:jc w:val="both"/>
            </w:pPr>
            <w:r>
              <w:rPr>
                <w:rFonts w:ascii="Times New Roman"/>
                <w:b w:val="false"/>
                <w:i w:val="false"/>
                <w:color w:val="000000"/>
                <w:sz w:val="20"/>
              </w:rPr>
              <w:t>
по услугам иных профессиональных участников рынка ценных бумаг</w:t>
            </w:r>
          </w:p>
          <w:bookmarkEnd w:id="40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5" w:id="4039"/>
          <w:p>
            <w:pPr>
              <w:spacing w:after="20"/>
              <w:ind w:left="20"/>
              <w:jc w:val="both"/>
            </w:pPr>
            <w:r>
              <w:rPr>
                <w:rFonts w:ascii="Times New Roman"/>
                <w:b w:val="false"/>
                <w:i w:val="false"/>
                <w:color w:val="000000"/>
                <w:sz w:val="20"/>
              </w:rPr>
              <w:t>
Производные финансовые инструменты</w:t>
            </w:r>
          </w:p>
          <w:bookmarkEnd w:id="40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6" w:id="4040"/>
          <w:p>
            <w:pPr>
              <w:spacing w:after="20"/>
              <w:ind w:left="20"/>
              <w:jc w:val="both"/>
            </w:pPr>
            <w:r>
              <w:rPr>
                <w:rFonts w:ascii="Times New Roman"/>
                <w:b w:val="false"/>
                <w:i w:val="false"/>
                <w:color w:val="000000"/>
                <w:sz w:val="20"/>
              </w:rPr>
              <w:t>
в том числе:</w:t>
            </w:r>
          </w:p>
          <w:bookmarkEnd w:id="40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7" w:id="4041"/>
          <w:p>
            <w:pPr>
              <w:spacing w:after="20"/>
              <w:ind w:left="20"/>
              <w:jc w:val="both"/>
            </w:pPr>
            <w:r>
              <w:rPr>
                <w:rFonts w:ascii="Times New Roman"/>
                <w:b w:val="false"/>
                <w:i w:val="false"/>
                <w:color w:val="000000"/>
                <w:sz w:val="20"/>
              </w:rPr>
              <w:t>
обязательства по сделке фьючерсы</w:t>
            </w:r>
          </w:p>
          <w:bookmarkEnd w:id="40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8" w:id="4042"/>
          <w:p>
            <w:pPr>
              <w:spacing w:after="20"/>
              <w:ind w:left="20"/>
              <w:jc w:val="both"/>
            </w:pPr>
            <w:r>
              <w:rPr>
                <w:rFonts w:ascii="Times New Roman"/>
                <w:b w:val="false"/>
                <w:i w:val="false"/>
                <w:color w:val="000000"/>
                <w:sz w:val="20"/>
              </w:rPr>
              <w:t>
обязательства по сделке форварды</w:t>
            </w:r>
          </w:p>
          <w:bookmarkEnd w:id="40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9" w:id="4043"/>
          <w:p>
            <w:pPr>
              <w:spacing w:after="20"/>
              <w:ind w:left="20"/>
              <w:jc w:val="both"/>
            </w:pPr>
            <w:r>
              <w:rPr>
                <w:rFonts w:ascii="Times New Roman"/>
                <w:b w:val="false"/>
                <w:i w:val="false"/>
                <w:color w:val="000000"/>
                <w:sz w:val="20"/>
              </w:rPr>
              <w:t>
обязательства по сделке опционы</w:t>
            </w:r>
          </w:p>
          <w:bookmarkEnd w:id="40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0" w:id="4044"/>
          <w:p>
            <w:pPr>
              <w:spacing w:after="20"/>
              <w:ind w:left="20"/>
              <w:jc w:val="both"/>
            </w:pPr>
            <w:r>
              <w:rPr>
                <w:rFonts w:ascii="Times New Roman"/>
                <w:b w:val="false"/>
                <w:i w:val="false"/>
                <w:color w:val="000000"/>
                <w:sz w:val="20"/>
              </w:rPr>
              <w:t>
обязательства по сделке свопы</w:t>
            </w:r>
          </w:p>
          <w:bookmarkEnd w:id="40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1" w:id="4045"/>
          <w:p>
            <w:pPr>
              <w:spacing w:after="20"/>
              <w:ind w:left="20"/>
              <w:jc w:val="both"/>
            </w:pPr>
            <w:r>
              <w:rPr>
                <w:rFonts w:ascii="Times New Roman"/>
                <w:b w:val="false"/>
                <w:i w:val="false"/>
                <w:color w:val="000000"/>
                <w:sz w:val="20"/>
              </w:rPr>
              <w:t>
Текущее налоговое обязательство</w:t>
            </w:r>
          </w:p>
          <w:bookmarkEnd w:id="40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2" w:id="4046"/>
          <w:p>
            <w:pPr>
              <w:spacing w:after="20"/>
              <w:ind w:left="20"/>
              <w:jc w:val="both"/>
            </w:pPr>
            <w:r>
              <w:rPr>
                <w:rFonts w:ascii="Times New Roman"/>
                <w:b w:val="false"/>
                <w:i w:val="false"/>
                <w:color w:val="000000"/>
                <w:sz w:val="20"/>
              </w:rPr>
              <w:t>
Отложенное налоговое обязательство</w:t>
            </w:r>
          </w:p>
          <w:bookmarkEnd w:id="40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3" w:id="4047"/>
          <w:p>
            <w:pPr>
              <w:spacing w:after="20"/>
              <w:ind w:left="20"/>
              <w:jc w:val="both"/>
            </w:pPr>
            <w:r>
              <w:rPr>
                <w:rFonts w:ascii="Times New Roman"/>
                <w:b w:val="false"/>
                <w:i w:val="false"/>
                <w:color w:val="000000"/>
                <w:sz w:val="20"/>
              </w:rPr>
              <w:t>
Авансы полученные</w:t>
            </w:r>
          </w:p>
          <w:bookmarkEnd w:id="40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4" w:id="4048"/>
          <w:p>
            <w:pPr>
              <w:spacing w:after="20"/>
              <w:ind w:left="20"/>
              <w:jc w:val="both"/>
            </w:pPr>
            <w:r>
              <w:rPr>
                <w:rFonts w:ascii="Times New Roman"/>
                <w:b w:val="false"/>
                <w:i w:val="false"/>
                <w:color w:val="000000"/>
                <w:sz w:val="20"/>
              </w:rPr>
              <w:t>
Обязательства по вознаграждениям работникам</w:t>
            </w:r>
          </w:p>
          <w:bookmarkEnd w:id="40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5" w:id="4049"/>
          <w:p>
            <w:pPr>
              <w:spacing w:after="20"/>
              <w:ind w:left="20"/>
              <w:jc w:val="both"/>
            </w:pPr>
            <w:r>
              <w:rPr>
                <w:rFonts w:ascii="Times New Roman"/>
                <w:b w:val="false"/>
                <w:i w:val="false"/>
                <w:color w:val="000000"/>
                <w:sz w:val="20"/>
              </w:rPr>
              <w:t>
Прочие обязательства</w:t>
            </w:r>
          </w:p>
          <w:bookmarkEnd w:id="40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6" w:id="4050"/>
          <w:p>
            <w:pPr>
              <w:spacing w:after="20"/>
              <w:ind w:left="20"/>
              <w:jc w:val="both"/>
            </w:pPr>
            <w:r>
              <w:rPr>
                <w:rFonts w:ascii="Times New Roman"/>
                <w:b w:val="false"/>
                <w:i w:val="false"/>
                <w:color w:val="000000"/>
                <w:sz w:val="20"/>
              </w:rPr>
              <w:t>
Итого обязательства</w:t>
            </w:r>
          </w:p>
          <w:bookmarkEnd w:id="40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7" w:id="4051"/>
          <w:p>
            <w:pPr>
              <w:spacing w:after="20"/>
              <w:ind w:left="20"/>
              <w:jc w:val="both"/>
            </w:pPr>
            <w:r>
              <w:rPr>
                <w:rFonts w:ascii="Times New Roman"/>
                <w:b w:val="false"/>
                <w:i w:val="false"/>
                <w:color w:val="000000"/>
                <w:sz w:val="20"/>
              </w:rPr>
              <w:t>
Собственный капитал</w:t>
            </w:r>
          </w:p>
          <w:bookmarkEnd w:id="40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8" w:id="4052"/>
          <w:p>
            <w:pPr>
              <w:spacing w:after="20"/>
              <w:ind w:left="20"/>
              <w:jc w:val="both"/>
            </w:pPr>
            <w:r>
              <w:rPr>
                <w:rFonts w:ascii="Times New Roman"/>
                <w:b w:val="false"/>
                <w:i w:val="false"/>
                <w:color w:val="000000"/>
                <w:sz w:val="20"/>
              </w:rPr>
              <w:t>
Уставный капитал</w:t>
            </w:r>
          </w:p>
          <w:bookmarkEnd w:id="40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9" w:id="4053"/>
          <w:p>
            <w:pPr>
              <w:spacing w:after="20"/>
              <w:ind w:left="20"/>
              <w:jc w:val="both"/>
            </w:pPr>
            <w:r>
              <w:rPr>
                <w:rFonts w:ascii="Times New Roman"/>
                <w:b w:val="false"/>
                <w:i w:val="false"/>
                <w:color w:val="000000"/>
                <w:sz w:val="20"/>
              </w:rPr>
              <w:t>
в том числе:</w:t>
            </w:r>
          </w:p>
          <w:bookmarkEnd w:id="40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0" w:id="4054"/>
          <w:p>
            <w:pPr>
              <w:spacing w:after="20"/>
              <w:ind w:left="20"/>
              <w:jc w:val="both"/>
            </w:pPr>
            <w:r>
              <w:rPr>
                <w:rFonts w:ascii="Times New Roman"/>
                <w:b w:val="false"/>
                <w:i w:val="false"/>
                <w:color w:val="000000"/>
                <w:sz w:val="20"/>
              </w:rPr>
              <w:t>
простые акции</w:t>
            </w:r>
          </w:p>
          <w:bookmarkEnd w:id="40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1" w:id="4055"/>
          <w:p>
            <w:pPr>
              <w:spacing w:after="20"/>
              <w:ind w:left="20"/>
              <w:jc w:val="both"/>
            </w:pPr>
            <w:r>
              <w:rPr>
                <w:rFonts w:ascii="Times New Roman"/>
                <w:b w:val="false"/>
                <w:i w:val="false"/>
                <w:color w:val="000000"/>
                <w:sz w:val="20"/>
              </w:rPr>
              <w:t>
привилегированные акции</w:t>
            </w:r>
          </w:p>
          <w:bookmarkEnd w:id="40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2" w:id="4056"/>
          <w:p>
            <w:pPr>
              <w:spacing w:after="20"/>
              <w:ind w:left="20"/>
              <w:jc w:val="both"/>
            </w:pPr>
            <w:r>
              <w:rPr>
                <w:rFonts w:ascii="Times New Roman"/>
                <w:b w:val="false"/>
                <w:i w:val="false"/>
                <w:color w:val="000000"/>
                <w:sz w:val="20"/>
              </w:rPr>
              <w:t>
Премии (дополнительный оплаченный капитал)</w:t>
            </w:r>
          </w:p>
          <w:bookmarkEnd w:id="40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3" w:id="4057"/>
          <w:p>
            <w:pPr>
              <w:spacing w:after="20"/>
              <w:ind w:left="20"/>
              <w:jc w:val="both"/>
            </w:pPr>
            <w:r>
              <w:rPr>
                <w:rFonts w:ascii="Times New Roman"/>
                <w:b w:val="false"/>
                <w:i w:val="false"/>
                <w:color w:val="000000"/>
                <w:sz w:val="20"/>
              </w:rPr>
              <w:t>
Изъятый капитал</w:t>
            </w:r>
          </w:p>
          <w:bookmarkEnd w:id="40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4" w:id="4058"/>
          <w:p>
            <w:pPr>
              <w:spacing w:after="20"/>
              <w:ind w:left="20"/>
              <w:jc w:val="both"/>
            </w:pPr>
            <w:r>
              <w:rPr>
                <w:rFonts w:ascii="Times New Roman"/>
                <w:b w:val="false"/>
                <w:i w:val="false"/>
                <w:color w:val="000000"/>
                <w:sz w:val="20"/>
              </w:rPr>
              <w:t>
Резервный капитал</w:t>
            </w:r>
          </w:p>
          <w:bookmarkEnd w:id="40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5" w:id="4059"/>
          <w:p>
            <w:pPr>
              <w:spacing w:after="20"/>
              <w:ind w:left="20"/>
              <w:jc w:val="both"/>
            </w:pPr>
            <w:r>
              <w:rPr>
                <w:rFonts w:ascii="Times New Roman"/>
                <w:b w:val="false"/>
                <w:i w:val="false"/>
                <w:color w:val="000000"/>
                <w:sz w:val="20"/>
              </w:rPr>
              <w:t>
в том числе:</w:t>
            </w:r>
          </w:p>
          <w:bookmarkEnd w:id="40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6" w:id="4060"/>
          <w:p>
            <w:pPr>
              <w:spacing w:after="20"/>
              <w:ind w:left="20"/>
              <w:jc w:val="both"/>
            </w:pPr>
            <w:r>
              <w:rPr>
                <w:rFonts w:ascii="Times New Roman"/>
                <w:b w:val="false"/>
                <w:i w:val="false"/>
                <w:color w:val="000000"/>
                <w:sz w:val="20"/>
              </w:rPr>
              <w:t>
резервы переоценки ценных бумаг, учитываемых по справедливой стоимости через прочий совокупный доход</w:t>
            </w:r>
          </w:p>
          <w:bookmarkEnd w:id="40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7" w:id="4061"/>
          <w:p>
            <w:pPr>
              <w:spacing w:after="20"/>
              <w:ind w:left="20"/>
              <w:jc w:val="both"/>
            </w:pPr>
            <w:r>
              <w:rPr>
                <w:rFonts w:ascii="Times New Roman"/>
                <w:b w:val="false"/>
                <w:i w:val="false"/>
                <w:color w:val="000000"/>
                <w:sz w:val="20"/>
              </w:rPr>
              <w:t>
резерв на переоценку основных средств</w:t>
            </w:r>
          </w:p>
          <w:bookmarkEnd w:id="40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8" w:id="4062"/>
          <w:p>
            <w:pPr>
              <w:spacing w:after="20"/>
              <w:ind w:left="20"/>
              <w:jc w:val="both"/>
            </w:pPr>
            <w:r>
              <w:rPr>
                <w:rFonts w:ascii="Times New Roman"/>
                <w:b w:val="false"/>
                <w:i w:val="false"/>
                <w:color w:val="000000"/>
                <w:sz w:val="20"/>
              </w:rPr>
              <w:t>
резервы переоценки стоимости займов, учитываемых по справедливой стоимости через прочий совокупный доход</w:t>
            </w:r>
          </w:p>
          <w:bookmarkEnd w:id="40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9" w:id="4063"/>
          <w:p>
            <w:pPr>
              <w:spacing w:after="20"/>
              <w:ind w:left="20"/>
              <w:jc w:val="both"/>
            </w:pPr>
            <w:r>
              <w:rPr>
                <w:rFonts w:ascii="Times New Roman"/>
                <w:b w:val="false"/>
                <w:i w:val="false"/>
                <w:color w:val="000000"/>
                <w:sz w:val="20"/>
              </w:rPr>
              <w:t>
Прочие резервы</w:t>
            </w:r>
          </w:p>
          <w:bookmarkEnd w:id="40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0" w:id="4064"/>
          <w:p>
            <w:pPr>
              <w:spacing w:after="20"/>
              <w:ind w:left="20"/>
              <w:jc w:val="both"/>
            </w:pPr>
            <w:r>
              <w:rPr>
                <w:rFonts w:ascii="Times New Roman"/>
                <w:b w:val="false"/>
                <w:i w:val="false"/>
                <w:color w:val="000000"/>
                <w:sz w:val="20"/>
              </w:rPr>
              <w:t>
Нераспределенная прибыль (непокрытый убыток)</w:t>
            </w:r>
          </w:p>
          <w:bookmarkEnd w:id="40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1" w:id="4065"/>
          <w:p>
            <w:pPr>
              <w:spacing w:after="20"/>
              <w:ind w:left="20"/>
              <w:jc w:val="both"/>
            </w:pPr>
            <w:r>
              <w:rPr>
                <w:rFonts w:ascii="Times New Roman"/>
                <w:b w:val="false"/>
                <w:i w:val="false"/>
                <w:color w:val="000000"/>
                <w:sz w:val="20"/>
              </w:rPr>
              <w:t>
в том числе:</w:t>
            </w:r>
          </w:p>
          <w:bookmarkEnd w:id="40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2" w:id="4066"/>
          <w:p>
            <w:pPr>
              <w:spacing w:after="20"/>
              <w:ind w:left="20"/>
              <w:jc w:val="both"/>
            </w:pPr>
            <w:r>
              <w:rPr>
                <w:rFonts w:ascii="Times New Roman"/>
                <w:b w:val="false"/>
                <w:i w:val="false"/>
                <w:color w:val="000000"/>
                <w:sz w:val="20"/>
              </w:rPr>
              <w:t>
предыдущих лет</w:t>
            </w:r>
          </w:p>
          <w:bookmarkEnd w:id="40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3" w:id="4067"/>
          <w:p>
            <w:pPr>
              <w:spacing w:after="20"/>
              <w:ind w:left="20"/>
              <w:jc w:val="both"/>
            </w:pPr>
            <w:r>
              <w:rPr>
                <w:rFonts w:ascii="Times New Roman"/>
                <w:b w:val="false"/>
                <w:i w:val="false"/>
                <w:color w:val="000000"/>
                <w:sz w:val="20"/>
              </w:rPr>
              <w:t>
отчетного периода</w:t>
            </w:r>
          </w:p>
          <w:bookmarkEnd w:id="40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4" w:id="4068"/>
          <w:p>
            <w:pPr>
              <w:spacing w:after="20"/>
              <w:ind w:left="20"/>
              <w:jc w:val="both"/>
            </w:pPr>
            <w:r>
              <w:rPr>
                <w:rFonts w:ascii="Times New Roman"/>
                <w:b w:val="false"/>
                <w:i w:val="false"/>
                <w:color w:val="000000"/>
                <w:sz w:val="20"/>
              </w:rPr>
              <w:t>
Итого капитал</w:t>
            </w:r>
          </w:p>
          <w:bookmarkEnd w:id="40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5" w:id="4069"/>
          <w:p>
            <w:pPr>
              <w:spacing w:after="20"/>
              <w:ind w:left="20"/>
              <w:jc w:val="both"/>
            </w:pPr>
            <w:r>
              <w:rPr>
                <w:rFonts w:ascii="Times New Roman"/>
                <w:b w:val="false"/>
                <w:i w:val="false"/>
                <w:color w:val="000000"/>
                <w:sz w:val="20"/>
              </w:rPr>
              <w:t>
Итого капитал и обязательства (строка 36+строка 43)</w:t>
            </w:r>
          </w:p>
          <w:bookmarkEnd w:id="40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xml:space="preserve">       (на период его отсутствия</w:t>
      </w:r>
    </w:p>
    <w:p>
      <w:pPr>
        <w:spacing w:after="0"/>
        <w:ind w:left="0"/>
        <w:jc w:val="both"/>
      </w:pPr>
      <w:r>
        <w:rPr>
          <w:rFonts w:ascii="Times New Roman"/>
          <w:b w:val="false"/>
          <w:i w:val="false"/>
          <w:color w:val="000000"/>
          <w:sz w:val="28"/>
        </w:rPr>
        <w:t xml:space="preserve">       – лицо, его замещающее)       ____________________      __________      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подпись             дата</w:t>
      </w:r>
    </w:p>
    <w:p>
      <w:pPr>
        <w:spacing w:after="0"/>
        <w:ind w:left="0"/>
        <w:jc w:val="both"/>
      </w:pPr>
      <w:r>
        <w:rPr>
          <w:rFonts w:ascii="Times New Roman"/>
          <w:b w:val="false"/>
          <w:i w:val="false"/>
          <w:color w:val="000000"/>
          <w:sz w:val="28"/>
        </w:rPr>
        <w:t xml:space="preserve">       Главный бухгалтер             __________________       __________       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подпись             дата</w:t>
      </w:r>
    </w:p>
    <w:p>
      <w:pPr>
        <w:spacing w:after="0"/>
        <w:ind w:left="0"/>
        <w:jc w:val="both"/>
      </w:pPr>
      <w:r>
        <w:rPr>
          <w:rFonts w:ascii="Times New Roman"/>
          <w:b w:val="false"/>
          <w:i w:val="false"/>
          <w:color w:val="000000"/>
          <w:sz w:val="28"/>
        </w:rPr>
        <w:t xml:space="preserve">       Исполнитель                   __________________       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(при его наличии)             подпись</w:t>
      </w:r>
    </w:p>
    <w:p>
      <w:pPr>
        <w:spacing w:after="0"/>
        <w:ind w:left="0"/>
        <w:jc w:val="both"/>
      </w:pPr>
      <w:r>
        <w:rPr>
          <w:rFonts w:ascii="Times New Roman"/>
          <w:b w:val="false"/>
          <w:i w:val="false"/>
          <w:color w:val="000000"/>
          <w:sz w:val="28"/>
        </w:rPr>
        <w:t xml:space="preserve">       Телефон исполнителя       __________________</w:t>
      </w:r>
    </w:p>
    <w:p>
      <w:pPr>
        <w:spacing w:after="0"/>
        <w:ind w:left="0"/>
        <w:jc w:val="both"/>
      </w:pPr>
      <w:r>
        <w:rPr>
          <w:rFonts w:ascii="Times New Roman"/>
          <w:b w:val="false"/>
          <w:i w:val="false"/>
          <w:color w:val="000000"/>
          <w:sz w:val="28"/>
        </w:rPr>
        <w:t xml:space="preserve">       Место для печати</w:t>
      </w:r>
    </w:p>
    <w:p>
      <w:pPr>
        <w:spacing w:after="0"/>
        <w:ind w:left="0"/>
        <w:jc w:val="both"/>
      </w:pPr>
      <w:r>
        <w:rPr>
          <w:rFonts w:ascii="Times New Roman"/>
          <w:b w:val="false"/>
          <w:i w:val="false"/>
          <w:color w:val="000000"/>
          <w:sz w:val="28"/>
        </w:rPr>
        <w:t xml:space="preserve">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w:t>
            </w:r>
            <w:r>
              <w:rPr>
                <w:rFonts w:ascii="Times New Roman"/>
                <w:b w:val="false"/>
                <w:i w:val="false"/>
                <w:color w:val="000000"/>
                <w:sz w:val="20"/>
              </w:rPr>
              <w:t xml:space="preserve"> административных</w:t>
            </w:r>
            <w:r>
              <w:br/>
            </w:r>
            <w:r>
              <w:rPr>
                <w:rFonts w:ascii="Times New Roman"/>
                <w:b w:val="false"/>
                <w:i w:val="false"/>
                <w:color w:val="000000"/>
                <w:sz w:val="20"/>
              </w:rPr>
              <w:t>данных</w:t>
            </w:r>
            <w:r>
              <w:rPr>
                <w:rFonts w:ascii="Times New Roman"/>
                <w:b w:val="false"/>
                <w:i w:val="false"/>
                <w:color w:val="000000"/>
                <w:sz w:val="20"/>
              </w:rPr>
              <w:t xml:space="preserve"> Бухгалтерский баланс</w:t>
            </w:r>
          </w:p>
        </w:tc>
      </w:tr>
    </w:tbl>
    <w:bookmarkStart w:name="z6119" w:id="407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070"/>
    <w:bookmarkStart w:name="z6120" w:id="4071"/>
    <w:p>
      <w:pPr>
        <w:spacing w:after="0"/>
        <w:ind w:left="0"/>
        <w:jc w:val="left"/>
      </w:pPr>
      <w:r>
        <w:rPr>
          <w:rFonts w:ascii="Times New Roman"/>
          <w:b/>
          <w:i w:val="false"/>
          <w:color w:val="000000"/>
        </w:rPr>
        <w:t xml:space="preserve"> Бухгалтерский баланс</w:t>
      </w:r>
    </w:p>
    <w:bookmarkEnd w:id="4071"/>
    <w:bookmarkStart w:name="z6121" w:id="4072"/>
    <w:p>
      <w:pPr>
        <w:spacing w:after="0"/>
        <w:ind w:left="0"/>
        <w:jc w:val="left"/>
      </w:pPr>
      <w:r>
        <w:rPr>
          <w:rFonts w:ascii="Times New Roman"/>
          <w:b/>
          <w:i w:val="false"/>
          <w:color w:val="000000"/>
        </w:rPr>
        <w:t xml:space="preserve"> Глава 1. Общие положения</w:t>
      </w:r>
    </w:p>
    <w:bookmarkEnd w:id="4072"/>
    <w:bookmarkStart w:name="z6122" w:id="407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4073"/>
    <w:bookmarkStart w:name="z6123" w:id="4074"/>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от 30 марта 1995 года "О Национальном Банке Республики Казахстан".</w:t>
      </w:r>
    </w:p>
    <w:bookmarkEnd w:id="4074"/>
    <w:bookmarkStart w:name="z6124" w:id="4075"/>
    <w:p>
      <w:pPr>
        <w:spacing w:after="0"/>
        <w:ind w:left="0"/>
        <w:jc w:val="both"/>
      </w:pPr>
      <w:r>
        <w:rPr>
          <w:rFonts w:ascii="Times New Roman"/>
          <w:b w:val="false"/>
          <w:i w:val="false"/>
          <w:color w:val="000000"/>
          <w:sz w:val="28"/>
        </w:rPr>
        <w:t>
      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bookmarkEnd w:id="4075"/>
    <w:bookmarkStart w:name="z6125" w:id="4076"/>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4076"/>
    <w:bookmarkStart w:name="z6126" w:id="4077"/>
    <w:p>
      <w:pPr>
        <w:spacing w:after="0"/>
        <w:ind w:left="0"/>
        <w:jc w:val="both"/>
      </w:pPr>
      <w:r>
        <w:rPr>
          <w:rFonts w:ascii="Times New Roman"/>
          <w:b w:val="false"/>
          <w:i w:val="false"/>
          <w:color w:val="000000"/>
          <w:sz w:val="28"/>
        </w:rPr>
        <w:t>
      5. Форму подписывает первый руководитель, главный бухгалтер или лица, уполномоченные ими на подписание отчета, и исполнитель.</w:t>
      </w:r>
    </w:p>
    <w:bookmarkEnd w:id="4077"/>
    <w:bookmarkStart w:name="z6127" w:id="4078"/>
    <w:p>
      <w:pPr>
        <w:spacing w:after="0"/>
        <w:ind w:left="0"/>
        <w:jc w:val="left"/>
      </w:pPr>
      <w:r>
        <w:rPr>
          <w:rFonts w:ascii="Times New Roman"/>
          <w:b/>
          <w:i w:val="false"/>
          <w:color w:val="000000"/>
        </w:rPr>
        <w:t xml:space="preserve"> Глава 2. Пояснения по заполнению формы</w:t>
      </w:r>
    </w:p>
    <w:bookmarkEnd w:id="4078"/>
    <w:bookmarkStart w:name="z6128" w:id="4079"/>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4079"/>
    <w:bookmarkStart w:name="z6129" w:id="4080"/>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4080"/>
    <w:bookmarkStart w:name="z6130" w:id="4081"/>
    <w:p>
      <w:pPr>
        <w:spacing w:after="0"/>
        <w:ind w:left="0"/>
        <w:jc w:val="both"/>
      </w:pPr>
      <w:r>
        <w:rPr>
          <w:rFonts w:ascii="Times New Roman"/>
          <w:b w:val="false"/>
          <w:i w:val="false"/>
          <w:color w:val="000000"/>
          <w:sz w:val="28"/>
        </w:rPr>
        <w:t>
      8. В строках с 1 по 44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4081"/>
    <w:bookmarkStart w:name="z6131" w:id="4082"/>
    <w:p>
      <w:pPr>
        <w:spacing w:after="0"/>
        <w:ind w:left="0"/>
        <w:jc w:val="both"/>
      </w:pPr>
      <w:r>
        <w:rPr>
          <w:rFonts w:ascii="Times New Roman"/>
          <w:b w:val="false"/>
          <w:i w:val="false"/>
          <w:color w:val="000000"/>
          <w:sz w:val="28"/>
        </w:rPr>
        <w:t>
      9. Строки 15.8 и 15.9 заполняются только управляющими инвестиционным портфелем.</w:t>
      </w:r>
    </w:p>
    <w:bookmarkEnd w:id="40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Перечню некоторых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изменения </w:t>
            </w:r>
            <w:r>
              <w:br/>
            </w:r>
            <w:r>
              <w:rPr>
                <w:rFonts w:ascii="Times New Roman"/>
                <w:b w:val="false"/>
                <w:i w:val="false"/>
                <w:color w:val="000000"/>
                <w:sz w:val="20"/>
              </w:rPr>
              <w:t xml:space="preserve">и дополнения по вопросам </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11 </w:t>
            </w:r>
            <w:r>
              <w:br/>
            </w:r>
            <w:r>
              <w:rPr>
                <w:rFonts w:ascii="Times New Roman"/>
                <w:b w:val="false"/>
                <w:i w:val="false"/>
                <w:color w:val="000000"/>
                <w:sz w:val="20"/>
              </w:rPr>
              <w:t>к Правилам представления финансовой отчетности</w:t>
            </w:r>
            <w:r>
              <w:br/>
            </w:r>
            <w:r>
              <w:rPr>
                <w:rFonts w:ascii="Times New Roman"/>
                <w:b w:val="false"/>
                <w:i w:val="false"/>
                <w:color w:val="000000"/>
                <w:sz w:val="20"/>
              </w:rPr>
              <w:t xml:space="preserve">финансовыми организациями, </w:t>
            </w:r>
            <w:r>
              <w:br/>
            </w:r>
            <w:r>
              <w:rPr>
                <w:rFonts w:ascii="Times New Roman"/>
                <w:b w:val="false"/>
                <w:i w:val="false"/>
                <w:color w:val="000000"/>
                <w:sz w:val="20"/>
              </w:rPr>
              <w:t>специальными финансовыми компаниями, исламскими</w:t>
            </w:r>
            <w:r>
              <w:br/>
            </w:r>
            <w:r>
              <w:rPr>
                <w:rFonts w:ascii="Times New Roman"/>
                <w:b w:val="false"/>
                <w:i w:val="false"/>
                <w:color w:val="000000"/>
                <w:sz w:val="20"/>
              </w:rPr>
              <w:t xml:space="preserve">специальными финансовыми </w:t>
            </w:r>
            <w:r>
              <w:br/>
            </w:r>
            <w:r>
              <w:rPr>
                <w:rFonts w:ascii="Times New Roman"/>
                <w:b w:val="false"/>
                <w:i w:val="false"/>
                <w:color w:val="000000"/>
                <w:sz w:val="20"/>
              </w:rPr>
              <w:t>компаниями,</w:t>
            </w:r>
            <w:r>
              <w:br/>
            </w:r>
            <w:r>
              <w:rPr>
                <w:rFonts w:ascii="Times New Roman"/>
                <w:b w:val="false"/>
                <w:i w:val="false"/>
                <w:color w:val="000000"/>
                <w:sz w:val="20"/>
              </w:rPr>
              <w:t>микрофинансовыми</w:t>
            </w:r>
            <w:r>
              <w:br/>
            </w:r>
            <w:r>
              <w:rPr>
                <w:rFonts w:ascii="Times New Roman"/>
                <w:b w:val="false"/>
                <w:i w:val="false"/>
                <w:color w:val="000000"/>
                <w:sz w:val="20"/>
              </w:rPr>
              <w:t>организациями</w:t>
            </w:r>
          </w:p>
        </w:tc>
      </w:tr>
    </w:tbl>
    <w:p>
      <w:pPr>
        <w:spacing w:after="0"/>
        <w:ind w:left="0"/>
        <w:jc w:val="both"/>
      </w:pPr>
      <w:bookmarkStart w:name="z6133" w:id="4083"/>
      <w:r>
        <w:rPr>
          <w:rFonts w:ascii="Times New Roman"/>
          <w:b w:val="false"/>
          <w:i w:val="false"/>
          <w:color w:val="000000"/>
          <w:sz w:val="28"/>
        </w:rPr>
        <w:t xml:space="preserve">
                   </w:t>
      </w:r>
      <w:r>
        <w:rPr>
          <w:rFonts w:ascii="Times New Roman"/>
          <w:b/>
          <w:i w:val="false"/>
          <w:color w:val="000000"/>
          <w:sz w:val="28"/>
        </w:rPr>
        <w:t>Форма, предназначенная дл</w:t>
      </w:r>
      <w:r>
        <w:rPr>
          <w:rFonts w:ascii="Times New Roman"/>
          <w:b/>
          <w:i w:val="false"/>
          <w:color w:val="000000"/>
          <w:sz w:val="28"/>
        </w:rPr>
        <w:t>я сбора административных данных</w:t>
      </w:r>
    </w:p>
    <w:bookmarkEnd w:id="4083"/>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прибылях и убытках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Отчетный период: по состоянию на "____" ______________ 20___ года</w:t>
      </w:r>
    </w:p>
    <w:p>
      <w:pPr>
        <w:spacing w:after="0"/>
        <w:ind w:left="0"/>
        <w:jc w:val="both"/>
      </w:pPr>
      <w:bookmarkStart w:name="z6136" w:id="4084"/>
      <w:r>
        <w:rPr>
          <w:rFonts w:ascii="Times New Roman"/>
          <w:b w:val="false"/>
          <w:i w:val="false"/>
          <w:color w:val="000000"/>
          <w:sz w:val="28"/>
        </w:rPr>
        <w:t>
      Индекс: Ф2-БДиУИП</w:t>
      </w:r>
    </w:p>
    <w:bookmarkEnd w:id="4084"/>
    <w:p>
      <w:pPr>
        <w:spacing w:after="0"/>
        <w:ind w:left="0"/>
        <w:jc w:val="both"/>
      </w:pPr>
      <w:r>
        <w:rPr>
          <w:rFonts w:ascii="Times New Roman"/>
          <w:b w:val="false"/>
          <w:i w:val="false"/>
          <w:color w:val="000000"/>
          <w:sz w:val="28"/>
        </w:rPr>
        <w:t xml:space="preserve">       Вид финансовой отчетности: отдельная</w:t>
      </w:r>
    </w:p>
    <w:p>
      <w:pPr>
        <w:spacing w:after="0"/>
        <w:ind w:left="0"/>
        <w:jc w:val="both"/>
      </w:pPr>
      <w:r>
        <w:rPr>
          <w:rFonts w:ascii="Times New Roman"/>
          <w:b w:val="false"/>
          <w:i w:val="false"/>
          <w:color w:val="000000"/>
          <w:sz w:val="28"/>
        </w:rPr>
        <w:t xml:space="preserve">       Периодичность: ежемесячная</w:t>
      </w:r>
    </w:p>
    <w:p>
      <w:pPr>
        <w:spacing w:after="0"/>
        <w:ind w:left="0"/>
        <w:jc w:val="both"/>
      </w:pPr>
      <w:r>
        <w:rPr>
          <w:rFonts w:ascii="Times New Roman"/>
          <w:b w:val="false"/>
          <w:i w:val="false"/>
          <w:color w:val="000000"/>
          <w:sz w:val="28"/>
        </w:rPr>
        <w:t xml:space="preserve">       Представляют: организации, осуществляющие брокерскую и дилерскую деятельность</w:t>
      </w:r>
    </w:p>
    <w:p>
      <w:pPr>
        <w:spacing w:after="0"/>
        <w:ind w:left="0"/>
        <w:jc w:val="both"/>
      </w:pPr>
      <w:r>
        <w:rPr>
          <w:rFonts w:ascii="Times New Roman"/>
          <w:b w:val="false"/>
          <w:i w:val="false"/>
          <w:color w:val="000000"/>
          <w:sz w:val="28"/>
        </w:rPr>
        <w:t xml:space="preserve">       на рынке ценных бумаг, управляющие инвестиционным портфелем</w:t>
      </w:r>
    </w:p>
    <w:p>
      <w:pPr>
        <w:spacing w:after="0"/>
        <w:ind w:left="0"/>
        <w:jc w:val="both"/>
      </w:pPr>
      <w:r>
        <w:rPr>
          <w:rFonts w:ascii="Times New Roman"/>
          <w:b w:val="false"/>
          <w:i w:val="false"/>
          <w:color w:val="000000"/>
          <w:sz w:val="28"/>
        </w:rPr>
        <w:t xml:space="preserve">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xml:space="preserve">       Срок представления: ежемесячно, не позднее 5 (пятого) рабочего дня, следующего за</w:t>
      </w:r>
    </w:p>
    <w:p>
      <w:pPr>
        <w:spacing w:after="0"/>
        <w:ind w:left="0"/>
        <w:jc w:val="both"/>
      </w:pPr>
      <w:r>
        <w:rPr>
          <w:rFonts w:ascii="Times New Roman"/>
          <w:b w:val="false"/>
          <w:i w:val="false"/>
          <w:color w:val="000000"/>
          <w:sz w:val="28"/>
        </w:rPr>
        <w:t xml:space="preserve">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6143" w:id="4085"/>
      <w:r>
        <w:rPr>
          <w:rFonts w:ascii="Times New Roman"/>
          <w:b w:val="false"/>
          <w:i w:val="false"/>
          <w:color w:val="000000"/>
          <w:sz w:val="28"/>
        </w:rPr>
        <w:t>
                         ______________________________________________</w:t>
      </w:r>
    </w:p>
    <w:bookmarkEnd w:id="4085"/>
    <w:p>
      <w:pPr>
        <w:spacing w:after="0"/>
        <w:ind w:left="0"/>
        <w:jc w:val="both"/>
      </w:pPr>
      <w:r>
        <w:rPr>
          <w:rFonts w:ascii="Times New Roman"/>
          <w:b w:val="false"/>
          <w:i w:val="false"/>
          <w:color w:val="000000"/>
          <w:sz w:val="28"/>
        </w:rPr>
        <w:t xml:space="preserve">                               (полное наименование организации)</w:t>
      </w:r>
    </w:p>
    <w:p>
      <w:pPr>
        <w:spacing w:after="0"/>
        <w:ind w:left="0"/>
        <w:jc w:val="both"/>
      </w:pPr>
      <w:r>
        <w:rPr>
          <w:rFonts w:ascii="Times New Roman"/>
          <w:b w:val="false"/>
          <w:i w:val="false"/>
          <w:color w:val="000000"/>
          <w:sz w:val="28"/>
        </w:rPr>
        <w:t xml:space="preserve">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6" w:id="4086"/>
          <w:p>
            <w:pPr>
              <w:spacing w:after="20"/>
              <w:ind w:left="20"/>
              <w:jc w:val="both"/>
            </w:pPr>
            <w:r>
              <w:rPr>
                <w:rFonts w:ascii="Times New Roman"/>
                <w:b w:val="false"/>
                <w:i w:val="false"/>
                <w:color w:val="000000"/>
                <w:sz w:val="20"/>
              </w:rPr>
              <w:t>
Наименование статьи</w:t>
            </w:r>
          </w:p>
          <w:bookmarkEnd w:id="40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w:t>
            </w:r>
          </w:p>
          <w:p>
            <w:pPr>
              <w:spacing w:after="20"/>
              <w:ind w:left="20"/>
              <w:jc w:val="both"/>
            </w:pPr>
            <w:r>
              <w:rPr>
                <w:rFonts w:ascii="Times New Roman"/>
                <w:b w:val="false"/>
                <w:i w:val="false"/>
                <w:color w:val="000000"/>
                <w:sz w:val="20"/>
              </w:rPr>
              <w:t>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7" w:id="4087"/>
          <w:p>
            <w:pPr>
              <w:spacing w:after="20"/>
              <w:ind w:left="20"/>
              <w:jc w:val="both"/>
            </w:pPr>
            <w:r>
              <w:rPr>
                <w:rFonts w:ascii="Times New Roman"/>
                <w:b w:val="false"/>
                <w:i w:val="false"/>
                <w:color w:val="000000"/>
                <w:sz w:val="20"/>
              </w:rPr>
              <w:t>
1</w:t>
            </w:r>
          </w:p>
          <w:bookmarkEnd w:id="40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8" w:id="4088"/>
          <w:p>
            <w:pPr>
              <w:spacing w:after="20"/>
              <w:ind w:left="20"/>
              <w:jc w:val="both"/>
            </w:pPr>
            <w:r>
              <w:rPr>
                <w:rFonts w:ascii="Times New Roman"/>
                <w:b w:val="false"/>
                <w:i w:val="false"/>
                <w:color w:val="000000"/>
                <w:sz w:val="20"/>
              </w:rPr>
              <w:t>
Доходы, связанные с получением вознаграждения</w:t>
            </w:r>
          </w:p>
          <w:bookmarkEnd w:id="40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9" w:id="4089"/>
          <w:p>
            <w:pPr>
              <w:spacing w:after="20"/>
              <w:ind w:left="20"/>
              <w:jc w:val="both"/>
            </w:pPr>
            <w:r>
              <w:rPr>
                <w:rFonts w:ascii="Times New Roman"/>
                <w:b w:val="false"/>
                <w:i w:val="false"/>
                <w:color w:val="000000"/>
                <w:sz w:val="20"/>
              </w:rPr>
              <w:t>
в том числе:</w:t>
            </w:r>
          </w:p>
          <w:bookmarkEnd w:id="40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0" w:id="4090"/>
          <w:p>
            <w:pPr>
              <w:spacing w:after="20"/>
              <w:ind w:left="20"/>
              <w:jc w:val="both"/>
            </w:pPr>
            <w:r>
              <w:rPr>
                <w:rFonts w:ascii="Times New Roman"/>
                <w:b w:val="false"/>
                <w:i w:val="false"/>
                <w:color w:val="000000"/>
                <w:sz w:val="20"/>
              </w:rPr>
              <w:t>
по корреспондентским и текущим счетам</w:t>
            </w:r>
          </w:p>
          <w:bookmarkEnd w:id="40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1" w:id="4091"/>
          <w:p>
            <w:pPr>
              <w:spacing w:after="20"/>
              <w:ind w:left="20"/>
              <w:jc w:val="both"/>
            </w:pPr>
            <w:r>
              <w:rPr>
                <w:rFonts w:ascii="Times New Roman"/>
                <w:b w:val="false"/>
                <w:i w:val="false"/>
                <w:color w:val="000000"/>
                <w:sz w:val="20"/>
              </w:rPr>
              <w:t>
по размещенным вкладам</w:t>
            </w:r>
          </w:p>
          <w:bookmarkEnd w:id="40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2" w:id="4092"/>
          <w:p>
            <w:pPr>
              <w:spacing w:after="20"/>
              <w:ind w:left="20"/>
              <w:jc w:val="both"/>
            </w:pPr>
            <w:r>
              <w:rPr>
                <w:rFonts w:ascii="Times New Roman"/>
                <w:b w:val="false"/>
                <w:i w:val="false"/>
                <w:color w:val="000000"/>
                <w:sz w:val="20"/>
              </w:rPr>
              <w:t>
по приобретенным ценным бумагам</w:t>
            </w:r>
          </w:p>
          <w:bookmarkEnd w:id="40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3" w:id="4093"/>
          <w:p>
            <w:pPr>
              <w:spacing w:after="20"/>
              <w:ind w:left="20"/>
              <w:jc w:val="both"/>
            </w:pPr>
            <w:r>
              <w:rPr>
                <w:rFonts w:ascii="Times New Roman"/>
                <w:b w:val="false"/>
                <w:i w:val="false"/>
                <w:color w:val="000000"/>
                <w:sz w:val="20"/>
              </w:rPr>
              <w:t>
в том числе:</w:t>
            </w:r>
          </w:p>
          <w:bookmarkEnd w:id="40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4" w:id="4094"/>
          <w:p>
            <w:pPr>
              <w:spacing w:after="20"/>
              <w:ind w:left="20"/>
              <w:jc w:val="both"/>
            </w:pPr>
            <w:r>
              <w:rPr>
                <w:rFonts w:ascii="Times New Roman"/>
                <w:b w:val="false"/>
                <w:i w:val="false"/>
                <w:color w:val="000000"/>
                <w:sz w:val="20"/>
              </w:rPr>
              <w:t>
по ценным бумагам, учитываемым по справедливой стоимости через прочий совокупный доход</w:t>
            </w:r>
          </w:p>
          <w:bookmarkEnd w:id="40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5" w:id="4095"/>
          <w:p>
            <w:pPr>
              <w:spacing w:after="20"/>
              <w:ind w:left="20"/>
              <w:jc w:val="both"/>
            </w:pPr>
            <w:r>
              <w:rPr>
                <w:rFonts w:ascii="Times New Roman"/>
                <w:b w:val="false"/>
                <w:i w:val="false"/>
                <w:color w:val="000000"/>
                <w:sz w:val="20"/>
              </w:rPr>
              <w:t>
в том числе:</w:t>
            </w:r>
          </w:p>
          <w:bookmarkEnd w:id="40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6" w:id="4096"/>
          <w:p>
            <w:pPr>
              <w:spacing w:after="20"/>
              <w:ind w:left="20"/>
              <w:jc w:val="both"/>
            </w:pPr>
            <w:r>
              <w:rPr>
                <w:rFonts w:ascii="Times New Roman"/>
                <w:b w:val="false"/>
                <w:i w:val="false"/>
                <w:color w:val="000000"/>
                <w:sz w:val="20"/>
              </w:rPr>
              <w:t>
доходы в виде дивидендов по акциям, находящимся в портфеле ценных бумаг, учитываемых по справедливой стоимости через прочий совокупный доход</w:t>
            </w:r>
          </w:p>
          <w:bookmarkEnd w:id="40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7" w:id="4097"/>
          <w:p>
            <w:pPr>
              <w:spacing w:after="20"/>
              <w:ind w:left="20"/>
              <w:jc w:val="both"/>
            </w:pPr>
            <w:r>
              <w:rPr>
                <w:rFonts w:ascii="Times New Roman"/>
                <w:b w:val="false"/>
                <w:i w:val="false"/>
                <w:color w:val="000000"/>
                <w:sz w:val="20"/>
              </w:rPr>
              <w:t>
доходы, связанные с амортизацией дисконта по ценным бумагам, учитываемым по справедливой стоимости через прочий совокупный доход</w:t>
            </w:r>
          </w:p>
          <w:bookmarkEnd w:id="40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8" w:id="4098"/>
          <w:p>
            <w:pPr>
              <w:spacing w:after="20"/>
              <w:ind w:left="20"/>
              <w:jc w:val="both"/>
            </w:pPr>
            <w:r>
              <w:rPr>
                <w:rFonts w:ascii="Times New Roman"/>
                <w:b w:val="false"/>
                <w:i w:val="false"/>
                <w:color w:val="000000"/>
                <w:sz w:val="20"/>
              </w:rPr>
              <w:t>
по ценным бумагам, оцениваемым по справедливой стоимости, изменения которых отражаются в составе прибыли или убытка</w:t>
            </w:r>
          </w:p>
          <w:bookmarkEnd w:id="40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9" w:id="4099"/>
          <w:p>
            <w:pPr>
              <w:spacing w:after="20"/>
              <w:ind w:left="20"/>
              <w:jc w:val="both"/>
            </w:pPr>
            <w:r>
              <w:rPr>
                <w:rFonts w:ascii="Times New Roman"/>
                <w:b w:val="false"/>
                <w:i w:val="false"/>
                <w:color w:val="000000"/>
                <w:sz w:val="20"/>
              </w:rPr>
              <w:t>
в том числе:</w:t>
            </w:r>
          </w:p>
          <w:bookmarkEnd w:id="40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0" w:id="4100"/>
          <w:p>
            <w:pPr>
              <w:spacing w:after="20"/>
              <w:ind w:left="20"/>
              <w:jc w:val="both"/>
            </w:pPr>
            <w:r>
              <w:rPr>
                <w:rFonts w:ascii="Times New Roman"/>
                <w:b w:val="false"/>
                <w:i w:val="false"/>
                <w:color w:val="000000"/>
                <w:sz w:val="20"/>
              </w:rPr>
              <w:t>
доходы в виде дивидендов по акциям, находящимся в портфеле ценных бумаг, оцениваемых по справедливой стоимости, изменения которых отражаются в составе прибыли или убытка</w:t>
            </w:r>
          </w:p>
          <w:bookmarkEnd w:id="4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1" w:id="4101"/>
          <w:p>
            <w:pPr>
              <w:spacing w:after="20"/>
              <w:ind w:left="20"/>
              <w:jc w:val="both"/>
            </w:pPr>
            <w:r>
              <w:rPr>
                <w:rFonts w:ascii="Times New Roman"/>
                <w:b w:val="false"/>
                <w:i w:val="false"/>
                <w:color w:val="000000"/>
                <w:sz w:val="20"/>
              </w:rPr>
              <w:t>
доходы, связанные с амортизацией дисконта по ценным бумагам, оцениваемым по справедливой стоимости</w:t>
            </w:r>
          </w:p>
          <w:bookmarkEnd w:id="4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2" w:id="4102"/>
          <w:p>
            <w:pPr>
              <w:spacing w:after="20"/>
              <w:ind w:left="20"/>
              <w:jc w:val="both"/>
            </w:pPr>
            <w:r>
              <w:rPr>
                <w:rFonts w:ascii="Times New Roman"/>
                <w:b w:val="false"/>
                <w:i w:val="false"/>
                <w:color w:val="000000"/>
                <w:sz w:val="20"/>
              </w:rPr>
              <w:t>
по ценным бумаги, учитываемым по амортизированной стоимости (за вычетом резервов на обесценение)</w:t>
            </w:r>
          </w:p>
          <w:bookmarkEnd w:id="4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3" w:id="4103"/>
          <w:p>
            <w:pPr>
              <w:spacing w:after="20"/>
              <w:ind w:left="20"/>
              <w:jc w:val="both"/>
            </w:pPr>
            <w:r>
              <w:rPr>
                <w:rFonts w:ascii="Times New Roman"/>
                <w:b w:val="false"/>
                <w:i w:val="false"/>
                <w:color w:val="000000"/>
                <w:sz w:val="20"/>
              </w:rPr>
              <w:t>
в том числе:</w:t>
            </w:r>
          </w:p>
          <w:bookmarkEnd w:id="4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4" w:id="4104"/>
          <w:p>
            <w:pPr>
              <w:spacing w:after="20"/>
              <w:ind w:left="20"/>
              <w:jc w:val="both"/>
            </w:pPr>
            <w:r>
              <w:rPr>
                <w:rFonts w:ascii="Times New Roman"/>
                <w:b w:val="false"/>
                <w:i w:val="false"/>
                <w:color w:val="000000"/>
                <w:sz w:val="20"/>
              </w:rPr>
              <w:t xml:space="preserve">
доходы, связанные с амортизацией дисконта по ценным бумагам, учитываемым по амортизированной стоимости </w:t>
            </w:r>
          </w:p>
          <w:bookmarkEnd w:id="4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5" w:id="4105"/>
          <w:p>
            <w:pPr>
              <w:spacing w:after="20"/>
              <w:ind w:left="20"/>
              <w:jc w:val="both"/>
            </w:pPr>
            <w:r>
              <w:rPr>
                <w:rFonts w:ascii="Times New Roman"/>
                <w:b w:val="false"/>
                <w:i w:val="false"/>
                <w:color w:val="000000"/>
                <w:sz w:val="20"/>
              </w:rPr>
              <w:t>
по операциям "обратное РЕПО"</w:t>
            </w:r>
          </w:p>
          <w:bookmarkEnd w:id="4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6" w:id="4106"/>
          <w:p>
            <w:pPr>
              <w:spacing w:after="20"/>
              <w:ind w:left="20"/>
              <w:jc w:val="both"/>
            </w:pPr>
            <w:r>
              <w:rPr>
                <w:rFonts w:ascii="Times New Roman"/>
                <w:b w:val="false"/>
                <w:i w:val="false"/>
                <w:color w:val="000000"/>
                <w:sz w:val="20"/>
              </w:rPr>
              <w:t>
прочие доходы, связанные с получением вознаграждения</w:t>
            </w:r>
          </w:p>
          <w:bookmarkEnd w:id="4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7" w:id="4107"/>
          <w:p>
            <w:pPr>
              <w:spacing w:after="20"/>
              <w:ind w:left="20"/>
              <w:jc w:val="both"/>
            </w:pPr>
            <w:r>
              <w:rPr>
                <w:rFonts w:ascii="Times New Roman"/>
                <w:b w:val="false"/>
                <w:i w:val="false"/>
                <w:color w:val="000000"/>
                <w:sz w:val="20"/>
              </w:rPr>
              <w:t>
Комиссионные вознаграждения</w:t>
            </w:r>
          </w:p>
          <w:bookmarkEnd w:id="4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8" w:id="4108"/>
          <w:p>
            <w:pPr>
              <w:spacing w:after="20"/>
              <w:ind w:left="20"/>
              <w:jc w:val="both"/>
            </w:pPr>
            <w:r>
              <w:rPr>
                <w:rFonts w:ascii="Times New Roman"/>
                <w:b w:val="false"/>
                <w:i w:val="false"/>
                <w:color w:val="000000"/>
                <w:sz w:val="20"/>
              </w:rPr>
              <w:t>
в том числе:</w:t>
            </w:r>
          </w:p>
          <w:bookmarkEnd w:id="4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9" w:id="4109"/>
          <w:p>
            <w:pPr>
              <w:spacing w:after="20"/>
              <w:ind w:left="20"/>
              <w:jc w:val="both"/>
            </w:pPr>
            <w:r>
              <w:rPr>
                <w:rFonts w:ascii="Times New Roman"/>
                <w:b w:val="false"/>
                <w:i w:val="false"/>
                <w:color w:val="000000"/>
                <w:sz w:val="20"/>
              </w:rPr>
              <w:t>
от консалтинговых услуг</w:t>
            </w:r>
          </w:p>
          <w:bookmarkEnd w:id="4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0" w:id="4110"/>
          <w:p>
            <w:pPr>
              <w:spacing w:after="20"/>
              <w:ind w:left="20"/>
              <w:jc w:val="both"/>
            </w:pPr>
            <w:r>
              <w:rPr>
                <w:rFonts w:ascii="Times New Roman"/>
                <w:b w:val="false"/>
                <w:i w:val="false"/>
                <w:color w:val="000000"/>
                <w:sz w:val="20"/>
              </w:rPr>
              <w:t>
в том числе:</w:t>
            </w:r>
          </w:p>
          <w:bookmarkEnd w:id="4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1" w:id="4111"/>
          <w:p>
            <w:pPr>
              <w:spacing w:after="20"/>
              <w:ind w:left="20"/>
              <w:jc w:val="both"/>
            </w:pPr>
            <w:r>
              <w:rPr>
                <w:rFonts w:ascii="Times New Roman"/>
                <w:b w:val="false"/>
                <w:i w:val="false"/>
                <w:color w:val="000000"/>
                <w:sz w:val="20"/>
              </w:rPr>
              <w:t>
аффилированным лицам</w:t>
            </w:r>
          </w:p>
          <w:bookmarkEnd w:id="4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2" w:id="4112"/>
          <w:p>
            <w:pPr>
              <w:spacing w:after="20"/>
              <w:ind w:left="20"/>
              <w:jc w:val="both"/>
            </w:pPr>
            <w:r>
              <w:rPr>
                <w:rFonts w:ascii="Times New Roman"/>
                <w:b w:val="false"/>
                <w:i w:val="false"/>
                <w:color w:val="000000"/>
                <w:sz w:val="20"/>
              </w:rPr>
              <w:t>
прочим клиентам</w:t>
            </w:r>
          </w:p>
          <w:bookmarkEnd w:id="4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3" w:id="4113"/>
          <w:p>
            <w:pPr>
              <w:spacing w:after="20"/>
              <w:ind w:left="20"/>
              <w:jc w:val="both"/>
            </w:pPr>
            <w:r>
              <w:rPr>
                <w:rFonts w:ascii="Times New Roman"/>
                <w:b w:val="false"/>
                <w:i w:val="false"/>
                <w:color w:val="000000"/>
                <w:sz w:val="20"/>
              </w:rPr>
              <w:t>
от услуг представителя держателей облигаций</w:t>
            </w:r>
          </w:p>
          <w:bookmarkEnd w:id="4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4" w:id="4114"/>
          <w:p>
            <w:pPr>
              <w:spacing w:after="20"/>
              <w:ind w:left="20"/>
              <w:jc w:val="both"/>
            </w:pPr>
            <w:r>
              <w:rPr>
                <w:rFonts w:ascii="Times New Roman"/>
                <w:b w:val="false"/>
                <w:i w:val="false"/>
                <w:color w:val="000000"/>
                <w:sz w:val="20"/>
              </w:rPr>
              <w:t>
от услуг андеррайтера</w:t>
            </w:r>
          </w:p>
          <w:bookmarkEnd w:id="4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5" w:id="4115"/>
          <w:p>
            <w:pPr>
              <w:spacing w:after="20"/>
              <w:ind w:left="20"/>
              <w:jc w:val="both"/>
            </w:pPr>
            <w:r>
              <w:rPr>
                <w:rFonts w:ascii="Times New Roman"/>
                <w:b w:val="false"/>
                <w:i w:val="false"/>
                <w:color w:val="000000"/>
                <w:sz w:val="20"/>
              </w:rPr>
              <w:t>
от управления активами</w:t>
            </w:r>
          </w:p>
          <w:bookmarkEnd w:id="4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6" w:id="4116"/>
          <w:p>
            <w:pPr>
              <w:spacing w:after="20"/>
              <w:ind w:left="20"/>
              <w:jc w:val="both"/>
            </w:pPr>
            <w:r>
              <w:rPr>
                <w:rFonts w:ascii="Times New Roman"/>
                <w:b w:val="false"/>
                <w:i w:val="false"/>
                <w:color w:val="000000"/>
                <w:sz w:val="20"/>
              </w:rPr>
              <w:t>
от брокерских услуг</w:t>
            </w:r>
          </w:p>
          <w:bookmarkEnd w:id="4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7" w:id="4117"/>
          <w:p>
            <w:pPr>
              <w:spacing w:after="20"/>
              <w:ind w:left="20"/>
              <w:jc w:val="both"/>
            </w:pPr>
            <w:r>
              <w:rPr>
                <w:rFonts w:ascii="Times New Roman"/>
                <w:b w:val="false"/>
                <w:i w:val="false"/>
                <w:color w:val="000000"/>
                <w:sz w:val="20"/>
              </w:rPr>
              <w:t>
от услуг маркет-мейкера</w:t>
            </w:r>
          </w:p>
          <w:bookmarkEnd w:id="4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8" w:id="4118"/>
          <w:p>
            <w:pPr>
              <w:spacing w:after="20"/>
              <w:ind w:left="20"/>
              <w:jc w:val="both"/>
            </w:pPr>
            <w:r>
              <w:rPr>
                <w:rFonts w:ascii="Times New Roman"/>
                <w:b w:val="false"/>
                <w:i w:val="false"/>
                <w:color w:val="000000"/>
                <w:sz w:val="20"/>
              </w:rPr>
              <w:t>
от прочих услуг</w:t>
            </w:r>
          </w:p>
          <w:bookmarkEnd w:id="4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9" w:id="4119"/>
          <w:p>
            <w:pPr>
              <w:spacing w:after="20"/>
              <w:ind w:left="20"/>
              <w:jc w:val="both"/>
            </w:pPr>
            <w:r>
              <w:rPr>
                <w:rFonts w:ascii="Times New Roman"/>
                <w:b w:val="false"/>
                <w:i w:val="false"/>
                <w:color w:val="000000"/>
                <w:sz w:val="20"/>
              </w:rPr>
              <w:t>
от пенсионных активов</w:t>
            </w:r>
          </w:p>
          <w:bookmarkEnd w:id="4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0" w:id="4120"/>
          <w:p>
            <w:pPr>
              <w:spacing w:after="20"/>
              <w:ind w:left="20"/>
              <w:jc w:val="both"/>
            </w:pPr>
            <w:r>
              <w:rPr>
                <w:rFonts w:ascii="Times New Roman"/>
                <w:b w:val="false"/>
                <w:i w:val="false"/>
                <w:color w:val="000000"/>
                <w:sz w:val="20"/>
              </w:rPr>
              <w:t>
от инвестиционного дохода (убытка) по пенсионным активам</w:t>
            </w:r>
          </w:p>
          <w:bookmarkEnd w:id="4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1" w:id="4121"/>
          <w:p>
            <w:pPr>
              <w:spacing w:after="20"/>
              <w:ind w:left="20"/>
              <w:jc w:val="both"/>
            </w:pPr>
            <w:r>
              <w:rPr>
                <w:rFonts w:ascii="Times New Roman"/>
                <w:b w:val="false"/>
                <w:i w:val="false"/>
                <w:color w:val="000000"/>
                <w:sz w:val="20"/>
              </w:rPr>
              <w:t>
Доходы от купли-продажи финансовых активов</w:t>
            </w:r>
          </w:p>
          <w:bookmarkEnd w:id="4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2" w:id="4122"/>
          <w:p>
            <w:pPr>
              <w:spacing w:after="20"/>
              <w:ind w:left="20"/>
              <w:jc w:val="both"/>
            </w:pPr>
            <w:r>
              <w:rPr>
                <w:rFonts w:ascii="Times New Roman"/>
                <w:b w:val="false"/>
                <w:i w:val="false"/>
                <w:color w:val="000000"/>
                <w:sz w:val="20"/>
              </w:rPr>
              <w:t>
Доходы от изменения стоимости финансовых активов, оцениваемых по справедливой стоимости, изменения которой отражаются в составе прибыли или убытка</w:t>
            </w:r>
          </w:p>
          <w:bookmarkEnd w:id="4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3" w:id="4123"/>
          <w:p>
            <w:pPr>
              <w:spacing w:after="20"/>
              <w:ind w:left="20"/>
              <w:jc w:val="both"/>
            </w:pPr>
            <w:r>
              <w:rPr>
                <w:rFonts w:ascii="Times New Roman"/>
                <w:b w:val="false"/>
                <w:i w:val="false"/>
                <w:color w:val="000000"/>
                <w:sz w:val="20"/>
              </w:rPr>
              <w:t>
Доходы от операций с иностранной валютой</w:t>
            </w:r>
          </w:p>
          <w:bookmarkEnd w:id="4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4" w:id="4124"/>
          <w:p>
            <w:pPr>
              <w:spacing w:after="20"/>
              <w:ind w:left="20"/>
              <w:jc w:val="both"/>
            </w:pPr>
            <w:r>
              <w:rPr>
                <w:rFonts w:ascii="Times New Roman"/>
                <w:b w:val="false"/>
                <w:i w:val="false"/>
                <w:color w:val="000000"/>
                <w:sz w:val="20"/>
              </w:rPr>
              <w:t>
Доходы от переоценки иностранной валюты</w:t>
            </w:r>
          </w:p>
          <w:bookmarkEnd w:id="4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5" w:id="4125"/>
          <w:p>
            <w:pPr>
              <w:spacing w:after="20"/>
              <w:ind w:left="20"/>
              <w:jc w:val="both"/>
            </w:pPr>
            <w:r>
              <w:rPr>
                <w:rFonts w:ascii="Times New Roman"/>
                <w:b w:val="false"/>
                <w:i w:val="false"/>
                <w:color w:val="000000"/>
                <w:sz w:val="20"/>
              </w:rPr>
              <w:t>
Доходы, связанные с участием в капитале юридических лиц</w:t>
            </w:r>
          </w:p>
          <w:bookmarkEnd w:id="4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6" w:id="4126"/>
          <w:p>
            <w:pPr>
              <w:spacing w:after="20"/>
              <w:ind w:left="20"/>
              <w:jc w:val="both"/>
            </w:pPr>
            <w:r>
              <w:rPr>
                <w:rFonts w:ascii="Times New Roman"/>
                <w:b w:val="false"/>
                <w:i w:val="false"/>
                <w:color w:val="000000"/>
                <w:sz w:val="20"/>
              </w:rPr>
              <w:t>
Доходы от реализации активов</w:t>
            </w:r>
          </w:p>
          <w:bookmarkEnd w:id="4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7" w:id="4127"/>
          <w:p>
            <w:pPr>
              <w:spacing w:after="20"/>
              <w:ind w:left="20"/>
              <w:jc w:val="both"/>
            </w:pPr>
            <w:r>
              <w:rPr>
                <w:rFonts w:ascii="Times New Roman"/>
                <w:b w:val="false"/>
                <w:i w:val="false"/>
                <w:color w:val="000000"/>
                <w:sz w:val="20"/>
              </w:rPr>
              <w:t>
Доходы от операций с аффинированными драгоценными металлами</w:t>
            </w:r>
          </w:p>
          <w:bookmarkEnd w:id="4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8" w:id="4128"/>
          <w:p>
            <w:pPr>
              <w:spacing w:after="20"/>
              <w:ind w:left="20"/>
              <w:jc w:val="both"/>
            </w:pPr>
            <w:r>
              <w:rPr>
                <w:rFonts w:ascii="Times New Roman"/>
                <w:b w:val="false"/>
                <w:i w:val="false"/>
                <w:color w:val="000000"/>
                <w:sz w:val="20"/>
              </w:rPr>
              <w:t>
Доходы от операций с производными финансовыми инструментами</w:t>
            </w:r>
          </w:p>
          <w:bookmarkEnd w:id="4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9" w:id="4129"/>
          <w:p>
            <w:pPr>
              <w:spacing w:after="20"/>
              <w:ind w:left="20"/>
              <w:jc w:val="both"/>
            </w:pPr>
            <w:r>
              <w:rPr>
                <w:rFonts w:ascii="Times New Roman"/>
                <w:b w:val="false"/>
                <w:i w:val="false"/>
                <w:color w:val="000000"/>
                <w:sz w:val="20"/>
              </w:rPr>
              <w:t>
в том числе:</w:t>
            </w:r>
          </w:p>
          <w:bookmarkEnd w:id="4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0" w:id="4130"/>
          <w:p>
            <w:pPr>
              <w:spacing w:after="20"/>
              <w:ind w:left="20"/>
              <w:jc w:val="both"/>
            </w:pPr>
            <w:r>
              <w:rPr>
                <w:rFonts w:ascii="Times New Roman"/>
                <w:b w:val="false"/>
                <w:i w:val="false"/>
                <w:color w:val="000000"/>
                <w:sz w:val="20"/>
              </w:rPr>
              <w:t>
по сделкам фьючерс</w:t>
            </w:r>
          </w:p>
          <w:bookmarkEnd w:id="4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1" w:id="4131"/>
          <w:p>
            <w:pPr>
              <w:spacing w:after="20"/>
              <w:ind w:left="20"/>
              <w:jc w:val="both"/>
            </w:pPr>
            <w:r>
              <w:rPr>
                <w:rFonts w:ascii="Times New Roman"/>
                <w:b w:val="false"/>
                <w:i w:val="false"/>
                <w:color w:val="000000"/>
                <w:sz w:val="20"/>
              </w:rPr>
              <w:t>
по сделкам форвард</w:t>
            </w:r>
          </w:p>
          <w:bookmarkEnd w:id="4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2" w:id="4132"/>
          <w:p>
            <w:pPr>
              <w:spacing w:after="20"/>
              <w:ind w:left="20"/>
              <w:jc w:val="both"/>
            </w:pPr>
            <w:r>
              <w:rPr>
                <w:rFonts w:ascii="Times New Roman"/>
                <w:b w:val="false"/>
                <w:i w:val="false"/>
                <w:color w:val="000000"/>
                <w:sz w:val="20"/>
              </w:rPr>
              <w:t>
по сделкам опцион</w:t>
            </w:r>
          </w:p>
          <w:bookmarkEnd w:id="4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3" w:id="4133"/>
          <w:p>
            <w:pPr>
              <w:spacing w:after="20"/>
              <w:ind w:left="20"/>
              <w:jc w:val="both"/>
            </w:pPr>
            <w:r>
              <w:rPr>
                <w:rFonts w:ascii="Times New Roman"/>
                <w:b w:val="false"/>
                <w:i w:val="false"/>
                <w:color w:val="000000"/>
                <w:sz w:val="20"/>
              </w:rPr>
              <w:t>
по сделкам своп</w:t>
            </w:r>
          </w:p>
          <w:bookmarkEnd w:id="4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4" w:id="4134"/>
          <w:p>
            <w:pPr>
              <w:spacing w:after="20"/>
              <w:ind w:left="20"/>
              <w:jc w:val="both"/>
            </w:pPr>
            <w:r>
              <w:rPr>
                <w:rFonts w:ascii="Times New Roman"/>
                <w:b w:val="false"/>
                <w:i w:val="false"/>
                <w:color w:val="000000"/>
                <w:sz w:val="20"/>
              </w:rPr>
              <w:t>
Доходы от восстановления резервов по ценным бумагам, вкладам, дебиторской задолженности и условным обязательствам</w:t>
            </w:r>
          </w:p>
          <w:bookmarkEnd w:id="4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5" w:id="4135"/>
          <w:p>
            <w:pPr>
              <w:spacing w:after="20"/>
              <w:ind w:left="20"/>
              <w:jc w:val="both"/>
            </w:pPr>
            <w:r>
              <w:rPr>
                <w:rFonts w:ascii="Times New Roman"/>
                <w:b w:val="false"/>
                <w:i w:val="false"/>
                <w:color w:val="000000"/>
                <w:sz w:val="20"/>
              </w:rPr>
              <w:t>
Прочие доходы</w:t>
            </w:r>
          </w:p>
          <w:bookmarkEnd w:id="4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6" w:id="4136"/>
          <w:p>
            <w:pPr>
              <w:spacing w:after="20"/>
              <w:ind w:left="20"/>
              <w:jc w:val="both"/>
            </w:pPr>
            <w:r>
              <w:rPr>
                <w:rFonts w:ascii="Times New Roman"/>
                <w:b w:val="false"/>
                <w:i w:val="false"/>
                <w:color w:val="000000"/>
                <w:sz w:val="20"/>
              </w:rPr>
              <w:t>
Итого доходов (сумма строк с 1 по 12)</w:t>
            </w:r>
          </w:p>
          <w:bookmarkEnd w:id="4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7" w:id="4137"/>
          <w:p>
            <w:pPr>
              <w:spacing w:after="20"/>
              <w:ind w:left="20"/>
              <w:jc w:val="both"/>
            </w:pPr>
            <w:r>
              <w:rPr>
                <w:rFonts w:ascii="Times New Roman"/>
                <w:b w:val="false"/>
                <w:i w:val="false"/>
                <w:color w:val="000000"/>
                <w:sz w:val="20"/>
              </w:rPr>
              <w:t>
Расходы, связанные с выплатой вознаграждения</w:t>
            </w:r>
          </w:p>
          <w:bookmarkEnd w:id="4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8" w:id="4138"/>
          <w:p>
            <w:pPr>
              <w:spacing w:after="20"/>
              <w:ind w:left="20"/>
              <w:jc w:val="both"/>
            </w:pPr>
            <w:r>
              <w:rPr>
                <w:rFonts w:ascii="Times New Roman"/>
                <w:b w:val="false"/>
                <w:i w:val="false"/>
                <w:color w:val="000000"/>
                <w:sz w:val="20"/>
              </w:rPr>
              <w:t>
в том числе:</w:t>
            </w:r>
          </w:p>
          <w:bookmarkEnd w:id="4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9" w:id="4139"/>
          <w:p>
            <w:pPr>
              <w:spacing w:after="20"/>
              <w:ind w:left="20"/>
              <w:jc w:val="both"/>
            </w:pPr>
            <w:r>
              <w:rPr>
                <w:rFonts w:ascii="Times New Roman"/>
                <w:b w:val="false"/>
                <w:i w:val="false"/>
                <w:color w:val="000000"/>
                <w:sz w:val="20"/>
              </w:rPr>
              <w:t>
по полученным займам</w:t>
            </w:r>
          </w:p>
          <w:bookmarkEnd w:id="4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0" w:id="4140"/>
          <w:p>
            <w:pPr>
              <w:spacing w:after="20"/>
              <w:ind w:left="20"/>
              <w:jc w:val="both"/>
            </w:pPr>
            <w:r>
              <w:rPr>
                <w:rFonts w:ascii="Times New Roman"/>
                <w:b w:val="false"/>
                <w:i w:val="false"/>
                <w:color w:val="000000"/>
                <w:sz w:val="20"/>
              </w:rPr>
              <w:t>
по выпущенным ценным бумагам</w:t>
            </w:r>
          </w:p>
          <w:bookmarkEnd w:id="4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1" w:id="4141"/>
          <w:p>
            <w:pPr>
              <w:spacing w:after="20"/>
              <w:ind w:left="20"/>
              <w:jc w:val="both"/>
            </w:pPr>
            <w:r>
              <w:rPr>
                <w:rFonts w:ascii="Times New Roman"/>
                <w:b w:val="false"/>
                <w:i w:val="false"/>
                <w:color w:val="000000"/>
                <w:sz w:val="20"/>
              </w:rPr>
              <w:t>
по операциям "РЕПО"</w:t>
            </w:r>
          </w:p>
          <w:bookmarkEnd w:id="4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2" w:id="4142"/>
          <w:p>
            <w:pPr>
              <w:spacing w:after="20"/>
              <w:ind w:left="20"/>
              <w:jc w:val="both"/>
            </w:pPr>
            <w:r>
              <w:rPr>
                <w:rFonts w:ascii="Times New Roman"/>
                <w:b w:val="false"/>
                <w:i w:val="false"/>
                <w:color w:val="000000"/>
                <w:sz w:val="20"/>
              </w:rPr>
              <w:t>
прочие расходы, связанные с выплатой вознаграждения</w:t>
            </w:r>
          </w:p>
          <w:bookmarkEnd w:id="4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3" w:id="4143"/>
          <w:p>
            <w:pPr>
              <w:spacing w:after="20"/>
              <w:ind w:left="20"/>
              <w:jc w:val="both"/>
            </w:pPr>
            <w:r>
              <w:rPr>
                <w:rFonts w:ascii="Times New Roman"/>
                <w:b w:val="false"/>
                <w:i w:val="false"/>
                <w:color w:val="000000"/>
                <w:sz w:val="20"/>
              </w:rPr>
              <w:t>
Комиссионные расходы</w:t>
            </w:r>
          </w:p>
          <w:bookmarkEnd w:id="4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4" w:id="4144"/>
          <w:p>
            <w:pPr>
              <w:spacing w:after="20"/>
              <w:ind w:left="20"/>
              <w:jc w:val="both"/>
            </w:pPr>
            <w:r>
              <w:rPr>
                <w:rFonts w:ascii="Times New Roman"/>
                <w:b w:val="false"/>
                <w:i w:val="false"/>
                <w:color w:val="000000"/>
                <w:sz w:val="20"/>
              </w:rPr>
              <w:t>
в том числе:</w:t>
            </w:r>
          </w:p>
          <w:bookmarkEnd w:id="4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5" w:id="4145"/>
          <w:p>
            <w:pPr>
              <w:spacing w:after="20"/>
              <w:ind w:left="20"/>
              <w:jc w:val="both"/>
            </w:pPr>
            <w:r>
              <w:rPr>
                <w:rFonts w:ascii="Times New Roman"/>
                <w:b w:val="false"/>
                <w:i w:val="false"/>
                <w:color w:val="000000"/>
                <w:sz w:val="20"/>
              </w:rPr>
              <w:t>
управляющему агенту</w:t>
            </w:r>
          </w:p>
          <w:bookmarkEnd w:id="4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6" w:id="4146"/>
          <w:p>
            <w:pPr>
              <w:spacing w:after="20"/>
              <w:ind w:left="20"/>
              <w:jc w:val="both"/>
            </w:pPr>
            <w:r>
              <w:rPr>
                <w:rFonts w:ascii="Times New Roman"/>
                <w:b w:val="false"/>
                <w:i w:val="false"/>
                <w:color w:val="000000"/>
                <w:sz w:val="20"/>
              </w:rPr>
              <w:t>
за кастодиальное обслуживание</w:t>
            </w:r>
          </w:p>
          <w:bookmarkEnd w:id="4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7" w:id="4147"/>
          <w:p>
            <w:pPr>
              <w:spacing w:after="20"/>
              <w:ind w:left="20"/>
              <w:jc w:val="both"/>
            </w:pPr>
            <w:r>
              <w:rPr>
                <w:rFonts w:ascii="Times New Roman"/>
                <w:b w:val="false"/>
                <w:i w:val="false"/>
                <w:color w:val="000000"/>
                <w:sz w:val="20"/>
              </w:rPr>
              <w:t>
за услуги фондовой биржи</w:t>
            </w:r>
          </w:p>
          <w:bookmarkEnd w:id="4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8" w:id="4148"/>
          <w:p>
            <w:pPr>
              <w:spacing w:after="20"/>
              <w:ind w:left="20"/>
              <w:jc w:val="both"/>
            </w:pPr>
            <w:r>
              <w:rPr>
                <w:rFonts w:ascii="Times New Roman"/>
                <w:b w:val="false"/>
                <w:i w:val="false"/>
                <w:color w:val="000000"/>
                <w:sz w:val="20"/>
              </w:rPr>
              <w:t>
за услуги регистратора</w:t>
            </w:r>
          </w:p>
          <w:bookmarkEnd w:id="4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9" w:id="4149"/>
          <w:p>
            <w:pPr>
              <w:spacing w:after="20"/>
              <w:ind w:left="20"/>
              <w:jc w:val="both"/>
            </w:pPr>
            <w:r>
              <w:rPr>
                <w:rFonts w:ascii="Times New Roman"/>
                <w:b w:val="false"/>
                <w:i w:val="false"/>
                <w:color w:val="000000"/>
                <w:sz w:val="20"/>
              </w:rPr>
              <w:t>
за брокерские услуги</w:t>
            </w:r>
          </w:p>
          <w:bookmarkEnd w:id="4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0" w:id="4150"/>
          <w:p>
            <w:pPr>
              <w:spacing w:after="20"/>
              <w:ind w:left="20"/>
              <w:jc w:val="both"/>
            </w:pPr>
            <w:r>
              <w:rPr>
                <w:rFonts w:ascii="Times New Roman"/>
                <w:b w:val="false"/>
                <w:i w:val="false"/>
                <w:color w:val="000000"/>
                <w:sz w:val="20"/>
              </w:rPr>
              <w:t>
за прочие услуги</w:t>
            </w:r>
          </w:p>
          <w:bookmarkEnd w:id="4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1" w:id="4151"/>
          <w:p>
            <w:pPr>
              <w:spacing w:after="20"/>
              <w:ind w:left="20"/>
              <w:jc w:val="both"/>
            </w:pPr>
            <w:r>
              <w:rPr>
                <w:rFonts w:ascii="Times New Roman"/>
                <w:b w:val="false"/>
                <w:i w:val="false"/>
                <w:color w:val="000000"/>
                <w:sz w:val="20"/>
              </w:rPr>
              <w:t>
Расходы от деятельности, не связанной с выплатой вознаграждения</w:t>
            </w:r>
          </w:p>
          <w:bookmarkEnd w:id="4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2" w:id="4152"/>
          <w:p>
            <w:pPr>
              <w:spacing w:after="20"/>
              <w:ind w:left="20"/>
              <w:jc w:val="both"/>
            </w:pPr>
            <w:r>
              <w:rPr>
                <w:rFonts w:ascii="Times New Roman"/>
                <w:b w:val="false"/>
                <w:i w:val="false"/>
                <w:color w:val="000000"/>
                <w:sz w:val="20"/>
              </w:rPr>
              <w:t>
в том числе:</w:t>
            </w:r>
          </w:p>
          <w:bookmarkEnd w:id="4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3" w:id="4153"/>
          <w:p>
            <w:pPr>
              <w:spacing w:after="20"/>
              <w:ind w:left="20"/>
              <w:jc w:val="both"/>
            </w:pPr>
            <w:r>
              <w:rPr>
                <w:rFonts w:ascii="Times New Roman"/>
                <w:b w:val="false"/>
                <w:i w:val="false"/>
                <w:color w:val="000000"/>
                <w:sz w:val="20"/>
              </w:rPr>
              <w:t>
от переводных операций</w:t>
            </w:r>
          </w:p>
          <w:bookmarkEnd w:id="4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4" w:id="4154"/>
          <w:p>
            <w:pPr>
              <w:spacing w:after="20"/>
              <w:ind w:left="20"/>
              <w:jc w:val="both"/>
            </w:pPr>
            <w:r>
              <w:rPr>
                <w:rFonts w:ascii="Times New Roman"/>
                <w:b w:val="false"/>
                <w:i w:val="false"/>
                <w:color w:val="000000"/>
                <w:sz w:val="20"/>
              </w:rPr>
              <w:t>
от клиринговых операций</w:t>
            </w:r>
          </w:p>
          <w:bookmarkEnd w:id="4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5" w:id="4155"/>
          <w:p>
            <w:pPr>
              <w:spacing w:after="20"/>
              <w:ind w:left="20"/>
              <w:jc w:val="both"/>
            </w:pPr>
            <w:r>
              <w:rPr>
                <w:rFonts w:ascii="Times New Roman"/>
                <w:b w:val="false"/>
                <w:i w:val="false"/>
                <w:color w:val="000000"/>
                <w:sz w:val="20"/>
              </w:rPr>
              <w:t>
от кассовых операций</w:t>
            </w:r>
          </w:p>
          <w:bookmarkEnd w:id="4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6" w:id="4156"/>
          <w:p>
            <w:pPr>
              <w:spacing w:after="20"/>
              <w:ind w:left="20"/>
              <w:jc w:val="both"/>
            </w:pPr>
            <w:r>
              <w:rPr>
                <w:rFonts w:ascii="Times New Roman"/>
                <w:b w:val="false"/>
                <w:i w:val="false"/>
                <w:color w:val="000000"/>
                <w:sz w:val="20"/>
              </w:rPr>
              <w:t>
от сейфовых операций</w:t>
            </w:r>
          </w:p>
          <w:bookmarkEnd w:id="4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7" w:id="4157"/>
          <w:p>
            <w:pPr>
              <w:spacing w:after="20"/>
              <w:ind w:left="20"/>
              <w:jc w:val="both"/>
            </w:pPr>
            <w:r>
              <w:rPr>
                <w:rFonts w:ascii="Times New Roman"/>
                <w:b w:val="false"/>
                <w:i w:val="false"/>
                <w:color w:val="000000"/>
                <w:sz w:val="20"/>
              </w:rPr>
              <w:t>
от инкассации</w:t>
            </w:r>
          </w:p>
          <w:bookmarkEnd w:id="4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8" w:id="4158"/>
          <w:p>
            <w:pPr>
              <w:spacing w:after="20"/>
              <w:ind w:left="20"/>
              <w:jc w:val="both"/>
            </w:pPr>
            <w:r>
              <w:rPr>
                <w:rFonts w:ascii="Times New Roman"/>
                <w:b w:val="false"/>
                <w:i w:val="false"/>
                <w:color w:val="000000"/>
                <w:sz w:val="20"/>
              </w:rPr>
              <w:t>
Расходы от купли-продажи финансовых активов</w:t>
            </w:r>
          </w:p>
          <w:bookmarkEnd w:id="4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9" w:id="4159"/>
          <w:p>
            <w:pPr>
              <w:spacing w:after="20"/>
              <w:ind w:left="20"/>
              <w:jc w:val="both"/>
            </w:pPr>
            <w:r>
              <w:rPr>
                <w:rFonts w:ascii="Times New Roman"/>
                <w:b w:val="false"/>
                <w:i w:val="false"/>
                <w:color w:val="000000"/>
                <w:sz w:val="20"/>
              </w:rPr>
              <w:t>
Расходы от изменения стоимости финансовых активов, оцениваемых по справедливой стоимости, изменения которой отражаются в составе прибыли или убытка</w:t>
            </w:r>
          </w:p>
          <w:bookmarkEnd w:id="4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0" w:id="4160"/>
          <w:p>
            <w:pPr>
              <w:spacing w:after="20"/>
              <w:ind w:left="20"/>
              <w:jc w:val="both"/>
            </w:pPr>
            <w:r>
              <w:rPr>
                <w:rFonts w:ascii="Times New Roman"/>
                <w:b w:val="false"/>
                <w:i w:val="false"/>
                <w:color w:val="000000"/>
                <w:sz w:val="20"/>
              </w:rPr>
              <w:t>
Расходы от операций иностранной валюты</w:t>
            </w:r>
          </w:p>
          <w:bookmarkEnd w:id="4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1" w:id="4161"/>
          <w:p>
            <w:pPr>
              <w:spacing w:after="20"/>
              <w:ind w:left="20"/>
              <w:jc w:val="both"/>
            </w:pPr>
            <w:r>
              <w:rPr>
                <w:rFonts w:ascii="Times New Roman"/>
                <w:b w:val="false"/>
                <w:i w:val="false"/>
                <w:color w:val="000000"/>
                <w:sz w:val="20"/>
              </w:rPr>
              <w:t>
Расходы от переоценки иностранной валюты</w:t>
            </w:r>
          </w:p>
          <w:bookmarkEnd w:id="4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2" w:id="4162"/>
          <w:p>
            <w:pPr>
              <w:spacing w:after="20"/>
              <w:ind w:left="20"/>
              <w:jc w:val="both"/>
            </w:pPr>
            <w:r>
              <w:rPr>
                <w:rFonts w:ascii="Times New Roman"/>
                <w:b w:val="false"/>
                <w:i w:val="false"/>
                <w:color w:val="000000"/>
                <w:sz w:val="20"/>
              </w:rPr>
              <w:t>
Расходы, связанные с участием в капитале юридических лиц</w:t>
            </w:r>
          </w:p>
          <w:bookmarkEnd w:id="4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3" w:id="4163"/>
          <w:p>
            <w:pPr>
              <w:spacing w:after="20"/>
              <w:ind w:left="20"/>
              <w:jc w:val="both"/>
            </w:pPr>
            <w:r>
              <w:rPr>
                <w:rFonts w:ascii="Times New Roman"/>
                <w:b w:val="false"/>
                <w:i w:val="false"/>
                <w:color w:val="000000"/>
                <w:sz w:val="20"/>
              </w:rPr>
              <w:t>
Расходы от реализации или безвозмездной передачи активов</w:t>
            </w:r>
          </w:p>
          <w:bookmarkEnd w:id="4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4" w:id="4164"/>
          <w:p>
            <w:pPr>
              <w:spacing w:after="20"/>
              <w:ind w:left="20"/>
              <w:jc w:val="both"/>
            </w:pPr>
            <w:r>
              <w:rPr>
                <w:rFonts w:ascii="Times New Roman"/>
                <w:b w:val="false"/>
                <w:i w:val="false"/>
                <w:color w:val="000000"/>
                <w:sz w:val="20"/>
              </w:rPr>
              <w:t>
Расходы от операций с аффинированными драгоценными металлами</w:t>
            </w:r>
          </w:p>
          <w:bookmarkEnd w:id="4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5" w:id="4165"/>
          <w:p>
            <w:pPr>
              <w:spacing w:after="20"/>
              <w:ind w:left="20"/>
              <w:jc w:val="both"/>
            </w:pPr>
            <w:r>
              <w:rPr>
                <w:rFonts w:ascii="Times New Roman"/>
                <w:b w:val="false"/>
                <w:i w:val="false"/>
                <w:color w:val="000000"/>
                <w:sz w:val="20"/>
              </w:rPr>
              <w:t>
Расходы от операций с производными финансовыми инструментами</w:t>
            </w:r>
          </w:p>
          <w:bookmarkEnd w:id="4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6" w:id="4166"/>
          <w:p>
            <w:pPr>
              <w:spacing w:after="20"/>
              <w:ind w:left="20"/>
              <w:jc w:val="both"/>
            </w:pPr>
            <w:r>
              <w:rPr>
                <w:rFonts w:ascii="Times New Roman"/>
                <w:b w:val="false"/>
                <w:i w:val="false"/>
                <w:color w:val="000000"/>
                <w:sz w:val="20"/>
              </w:rPr>
              <w:t>
в том числе:</w:t>
            </w:r>
          </w:p>
          <w:bookmarkEnd w:id="4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7" w:id="4167"/>
          <w:p>
            <w:pPr>
              <w:spacing w:after="20"/>
              <w:ind w:left="20"/>
              <w:jc w:val="both"/>
            </w:pPr>
            <w:r>
              <w:rPr>
                <w:rFonts w:ascii="Times New Roman"/>
                <w:b w:val="false"/>
                <w:i w:val="false"/>
                <w:color w:val="000000"/>
                <w:sz w:val="20"/>
              </w:rPr>
              <w:t>
по сделкам фьючерс</w:t>
            </w:r>
          </w:p>
          <w:bookmarkEnd w:id="4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8" w:id="4168"/>
          <w:p>
            <w:pPr>
              <w:spacing w:after="20"/>
              <w:ind w:left="20"/>
              <w:jc w:val="both"/>
            </w:pPr>
            <w:r>
              <w:rPr>
                <w:rFonts w:ascii="Times New Roman"/>
                <w:b w:val="false"/>
                <w:i w:val="false"/>
                <w:color w:val="000000"/>
                <w:sz w:val="20"/>
              </w:rPr>
              <w:t>
по сделкам форвард</w:t>
            </w:r>
          </w:p>
          <w:bookmarkEnd w:id="4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9" w:id="4169"/>
          <w:p>
            <w:pPr>
              <w:spacing w:after="20"/>
              <w:ind w:left="20"/>
              <w:jc w:val="both"/>
            </w:pPr>
            <w:r>
              <w:rPr>
                <w:rFonts w:ascii="Times New Roman"/>
                <w:b w:val="false"/>
                <w:i w:val="false"/>
                <w:color w:val="000000"/>
                <w:sz w:val="20"/>
              </w:rPr>
              <w:t>
по сделкам опцион</w:t>
            </w:r>
          </w:p>
          <w:bookmarkEnd w:id="4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0" w:id="4170"/>
          <w:p>
            <w:pPr>
              <w:spacing w:after="20"/>
              <w:ind w:left="20"/>
              <w:jc w:val="both"/>
            </w:pPr>
            <w:r>
              <w:rPr>
                <w:rFonts w:ascii="Times New Roman"/>
                <w:b w:val="false"/>
                <w:i w:val="false"/>
                <w:color w:val="000000"/>
                <w:sz w:val="20"/>
              </w:rPr>
              <w:t>
по сделкам своп</w:t>
            </w:r>
          </w:p>
          <w:bookmarkEnd w:id="4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1" w:id="4171"/>
          <w:p>
            <w:pPr>
              <w:spacing w:after="20"/>
              <w:ind w:left="20"/>
              <w:jc w:val="both"/>
            </w:pPr>
            <w:r>
              <w:rPr>
                <w:rFonts w:ascii="Times New Roman"/>
                <w:b w:val="false"/>
                <w:i w:val="false"/>
                <w:color w:val="000000"/>
                <w:sz w:val="20"/>
              </w:rPr>
              <w:t>
Расходы от создания резервов по ценным бумагам, размещенным вкладам, дебиторской задолженности и условным обязательствам</w:t>
            </w:r>
          </w:p>
          <w:bookmarkEnd w:id="4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2" w:id="4172"/>
          <w:p>
            <w:pPr>
              <w:spacing w:after="20"/>
              <w:ind w:left="20"/>
              <w:jc w:val="both"/>
            </w:pPr>
            <w:r>
              <w:rPr>
                <w:rFonts w:ascii="Times New Roman"/>
                <w:b w:val="false"/>
                <w:i w:val="false"/>
                <w:color w:val="000000"/>
                <w:sz w:val="20"/>
              </w:rPr>
              <w:t>
Операционные расходы</w:t>
            </w:r>
          </w:p>
          <w:bookmarkEnd w:id="4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3" w:id="4173"/>
          <w:p>
            <w:pPr>
              <w:spacing w:after="20"/>
              <w:ind w:left="20"/>
              <w:jc w:val="both"/>
            </w:pPr>
            <w:r>
              <w:rPr>
                <w:rFonts w:ascii="Times New Roman"/>
                <w:b w:val="false"/>
                <w:i w:val="false"/>
                <w:color w:val="000000"/>
                <w:sz w:val="20"/>
              </w:rPr>
              <w:t>
в том числе:</w:t>
            </w:r>
          </w:p>
          <w:bookmarkEnd w:id="4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4" w:id="4174"/>
          <w:p>
            <w:pPr>
              <w:spacing w:after="20"/>
              <w:ind w:left="20"/>
              <w:jc w:val="both"/>
            </w:pPr>
            <w:r>
              <w:rPr>
                <w:rFonts w:ascii="Times New Roman"/>
                <w:b w:val="false"/>
                <w:i w:val="false"/>
                <w:color w:val="000000"/>
                <w:sz w:val="20"/>
              </w:rPr>
              <w:t>
расходы на оплату труда и командировочные</w:t>
            </w:r>
          </w:p>
          <w:bookmarkEnd w:id="4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5" w:id="4175"/>
          <w:p>
            <w:pPr>
              <w:spacing w:after="20"/>
              <w:ind w:left="20"/>
              <w:jc w:val="both"/>
            </w:pPr>
            <w:r>
              <w:rPr>
                <w:rFonts w:ascii="Times New Roman"/>
                <w:b w:val="false"/>
                <w:i w:val="false"/>
                <w:color w:val="000000"/>
                <w:sz w:val="20"/>
              </w:rPr>
              <w:t>
транспортные расходы</w:t>
            </w:r>
          </w:p>
          <w:bookmarkEnd w:id="4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6" w:id="4176"/>
          <w:p>
            <w:pPr>
              <w:spacing w:after="20"/>
              <w:ind w:left="20"/>
              <w:jc w:val="both"/>
            </w:pPr>
            <w:r>
              <w:rPr>
                <w:rFonts w:ascii="Times New Roman"/>
                <w:b w:val="false"/>
                <w:i w:val="false"/>
                <w:color w:val="000000"/>
                <w:sz w:val="20"/>
              </w:rPr>
              <w:t>
общехозяйственные и административные расходы</w:t>
            </w:r>
          </w:p>
          <w:bookmarkEnd w:id="4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7" w:id="4177"/>
          <w:p>
            <w:pPr>
              <w:spacing w:after="20"/>
              <w:ind w:left="20"/>
              <w:jc w:val="both"/>
            </w:pPr>
            <w:r>
              <w:rPr>
                <w:rFonts w:ascii="Times New Roman"/>
                <w:b w:val="false"/>
                <w:i w:val="false"/>
                <w:color w:val="000000"/>
                <w:sz w:val="20"/>
              </w:rPr>
              <w:t>
амортизационные отчисления</w:t>
            </w:r>
          </w:p>
          <w:bookmarkEnd w:id="4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8" w:id="4178"/>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bookmarkEnd w:id="4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9" w:id="4179"/>
          <w:p>
            <w:pPr>
              <w:spacing w:after="20"/>
              <w:ind w:left="20"/>
              <w:jc w:val="both"/>
            </w:pPr>
            <w:r>
              <w:rPr>
                <w:rFonts w:ascii="Times New Roman"/>
                <w:b w:val="false"/>
                <w:i w:val="false"/>
                <w:color w:val="000000"/>
                <w:sz w:val="20"/>
              </w:rPr>
              <w:t>
неустойка (штраф, пеня)</w:t>
            </w:r>
          </w:p>
          <w:bookmarkEnd w:id="4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0" w:id="4180"/>
          <w:p>
            <w:pPr>
              <w:spacing w:after="20"/>
              <w:ind w:left="20"/>
              <w:jc w:val="both"/>
            </w:pPr>
            <w:r>
              <w:rPr>
                <w:rFonts w:ascii="Times New Roman"/>
                <w:b w:val="false"/>
                <w:i w:val="false"/>
                <w:color w:val="000000"/>
                <w:sz w:val="20"/>
              </w:rPr>
              <w:t>
Прочие расходы</w:t>
            </w:r>
          </w:p>
          <w:bookmarkEnd w:id="4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1" w:id="4181"/>
          <w:p>
            <w:pPr>
              <w:spacing w:after="20"/>
              <w:ind w:left="20"/>
              <w:jc w:val="both"/>
            </w:pPr>
            <w:r>
              <w:rPr>
                <w:rFonts w:ascii="Times New Roman"/>
                <w:b w:val="false"/>
                <w:i w:val="false"/>
                <w:color w:val="000000"/>
                <w:sz w:val="20"/>
              </w:rPr>
              <w:t>
Итого расходов (сумма строк с 14 по 27)</w:t>
            </w:r>
          </w:p>
          <w:bookmarkEnd w:id="4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2" w:id="4182"/>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 (строка 13-строка 28)</w:t>
            </w:r>
          </w:p>
          <w:bookmarkEnd w:id="4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3" w:id="4183"/>
          <w:p>
            <w:pPr>
              <w:spacing w:after="20"/>
              <w:ind w:left="20"/>
              <w:jc w:val="both"/>
            </w:pPr>
            <w:r>
              <w:rPr>
                <w:rFonts w:ascii="Times New Roman"/>
                <w:b w:val="false"/>
                <w:i w:val="false"/>
                <w:color w:val="000000"/>
                <w:sz w:val="20"/>
              </w:rPr>
              <w:t>
Корпоративный подоходный налог</w:t>
            </w:r>
          </w:p>
          <w:bookmarkEnd w:id="4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4" w:id="4184"/>
          <w:p>
            <w:pPr>
              <w:spacing w:after="20"/>
              <w:ind w:left="20"/>
              <w:jc w:val="both"/>
            </w:pPr>
            <w:r>
              <w:rPr>
                <w:rFonts w:ascii="Times New Roman"/>
                <w:b w:val="false"/>
                <w:i w:val="false"/>
                <w:color w:val="000000"/>
                <w:sz w:val="20"/>
              </w:rPr>
              <w:t>
Чистая прибыль (убыток) после уплаты корпоративного подоходного налога (строка 29-строка 30)</w:t>
            </w:r>
          </w:p>
          <w:bookmarkEnd w:id="4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5" w:id="4185"/>
          <w:p>
            <w:pPr>
              <w:spacing w:after="20"/>
              <w:ind w:left="20"/>
              <w:jc w:val="both"/>
            </w:pPr>
            <w:r>
              <w:rPr>
                <w:rFonts w:ascii="Times New Roman"/>
                <w:b w:val="false"/>
                <w:i w:val="false"/>
                <w:color w:val="000000"/>
                <w:sz w:val="20"/>
              </w:rPr>
              <w:t>
Прибыль (убыток) от прекращенной деятельности</w:t>
            </w:r>
          </w:p>
          <w:bookmarkEnd w:id="4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6" w:id="4186"/>
          <w:p>
            <w:pPr>
              <w:spacing w:after="20"/>
              <w:ind w:left="20"/>
              <w:jc w:val="both"/>
            </w:pPr>
            <w:r>
              <w:rPr>
                <w:rFonts w:ascii="Times New Roman"/>
                <w:b w:val="false"/>
                <w:i w:val="false"/>
                <w:color w:val="000000"/>
                <w:sz w:val="20"/>
              </w:rPr>
              <w:t>
Итого чистая прибыль (убыток) за период (строка 31+/-строка 32)</w:t>
            </w:r>
          </w:p>
          <w:bookmarkEnd w:id="4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xml:space="preserve">       (на период его отсутствия</w:t>
      </w:r>
    </w:p>
    <w:p>
      <w:pPr>
        <w:spacing w:after="0"/>
        <w:ind w:left="0"/>
        <w:jc w:val="both"/>
      </w:pPr>
      <w:r>
        <w:rPr>
          <w:rFonts w:ascii="Times New Roman"/>
          <w:b w:val="false"/>
          <w:i w:val="false"/>
          <w:color w:val="000000"/>
          <w:sz w:val="28"/>
        </w:rPr>
        <w:t xml:space="preserve">       – лицо, его замещающее)       __________________       __________       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подпись             дата</w:t>
      </w:r>
    </w:p>
    <w:p>
      <w:pPr>
        <w:spacing w:after="0"/>
        <w:ind w:left="0"/>
        <w:jc w:val="both"/>
      </w:pPr>
      <w:r>
        <w:rPr>
          <w:rFonts w:ascii="Times New Roman"/>
          <w:b w:val="false"/>
          <w:i w:val="false"/>
          <w:color w:val="000000"/>
          <w:sz w:val="28"/>
        </w:rPr>
        <w:t xml:space="preserve">       Главный бухгалтер             __________________      __________      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подпись             дата</w:t>
      </w:r>
    </w:p>
    <w:p>
      <w:pPr>
        <w:spacing w:after="0"/>
        <w:ind w:left="0"/>
        <w:jc w:val="both"/>
      </w:pPr>
      <w:r>
        <w:rPr>
          <w:rFonts w:ascii="Times New Roman"/>
          <w:b w:val="false"/>
          <w:i w:val="false"/>
          <w:color w:val="000000"/>
          <w:sz w:val="28"/>
        </w:rPr>
        <w:t xml:space="preserve">       Исполнитель                   __________________       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подпись</w:t>
      </w:r>
    </w:p>
    <w:p>
      <w:pPr>
        <w:spacing w:after="0"/>
        <w:ind w:left="0"/>
        <w:jc w:val="both"/>
      </w:pPr>
      <w:r>
        <w:rPr>
          <w:rFonts w:ascii="Times New Roman"/>
          <w:b w:val="false"/>
          <w:i w:val="false"/>
          <w:color w:val="000000"/>
          <w:sz w:val="28"/>
        </w:rPr>
        <w:t xml:space="preserve">       Телефон исполнителя       __________________</w:t>
      </w:r>
    </w:p>
    <w:p>
      <w:pPr>
        <w:spacing w:after="0"/>
        <w:ind w:left="0"/>
        <w:jc w:val="both"/>
      </w:pPr>
      <w:r>
        <w:rPr>
          <w:rFonts w:ascii="Times New Roman"/>
          <w:b w:val="false"/>
          <w:i w:val="false"/>
          <w:color w:val="000000"/>
          <w:sz w:val="28"/>
        </w:rPr>
        <w:t xml:space="preserve">       Место для печати</w:t>
      </w:r>
    </w:p>
    <w:p>
      <w:pPr>
        <w:spacing w:after="0"/>
        <w:ind w:left="0"/>
        <w:jc w:val="both"/>
      </w:pPr>
      <w:r>
        <w:rPr>
          <w:rFonts w:ascii="Times New Roman"/>
          <w:b w:val="false"/>
          <w:i w:val="false"/>
          <w:color w:val="000000"/>
          <w:sz w:val="28"/>
        </w:rPr>
        <w:t xml:space="preserve">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w:t>
            </w:r>
            <w:r>
              <w:rPr>
                <w:rFonts w:ascii="Times New Roman"/>
                <w:b w:val="false"/>
                <w:i w:val="false"/>
                <w:color w:val="000000"/>
                <w:sz w:val="20"/>
              </w:rPr>
              <w:t xml:space="preserve"> административных</w:t>
            </w:r>
            <w:r>
              <w:br/>
            </w:r>
            <w:r>
              <w:rPr>
                <w:rFonts w:ascii="Times New Roman"/>
                <w:b w:val="false"/>
                <w:i w:val="false"/>
                <w:color w:val="000000"/>
                <w:sz w:val="20"/>
              </w:rPr>
              <w:t>данных</w:t>
            </w:r>
            <w:r>
              <w:rPr>
                <w:rFonts w:ascii="Times New Roman"/>
                <w:b w:val="false"/>
                <w:i w:val="false"/>
                <w:color w:val="000000"/>
                <w:sz w:val="20"/>
              </w:rPr>
              <w:t xml:space="preserve"> Отчет о прибылях и</w:t>
            </w:r>
            <w:r>
              <w:br/>
            </w:r>
            <w:r>
              <w:rPr>
                <w:rFonts w:ascii="Times New Roman"/>
                <w:b w:val="false"/>
                <w:i w:val="false"/>
                <w:color w:val="000000"/>
                <w:sz w:val="20"/>
              </w:rPr>
              <w:t>убытках</w:t>
            </w:r>
          </w:p>
        </w:tc>
      </w:tr>
    </w:tbl>
    <w:bookmarkStart w:name="z6260" w:id="418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187"/>
    <w:bookmarkStart w:name="z6261" w:id="4188"/>
    <w:p>
      <w:pPr>
        <w:spacing w:after="0"/>
        <w:ind w:left="0"/>
        <w:jc w:val="left"/>
      </w:pPr>
      <w:r>
        <w:rPr>
          <w:rFonts w:ascii="Times New Roman"/>
          <w:b/>
          <w:i w:val="false"/>
          <w:color w:val="000000"/>
        </w:rPr>
        <w:t xml:space="preserve"> Отчет о прибылях и убытках</w:t>
      </w:r>
    </w:p>
    <w:bookmarkEnd w:id="4188"/>
    <w:bookmarkStart w:name="z6262" w:id="4189"/>
    <w:p>
      <w:pPr>
        <w:spacing w:after="0"/>
        <w:ind w:left="0"/>
        <w:jc w:val="left"/>
      </w:pPr>
      <w:r>
        <w:rPr>
          <w:rFonts w:ascii="Times New Roman"/>
          <w:b/>
          <w:i w:val="false"/>
          <w:color w:val="000000"/>
        </w:rPr>
        <w:t xml:space="preserve"> Глава 1. Общие положения</w:t>
      </w:r>
    </w:p>
    <w:bookmarkEnd w:id="4189"/>
    <w:bookmarkStart w:name="z6263" w:id="419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4190"/>
    <w:bookmarkStart w:name="z6264" w:id="4191"/>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от 30 марта 1995 года "О Национальном Банке Республики Казахстан".</w:t>
      </w:r>
    </w:p>
    <w:bookmarkEnd w:id="4191"/>
    <w:bookmarkStart w:name="z6265" w:id="4192"/>
    <w:p>
      <w:pPr>
        <w:spacing w:after="0"/>
        <w:ind w:left="0"/>
        <w:jc w:val="both"/>
      </w:pPr>
      <w:r>
        <w:rPr>
          <w:rFonts w:ascii="Times New Roman"/>
          <w:b w:val="false"/>
          <w:i w:val="false"/>
          <w:color w:val="000000"/>
          <w:sz w:val="28"/>
        </w:rPr>
        <w:t>
      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bookmarkEnd w:id="4192"/>
    <w:bookmarkStart w:name="z6266" w:id="4193"/>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4193"/>
    <w:bookmarkStart w:name="z6267" w:id="4194"/>
    <w:p>
      <w:pPr>
        <w:spacing w:after="0"/>
        <w:ind w:left="0"/>
        <w:jc w:val="both"/>
      </w:pPr>
      <w:r>
        <w:rPr>
          <w:rFonts w:ascii="Times New Roman"/>
          <w:b w:val="false"/>
          <w:i w:val="false"/>
          <w:color w:val="000000"/>
          <w:sz w:val="28"/>
        </w:rPr>
        <w:t>
      5. Форму подписывает первый руководитель, главный бухгалтер или лица, уполномоченные ими на подписание отчета, и исполнитель.</w:t>
      </w:r>
    </w:p>
    <w:bookmarkEnd w:id="4194"/>
    <w:bookmarkStart w:name="z6268" w:id="4195"/>
    <w:p>
      <w:pPr>
        <w:spacing w:after="0"/>
        <w:ind w:left="0"/>
        <w:jc w:val="left"/>
      </w:pPr>
      <w:r>
        <w:rPr>
          <w:rFonts w:ascii="Times New Roman"/>
          <w:b/>
          <w:i w:val="false"/>
          <w:color w:val="000000"/>
        </w:rPr>
        <w:t xml:space="preserve"> Глава 2. Пояснения по заполнению формы</w:t>
      </w:r>
    </w:p>
    <w:bookmarkEnd w:id="4195"/>
    <w:bookmarkStart w:name="z6269" w:id="4196"/>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4196"/>
    <w:bookmarkStart w:name="z6270" w:id="4197"/>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4197"/>
    <w:bookmarkStart w:name="z6271" w:id="4198"/>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4198"/>
    <w:bookmarkStart w:name="z6272" w:id="4199"/>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4199"/>
    <w:bookmarkStart w:name="z6273" w:id="4200"/>
    <w:p>
      <w:pPr>
        <w:spacing w:after="0"/>
        <w:ind w:left="0"/>
        <w:jc w:val="both"/>
      </w:pPr>
      <w:r>
        <w:rPr>
          <w:rFonts w:ascii="Times New Roman"/>
          <w:b w:val="false"/>
          <w:i w:val="false"/>
          <w:color w:val="000000"/>
          <w:sz w:val="28"/>
        </w:rPr>
        <w:t>
      10. В строках с 1 по 33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4200"/>
    <w:bookmarkStart w:name="z6274" w:id="4201"/>
    <w:p>
      <w:pPr>
        <w:spacing w:after="0"/>
        <w:ind w:left="0"/>
        <w:jc w:val="both"/>
      </w:pPr>
      <w:r>
        <w:rPr>
          <w:rFonts w:ascii="Times New Roman"/>
          <w:b w:val="false"/>
          <w:i w:val="false"/>
          <w:color w:val="000000"/>
          <w:sz w:val="28"/>
        </w:rPr>
        <w:t>
      11. Строки 2.8 и 2.9 заполняются только управляющими инвестиционным портфелем.</w:t>
      </w:r>
    </w:p>
    <w:bookmarkEnd w:id="4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Перечню некоторых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изменения </w:t>
            </w:r>
            <w:r>
              <w:br/>
            </w:r>
            <w:r>
              <w:rPr>
                <w:rFonts w:ascii="Times New Roman"/>
                <w:b w:val="false"/>
                <w:i w:val="false"/>
                <w:color w:val="000000"/>
                <w:sz w:val="20"/>
              </w:rPr>
              <w:t xml:space="preserve">и дополнения по вопросам </w:t>
            </w:r>
            <w:r>
              <w:br/>
            </w:r>
            <w:r>
              <w:rPr>
                <w:rFonts w:ascii="Times New Roman"/>
                <w:b w:val="false"/>
                <w:i w:val="false"/>
                <w:color w:val="000000"/>
                <w:sz w:val="20"/>
              </w:rPr>
              <w:t>ведения бухгалтерского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 xml:space="preserve">финансовыми организациями, </w:t>
            </w:r>
            <w:r>
              <w:br/>
            </w:r>
            <w:r>
              <w:rPr>
                <w:rFonts w:ascii="Times New Roman"/>
                <w:b w:val="false"/>
                <w:i w:val="false"/>
                <w:color w:val="000000"/>
                <w:sz w:val="20"/>
              </w:rPr>
              <w:t>специальными финансовыми</w:t>
            </w:r>
            <w:r>
              <w:br/>
            </w:r>
            <w:r>
              <w:rPr>
                <w:rFonts w:ascii="Times New Roman"/>
                <w:b w:val="false"/>
                <w:i w:val="false"/>
                <w:color w:val="000000"/>
                <w:sz w:val="20"/>
              </w:rPr>
              <w:t>компаниями, исламскими</w:t>
            </w:r>
            <w:r>
              <w:br/>
            </w:r>
            <w:r>
              <w:rPr>
                <w:rFonts w:ascii="Times New Roman"/>
                <w:b w:val="false"/>
                <w:i w:val="false"/>
                <w:color w:val="000000"/>
                <w:sz w:val="20"/>
              </w:rPr>
              <w:t xml:space="preserve">специальными финансовыми </w:t>
            </w:r>
            <w:r>
              <w:br/>
            </w:r>
            <w:r>
              <w:rPr>
                <w:rFonts w:ascii="Times New Roman"/>
                <w:b w:val="false"/>
                <w:i w:val="false"/>
                <w:color w:val="000000"/>
                <w:sz w:val="20"/>
              </w:rPr>
              <w:t>компаниями,</w:t>
            </w:r>
            <w:r>
              <w:br/>
            </w:r>
            <w:r>
              <w:rPr>
                <w:rFonts w:ascii="Times New Roman"/>
                <w:b w:val="false"/>
                <w:i w:val="false"/>
                <w:color w:val="000000"/>
                <w:sz w:val="20"/>
              </w:rPr>
              <w:t>микрофинансовыми</w:t>
            </w:r>
            <w:r>
              <w:br/>
            </w:r>
            <w:r>
              <w:rPr>
                <w:rFonts w:ascii="Times New Roman"/>
                <w:b w:val="false"/>
                <w:i w:val="false"/>
                <w:color w:val="000000"/>
                <w:sz w:val="20"/>
              </w:rPr>
              <w:t>организациями</w:t>
            </w:r>
          </w:p>
        </w:tc>
      </w:tr>
    </w:tbl>
    <w:bookmarkStart w:name="z6276" w:id="4202"/>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p>
    <w:bookmarkEnd w:id="4202"/>
    <w:p>
      <w:pPr>
        <w:spacing w:after="0"/>
        <w:ind w:left="0"/>
        <w:jc w:val="both"/>
      </w:pPr>
      <w:bookmarkStart w:name="z6278" w:id="4203"/>
      <w:r>
        <w:rPr>
          <w:rFonts w:ascii="Times New Roman"/>
          <w:b w:val="false"/>
          <w:i w:val="false"/>
          <w:color w:val="000000"/>
          <w:sz w:val="28"/>
        </w:rPr>
        <w:t xml:space="preserve">
                                     </w:t>
      </w:r>
      <w:r>
        <w:rPr>
          <w:rFonts w:ascii="Times New Roman"/>
          <w:b/>
          <w:i w:val="false"/>
          <w:color w:val="000000"/>
          <w:sz w:val="28"/>
        </w:rPr>
        <w:t>Бухгалтерский баланс</w:t>
      </w:r>
    </w:p>
    <w:bookmarkEnd w:id="4203"/>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Отчетный период: по состоянию на "____" ______________ 20___ года</w:t>
      </w:r>
    </w:p>
    <w:bookmarkStart w:name="z6279" w:id="4204"/>
    <w:p>
      <w:pPr>
        <w:spacing w:after="0"/>
        <w:ind w:left="0"/>
        <w:jc w:val="both"/>
      </w:pPr>
      <w:r>
        <w:rPr>
          <w:rFonts w:ascii="Times New Roman"/>
          <w:b w:val="false"/>
          <w:i w:val="false"/>
          <w:color w:val="000000"/>
          <w:sz w:val="28"/>
        </w:rPr>
        <w:t>
      Индекс: Ф1-РЦБиМФО</w:t>
      </w:r>
    </w:p>
    <w:bookmarkEnd w:id="4204"/>
    <w:bookmarkStart w:name="z6280" w:id="4205"/>
    <w:p>
      <w:pPr>
        <w:spacing w:after="0"/>
        <w:ind w:left="0"/>
        <w:jc w:val="both"/>
      </w:pPr>
      <w:r>
        <w:rPr>
          <w:rFonts w:ascii="Times New Roman"/>
          <w:b w:val="false"/>
          <w:i w:val="false"/>
          <w:color w:val="000000"/>
          <w:sz w:val="28"/>
        </w:rPr>
        <w:t>
      Вид финансовой отчетности: отдельная</w:t>
      </w:r>
    </w:p>
    <w:bookmarkEnd w:id="4205"/>
    <w:bookmarkStart w:name="z6281" w:id="4206"/>
    <w:p>
      <w:pPr>
        <w:spacing w:after="0"/>
        <w:ind w:left="0"/>
        <w:jc w:val="both"/>
      </w:pPr>
      <w:r>
        <w:rPr>
          <w:rFonts w:ascii="Times New Roman"/>
          <w:b w:val="false"/>
          <w:i w:val="false"/>
          <w:color w:val="000000"/>
          <w:sz w:val="28"/>
        </w:rPr>
        <w:t>
      Периодичность: ежемесячная, ежеквартальная</w:t>
      </w:r>
    </w:p>
    <w:bookmarkEnd w:id="4206"/>
    <w:bookmarkStart w:name="z6282" w:id="4207"/>
    <w:p>
      <w:pPr>
        <w:spacing w:after="0"/>
        <w:ind w:left="0"/>
        <w:jc w:val="both"/>
      </w:pPr>
      <w:r>
        <w:rPr>
          <w:rFonts w:ascii="Times New Roman"/>
          <w:b w:val="false"/>
          <w:i w:val="false"/>
          <w:color w:val="000000"/>
          <w:sz w:val="28"/>
        </w:rPr>
        <w:t>
      Представляют: Национальный оператор почты, регистратор, организации, осуществляющие отдельные виды банковских операций (за исключением ипотечных организаций, юридических лиц, исключительным видом деятельности которых является организация обменных операций с наличной иностранной валютой, и юридических лиц, исключительной деятельностью которых является инкассация банкнот, монет и ценностей), микрофинансовые организации</w:t>
      </w:r>
    </w:p>
    <w:bookmarkEnd w:id="4207"/>
    <w:bookmarkStart w:name="z6283" w:id="420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 территориальный филиал Национального Банка Республики Казахстан</w:t>
      </w:r>
    </w:p>
    <w:bookmarkEnd w:id="4208"/>
    <w:bookmarkStart w:name="z6284" w:id="4209"/>
    <w:p>
      <w:pPr>
        <w:spacing w:after="0"/>
        <w:ind w:left="0"/>
        <w:jc w:val="both"/>
      </w:pPr>
      <w:r>
        <w:rPr>
          <w:rFonts w:ascii="Times New Roman"/>
          <w:b w:val="false"/>
          <w:i w:val="false"/>
          <w:color w:val="000000"/>
          <w:sz w:val="28"/>
        </w:rPr>
        <w:t>
      Сроки представления:</w:t>
      </w:r>
    </w:p>
    <w:bookmarkEnd w:id="4209"/>
    <w:bookmarkStart w:name="z6285" w:id="4210"/>
    <w:p>
      <w:pPr>
        <w:spacing w:after="0"/>
        <w:ind w:left="0"/>
        <w:jc w:val="both"/>
      </w:pPr>
      <w:r>
        <w:rPr>
          <w:rFonts w:ascii="Times New Roman"/>
          <w:b w:val="false"/>
          <w:i w:val="false"/>
          <w:color w:val="000000"/>
          <w:sz w:val="28"/>
        </w:rPr>
        <w:t>
      1) национальный оператор почты:</w:t>
      </w:r>
    </w:p>
    <w:bookmarkEnd w:id="4210"/>
    <w:bookmarkStart w:name="z6286" w:id="4211"/>
    <w:p>
      <w:pPr>
        <w:spacing w:after="0"/>
        <w:ind w:left="0"/>
        <w:jc w:val="both"/>
      </w:pPr>
      <w:r>
        <w:rPr>
          <w:rFonts w:ascii="Times New Roman"/>
          <w:b w:val="false"/>
          <w:i w:val="false"/>
          <w:color w:val="000000"/>
          <w:sz w:val="28"/>
        </w:rPr>
        <w:t>
      ежемесячно, не позднее 25 (двадцать пятого) числа месяца, следующего за отчетным месяцем;</w:t>
      </w:r>
    </w:p>
    <w:bookmarkEnd w:id="4211"/>
    <w:bookmarkStart w:name="z6287" w:id="4212"/>
    <w:p>
      <w:pPr>
        <w:spacing w:after="0"/>
        <w:ind w:left="0"/>
        <w:jc w:val="both"/>
      </w:pPr>
      <w:r>
        <w:rPr>
          <w:rFonts w:ascii="Times New Roman"/>
          <w:b w:val="false"/>
          <w:i w:val="false"/>
          <w:color w:val="000000"/>
          <w:sz w:val="28"/>
        </w:rPr>
        <w:t>
      2) регистратор:</w:t>
      </w:r>
    </w:p>
    <w:bookmarkEnd w:id="4212"/>
    <w:bookmarkStart w:name="z6288" w:id="4213"/>
    <w:p>
      <w:pPr>
        <w:spacing w:after="0"/>
        <w:ind w:left="0"/>
        <w:jc w:val="both"/>
      </w:pPr>
      <w:r>
        <w:rPr>
          <w:rFonts w:ascii="Times New Roman"/>
          <w:b w:val="false"/>
          <w:i w:val="false"/>
          <w:color w:val="000000"/>
          <w:sz w:val="28"/>
        </w:rPr>
        <w:t>
      ежеквартально, не позднее 5 (пятого) рабочего дня, следующего за отчетным кварталом;</w:t>
      </w:r>
    </w:p>
    <w:bookmarkEnd w:id="4213"/>
    <w:bookmarkStart w:name="z6289" w:id="4214"/>
    <w:p>
      <w:pPr>
        <w:spacing w:after="0"/>
        <w:ind w:left="0"/>
        <w:jc w:val="both"/>
      </w:pPr>
      <w:r>
        <w:rPr>
          <w:rFonts w:ascii="Times New Roman"/>
          <w:b w:val="false"/>
          <w:i w:val="false"/>
          <w:color w:val="000000"/>
          <w:sz w:val="28"/>
        </w:rPr>
        <w:t>
      3) организации, осуществляющие отдельные виды банковских операций (за исключением Национального оператора почты, юридических лиц, исключительным видом деятельности которых является организация обменных операций с наличной иностранной валютой, юридических лиц, исключительной деятельностью которых является инкассация банкнот, монет и ценностей, ипотечных организаций и юридического лица, ранее являвшегося дочерним банком):</w:t>
      </w:r>
    </w:p>
    <w:bookmarkEnd w:id="4214"/>
    <w:bookmarkStart w:name="z6290" w:id="4215"/>
    <w:p>
      <w:pPr>
        <w:spacing w:after="0"/>
        <w:ind w:left="0"/>
        <w:jc w:val="both"/>
      </w:pPr>
      <w:r>
        <w:rPr>
          <w:rFonts w:ascii="Times New Roman"/>
          <w:b w:val="false"/>
          <w:i w:val="false"/>
          <w:color w:val="000000"/>
          <w:sz w:val="28"/>
        </w:rPr>
        <w:t xml:space="preserve">
      не позднее 20 (двадцатого числа), следующего за отчетным кварталом; </w:t>
      </w:r>
    </w:p>
    <w:bookmarkEnd w:id="4215"/>
    <w:bookmarkStart w:name="z6291" w:id="4216"/>
    <w:p>
      <w:pPr>
        <w:spacing w:after="0"/>
        <w:ind w:left="0"/>
        <w:jc w:val="both"/>
      </w:pPr>
      <w:r>
        <w:rPr>
          <w:rFonts w:ascii="Times New Roman"/>
          <w:b w:val="false"/>
          <w:i w:val="false"/>
          <w:color w:val="000000"/>
          <w:sz w:val="28"/>
        </w:rPr>
        <w:t>
      4) микрофинансовые организации:</w:t>
      </w:r>
    </w:p>
    <w:bookmarkEnd w:id="4216"/>
    <w:bookmarkStart w:name="z6292" w:id="4217"/>
    <w:p>
      <w:pPr>
        <w:spacing w:after="0"/>
        <w:ind w:left="0"/>
        <w:jc w:val="both"/>
      </w:pPr>
      <w:r>
        <w:rPr>
          <w:rFonts w:ascii="Times New Roman"/>
          <w:b w:val="false"/>
          <w:i w:val="false"/>
          <w:color w:val="000000"/>
          <w:sz w:val="28"/>
        </w:rPr>
        <w:t>
      не позднее 20 (двадцатого числа), следующего за отчетным кварталом.</w:t>
      </w:r>
    </w:p>
    <w:bookmarkEnd w:id="4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6294" w:id="4218"/>
      <w:r>
        <w:rPr>
          <w:rFonts w:ascii="Times New Roman"/>
          <w:b w:val="false"/>
          <w:i w:val="false"/>
          <w:color w:val="000000"/>
          <w:sz w:val="28"/>
        </w:rPr>
        <w:t>
                         ______________________________________________</w:t>
      </w:r>
    </w:p>
    <w:bookmarkEnd w:id="4218"/>
    <w:p>
      <w:pPr>
        <w:spacing w:after="0"/>
        <w:ind w:left="0"/>
        <w:jc w:val="both"/>
      </w:pPr>
      <w:r>
        <w:rPr>
          <w:rFonts w:ascii="Times New Roman"/>
          <w:b w:val="false"/>
          <w:i w:val="false"/>
          <w:color w:val="000000"/>
          <w:sz w:val="28"/>
        </w:rPr>
        <w:t xml:space="preserve">                               (полное наименование организации)</w:t>
      </w:r>
    </w:p>
    <w:p>
      <w:pPr>
        <w:spacing w:after="0"/>
        <w:ind w:left="0"/>
        <w:jc w:val="both"/>
      </w:pPr>
      <w:r>
        <w:rPr>
          <w:rFonts w:ascii="Times New Roman"/>
          <w:b w:val="false"/>
          <w:i w:val="false"/>
          <w:color w:val="000000"/>
          <w:sz w:val="28"/>
        </w:rPr>
        <w:t xml:space="preserve">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7" w:id="4219"/>
          <w:p>
            <w:pPr>
              <w:spacing w:after="20"/>
              <w:ind w:left="20"/>
              <w:jc w:val="both"/>
            </w:pPr>
            <w:r>
              <w:rPr>
                <w:rFonts w:ascii="Times New Roman"/>
                <w:b w:val="false"/>
                <w:i w:val="false"/>
                <w:color w:val="000000"/>
                <w:sz w:val="20"/>
              </w:rPr>
              <w:t>
Наименование статьи</w:t>
            </w:r>
          </w:p>
          <w:bookmarkEnd w:id="42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8" w:id="4220"/>
          <w:p>
            <w:pPr>
              <w:spacing w:after="20"/>
              <w:ind w:left="20"/>
              <w:jc w:val="both"/>
            </w:pPr>
            <w:r>
              <w:rPr>
                <w:rFonts w:ascii="Times New Roman"/>
                <w:b w:val="false"/>
                <w:i w:val="false"/>
                <w:color w:val="000000"/>
                <w:sz w:val="20"/>
              </w:rPr>
              <w:t>
1</w:t>
            </w:r>
          </w:p>
          <w:bookmarkEnd w:id="42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9" w:id="4221"/>
          <w:p>
            <w:pPr>
              <w:spacing w:after="20"/>
              <w:ind w:left="20"/>
              <w:jc w:val="both"/>
            </w:pPr>
            <w:r>
              <w:rPr>
                <w:rFonts w:ascii="Times New Roman"/>
                <w:b w:val="false"/>
                <w:i w:val="false"/>
                <w:color w:val="000000"/>
                <w:sz w:val="20"/>
              </w:rPr>
              <w:t>
Активы</w:t>
            </w:r>
          </w:p>
          <w:bookmarkEnd w:id="42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0" w:id="4222"/>
          <w:p>
            <w:pPr>
              <w:spacing w:after="20"/>
              <w:ind w:left="20"/>
              <w:jc w:val="both"/>
            </w:pPr>
            <w:r>
              <w:rPr>
                <w:rFonts w:ascii="Times New Roman"/>
                <w:b w:val="false"/>
                <w:i w:val="false"/>
                <w:color w:val="000000"/>
                <w:sz w:val="20"/>
              </w:rPr>
              <w:t>
Денежные средства и эквиваленты денежных средств</w:t>
            </w:r>
          </w:p>
          <w:bookmarkEnd w:id="42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1" w:id="4223"/>
          <w:p>
            <w:pPr>
              <w:spacing w:after="20"/>
              <w:ind w:left="20"/>
              <w:jc w:val="both"/>
            </w:pPr>
            <w:r>
              <w:rPr>
                <w:rFonts w:ascii="Times New Roman"/>
                <w:b w:val="false"/>
                <w:i w:val="false"/>
                <w:color w:val="000000"/>
                <w:sz w:val="20"/>
              </w:rPr>
              <w:t>
в том числе:</w:t>
            </w:r>
          </w:p>
          <w:bookmarkEnd w:id="42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2" w:id="4224"/>
          <w:p>
            <w:pPr>
              <w:spacing w:after="20"/>
              <w:ind w:left="20"/>
              <w:jc w:val="both"/>
            </w:pPr>
            <w:r>
              <w:rPr>
                <w:rFonts w:ascii="Times New Roman"/>
                <w:b w:val="false"/>
                <w:i w:val="false"/>
                <w:color w:val="000000"/>
                <w:sz w:val="20"/>
              </w:rPr>
              <w:t>
наличные деньги в кассе</w:t>
            </w:r>
          </w:p>
          <w:bookmarkEnd w:id="42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3" w:id="4225"/>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bookmarkEnd w:id="42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4" w:id="4226"/>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bookmarkEnd w:id="42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5" w:id="4227"/>
          <w:p>
            <w:pPr>
              <w:spacing w:after="20"/>
              <w:ind w:left="20"/>
              <w:jc w:val="both"/>
            </w:pPr>
            <w:r>
              <w:rPr>
                <w:rFonts w:ascii="Times New Roman"/>
                <w:b w:val="false"/>
                <w:i w:val="false"/>
                <w:color w:val="000000"/>
                <w:sz w:val="20"/>
              </w:rPr>
              <w:t xml:space="preserve">
Ценные бумаги, учитываемые по справедливой стоимости через прочий совокупный доход </w:t>
            </w:r>
          </w:p>
          <w:bookmarkEnd w:id="42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6" w:id="4228"/>
          <w:p>
            <w:pPr>
              <w:spacing w:after="20"/>
              <w:ind w:left="20"/>
              <w:jc w:val="both"/>
            </w:pPr>
            <w:r>
              <w:rPr>
                <w:rFonts w:ascii="Times New Roman"/>
                <w:b w:val="false"/>
                <w:i w:val="false"/>
                <w:color w:val="000000"/>
                <w:sz w:val="20"/>
              </w:rPr>
              <w:t>
Ценные бумаги, учитываемые по амортизированной стоимости (за вычетом резервов на обесценение)</w:t>
            </w:r>
          </w:p>
          <w:bookmarkEnd w:id="42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7" w:id="4229"/>
          <w:p>
            <w:pPr>
              <w:spacing w:after="20"/>
              <w:ind w:left="20"/>
              <w:jc w:val="both"/>
            </w:pPr>
            <w:r>
              <w:rPr>
                <w:rFonts w:ascii="Times New Roman"/>
                <w:b w:val="false"/>
                <w:i w:val="false"/>
                <w:color w:val="000000"/>
                <w:sz w:val="20"/>
              </w:rPr>
              <w:t>
Производные финансовые инструменты</w:t>
            </w:r>
          </w:p>
          <w:bookmarkEnd w:id="42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8" w:id="4230"/>
          <w:p>
            <w:pPr>
              <w:spacing w:after="20"/>
              <w:ind w:left="20"/>
              <w:jc w:val="both"/>
            </w:pPr>
            <w:r>
              <w:rPr>
                <w:rFonts w:ascii="Times New Roman"/>
                <w:b w:val="false"/>
                <w:i w:val="false"/>
                <w:color w:val="000000"/>
                <w:sz w:val="20"/>
              </w:rPr>
              <w:t>
Дебиторская задолженность</w:t>
            </w:r>
          </w:p>
          <w:bookmarkEnd w:id="42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9" w:id="4231"/>
          <w:p>
            <w:pPr>
              <w:spacing w:after="20"/>
              <w:ind w:left="20"/>
              <w:jc w:val="both"/>
            </w:pPr>
            <w:r>
              <w:rPr>
                <w:rFonts w:ascii="Times New Roman"/>
                <w:b w:val="false"/>
                <w:i w:val="false"/>
                <w:color w:val="000000"/>
                <w:sz w:val="20"/>
              </w:rPr>
              <w:t>
Комиссионные вознаграждения</w:t>
            </w:r>
          </w:p>
          <w:bookmarkEnd w:id="42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0" w:id="4232"/>
          <w:p>
            <w:pPr>
              <w:spacing w:after="20"/>
              <w:ind w:left="20"/>
              <w:jc w:val="both"/>
            </w:pPr>
            <w:r>
              <w:rPr>
                <w:rFonts w:ascii="Times New Roman"/>
                <w:b w:val="false"/>
                <w:i w:val="false"/>
                <w:color w:val="000000"/>
                <w:sz w:val="20"/>
              </w:rPr>
              <w:t xml:space="preserve">
Операция "обратное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bookmarkEnd w:id="42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1" w:id="4233"/>
          <w:p>
            <w:pPr>
              <w:spacing w:after="20"/>
              <w:ind w:left="20"/>
              <w:jc w:val="both"/>
            </w:pPr>
            <w:r>
              <w:rPr>
                <w:rFonts w:ascii="Times New Roman"/>
                <w:b w:val="false"/>
                <w:i w:val="false"/>
                <w:color w:val="000000"/>
                <w:sz w:val="20"/>
              </w:rPr>
              <w:t>
Вклады размещенные (за вычетом резервов на обесценение)</w:t>
            </w:r>
          </w:p>
          <w:bookmarkEnd w:id="42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2" w:id="4234"/>
          <w:p>
            <w:pPr>
              <w:spacing w:after="20"/>
              <w:ind w:left="20"/>
              <w:jc w:val="both"/>
            </w:pPr>
            <w:r>
              <w:rPr>
                <w:rFonts w:ascii="Times New Roman"/>
                <w:b w:val="false"/>
                <w:i w:val="false"/>
                <w:color w:val="000000"/>
                <w:sz w:val="20"/>
              </w:rPr>
              <w:t>
Финансовая аренда предоставленная (за вычетом резервов на обесценение)</w:t>
            </w:r>
          </w:p>
          <w:bookmarkEnd w:id="42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3" w:id="4235"/>
          <w:p>
            <w:pPr>
              <w:spacing w:after="20"/>
              <w:ind w:left="20"/>
              <w:jc w:val="both"/>
            </w:pPr>
            <w:r>
              <w:rPr>
                <w:rFonts w:ascii="Times New Roman"/>
                <w:b w:val="false"/>
                <w:i w:val="false"/>
                <w:color w:val="000000"/>
                <w:sz w:val="20"/>
              </w:rPr>
              <w:t>
Займы (микрокредиты) предоставленные (за вычетом резервов на обесценение)</w:t>
            </w:r>
          </w:p>
          <w:bookmarkEnd w:id="42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4" w:id="4236"/>
          <w:p>
            <w:pPr>
              <w:spacing w:after="20"/>
              <w:ind w:left="20"/>
              <w:jc w:val="both"/>
            </w:pPr>
            <w:r>
              <w:rPr>
                <w:rFonts w:ascii="Times New Roman"/>
                <w:b w:val="false"/>
                <w:i w:val="false"/>
                <w:color w:val="000000"/>
                <w:sz w:val="20"/>
              </w:rPr>
              <w:t>
Инвестиционное имущество</w:t>
            </w:r>
          </w:p>
          <w:bookmarkEnd w:id="42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5" w:id="4237"/>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bookmarkEnd w:id="42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6" w:id="4238"/>
          <w:p>
            <w:pPr>
              <w:spacing w:after="20"/>
              <w:ind w:left="20"/>
              <w:jc w:val="both"/>
            </w:pPr>
            <w:r>
              <w:rPr>
                <w:rFonts w:ascii="Times New Roman"/>
                <w:b w:val="false"/>
                <w:i w:val="false"/>
                <w:color w:val="000000"/>
                <w:sz w:val="20"/>
              </w:rPr>
              <w:t>
Запасы</w:t>
            </w:r>
          </w:p>
          <w:bookmarkEnd w:id="42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7" w:id="4239"/>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bookmarkEnd w:id="42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8" w:id="4240"/>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bookmarkEnd w:id="42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9" w:id="4241"/>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bookmarkEnd w:id="42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0" w:id="4242"/>
          <w:p>
            <w:pPr>
              <w:spacing w:after="20"/>
              <w:ind w:left="20"/>
              <w:jc w:val="both"/>
            </w:pPr>
            <w:r>
              <w:rPr>
                <w:rFonts w:ascii="Times New Roman"/>
                <w:b w:val="false"/>
                <w:i w:val="false"/>
                <w:color w:val="000000"/>
                <w:sz w:val="20"/>
              </w:rPr>
              <w:t>
Текущее налоговое требование</w:t>
            </w:r>
          </w:p>
          <w:bookmarkEnd w:id="42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1" w:id="4243"/>
          <w:p>
            <w:pPr>
              <w:spacing w:after="20"/>
              <w:ind w:left="20"/>
              <w:jc w:val="both"/>
            </w:pPr>
            <w:r>
              <w:rPr>
                <w:rFonts w:ascii="Times New Roman"/>
                <w:b w:val="false"/>
                <w:i w:val="false"/>
                <w:color w:val="000000"/>
                <w:sz w:val="20"/>
              </w:rPr>
              <w:t>
Отложенное налоговое требование</w:t>
            </w:r>
          </w:p>
          <w:bookmarkEnd w:id="42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2" w:id="4244"/>
          <w:p>
            <w:pPr>
              <w:spacing w:after="20"/>
              <w:ind w:left="20"/>
              <w:jc w:val="both"/>
            </w:pPr>
            <w:r>
              <w:rPr>
                <w:rFonts w:ascii="Times New Roman"/>
                <w:b w:val="false"/>
                <w:i w:val="false"/>
                <w:color w:val="000000"/>
                <w:sz w:val="20"/>
              </w:rPr>
              <w:t>
Прочие активы</w:t>
            </w:r>
          </w:p>
          <w:bookmarkEnd w:id="42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3" w:id="4245"/>
          <w:p>
            <w:pPr>
              <w:spacing w:after="20"/>
              <w:ind w:left="20"/>
              <w:jc w:val="both"/>
            </w:pPr>
            <w:r>
              <w:rPr>
                <w:rFonts w:ascii="Times New Roman"/>
                <w:b w:val="false"/>
                <w:i w:val="false"/>
                <w:color w:val="000000"/>
                <w:sz w:val="20"/>
              </w:rPr>
              <w:t>
Итого активы</w:t>
            </w:r>
          </w:p>
          <w:bookmarkEnd w:id="42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4" w:id="4246"/>
          <w:p>
            <w:pPr>
              <w:spacing w:after="20"/>
              <w:ind w:left="20"/>
              <w:jc w:val="both"/>
            </w:pPr>
            <w:r>
              <w:rPr>
                <w:rFonts w:ascii="Times New Roman"/>
                <w:b w:val="false"/>
                <w:i w:val="false"/>
                <w:color w:val="000000"/>
                <w:sz w:val="20"/>
              </w:rPr>
              <w:t>
Обязательства</w:t>
            </w:r>
          </w:p>
          <w:bookmarkEnd w:id="42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5" w:id="4247"/>
          <w:p>
            <w:pPr>
              <w:spacing w:after="20"/>
              <w:ind w:left="20"/>
              <w:jc w:val="both"/>
            </w:pPr>
            <w:r>
              <w:rPr>
                <w:rFonts w:ascii="Times New Roman"/>
                <w:b w:val="false"/>
                <w:i w:val="false"/>
                <w:color w:val="000000"/>
                <w:sz w:val="20"/>
              </w:rPr>
              <w:t>
Вклады привлеченные</w:t>
            </w:r>
          </w:p>
          <w:bookmarkEnd w:id="42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6" w:id="4248"/>
          <w:p>
            <w:pPr>
              <w:spacing w:after="20"/>
              <w:ind w:left="20"/>
              <w:jc w:val="both"/>
            </w:pPr>
            <w:r>
              <w:rPr>
                <w:rFonts w:ascii="Times New Roman"/>
                <w:b w:val="false"/>
                <w:i w:val="false"/>
                <w:color w:val="000000"/>
                <w:sz w:val="20"/>
              </w:rPr>
              <w:t>
Производные финансовые инструменты</w:t>
            </w:r>
          </w:p>
          <w:bookmarkEnd w:id="42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7" w:id="4249"/>
          <w:p>
            <w:pPr>
              <w:spacing w:after="20"/>
              <w:ind w:left="20"/>
              <w:jc w:val="both"/>
            </w:pPr>
            <w:r>
              <w:rPr>
                <w:rFonts w:ascii="Times New Roman"/>
                <w:b w:val="false"/>
                <w:i w:val="false"/>
                <w:color w:val="000000"/>
                <w:sz w:val="20"/>
              </w:rPr>
              <w:t>
Выпущенные долговые ценные бумаги</w:t>
            </w:r>
          </w:p>
          <w:bookmarkEnd w:id="42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8" w:id="4250"/>
          <w:p>
            <w:pPr>
              <w:spacing w:after="20"/>
              <w:ind w:left="20"/>
              <w:jc w:val="both"/>
            </w:pPr>
            <w:r>
              <w:rPr>
                <w:rFonts w:ascii="Times New Roman"/>
                <w:b w:val="false"/>
                <w:i w:val="false"/>
                <w:color w:val="000000"/>
                <w:sz w:val="20"/>
              </w:rPr>
              <w:t>
Операция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bookmarkEnd w:id="42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9" w:id="4251"/>
          <w:p>
            <w:pPr>
              <w:spacing w:after="20"/>
              <w:ind w:left="20"/>
              <w:jc w:val="both"/>
            </w:pPr>
            <w:r>
              <w:rPr>
                <w:rFonts w:ascii="Times New Roman"/>
                <w:b w:val="false"/>
                <w:i w:val="false"/>
                <w:color w:val="000000"/>
                <w:sz w:val="20"/>
              </w:rPr>
              <w:t>
Займы полученные</w:t>
            </w:r>
          </w:p>
          <w:bookmarkEnd w:id="42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0" w:id="4252"/>
          <w:p>
            <w:pPr>
              <w:spacing w:after="20"/>
              <w:ind w:left="20"/>
              <w:jc w:val="both"/>
            </w:pPr>
            <w:r>
              <w:rPr>
                <w:rFonts w:ascii="Times New Roman"/>
                <w:b w:val="false"/>
                <w:i w:val="false"/>
                <w:color w:val="000000"/>
                <w:sz w:val="20"/>
              </w:rPr>
              <w:t>
Кредиторская задолженность</w:t>
            </w:r>
          </w:p>
          <w:bookmarkEnd w:id="42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1" w:id="4253"/>
          <w:p>
            <w:pPr>
              <w:spacing w:after="20"/>
              <w:ind w:left="20"/>
              <w:jc w:val="both"/>
            </w:pPr>
            <w:r>
              <w:rPr>
                <w:rFonts w:ascii="Times New Roman"/>
                <w:b w:val="false"/>
                <w:i w:val="false"/>
                <w:color w:val="000000"/>
                <w:sz w:val="20"/>
              </w:rPr>
              <w:t>
Резервы</w:t>
            </w:r>
          </w:p>
          <w:bookmarkEnd w:id="42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2" w:id="4254"/>
          <w:p>
            <w:pPr>
              <w:spacing w:after="20"/>
              <w:ind w:left="20"/>
              <w:jc w:val="both"/>
            </w:pPr>
            <w:r>
              <w:rPr>
                <w:rFonts w:ascii="Times New Roman"/>
                <w:b w:val="false"/>
                <w:i w:val="false"/>
                <w:color w:val="000000"/>
                <w:sz w:val="20"/>
              </w:rPr>
              <w:t>
Начисленные расходы по расчетам с акционерами по акциям</w:t>
            </w:r>
          </w:p>
          <w:bookmarkEnd w:id="42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3" w:id="4255"/>
          <w:p>
            <w:pPr>
              <w:spacing w:after="20"/>
              <w:ind w:left="20"/>
              <w:jc w:val="both"/>
            </w:pPr>
            <w:r>
              <w:rPr>
                <w:rFonts w:ascii="Times New Roman"/>
                <w:b w:val="false"/>
                <w:i w:val="false"/>
                <w:color w:val="000000"/>
                <w:sz w:val="20"/>
              </w:rPr>
              <w:t>
Субординированный долг</w:t>
            </w:r>
          </w:p>
          <w:bookmarkEnd w:id="42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4" w:id="4256"/>
          <w:p>
            <w:pPr>
              <w:spacing w:after="20"/>
              <w:ind w:left="20"/>
              <w:jc w:val="both"/>
            </w:pPr>
            <w:r>
              <w:rPr>
                <w:rFonts w:ascii="Times New Roman"/>
                <w:b w:val="false"/>
                <w:i w:val="false"/>
                <w:color w:val="000000"/>
                <w:sz w:val="20"/>
              </w:rPr>
              <w:t>
Текущее налоговое обязательство</w:t>
            </w:r>
          </w:p>
          <w:bookmarkEnd w:id="42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5" w:id="4257"/>
          <w:p>
            <w:pPr>
              <w:spacing w:after="20"/>
              <w:ind w:left="20"/>
              <w:jc w:val="both"/>
            </w:pPr>
            <w:r>
              <w:rPr>
                <w:rFonts w:ascii="Times New Roman"/>
                <w:b w:val="false"/>
                <w:i w:val="false"/>
                <w:color w:val="000000"/>
                <w:sz w:val="20"/>
              </w:rPr>
              <w:t>
Отложенное налоговое обязательство</w:t>
            </w:r>
          </w:p>
          <w:bookmarkEnd w:id="42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6" w:id="4258"/>
          <w:p>
            <w:pPr>
              <w:spacing w:after="20"/>
              <w:ind w:left="20"/>
              <w:jc w:val="both"/>
            </w:pPr>
            <w:r>
              <w:rPr>
                <w:rFonts w:ascii="Times New Roman"/>
                <w:b w:val="false"/>
                <w:i w:val="false"/>
                <w:color w:val="000000"/>
                <w:sz w:val="20"/>
              </w:rPr>
              <w:t>
Прочие обязательства</w:t>
            </w:r>
          </w:p>
          <w:bookmarkEnd w:id="42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7" w:id="4259"/>
          <w:p>
            <w:pPr>
              <w:spacing w:after="20"/>
              <w:ind w:left="20"/>
              <w:jc w:val="both"/>
            </w:pPr>
            <w:r>
              <w:rPr>
                <w:rFonts w:ascii="Times New Roman"/>
                <w:b w:val="false"/>
                <w:i w:val="false"/>
                <w:color w:val="000000"/>
                <w:sz w:val="20"/>
              </w:rPr>
              <w:t>
Итого обязательства</w:t>
            </w:r>
          </w:p>
          <w:bookmarkEnd w:id="42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8" w:id="4260"/>
          <w:p>
            <w:pPr>
              <w:spacing w:after="20"/>
              <w:ind w:left="20"/>
              <w:jc w:val="both"/>
            </w:pPr>
            <w:r>
              <w:rPr>
                <w:rFonts w:ascii="Times New Roman"/>
                <w:b w:val="false"/>
                <w:i w:val="false"/>
                <w:color w:val="000000"/>
                <w:sz w:val="20"/>
              </w:rPr>
              <w:t>
Собственный капитал</w:t>
            </w:r>
          </w:p>
          <w:bookmarkEnd w:id="42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9" w:id="4261"/>
          <w:p>
            <w:pPr>
              <w:spacing w:after="20"/>
              <w:ind w:left="20"/>
              <w:jc w:val="both"/>
            </w:pPr>
            <w:r>
              <w:rPr>
                <w:rFonts w:ascii="Times New Roman"/>
                <w:b w:val="false"/>
                <w:i w:val="false"/>
                <w:color w:val="000000"/>
                <w:sz w:val="20"/>
              </w:rPr>
              <w:t>
Уставный капитал</w:t>
            </w:r>
          </w:p>
          <w:bookmarkEnd w:id="42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0" w:id="4262"/>
          <w:p>
            <w:pPr>
              <w:spacing w:after="20"/>
              <w:ind w:left="20"/>
              <w:jc w:val="both"/>
            </w:pPr>
            <w:r>
              <w:rPr>
                <w:rFonts w:ascii="Times New Roman"/>
                <w:b w:val="false"/>
                <w:i w:val="false"/>
                <w:color w:val="000000"/>
                <w:sz w:val="20"/>
              </w:rPr>
              <w:t>
в том числе:</w:t>
            </w:r>
          </w:p>
          <w:bookmarkEnd w:id="42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1" w:id="4263"/>
          <w:p>
            <w:pPr>
              <w:spacing w:after="20"/>
              <w:ind w:left="20"/>
              <w:jc w:val="both"/>
            </w:pPr>
            <w:r>
              <w:rPr>
                <w:rFonts w:ascii="Times New Roman"/>
                <w:b w:val="false"/>
                <w:i w:val="false"/>
                <w:color w:val="000000"/>
                <w:sz w:val="20"/>
              </w:rPr>
              <w:t>
простые акции</w:t>
            </w:r>
          </w:p>
          <w:bookmarkEnd w:id="42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2" w:id="4264"/>
          <w:p>
            <w:pPr>
              <w:spacing w:after="20"/>
              <w:ind w:left="20"/>
              <w:jc w:val="both"/>
            </w:pPr>
            <w:r>
              <w:rPr>
                <w:rFonts w:ascii="Times New Roman"/>
                <w:b w:val="false"/>
                <w:i w:val="false"/>
                <w:color w:val="000000"/>
                <w:sz w:val="20"/>
              </w:rPr>
              <w:t>
привилегированные акции</w:t>
            </w:r>
          </w:p>
          <w:bookmarkEnd w:id="42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3" w:id="4265"/>
          <w:p>
            <w:pPr>
              <w:spacing w:after="20"/>
              <w:ind w:left="20"/>
              <w:jc w:val="both"/>
            </w:pPr>
            <w:r>
              <w:rPr>
                <w:rFonts w:ascii="Times New Roman"/>
                <w:b w:val="false"/>
                <w:i w:val="false"/>
                <w:color w:val="000000"/>
                <w:sz w:val="20"/>
              </w:rPr>
              <w:t>
Премии (дополнительный оплаченный капитал)</w:t>
            </w:r>
          </w:p>
          <w:bookmarkEnd w:id="42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4" w:id="4266"/>
          <w:p>
            <w:pPr>
              <w:spacing w:after="20"/>
              <w:ind w:left="20"/>
              <w:jc w:val="both"/>
            </w:pPr>
            <w:r>
              <w:rPr>
                <w:rFonts w:ascii="Times New Roman"/>
                <w:b w:val="false"/>
                <w:i w:val="false"/>
                <w:color w:val="000000"/>
                <w:sz w:val="20"/>
              </w:rPr>
              <w:t>
Изъятый капитал</w:t>
            </w:r>
          </w:p>
          <w:bookmarkEnd w:id="42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5" w:id="4267"/>
          <w:p>
            <w:pPr>
              <w:spacing w:after="20"/>
              <w:ind w:left="20"/>
              <w:jc w:val="both"/>
            </w:pPr>
            <w:r>
              <w:rPr>
                <w:rFonts w:ascii="Times New Roman"/>
                <w:b w:val="false"/>
                <w:i w:val="false"/>
                <w:color w:val="000000"/>
                <w:sz w:val="20"/>
              </w:rPr>
              <w:t>
Резервный капитал</w:t>
            </w:r>
          </w:p>
          <w:bookmarkEnd w:id="42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6" w:id="4268"/>
          <w:p>
            <w:pPr>
              <w:spacing w:after="20"/>
              <w:ind w:left="20"/>
              <w:jc w:val="both"/>
            </w:pPr>
            <w:r>
              <w:rPr>
                <w:rFonts w:ascii="Times New Roman"/>
                <w:b w:val="false"/>
                <w:i w:val="false"/>
                <w:color w:val="000000"/>
                <w:sz w:val="20"/>
              </w:rPr>
              <w:t>
Прочие резервы</w:t>
            </w:r>
          </w:p>
          <w:bookmarkEnd w:id="42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7" w:id="4269"/>
          <w:p>
            <w:pPr>
              <w:spacing w:after="20"/>
              <w:ind w:left="20"/>
              <w:jc w:val="both"/>
            </w:pPr>
            <w:r>
              <w:rPr>
                <w:rFonts w:ascii="Times New Roman"/>
                <w:b w:val="false"/>
                <w:i w:val="false"/>
                <w:color w:val="000000"/>
                <w:sz w:val="20"/>
              </w:rPr>
              <w:t>
Нераспределенная прибыль (непокрытый убыток)</w:t>
            </w:r>
          </w:p>
          <w:bookmarkEnd w:id="42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8" w:id="4270"/>
          <w:p>
            <w:pPr>
              <w:spacing w:after="20"/>
              <w:ind w:left="20"/>
              <w:jc w:val="both"/>
            </w:pPr>
            <w:r>
              <w:rPr>
                <w:rFonts w:ascii="Times New Roman"/>
                <w:b w:val="false"/>
                <w:i w:val="false"/>
                <w:color w:val="000000"/>
                <w:sz w:val="20"/>
              </w:rPr>
              <w:t>
в том числе:</w:t>
            </w:r>
          </w:p>
          <w:bookmarkEnd w:id="42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9" w:id="4271"/>
          <w:p>
            <w:pPr>
              <w:spacing w:after="20"/>
              <w:ind w:left="20"/>
              <w:jc w:val="both"/>
            </w:pPr>
            <w:r>
              <w:rPr>
                <w:rFonts w:ascii="Times New Roman"/>
                <w:b w:val="false"/>
                <w:i w:val="false"/>
                <w:color w:val="000000"/>
                <w:sz w:val="20"/>
              </w:rPr>
              <w:t>
предыдущих лет</w:t>
            </w:r>
          </w:p>
          <w:bookmarkEnd w:id="42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0" w:id="4272"/>
          <w:p>
            <w:pPr>
              <w:spacing w:after="20"/>
              <w:ind w:left="20"/>
              <w:jc w:val="both"/>
            </w:pPr>
            <w:r>
              <w:rPr>
                <w:rFonts w:ascii="Times New Roman"/>
                <w:b w:val="false"/>
                <w:i w:val="false"/>
                <w:color w:val="000000"/>
                <w:sz w:val="20"/>
              </w:rPr>
              <w:t>
отчетного периода</w:t>
            </w:r>
          </w:p>
          <w:bookmarkEnd w:id="42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1" w:id="4273"/>
          <w:p>
            <w:pPr>
              <w:spacing w:after="20"/>
              <w:ind w:left="20"/>
              <w:jc w:val="both"/>
            </w:pPr>
            <w:r>
              <w:rPr>
                <w:rFonts w:ascii="Times New Roman"/>
                <w:b w:val="false"/>
                <w:i w:val="false"/>
                <w:color w:val="000000"/>
                <w:sz w:val="20"/>
              </w:rPr>
              <w:t>
Итого капитал</w:t>
            </w:r>
          </w:p>
          <w:bookmarkEnd w:id="42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2" w:id="4274"/>
          <w:p>
            <w:pPr>
              <w:spacing w:after="20"/>
              <w:ind w:left="20"/>
              <w:jc w:val="both"/>
            </w:pPr>
            <w:r>
              <w:rPr>
                <w:rFonts w:ascii="Times New Roman"/>
                <w:b w:val="false"/>
                <w:i w:val="false"/>
                <w:color w:val="000000"/>
                <w:sz w:val="20"/>
              </w:rPr>
              <w:t>
Итого капитал и обязательства (строка 34+строка 41)</w:t>
            </w:r>
          </w:p>
          <w:bookmarkEnd w:id="42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xml:space="preserve">       (на период его отсутствия</w:t>
      </w:r>
    </w:p>
    <w:p>
      <w:pPr>
        <w:spacing w:after="0"/>
        <w:ind w:left="0"/>
        <w:jc w:val="both"/>
      </w:pPr>
      <w:r>
        <w:rPr>
          <w:rFonts w:ascii="Times New Roman"/>
          <w:b w:val="false"/>
          <w:i w:val="false"/>
          <w:color w:val="000000"/>
          <w:sz w:val="28"/>
        </w:rPr>
        <w:t xml:space="preserve">       – лицо, его замещающее)       __________________      __________      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подпись             дата</w:t>
      </w:r>
    </w:p>
    <w:p>
      <w:pPr>
        <w:spacing w:after="0"/>
        <w:ind w:left="0"/>
        <w:jc w:val="both"/>
      </w:pPr>
      <w:r>
        <w:rPr>
          <w:rFonts w:ascii="Times New Roman"/>
          <w:b w:val="false"/>
          <w:i w:val="false"/>
          <w:color w:val="000000"/>
          <w:sz w:val="28"/>
        </w:rPr>
        <w:t xml:space="preserve">       Главный бухгалтер             __________________       __________       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подпись             дата</w:t>
      </w:r>
    </w:p>
    <w:p>
      <w:pPr>
        <w:spacing w:after="0"/>
        <w:ind w:left="0"/>
        <w:jc w:val="both"/>
      </w:pPr>
      <w:r>
        <w:rPr>
          <w:rFonts w:ascii="Times New Roman"/>
          <w:b w:val="false"/>
          <w:i w:val="false"/>
          <w:color w:val="000000"/>
          <w:sz w:val="28"/>
        </w:rPr>
        <w:t xml:space="preserve">       Исполнитель                   __________________       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его наличии)             подпись</w:t>
      </w:r>
    </w:p>
    <w:p>
      <w:pPr>
        <w:spacing w:after="0"/>
        <w:ind w:left="0"/>
        <w:jc w:val="both"/>
      </w:pPr>
      <w:r>
        <w:rPr>
          <w:rFonts w:ascii="Times New Roman"/>
          <w:b w:val="false"/>
          <w:i w:val="false"/>
          <w:color w:val="000000"/>
          <w:sz w:val="28"/>
        </w:rPr>
        <w:t xml:space="preserve">       Телефон исполнителя       __________________</w:t>
      </w:r>
    </w:p>
    <w:p>
      <w:pPr>
        <w:spacing w:after="0"/>
        <w:ind w:left="0"/>
        <w:jc w:val="both"/>
      </w:pPr>
      <w:r>
        <w:rPr>
          <w:rFonts w:ascii="Times New Roman"/>
          <w:b w:val="false"/>
          <w:i w:val="false"/>
          <w:color w:val="000000"/>
          <w:sz w:val="28"/>
        </w:rPr>
        <w:t xml:space="preserve">       Место для печати</w:t>
      </w:r>
    </w:p>
    <w:p>
      <w:pPr>
        <w:spacing w:after="0"/>
        <w:ind w:left="0"/>
        <w:jc w:val="both"/>
      </w:pPr>
      <w:r>
        <w:rPr>
          <w:rFonts w:ascii="Times New Roman"/>
          <w:b w:val="false"/>
          <w:i w:val="false"/>
          <w:color w:val="000000"/>
          <w:sz w:val="28"/>
        </w:rPr>
        <w:t xml:space="preserve">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w:t>
            </w:r>
            <w:r>
              <w:rPr>
                <w:rFonts w:ascii="Times New Roman"/>
                <w:b w:val="false"/>
                <w:i w:val="false"/>
                <w:color w:val="000000"/>
                <w:sz w:val="20"/>
              </w:rPr>
              <w:t xml:space="preserve"> административных</w:t>
            </w:r>
            <w:r>
              <w:br/>
            </w:r>
            <w:r>
              <w:rPr>
                <w:rFonts w:ascii="Times New Roman"/>
                <w:b w:val="false"/>
                <w:i w:val="false"/>
                <w:color w:val="000000"/>
                <w:sz w:val="20"/>
              </w:rPr>
              <w:t>данных</w:t>
            </w:r>
            <w:r>
              <w:rPr>
                <w:rFonts w:ascii="Times New Roman"/>
                <w:b w:val="false"/>
                <w:i w:val="false"/>
                <w:color w:val="000000"/>
                <w:sz w:val="20"/>
              </w:rPr>
              <w:t xml:space="preserve"> Бухгалтерский баланс</w:t>
            </w:r>
          </w:p>
        </w:tc>
      </w:tr>
    </w:tbl>
    <w:bookmarkStart w:name="z6366" w:id="427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w:t>
      </w:r>
    </w:p>
    <w:bookmarkEnd w:id="4275"/>
    <w:bookmarkStart w:name="z6367" w:id="4276"/>
    <w:p>
      <w:pPr>
        <w:spacing w:after="0"/>
        <w:ind w:left="0"/>
        <w:jc w:val="left"/>
      </w:pPr>
      <w:r>
        <w:rPr>
          <w:rFonts w:ascii="Times New Roman"/>
          <w:b/>
          <w:i w:val="false"/>
          <w:color w:val="000000"/>
        </w:rPr>
        <w:t xml:space="preserve"> Бухгалтерский баланс</w:t>
      </w:r>
    </w:p>
    <w:bookmarkEnd w:id="4276"/>
    <w:bookmarkStart w:name="z6368" w:id="4277"/>
    <w:p>
      <w:pPr>
        <w:spacing w:after="0"/>
        <w:ind w:left="0"/>
        <w:jc w:val="left"/>
      </w:pPr>
      <w:r>
        <w:rPr>
          <w:rFonts w:ascii="Times New Roman"/>
          <w:b/>
          <w:i w:val="false"/>
          <w:color w:val="000000"/>
        </w:rPr>
        <w:t xml:space="preserve"> Глава 1. Общие положения</w:t>
      </w:r>
    </w:p>
    <w:bookmarkEnd w:id="4277"/>
    <w:bookmarkStart w:name="z6369" w:id="427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4278"/>
    <w:bookmarkStart w:name="z6370" w:id="4279"/>
    <w:p>
      <w:pPr>
        <w:spacing w:after="0"/>
        <w:ind w:left="0"/>
        <w:jc w:val="both"/>
      </w:pPr>
      <w:r>
        <w:rPr>
          <w:rFonts w:ascii="Times New Roman"/>
          <w:b w:val="false"/>
          <w:i w:val="false"/>
          <w:color w:val="000000"/>
          <w:sz w:val="28"/>
        </w:rPr>
        <w:t>
      2. Форма разработана в соответствии с подпунктом 65) части второй статьи 15 Закона Республики Казахстан от 30 марта 1995 года "О Национальном Банке Республики Казахстан".</w:t>
      </w:r>
    </w:p>
    <w:bookmarkEnd w:id="4279"/>
    <w:bookmarkStart w:name="z6371" w:id="4280"/>
    <w:p>
      <w:pPr>
        <w:spacing w:after="0"/>
        <w:ind w:left="0"/>
        <w:jc w:val="both"/>
      </w:pPr>
      <w:r>
        <w:rPr>
          <w:rFonts w:ascii="Times New Roman"/>
          <w:b w:val="false"/>
          <w:i w:val="false"/>
          <w:color w:val="000000"/>
          <w:sz w:val="28"/>
        </w:rPr>
        <w:t>
      3. Форма заполняется ежемесячно Национальным оператором почты и ежеквартально регистратором, организацией, осуществляющей отдельные виды банковских операций (за исключением Национального оператора почты, ипотечных организаций, юридических лиц, исключительным видом деятельности которых является организация обменных операций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микрофинансовой организацией по состоянию на конец отчетного периода.</w:t>
      </w:r>
    </w:p>
    <w:bookmarkEnd w:id="4280"/>
    <w:bookmarkStart w:name="z6372" w:id="428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4281"/>
    <w:bookmarkStart w:name="z6373" w:id="4282"/>
    <w:p>
      <w:pPr>
        <w:spacing w:after="0"/>
        <w:ind w:left="0"/>
        <w:jc w:val="both"/>
      </w:pPr>
      <w:r>
        <w:rPr>
          <w:rFonts w:ascii="Times New Roman"/>
          <w:b w:val="false"/>
          <w:i w:val="false"/>
          <w:color w:val="000000"/>
          <w:sz w:val="28"/>
        </w:rPr>
        <w:t>
      5. Форму подписывает первый руководитель, главный бухгалтер или лица, уполномоченные ими на подписание отчета, и исполнитель.</w:t>
      </w:r>
    </w:p>
    <w:bookmarkEnd w:id="4282"/>
    <w:bookmarkStart w:name="z6374" w:id="4283"/>
    <w:p>
      <w:pPr>
        <w:spacing w:after="0"/>
        <w:ind w:left="0"/>
        <w:jc w:val="left"/>
      </w:pPr>
      <w:r>
        <w:rPr>
          <w:rFonts w:ascii="Times New Roman"/>
          <w:b/>
          <w:i w:val="false"/>
          <w:color w:val="000000"/>
        </w:rPr>
        <w:t xml:space="preserve"> Глава 2. Заполнение формы</w:t>
      </w:r>
    </w:p>
    <w:bookmarkEnd w:id="4283"/>
    <w:bookmarkStart w:name="z6375" w:id="4284"/>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4284"/>
    <w:bookmarkStart w:name="z6376" w:id="4285"/>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4285"/>
    <w:bookmarkStart w:name="z6377" w:id="4286"/>
    <w:p>
      <w:pPr>
        <w:spacing w:after="0"/>
        <w:ind w:left="0"/>
        <w:jc w:val="both"/>
      </w:pPr>
      <w:r>
        <w:rPr>
          <w:rFonts w:ascii="Times New Roman"/>
          <w:b w:val="false"/>
          <w:i w:val="false"/>
          <w:color w:val="000000"/>
          <w:sz w:val="28"/>
        </w:rPr>
        <w:t>
      8. В строках с 1 по 42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4286"/>
    <w:bookmarkStart w:name="z6378" w:id="4287"/>
    <w:p>
      <w:pPr>
        <w:spacing w:after="0"/>
        <w:ind w:left="0"/>
        <w:jc w:val="both"/>
      </w:pPr>
      <w:r>
        <w:rPr>
          <w:rFonts w:ascii="Times New Roman"/>
          <w:b w:val="false"/>
          <w:i w:val="false"/>
          <w:color w:val="000000"/>
          <w:sz w:val="28"/>
        </w:rPr>
        <w:t>
      9. Строки 22, 24, 29, 35.1 и 35.2 заполняются только акционерными обществами при осуществлении соответствующей деятельности.</w:t>
      </w:r>
    </w:p>
    <w:bookmarkEnd w:id="42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