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c68a" w14:textId="559c6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платных видов деятельности по реализации товаров (работ, услуг) государственными учреждениями образования, деньги от реализации которых остаются в их распоряжении и расходования ими денег от реализации товаров (работ, услуг)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24 октября 2017 года № 541. Зарегистрирован в Министерстве юстиции Республики Казахстан 17 мая 2018 года № 16899.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 Бюджетного кодекса Республики Казахстан от 4 декабря 2008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платных видов деятельности по реализации товаров (работ, услуг) государственными учреждениями образования, деньги от реализации которых остаются в их распоряжении и расходования ими денег от реализации товаров (работ, услуг).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планирования Министерства образования и науки Республики Казахстан (Джакипова C.А.)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Асылову Б.А.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Б. Султанов</w:t>
      </w:r>
    </w:p>
    <w:p>
      <w:pPr>
        <w:spacing w:after="0"/>
        <w:ind w:left="0"/>
        <w:jc w:val="both"/>
      </w:pPr>
      <w:bookmarkStart w:name="z20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А. Мухамедиулы</w:t>
      </w:r>
    </w:p>
    <w:p>
      <w:pPr>
        <w:spacing w:after="0"/>
        <w:ind w:left="0"/>
        <w:jc w:val="both"/>
      </w:pPr>
      <w:bookmarkStart w:name="z24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Т. Сулейменов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2017 года № 541</w:t>
            </w:r>
          </w:p>
        </w:tc>
      </w:tr>
    </w:tbl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платных видов деятельности по реализации товаров (работ, услуг) государственными учреждениями образования, деньги от реализации которых остаются в их распоряжении и расходования ими денег от реализации товаров (работ, услуг)</w:t>
      </w:r>
    </w:p>
    <w:bookmarkEnd w:id="13"/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платных видов деятельности по реализации товаров (работ, услуг) государственными учреждениями образования, деньги от реализации которых остаются в их распоряжении и расходования ими денег от реализации товаров (работ, услуг)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 Бюджетного кодекса Республики Казахстан от 4 декабря 2008 года и определяют порядок оказания платных видов деятельности по реализации товаров (работ, услуг) государственными учреждениями образования деньги от реализации которых остаются в их распоряжении и расходования ими денег от реализации товаров (работ, услуг).</w:t>
      </w:r>
    </w:p>
    <w:bookmarkEnd w:id="15"/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платных видов деятельности по реализации товаров (работ, услуг) государственными учреждениями образования, деньги от реализации которых остаются в их распоряжении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Государственные учреждения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63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 предоставляют на платной основе с заключением договора об оказании платных услуг следующие товары (работы, услуги) сверх требований государственных общеобязательных стандартов образования:</w:t>
      </w:r>
    </w:p>
    <w:bookmarkEnd w:id="17"/>
    <w:bookmarkStart w:name="z8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реализации дополнительных образовательных программ (развития детского и юношеского творчества, склонностей и интересов в области спорта, культуры и искусства, повышения квалификации специалистов);</w:t>
      </w:r>
    </w:p>
    <w:bookmarkEnd w:id="18"/>
    <w:bookmarkStart w:name="z8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дополнительных занятий с отдельными обучающимися по предметам (дисциплинам и циклам дисциплин) сверх учебного времени, выделенного по учебному плану и программам;</w:t>
      </w:r>
    </w:p>
    <w:bookmarkEnd w:id="19"/>
    <w:bookmarkStart w:name="z8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организации углубленного изучения с обучающимися основ наук по предметам (дисциплинам и циклам дисциплин);</w:t>
      </w:r>
    </w:p>
    <w:bookmarkEnd w:id="20"/>
    <w:bookmarkStart w:name="z8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 и проведению различных мероприятий: спортивных соревнований, семинаров, совещаний, конференций среди обучающихся и воспитанников, педагогических работников и взрослого населения, а также по разработке и реализации учебно-методической литературы;</w:t>
      </w:r>
    </w:p>
    <w:bookmarkEnd w:id="21"/>
    <w:bookmarkStart w:name="z8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предоставлению в пользование музыкальных инструментов и дополнительных услуг Интернет-связи;</w:t>
      </w:r>
    </w:p>
    <w:bookmarkEnd w:id="22"/>
    <w:bookmarkStart w:name="z8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организации летнего отдыха, обеспечению питания обучающихся и воспитанников, участников различных мероприятий, проводимых в организациях образования;</w:t>
      </w:r>
    </w:p>
    <w:bookmarkEnd w:id="23"/>
    <w:bookmarkStart w:name="z9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отпуску теплоэнергии, подаваемой энергоустановками и котельными;</w:t>
      </w:r>
    </w:p>
    <w:bookmarkEnd w:id="24"/>
    <w:bookmarkStart w:name="z9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организации профессионального образования (переподготовке и повышению квалификации квалифицированных рабочих кадров и специалистов среднего звена);</w:t>
      </w:r>
    </w:p>
    <w:bookmarkEnd w:id="25"/>
    <w:bookmarkStart w:name="z9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организации производства и реализации продукции учебно-производственных мастерских, учебных хозяйств, учебно-опытных участков;</w:t>
      </w:r>
    </w:p>
    <w:bookmarkEnd w:id="26"/>
    <w:bookmarkStart w:name="z9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проведению научных исследований;</w:t>
      </w:r>
    </w:p>
    <w:bookmarkEnd w:id="27"/>
    <w:bookmarkStart w:name="z9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передаче государственными организациями среднего образования физкультурно-оздоровительных и спортивных сооружений в имущественный наем (аренду).</w:t>
      </w:r>
    </w:p>
    <w:bookmarkEnd w:id="28"/>
    <w:bookmarkStart w:name="z9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Военные, специальные учебные заведения также вправе предоставлять на платной основе товары (работы, услуги) сверх требований государственных общеобязательных стандартов образования в соответствии с правилами оказания платных видов деятельности по реализации товаров (работ, услуг) военными, специальными учебными заведениями и расходования ими денег от реализации товаров (работ, услуг), утверждаемыми первыми руководителями тех государственных органов, в ведении которых находятся военные, специальные учебные заведения.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просвещения РК от 27.10.2022 </w:t>
      </w:r>
      <w:r>
        <w:rPr>
          <w:rFonts w:ascii="Times New Roman"/>
          <w:b w:val="false"/>
          <w:i w:val="false"/>
          <w:color w:val="00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Государственные учреждения образования, в зданиях на видном месте размещают информацию с указанием перечня предоставляемых видов платных услуг и прейскуранта цен на предоставляемые товары (работы и услуги).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Платные виды деятельности по реализации товаров (работ, услуг) предоставляются по рабочим учебным планам (программам), разработанным на основании государственных общеобязательных стандартов образования всех уровней образования,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октября 2018 года № 604 "Об утверждении государственных общеобязательных стандартов образования всех уровней образования" (зарегистрирован в Реестре государственной регистрации нормативных правовых актов под № 17669) и согласованным с государственными органами (районными, городскими и областными) образования.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образования и науки РК от 20.06.2019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Платные виды деятельности по реализации товаров (работ, услуг) предоставляются обучающимся и (или) воспитанникам на основании заявлений в произвольной форме совершеннолетнего обучающегося и (или) воспитанника и родителей или иных законных представителей несовершеннолетнего обучающегося и (или) воспитанника по отдельному расписанию.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"О порядке рассмотрения обращений физических и юридических лиц" заявление о предоставлении платных видов деятельности рассматривается и по нему принимается решение в течение пятнадцати календарных дней со дня поступления в государственное учреждение образования.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Взаимоотношения государственного учреждения образования, оказывающего услуги на платной основе, и обучающегося (воспитанника), его родителей и иных законных представителей регулируются договором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Взимание наличных денег за оказание платных видов деятельности по реализации товаров (работ, услуг) государственными учреждениями образования производится на основании кассовых приходных ордеров с обязательным применением контрольно-кассовых машин на основе достигнутой договоренности сторон.</w:t>
      </w:r>
    </w:p>
    <w:bookmarkEnd w:id="35"/>
    <w:bookmarkStart w:name="z4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расходования государственными учреждениями образования, денег от реализации товаров (работ, услуг)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Средства, поступающие от оказания платных видов деятельности по реализации товаров (работ, услуг) государственными учреждениями образования расходуются в соответствии с планами поступлений и расходов денег от реализации товаров (работ, услуг) государственного учреждения образования.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Планы поступлений и расходов денег, получаемых государственными учреждениями от реализации товаров (работ, услуг), остающихся в их распоряжении, составляются в порядке,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 (зарегистрирован в Реестре государственной регистрации нормативных правовых актов Республики Казахстан под № 9934).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Средства, поступающие от реализации товаров, работ, услуг сверх требований государственных общеобязательных стандартов образования, расходуются по следующим направлениям: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укрепление учебно-материальной базы учреждений образования;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приобретение учебного оборудования и инвентаря, в том числе для работы на учебно-опытном участке;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покрытие расходов по улучшению питания, бытового и культурного обслуживания обучающихся;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расширение учебно-производственных мастерских и подсобных хозяйств;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поощрение обучающихся и оказание материальной помощи отдельным социально незащищенным слоям обучающихся;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питание обучающихся, находящихся в организациях среднего образования с продленным днем и в группах продленного дня организации среднего образования;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содержание столовых (заработная плата, приобретение продуктов питания, приобретение оборудования и инвентаря, капитальный ремонт и другие расходы);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оплата выполненных работ обучающимися средних организации образования;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экскурсий и внеклассных вечеров;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текущий ремонт организаций среднего образования, учебных корпусов и общежитий;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развитие пришкольного участка и обновление оборудования мастерских организаций среднего образования;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устройство спортивных площадок;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выдача стипендий и премирование отличившихся в общественно-полезном труде обучающихся;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оздоровительные мероприятия;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покрытие расходов по питанию участников соревнований, оплата труда арбитров (судей) и медицинских работников;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учебного процесса по дополнительным учебным программам;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оплата труда руководителей кружков и секций;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мероприятия, связанные с организацией кружков и секций;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оплата труда работников, оказывающих платные образовательные услуги;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установление доплат, надбавок, премий и других выплат стимулирующего характера;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приобретение транспортных средств;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приобретение оборудования, инвентаря (в том числе мягкого) и обмундирования;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расходы на оплату за отопление, электроэнергию, водоснабжение и другие коммунальные расходы, приобретение предметов и материалов для текущих и хозяйственных целей, оплата услуг по обслуживанию здания, оплата транспортных услуг и прочие расходы на приобретение товаров;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реконструкция и капитальный ремонт зданий и сооружений;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оплата труда воспитателей и вспомогательного персонала лагерей отдыха;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ремонт музыкальных инструментов;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расходы, связанные с эксплуатацией и ремонтом двигателей;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затраты, связанные с производственной деятельностью учебно-вспомогательных подсобных хозяйств и учебно-опытных участков, в том числе на оплату труда работников, занятых в этой деятельности;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командировочные расходы;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на проведение аккредитации организаций образования.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9 в соответствии с приказом Министра образования и науки РК от 11.12.2018 </w:t>
      </w:r>
      <w:r>
        <w:rPr>
          <w:rFonts w:ascii="Times New Roman"/>
          <w:b w:val="false"/>
          <w:i w:val="false"/>
          <w:color w:val="000000"/>
          <w:sz w:val="28"/>
        </w:rPr>
        <w:t>№ 678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Средства, поступающие от реализации товаров, работ, услуг от проведения научных исследований расходуются по следующим направлениям: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заработную плату - вознаграждение за труд членов исследовательской группы, участвующих в проведении научного исследования, включая начисление всех налогов и других обязательных платежей в бюджет;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научные командировки - командировки, связанные с проведением исследований;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услуги сторонних организаций - услуги научных лабораторий коллективного пользования, иных лабораторий, прочих организаций, необходимые для выполнения исследований, в том числе организационные взносы для участия в конференциях;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приобретение материалов – приобретение расходных материалов для проведения исследований;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приобретение оборудования и программного обеспечения;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научно-организационное сопровождение – расходы на публикации, патентование и приобретение аналитических материалов, а также иные услуги по сопровождению проекта;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аренду помещений;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аренду оборудования и техники;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эксплуатационные расходы оборудования и техники, используемых для реализации исследований.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10 в соответствии с приказом Министра образования и науки РК от 11.12.2018 </w:t>
      </w:r>
      <w:r>
        <w:rPr>
          <w:rFonts w:ascii="Times New Roman"/>
          <w:b w:val="false"/>
          <w:i w:val="false"/>
          <w:color w:val="000000"/>
          <w:sz w:val="28"/>
        </w:rPr>
        <w:t>№ 678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