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8135" w14:textId="ccd8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декабря 2017 года № 913. Зарегистрирован в Министерстве юстиции Республики Казахстан 3 июля 2018 года № 17142.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по инвестициям и развитию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по инвестициям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развитию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 февраля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 Т. Сулейменов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 июня 2018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913</w:t>
            </w:r>
            <w:r>
              <w:br/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по инвестициям и развитию Республики Казахстан, в которые вносятся изменения и дополнения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166 "Об утверждении Правил долгосрочного субсидирования расходов перевозчика, связанных с осуществлением перевозок пассажиров по социально значимым сообщениям" (зарегистрирован в Реестре государственной регистрации нормативных правовых актов за № 11540, опубликован 27 июля 2015 года в информационно-правовой системе "Әділет"):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долгосрочного субсидирования расходов перевозчика, связанных с осуществлением перевозок пассажиров по социально значимым сообщениям, утвержденных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 Долгосрочному субсидированию подлежат следующие виды расходов в пределах утвержденного бюджета соответствующего уровня: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расходы на услуги магистральной железнодорожной сети, в том числе расходы за прицепку, пробег прицепных и беспересадочных вагонов в составе поездов других перевозчиков;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расходы на услуги локомотивной тяги, в том числе расходы, связанные с эксплуатацией тягового подвижного состава, включая фонд оплаты труда локомотивной бригады, топливо и электроэнергию на тягу поездов;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расходы на содержание вагонов, задействованных при перевозке пассажиров по социально значимым сообщениям, включая их плановые виды ремонтов, текущий отцепочный ремонт и техническое обслуживание, амортизационные отчисления по вагонам;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расходы на аренду вагонов, задействованных при перевозке пассажиров по социально значимым сообщениям;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расходы на приобретение вагонов, задействованных при перевозке пассажиров по социально значимым сообщениям, включая финансовые расходы по займам, за исключением случаев их субсидирования в соответствии с Правилами субсидирования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16 июня 2016 года № 497 (зарегистрирован в Реестре государственной регистрации нормативных правовых актов за № 14002).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расходы на услуги железнодорожных вокзалов и станций по предоставлению информации справочными бюро и по предоставлению пассажирам доступа к помещениям вокзала общего пользования.";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 В соответствии с условиями договора допускается пересмотр объемов субсидий пропорционально объему пробега субсидируемых вагонов, путем составления дополнительного соглашения к договору, в пределах средств, предусмотренных соответствующим бюджетом на текущий финансовый год, в том числе изменение пункта формирования/оборота, наименования социально значимого сообщения, расстояния и периодичности курсирования маршрута.".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167 "Об утверждении методики определения объемов долгосрочного субсидирования расходов перевозчиков, осуществляющих перевозки пассажиров по социально значимым сообщениям" (зарегистрирован в Реестре государственной регистрации нормативных правовых актов за № 11541, опубликован 27 июля 2015 года в информационно-правовой системе "Әділет"):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объемов долгосрочного субсидирования расходов перевозчиков, осуществляющих перевозки пассажиров по социально значимым сообщениям, утвержденной указанным приказом: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Расходы периода, в том числе накладные расходы на единицу продукции (поезд в разрезе типов вагонов) определяются как 75 % от планируемого фонда оплаты труда (проводников и начальников поездов).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организации продажи проездных документов (билетов) на пассажирские поезда рассчитываются по следующей формуле: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Rорг.прод. = Dпроезд.*Тпроцент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Rорг.прод. – расходы по организации продажи проездных документов (билетов);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Dпроезд – сумма доходов от перевозки пассажиров по поезду соответствующего типа вагона, поезда;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Тпроцент – процент вознаграждения за организацию продажи проездных документов (билетов) в размере, установленном в соответствии с договором, заключенном между перевозчиком и пассажирскими агентствами.".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16 июня 2016 года № 497 "Об утверждении Правил субсидирования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(контейнеров)" (зарегистрирован в Реестре государственной регистрации нормативных правовых актов за № 14002, опубликован 6 сентября 2016 года в информационно-правовой системе "Әділет"):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(контейнеров), утвержденных указанным приказом: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 иметь предварительное положительное заключение, выданное за последние 6 месяцев финансовым институтом о возможности заключения договора займа/финансового лизинга с учетом размера ставки вознаграждения, указанного в пункте 9 настоящих Правил или заключенный договор займа/финансового лизинга с финансовым институтом.";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 нотариально засвидетельственную копию или полученный с веб-портала "электронного правительства" документ, подтверждающие государственную регистрацию или перерегистрацию юридического лица или индивидуального предпринимателя;";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этом, в случае непредставления перевозчиком или оператором в адрес уполномоченного органа копии нотариально засвидетельственного договора займа/финансового лизинга в течении 90 рабочих дней с даты направления копии протокола заседания комиссии перевозчику или оператору, подавшему документы на субсидирование ставки, решение комиссии о заключении договора субсидирования аннулируется.".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