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e6a5" w14:textId="021e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участникам и инвалидам Великой Отечественной войны города Астаны ко Дню Победы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26 апреля 2017 года № 127/18-VI. Зарегистрировано Департаментом юстиции города Астаны 4 мая 2017 года № 1102. Утратило силу решением маслихата города Астаны от 20 июля 2017 года № 182/21-VI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182/21-VI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Оказать в 2017 году дополнительную социальную помощь ко Дню Победы участникам и инвалидам Великой Отечественной войны города Астаны по 350000 (триста пятьдесят тысяч) тенге.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