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963d" w14:textId="7cc9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расчете на одного воспитанника на 2017 год в дошкольных организациях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января 2017 года № 107-1. Зарегистрировано Департаментом юстиции города Астаны 13 января 2017 года № 1089.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города Астаны от 19.10.2017 </w:t>
      </w:r>
      <w:r>
        <w:rPr>
          <w:rFonts w:ascii="Times New Roman"/>
          <w:b w:val="false"/>
          <w:i w:val="false"/>
          <w:color w:val="ff0000"/>
          <w:sz w:val="28"/>
        </w:rPr>
        <w:t>№ 107-2154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2016 года № 205 "Об утверждении Государственной программы развития образования и науки Республики Казахстан на 2016-2019 годы",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обучение" (зарегистрирован в Реестре государственной регистрации нормативных правовых актов за № 13418),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заказ на дошкольное воспитание и обучение, размер родительской платы в расчете на одного воспитанника на 2017 год в дошкольных организациях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города Астаны от 19.10.2017 </w:t>
      </w:r>
      <w:r>
        <w:rPr>
          <w:rFonts w:ascii="Times New Roman"/>
          <w:b w:val="false"/>
          <w:i w:val="false"/>
          <w:color w:val="ff0000"/>
          <w:sz w:val="28"/>
        </w:rPr>
        <w:t>№ 107-2154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учреждениям "Аппарат акима района "Алматы" города Астаны", "Аппарат акима района "Есиль" города Астаны", "Аппарат акима района "Сарыарка" города Астаны" произвести возмещение текущих затрат дошкольных организаций по воспитанию и обучению в пределах утвержденных планов финансирования с 1 января 2017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Возложить на руководителя Государственного учреждения "Управление образования города Астаны" направление копии настоящего постановления 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города Астаны Аманшаева Е.А.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</w:t>
            </w:r>
          </w:p>
        </w:tc>
      </w:tr>
    </w:tbl>
    <w:bookmarkStart w:name="z2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расчете на одного воспитанника на 2017 год в  </w:t>
      </w:r>
      <w:r>
        <w:br/>
      </w:r>
      <w:r>
        <w:rPr>
          <w:rFonts w:ascii="Times New Roman"/>
          <w:b/>
          <w:i w:val="false"/>
          <w:color w:val="000000"/>
        </w:rPr>
        <w:t>дошкольных организациях города Астаны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г. Астаны от 21.11.2017 </w:t>
      </w:r>
      <w:r>
        <w:rPr>
          <w:rFonts w:ascii="Times New Roman"/>
          <w:b w:val="false"/>
          <w:i w:val="false"/>
          <w:color w:val="ff0000"/>
          <w:sz w:val="28"/>
        </w:rPr>
        <w:t>№ 107-2369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142"/>
        <w:gridCol w:w="855"/>
        <w:gridCol w:w="1720"/>
        <w:gridCol w:w="2616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образовательный заказ, количество мест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расходов на одного воспитанника в дошкольных организациях в месяц (тенге)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на одного воспитанника в месяц (тенге)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– Государственное учреждение "Аппарат акима района "Алматы" города Астаны"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 "Бәйтерек" акимата города Астаны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"Аққу"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 "Думан"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 "Нұршашу"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№ 12 "Қарлығаш"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16 "Шағала"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17 "Ер Төстік" акимата города Астаны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"Аяжан"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21 "Гүлдер"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"Ясли-сад № 23 "Алтын бесік" для детей с нарушением зрения"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24 "Айналайын"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26 "Үміт"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"Санаторный ясли-сад № 28 Жұлдыз"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32 "Балдәурен" акимата города Астаны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33 "Алтын дән"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34 "Ақ бидай"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37 "Арман"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38 "Шаттық"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"Санаторный ясли-сад № 46 "Самал"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47 "Ақ желкен"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48 "Ақ көгершін"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49 "Алтынай"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50 "Жұлдыз"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59 "Аққанат"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60 "Арай"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66 "Толағай"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67 "Шұғыла"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69 "Еркем-ай"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71 "Мөлдір"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73 "Аяулым"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74 "Дәурен"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79 "Шабыт"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80 "Ботақан"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81 "Әсемгүл"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83 "Жансая"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93 "Айгөлек"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8 "Думан"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16 "Шағала"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26 "Үміт"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32 "Балдәурен"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33 "Алтын дән"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34 "Ақ бидай"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37 "Арман"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38 "Шаттық"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"Ясли-cад № 48 "Ақ көгершін"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50 "Жұлдыз"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9 "Нұршашу"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24 "Айналайын"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7 "Аққу"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79 "Шабыт"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83 "Жансая"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66 "Толағай"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71 "Мөлдір"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32 "Балдәурен"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48 "Ақ көгершін"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80 "Ботақан"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67 "Шұғыла"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учреждение "Комплекс "Детский сад-начальная школа № 33 имени Нуркена Абдирова" акимата города Астаны  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3-6 лет –16800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"Центр развития ребенка "Ақбұлақ"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"Ақбұлақ-2 Астана"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учреждения образования "Комплекс детский сад-гимназии "Голубой парус"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"Мерцана-Астана"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"Мұрагер-Астана" білім кешені"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"Болашақ-БА-2007"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"Байтерек-Дәуір"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"Самал 2008"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"Ясли-сад Бақыт"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"Ясли-сад Бақыт"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"Ясли-сад Бақыт"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"Фавз"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"Ясли-сад Бақытты Шақ"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"ГиД НТ"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"Болашақ-БА-2007"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"Ельжас- АЖ"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"Ясли- сад "Еркетай"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"Ясли-сад "Еркетай"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"Альнура"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"Данеля"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"Данеля"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"Ақбұлақ 1-Астана"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"Алтын Алақай"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"Таймаз"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"Бала бақша" Нұр-бақыт"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"ММК-95"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"Нұрлы"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"МедТорг-Астана"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"Исмар-К"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"Центр дошкольного воспитания "Ақ тілек"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"ГиД НТ"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"Центр дошкольного воспитания "Ақ тілек"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"Ұлағат"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"Қазына менеджмент"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"Leader kids"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"Астана-Мегаполис LTD"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"НС Арай"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"Агайдар 7"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"Бобек Медина"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"EMINA"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"Коркем 2011"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"Құлпынай Бақ"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"АЯЛА-БӨБЕК"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"Нұрлы алақан"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"Арай-Нұр"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"Детский сад Ақ ниет Шаркүл"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"АЯЛА И Д"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"Научно-методический образовательный центр "Асу"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"Baby School"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"BABY KZ"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"Ясли-сад "Веснянка"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"Bastau-Nur" Детский сад Зерек бала"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"Лечебно-оздоровительный центр "Күнбағыс"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"Ұлағат-2"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"Жанұя"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"Лика и DK"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"АТАМҰРА БАЛАБАҚША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"Ұлытау Астана LTD"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"Аюлы Меңгесер"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"ЖІГЕР-2050 KZ"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"Балабақша Айдын"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"Ахметова Дина"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"Бакуся"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Учреждение "Алтын ұрпақ Астана" детский сад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"Ақжан-ЛК"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"Астана Greate"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"Nazar 2008"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"Детский развивающий центр АҚҚУ"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"Садыган 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"Жулдыз 2016"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"Абзали"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"Балапаным"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"Құлпынай Бақ"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"Golden Minds"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"Магия детства"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"Ақбөпе - 2009"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"Talant 2017"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"АЯЛА И Д"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"Учебный центр профессиональное обучение"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"Одуванчик"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"Таң нұры"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"Сәби-2017"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"Мадина Astana"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"Нур Мадияр"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"ДЦР Рамазан"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"НС Аманат"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"Limon 3"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АА-Айгөлек"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"Балбөбек 2009"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"Аль-Фараби 9999"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"Агайдар 7"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Нурсултан-2009"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"ДЦР Ботакан"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"Bala-Bolashak"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NUR MIRAS KZ"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"Алтын Ұя-балабақша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– Государственное учреждение "Аппарат акима района "Есиль" города Астаны"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15 "Дарын"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53 "Мерей" акимата города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54 "Нұр-Ай"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56 "Береке"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57 "Салтанат" Управления образования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62 "Нұрсәуле"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63 "Әсем-Ай"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"Специальный детский сад № 64 "Асыл бөбек"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68 "Балбұлақ"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70 "Құлыншақ"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75 "Балалық шақ"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76 "Әдемі"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77 "Қошақан"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78 "Асыл"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 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82 "Айару"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84 "Кәусар"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 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86 "Зияткер"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87 "Қадыр"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 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88 "Баян сұлу"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89 "Қыз Жібек"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90 "Еркежан"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91 "Еңлік"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 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92 "Жауқазын" акимата города Астаны 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3-6 лет – 16800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63 "Әсем-Ай"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54 "Нұр-Ай"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76 "Әдемі"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77 "Қошақан"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54 "Нұр-Ай"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63 "Әсемай"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62 "Нұрсәуле"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"Алтын бесік-Астана"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"Казахстанская дорожно- строительная компания Арманжолдар"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"Ясли-сад "Еркетай"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"Ақниет и Ко"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 "Чудо детство"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"ALTIN HASIR"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"Сері-Али"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"Болашақ Саранда"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"Казына менеджмент"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"Чудо детство"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"Астана-Мегаполис LTD"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"Акнур-16"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"Bаby Village"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"Baby School"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"Leader kids"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"Детский сад "Алтын адам"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"KAIRAT ASTANA"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"DILAU study"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"Aigulek"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"Samal 111"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"Limon 3"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"Baby care Astana"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"Ботақан -2015"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"Eurofloor Company"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"BASTAU INVEST GROUP"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"DILAU Study"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Данышпан"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"MBN Company LTD"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"Лечебно-оздоровительный центр "Күнбағыс"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"ТАИРЛАН-М"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"BABY brilliant"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"Family Бөбек"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"Ақханым и 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"БОТАҚАН 2017"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"Балақай Аниса"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"Беркат Астана"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"Family Бобек"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"Baby Boom 1"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– Государственное учреждение "Аппарат акима района "Сарыарка" города Астаны"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"№ 2 "Батыр"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 "Күншуақ"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4 "Аружан" акимата города Астаны 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5 "Ақбота"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 "Көктем"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10 "Бөбек"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 "Гауhар"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 "Тұлпар"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"Ақбөпе"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3-6 лет –16800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19 "Балбөбек"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20 "Арайлым"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 22 "Әлем"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25 "Таңшолпан"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27 "Балауса"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29 "Ақ қайың"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30 "Қайнар"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3-6 лет –16800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31 "Ақ сұңқар"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дошкольная гимназия № 35 "Ертегі"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 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36 "Балапан"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39 "Меруерт"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40 "Құлпынай"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41 "Балдырған"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42 "Бәйшешек"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"Ясли-сад № 43 "Қызғалдақ"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44 "Үркер"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"Ясли-cад № 45 "Самұрық"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"Ясли-cад № 51 "Алтын сандық"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52 "Еркетай"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лет– 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55 "Қарақат"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–16800-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58 "Өркен" Управления образования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61 "Шолпан"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65 "Бал бала"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"№ 72 "Жанарым" балабақшасы"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11 "Гауhар"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30 "Қайнар"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52 "Еркетай"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5 "Ақбота"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58 "Өркен" Управления образования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65 "Бал-бала"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 сад № 35 "Ертегі"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Государственном коммунальном казенном предприятии "Ясли-сад № 45 "Самұрық"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27 "Балауса"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41 Балдырған"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коммунальном казенном предприятии "Ясли-сад № 44 "Үркер"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"Комплекс "Детский сад – начальная школа № 12" акимата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"Комплекс "Детский сад-школа-гимназия № 46" Управления образования города Астаны.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– 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"Комплекс "Детский сад-школа-гимназия № 47" Управления образования города Астаны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–16800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"Санаторный ясли-сад № 85 "Мейіржан" акимата города Астаны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"Ақ көгершін ДОК"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Ақ ниет Шаркүл"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"Сәби Әлемі"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"Нұр-Бөбек"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"Балжан Нұр" балабақшасы"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"Бүлдіршін-2012"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"Керемет-2012"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"ММК-95"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"Исмар-К"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"Теремок"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"Кусаинова Ж. С."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"Нур-Айлана"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"ДУВС Мерей"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"Limon 3"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"Бала-жан"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"Алуа 2015"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"Ақ босаға - KZ"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"Ақ босаға - KZ"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"Кайсар_C"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"Балдаурен – Бэмби"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"Дети Солнца"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"Балдаурен – Бэмби"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"Дети Солнца"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"Арай-Нұр"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"ECO-GROUP.KZ"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"Регион Z"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"Ахметова Дина"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"Алийю"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"Sa Company Astana"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"Зайка-Знайка"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"Престиж-Систем"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"Aliya" Детский центр развития"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"ЖІГЕР-2050 KZ"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"Samal 111"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"Ирсу"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"Детский сад "Балақай"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"Знайка"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"ЕрДиК"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"Қоржабай"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"Акханым и К"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"Кайсар_C"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"Нур-Айлана"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"Балжан-Нур"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ТОО "Aliya" Детский центр развития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"Байтерек Айса"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"Нұр-Бөбек"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"Алийю"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"Асан 2017"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ТОО "Бал-Балақай"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 </w:t>
            </w:r>
          </w:p>
        </w:tc>
      </w:tr>
    </w:tbl>
    <w:bookmarkStart w:name="z2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города Астаны, признанных утратившими силу </w:t>
      </w:r>
    </w:p>
    <w:bookmarkEnd w:id="8"/>
    <w:bookmarkStart w:name="z2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мая 2016 года № 107-862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2016 год в дошкольных организациях города Астаны" (зарегистрировано в Реестре государственной регистрации нормативных правовых актов за № 1022, опубликовано в газетах "Астана ақшамы" от 26 мая 2016 года № 59 (3411), "Вечерняя Астана" от 26 мая 2016 года № 59 (3429); </w:t>
      </w:r>
    </w:p>
    <w:bookmarkEnd w:id="9"/>
    <w:bookmarkStart w:name="z2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мая 2016 года № 107-1098 "О внесении дополнения в постановление акимата города Астаны от 3 мая 2016 года № 107-862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2016 год в дошкольных организациях города Астаны" (зарегистрировано в Реестре государственной регистрации нормативных правовых актов за № 1025, опубликовано в газетах "Астана ақшамы" от 7 июня 2016 года № 64 (3416), "Вечерняя Астана" 7 июня 2016 года № 64 (3434); </w:t>
      </w:r>
    </w:p>
    <w:bookmarkEnd w:id="10"/>
    <w:bookmarkStart w:name="z2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13 июля 2016 года № 107-1334 "О внесении дополнения в постановление акимата города Астаны от 3 мая 2016 года № 107-862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2016 год в дошкольных организациях города Астаны" (зарегистрировано в Реестре государственной регистрации нормативных правовых актов за № 1045, опубликовано в газетах "Астана ақшамы" от 25 августа 2016 года № 98 (3450), "Вечерняя Астана" от 25 августа 2016 года № 98 (3468); </w:t>
      </w:r>
    </w:p>
    <w:bookmarkEnd w:id="11"/>
    <w:bookmarkStart w:name="z2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17 октября 2016 года № 107-1922 "О внесении дополнения в постановление акимата города Астаны от 3 мая 2016 года № 107-862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2016 год в дошкольных организациях города Астаны" (зарегистрировано в Реестре государственной регистрации нормативных правовых актов за № 1070, опубликовано в газетах "Астана ақшамы" от 20 октября 2016 года № 122 (3474), "Вечерняя Астана" от 20 октября 2016 года № 122 (3492).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