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af45" w14:textId="8b4a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6 апреля 2017 года № 158-653. Зарегистрировано Департаментом юстиции города Астаны 18 апреля 2017 года № 1100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Возложить на руководителя Государственного учреждения "Управление занятости, труда и социальной защиты города Астаны" направление копии настоящего постановления 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города Астаны Лукина А.И.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СОГЛАСОВАНО: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"Управление занятости,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и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Оспанов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"Управление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Досаев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апреля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158-653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Астаны, утративших силу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за № 314, опубликовано 30 марта 2004 года в газетах "Астана хабары", "Вечерняя Астана").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18 апреля 2008 года № 23-427п "О внесении изменений и дополнений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за № 533, опубликовано 14 июня 2008 года в газетах "Астана хабары", "Вечерняя Астана").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июля 2009 года № 23-625п "О внесении изменений и дополнений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за № 588, опубликовано 30 июля 2009 года в газетах "Астана ақшамы", "Вечерняя Астана").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апреля 2012 года № 158-467 "О внесении изменения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за № 723, опубликовано 12 мая 2012 года в газетах "Астана ақшамы", "Вечерняя Астана").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18 февраля 2013 года № 158-209 "О внесении изменения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за № 772, опубликовано 14 марта 2013 года в газетах "Астана ақшамы", "Вечерняя Астана").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апреля 2014 года № 158-711 "О внесении изменения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за № 812, опубликовано 24 мая 2014 года в газетах "Астана ақшамы", "Вечерняя Астана").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