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af125" w14:textId="20af1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классификации видов работ, выполняемых при содержании, текущем, среднем и капитальном ремонтах улиц города Астаны</w:t>
      </w:r>
    </w:p>
    <w:p>
      <w:pPr>
        <w:spacing w:after="0"/>
        <w:ind w:left="0"/>
        <w:jc w:val="both"/>
      </w:pPr>
      <w:r>
        <w:rPr>
          <w:rFonts w:ascii="Times New Roman"/>
          <w:b w:val="false"/>
          <w:i w:val="false"/>
          <w:color w:val="000000"/>
          <w:sz w:val="28"/>
        </w:rPr>
        <w:t>Постановление акимата города Астаны от 23 июня 2017 года № 109-1329. Зарегистрировано Департаментом юстиции города Астаны 28 июля 2017 года № 1117</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6-8) </w:t>
      </w:r>
      <w:r>
        <w:rPr>
          <w:rFonts w:ascii="Times New Roman"/>
          <w:b w:val="false"/>
          <w:i w:val="false"/>
          <w:color w:val="000000"/>
          <w:sz w:val="28"/>
        </w:rPr>
        <w:t>пункта 1-1</w:t>
      </w:r>
      <w:r>
        <w:rPr>
          <w:rFonts w:ascii="Times New Roman"/>
          <w:b w:val="false"/>
          <w:i w:val="false"/>
          <w:color w:val="000000"/>
          <w:sz w:val="28"/>
        </w:rPr>
        <w:t xml:space="preserve"> статьи 13 Закона Республики Казахстан от 17 июля 2001 года "Об автомобильных дорогах", акимат города Астаны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1.Утвердить классификацию видов работ, выполняемых при содержании, текущем, среднем и капитальном ремонтах улиц города Астаны,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2.Возложить на руководителя Государственного учреждения "Управление автомобильных дорог города Астаны" направление копии настоящего постановления после государственной регистрации в органах юстиции, в печатном и электронном виде для официального опубликования в периодических печатных изданиях и в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банк нормативных правовых актов Республики Казахстан, и размещение на интернет-ресурсе акимата города Астаны.</w:t>
      </w:r>
    </w:p>
    <w:bookmarkEnd w:id="2"/>
    <w:bookmarkStart w:name="z4" w:id="3"/>
    <w:p>
      <w:pPr>
        <w:spacing w:after="0"/>
        <w:ind w:left="0"/>
        <w:jc w:val="both"/>
      </w:pPr>
      <w:r>
        <w:rPr>
          <w:rFonts w:ascii="Times New Roman"/>
          <w:b w:val="false"/>
          <w:i w:val="false"/>
          <w:color w:val="000000"/>
          <w:sz w:val="28"/>
        </w:rPr>
        <w:t>
      3.Контроль за исполнением настоящего постановления возложить на заместителя акима города Астаны Айтмухаметова К.К.</w:t>
      </w:r>
    </w:p>
    <w:bookmarkEnd w:id="3"/>
    <w:bookmarkStart w:name="z5" w:id="4"/>
    <w:p>
      <w:pPr>
        <w:spacing w:after="0"/>
        <w:ind w:left="0"/>
        <w:jc w:val="both"/>
      </w:pPr>
      <w:r>
        <w:rPr>
          <w:rFonts w:ascii="Times New Roman"/>
          <w:b w:val="false"/>
          <w:i w:val="false"/>
          <w:color w:val="000000"/>
          <w:sz w:val="28"/>
        </w:rPr>
        <w:t xml:space="preserve">
      4.Настоящее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города Астаны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Исекешев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акимата города Астаны </w:t>
            </w:r>
            <w:r>
              <w:br/>
            </w:r>
            <w:r>
              <w:rPr>
                <w:rFonts w:ascii="Times New Roman"/>
                <w:b w:val="false"/>
                <w:i w:val="false"/>
                <w:color w:val="000000"/>
                <w:sz w:val="20"/>
              </w:rPr>
              <w:t xml:space="preserve">от 23 июня 2017 года № 109-1329 </w:t>
            </w:r>
          </w:p>
        </w:tc>
      </w:tr>
    </w:tbl>
    <w:bookmarkStart w:name="z8" w:id="5"/>
    <w:p>
      <w:pPr>
        <w:spacing w:after="0"/>
        <w:ind w:left="0"/>
        <w:jc w:val="left"/>
      </w:pPr>
      <w:r>
        <w:rPr>
          <w:rFonts w:ascii="Times New Roman"/>
          <w:b/>
          <w:i w:val="false"/>
          <w:color w:val="000000"/>
        </w:rPr>
        <w:t xml:space="preserve"> Классификация видов работ, выполняемых при содержании, </w:t>
      </w:r>
      <w:r>
        <w:br/>
      </w:r>
      <w:r>
        <w:rPr>
          <w:rFonts w:ascii="Times New Roman"/>
          <w:b/>
          <w:i w:val="false"/>
          <w:color w:val="000000"/>
        </w:rPr>
        <w:t xml:space="preserve">текущем, среднем и капитальном ремонтах улиц города Астаны </w:t>
      </w:r>
    </w:p>
    <w:bookmarkEnd w:id="5"/>
    <w:bookmarkStart w:name="z9" w:id="6"/>
    <w:p>
      <w:pPr>
        <w:spacing w:after="0"/>
        <w:ind w:left="0"/>
        <w:jc w:val="left"/>
      </w:pPr>
      <w:r>
        <w:rPr>
          <w:rFonts w:ascii="Times New Roman"/>
          <w:b/>
          <w:i w:val="false"/>
          <w:color w:val="000000"/>
        </w:rPr>
        <w:t xml:space="preserve"> 1. Общие положения </w:t>
      </w:r>
    </w:p>
    <w:bookmarkEnd w:id="6"/>
    <w:bookmarkStart w:name="z10" w:id="7"/>
    <w:p>
      <w:pPr>
        <w:spacing w:after="0"/>
        <w:ind w:left="0"/>
        <w:jc w:val="both"/>
      </w:pPr>
      <w:r>
        <w:rPr>
          <w:rFonts w:ascii="Times New Roman"/>
          <w:b w:val="false"/>
          <w:i w:val="false"/>
          <w:color w:val="000000"/>
          <w:sz w:val="28"/>
        </w:rPr>
        <w:t>
      1. Настоящая Классификация видов работ, выполняемых при содержании, текущем, среднем и капитальном ремонтах улиц города Астаны (далее – Классификация) определяет виды работ, выполняемые при содержании, текущем, среднем и капитальном ремонтах улично-дорожной сети города Астаны (далее – УДС).</w:t>
      </w:r>
    </w:p>
    <w:bookmarkEnd w:id="7"/>
    <w:bookmarkStart w:name="z11" w:id="8"/>
    <w:p>
      <w:pPr>
        <w:spacing w:after="0"/>
        <w:ind w:left="0"/>
        <w:jc w:val="both"/>
      </w:pPr>
      <w:r>
        <w:rPr>
          <w:rFonts w:ascii="Times New Roman"/>
          <w:b w:val="false"/>
          <w:i w:val="false"/>
          <w:color w:val="000000"/>
          <w:sz w:val="28"/>
        </w:rPr>
        <w:t>
      2. Классификация применяется для обоснования объемов дорожно-ремонтных работ и расчета финансовых средств, выделяемых для их выполнения из местного и республиканского бюджетов.</w:t>
      </w:r>
    </w:p>
    <w:bookmarkEnd w:id="8"/>
    <w:bookmarkStart w:name="z12" w:id="9"/>
    <w:p>
      <w:pPr>
        <w:spacing w:after="0"/>
        <w:ind w:left="0"/>
        <w:jc w:val="both"/>
      </w:pPr>
      <w:r>
        <w:rPr>
          <w:rFonts w:ascii="Times New Roman"/>
          <w:b w:val="false"/>
          <w:i w:val="false"/>
          <w:color w:val="000000"/>
          <w:sz w:val="28"/>
        </w:rPr>
        <w:t>
      3. Термины и определения, используемые в настоящей Классификации:</w:t>
      </w:r>
    </w:p>
    <w:bookmarkEnd w:id="9"/>
    <w:bookmarkStart w:name="z13" w:id="10"/>
    <w:p>
      <w:pPr>
        <w:spacing w:after="0"/>
        <w:ind w:left="0"/>
        <w:jc w:val="both"/>
      </w:pPr>
      <w:r>
        <w:rPr>
          <w:rFonts w:ascii="Times New Roman"/>
          <w:b w:val="false"/>
          <w:i w:val="false"/>
          <w:color w:val="000000"/>
          <w:sz w:val="28"/>
        </w:rPr>
        <w:t xml:space="preserve">
      1) дорожная одежда – многослойная конструкция в пределах проезжей части автомобильной дороги, воспринимающие нагрузку от проезжающего автотранспортного средства и передающая еҰ на грунт; </w:t>
      </w:r>
    </w:p>
    <w:bookmarkEnd w:id="10"/>
    <w:bookmarkStart w:name="z14" w:id="11"/>
    <w:p>
      <w:pPr>
        <w:spacing w:after="0"/>
        <w:ind w:left="0"/>
        <w:jc w:val="both"/>
      </w:pPr>
      <w:r>
        <w:rPr>
          <w:rFonts w:ascii="Times New Roman"/>
          <w:b w:val="false"/>
          <w:i w:val="false"/>
          <w:color w:val="000000"/>
          <w:sz w:val="28"/>
        </w:rPr>
        <w:t>
      2) межремонтный срок службы дорожного покрытия – период времени от сдачи дороги в эксплуатацию после строительства, реконструкции, капитального или среднего ремонта до очередного капитального ремонта, связанного с повышением несущей способности (усилением) дорожной конструкции;</w:t>
      </w:r>
    </w:p>
    <w:bookmarkEnd w:id="11"/>
    <w:bookmarkStart w:name="z15" w:id="12"/>
    <w:p>
      <w:pPr>
        <w:spacing w:after="0"/>
        <w:ind w:left="0"/>
        <w:jc w:val="both"/>
      </w:pPr>
      <w:r>
        <w:rPr>
          <w:rFonts w:ascii="Times New Roman"/>
          <w:b w:val="false"/>
          <w:i w:val="false"/>
          <w:color w:val="000000"/>
          <w:sz w:val="28"/>
        </w:rPr>
        <w:t>
      3) межремонтный срок службы дорожной одежды –период времени от момента сдачи дороги в эксплуатацию после строительства, реконструкции или капитального ремонта до очередного капитального ремонта, связанного с повышением несущей способности (усилением) дорожной конструкции;</w:t>
      </w:r>
    </w:p>
    <w:bookmarkEnd w:id="12"/>
    <w:bookmarkStart w:name="z16" w:id="13"/>
    <w:p>
      <w:pPr>
        <w:spacing w:after="0"/>
        <w:ind w:left="0"/>
        <w:jc w:val="both"/>
      </w:pPr>
      <w:r>
        <w:rPr>
          <w:rFonts w:ascii="Times New Roman"/>
          <w:b w:val="false"/>
          <w:i w:val="false"/>
          <w:color w:val="000000"/>
          <w:sz w:val="28"/>
        </w:rPr>
        <w:t>
      4) интеллектуальная транспортная система (далее – ИТС) – комплекс взаимосвязанных автоматизированных систем, обеспечивающих управление и контроль дорожного движения;</w:t>
      </w:r>
    </w:p>
    <w:bookmarkEnd w:id="13"/>
    <w:bookmarkStart w:name="z17" w:id="14"/>
    <w:p>
      <w:pPr>
        <w:spacing w:after="0"/>
        <w:ind w:left="0"/>
        <w:jc w:val="both"/>
      </w:pPr>
      <w:r>
        <w:rPr>
          <w:rFonts w:ascii="Times New Roman"/>
          <w:b w:val="false"/>
          <w:i w:val="false"/>
          <w:color w:val="000000"/>
          <w:sz w:val="28"/>
        </w:rPr>
        <w:t xml:space="preserve">
      5) улично-дорожная сеть – объект транспортной инфраструктуры, являющийся частью территорий населенных пунктов и ограниченный красными линиями, который предназначен для движения транспортных средств, велосипедов и пешеходов, упорядочения застройки и прокладки инженерных коммуникаций (подземных и наземных), а также обеспечения транспортных, велосипедных и пешеходных связей территорий населенных пунктов как составной части их путей сообщения. Основными элементами УДС являются улицы, проспекты, переулки, проезды, набережные, площади, тротуары, пешеходные и велосипедные дорожки, а также другие дорожные элементы, находящиеся в границах красных линий; </w:t>
      </w:r>
    </w:p>
    <w:bookmarkEnd w:id="14"/>
    <w:bookmarkStart w:name="z18" w:id="15"/>
    <w:p>
      <w:pPr>
        <w:spacing w:after="0"/>
        <w:ind w:left="0"/>
        <w:jc w:val="both"/>
      </w:pPr>
      <w:r>
        <w:rPr>
          <w:rFonts w:ascii="Times New Roman"/>
          <w:b w:val="false"/>
          <w:i w:val="false"/>
          <w:color w:val="000000"/>
          <w:sz w:val="28"/>
        </w:rPr>
        <w:t>
      6) управление эксплуатацией УДС – комплекс организационных и регламентирующих мероприятий по обеспечению требуемого технического уровня и транспортно-эксплуатационного состояния УДС инженерных коммуникаций, на основе их диагностики и мониторинга с разработкой экономически обоснованной стратегии дорожно-строительных и ремонтных работ;</w:t>
      </w:r>
    </w:p>
    <w:bookmarkEnd w:id="15"/>
    <w:bookmarkStart w:name="z19" w:id="16"/>
    <w:p>
      <w:pPr>
        <w:spacing w:after="0"/>
        <w:ind w:left="0"/>
        <w:jc w:val="both"/>
      </w:pPr>
      <w:r>
        <w:rPr>
          <w:rFonts w:ascii="Times New Roman"/>
          <w:b w:val="false"/>
          <w:i w:val="false"/>
          <w:color w:val="000000"/>
          <w:sz w:val="28"/>
        </w:rPr>
        <w:t>
      7) маршрутный метод – комплекс ремонтных мероприятий, выполняемых по маршруту, за счет средств текущего ремонта, включая работы по ликвидации опасных для движения транспорта дефектов и по восстановлению ровности дорожного покрытия на локальных участках.</w:t>
      </w:r>
    </w:p>
    <w:bookmarkEnd w:id="16"/>
    <w:bookmarkStart w:name="z20" w:id="17"/>
    <w:p>
      <w:pPr>
        <w:spacing w:after="0"/>
        <w:ind w:left="0"/>
        <w:jc w:val="left"/>
      </w:pPr>
      <w:r>
        <w:rPr>
          <w:rFonts w:ascii="Times New Roman"/>
          <w:b/>
          <w:i w:val="false"/>
          <w:color w:val="000000"/>
        </w:rPr>
        <w:t xml:space="preserve"> 2. Содержание городской УДС и дорожных сооружений </w:t>
      </w:r>
    </w:p>
    <w:bookmarkEnd w:id="17"/>
    <w:bookmarkStart w:name="z21" w:id="18"/>
    <w:p>
      <w:pPr>
        <w:spacing w:after="0"/>
        <w:ind w:left="0"/>
        <w:jc w:val="both"/>
      </w:pPr>
      <w:r>
        <w:rPr>
          <w:rFonts w:ascii="Times New Roman"/>
          <w:b w:val="false"/>
          <w:i w:val="false"/>
          <w:color w:val="000000"/>
          <w:sz w:val="28"/>
        </w:rPr>
        <w:t>
      4. Работы по содержанию городских улиц и дорожных сооружений выполняются непрерывно в течение года.</w:t>
      </w:r>
    </w:p>
    <w:bookmarkEnd w:id="18"/>
    <w:bookmarkStart w:name="z22" w:id="19"/>
    <w:p>
      <w:pPr>
        <w:spacing w:after="0"/>
        <w:ind w:left="0"/>
        <w:jc w:val="both"/>
      </w:pPr>
      <w:r>
        <w:rPr>
          <w:rFonts w:ascii="Times New Roman"/>
          <w:b w:val="false"/>
          <w:i w:val="false"/>
          <w:color w:val="000000"/>
          <w:sz w:val="28"/>
        </w:rPr>
        <w:t>
      5. Содержание городской УДС подразделяется на весенне-летне-осенний период и зимнее.</w:t>
      </w:r>
    </w:p>
    <w:bookmarkEnd w:id="19"/>
    <w:bookmarkStart w:name="z23" w:id="20"/>
    <w:p>
      <w:pPr>
        <w:spacing w:after="0"/>
        <w:ind w:left="0"/>
        <w:jc w:val="both"/>
      </w:pPr>
      <w:r>
        <w:rPr>
          <w:rFonts w:ascii="Times New Roman"/>
          <w:b w:val="false"/>
          <w:i w:val="false"/>
          <w:color w:val="000000"/>
          <w:sz w:val="28"/>
        </w:rPr>
        <w:t>
      6. Предусматривается выполнение работ по предупреждению и исправлению повреждений дороги и сооружений на них, которые планируются на основе результатов осмотров дорог по ведомостям дефектов, в пределах средств на содержание, согласно утвержденным нормативам финансирования.</w:t>
      </w:r>
    </w:p>
    <w:bookmarkEnd w:id="20"/>
    <w:bookmarkStart w:name="z24" w:id="21"/>
    <w:p>
      <w:pPr>
        <w:spacing w:after="0"/>
        <w:ind w:left="0"/>
        <w:jc w:val="both"/>
      </w:pPr>
      <w:r>
        <w:rPr>
          <w:rFonts w:ascii="Times New Roman"/>
          <w:b w:val="false"/>
          <w:i w:val="false"/>
          <w:color w:val="000000"/>
          <w:sz w:val="28"/>
        </w:rPr>
        <w:t>
      7. В результате проведения работ по содержанию дорог должно быть обеспечено бесперебойное, безопасное и удобное движение транспортных средств, в течение всего года.</w:t>
      </w:r>
    </w:p>
    <w:bookmarkEnd w:id="21"/>
    <w:bookmarkStart w:name="z25" w:id="22"/>
    <w:p>
      <w:pPr>
        <w:spacing w:after="0"/>
        <w:ind w:left="0"/>
        <w:jc w:val="both"/>
      </w:pPr>
      <w:r>
        <w:rPr>
          <w:rFonts w:ascii="Times New Roman"/>
          <w:b w:val="false"/>
          <w:i w:val="false"/>
          <w:color w:val="000000"/>
          <w:sz w:val="28"/>
        </w:rPr>
        <w:t xml:space="preserve">
      8. Работы по содержанию не требуют составления проектной документации. Их планируют на основе результатов осмотров дорог по ведомостям дефектов, в пределах средств на содержание, согласно действующим нормативам финансирования утвержденных приказами исполняющего обязанности Министра по инвестициям и развитию Республики Казахстан от 17 июня 2015 года </w:t>
      </w:r>
      <w:r>
        <w:rPr>
          <w:rFonts w:ascii="Times New Roman"/>
          <w:b w:val="false"/>
          <w:i w:val="false"/>
          <w:color w:val="000000"/>
          <w:sz w:val="28"/>
        </w:rPr>
        <w:t>№ 705</w:t>
      </w:r>
      <w:r>
        <w:rPr>
          <w:rFonts w:ascii="Times New Roman"/>
          <w:b w:val="false"/>
          <w:i w:val="false"/>
          <w:color w:val="000000"/>
          <w:sz w:val="28"/>
        </w:rPr>
        <w:t xml:space="preserve"> "Об утверждении нормативов финансирования на ремонт и содержание автомобильных дорог общего пользования международного и республиканского значения" (зарегистрированный в Реестре государственной регистрации нормативных правовых актов за № 11928) и от 17 июня 2015 года </w:t>
      </w:r>
      <w:r>
        <w:rPr>
          <w:rFonts w:ascii="Times New Roman"/>
          <w:b w:val="false"/>
          <w:i w:val="false"/>
          <w:color w:val="000000"/>
          <w:sz w:val="28"/>
        </w:rPr>
        <w:t>№ 711</w:t>
      </w:r>
      <w:r>
        <w:rPr>
          <w:rFonts w:ascii="Times New Roman"/>
          <w:b w:val="false"/>
          <w:i w:val="false"/>
          <w:color w:val="000000"/>
          <w:sz w:val="28"/>
        </w:rPr>
        <w:t xml:space="preserve"> "Об утверждении нормативов финансирования на ремонт и содержание улиц столицы, городов республиканского значения, автомобильных дорог областного и районного значения" (зарегистрированный в Реестре государственной регистрации нормативных правовых актов за № 11875).</w:t>
      </w:r>
    </w:p>
    <w:bookmarkEnd w:id="22"/>
    <w:bookmarkStart w:name="z26" w:id="23"/>
    <w:p>
      <w:pPr>
        <w:spacing w:after="0"/>
        <w:ind w:left="0"/>
        <w:jc w:val="both"/>
      </w:pPr>
      <w:r>
        <w:rPr>
          <w:rFonts w:ascii="Times New Roman"/>
          <w:b w:val="false"/>
          <w:i w:val="false"/>
          <w:color w:val="000000"/>
          <w:sz w:val="28"/>
        </w:rPr>
        <w:t>
      9. Работы по содержанию автомобильных дорог и сооружений на них подразделяются на содержание в весенний, летний и осенний периоды, зимнее содержание, озеленение дорог, управление эксплуатацией дорог и сооружений на них, а также прочие работы.</w:t>
      </w:r>
    </w:p>
    <w:bookmarkEnd w:id="23"/>
    <w:bookmarkStart w:name="z27" w:id="24"/>
    <w:p>
      <w:pPr>
        <w:spacing w:after="0"/>
        <w:ind w:left="0"/>
        <w:jc w:val="both"/>
      </w:pPr>
      <w:r>
        <w:rPr>
          <w:rFonts w:ascii="Times New Roman"/>
          <w:b w:val="false"/>
          <w:i w:val="false"/>
          <w:color w:val="000000"/>
          <w:sz w:val="28"/>
        </w:rPr>
        <w:t>
      10. В состав работ по содержанию автомобильных дорог входит сбор, обработка и представление ежедневной круглогодичной информации, с содержанием операторов, в том числе:</w:t>
      </w:r>
    </w:p>
    <w:bookmarkEnd w:id="24"/>
    <w:bookmarkStart w:name="z28" w:id="25"/>
    <w:p>
      <w:pPr>
        <w:spacing w:after="0"/>
        <w:ind w:left="0"/>
        <w:jc w:val="both"/>
      </w:pPr>
      <w:r>
        <w:rPr>
          <w:rFonts w:ascii="Times New Roman"/>
          <w:b w:val="false"/>
          <w:i w:val="false"/>
          <w:color w:val="000000"/>
          <w:sz w:val="28"/>
        </w:rPr>
        <w:t>
      1) о проезжаемости на автомобильных дорогах, включая информационное обеспечение средств массовой информации о проезжаемости автомобильных дорог;</w:t>
      </w:r>
    </w:p>
    <w:bookmarkEnd w:id="25"/>
    <w:bookmarkStart w:name="z29" w:id="26"/>
    <w:p>
      <w:pPr>
        <w:spacing w:after="0"/>
        <w:ind w:left="0"/>
        <w:jc w:val="both"/>
      </w:pPr>
      <w:r>
        <w:rPr>
          <w:rFonts w:ascii="Times New Roman"/>
          <w:b w:val="false"/>
          <w:i w:val="false"/>
          <w:color w:val="000000"/>
          <w:sz w:val="28"/>
        </w:rPr>
        <w:t>
      2) о произошедших ДТП;</w:t>
      </w:r>
    </w:p>
    <w:bookmarkEnd w:id="26"/>
    <w:bookmarkStart w:name="z30" w:id="27"/>
    <w:p>
      <w:pPr>
        <w:spacing w:after="0"/>
        <w:ind w:left="0"/>
        <w:jc w:val="both"/>
      </w:pPr>
      <w:r>
        <w:rPr>
          <w:rFonts w:ascii="Times New Roman"/>
          <w:b w:val="false"/>
          <w:i w:val="false"/>
          <w:color w:val="000000"/>
          <w:sz w:val="28"/>
        </w:rPr>
        <w:t>
      3) о работах в период пропуска талых и паводковых вод;</w:t>
      </w:r>
    </w:p>
    <w:bookmarkEnd w:id="27"/>
    <w:bookmarkStart w:name="z31" w:id="28"/>
    <w:p>
      <w:pPr>
        <w:spacing w:after="0"/>
        <w:ind w:left="0"/>
        <w:jc w:val="both"/>
      </w:pPr>
      <w:r>
        <w:rPr>
          <w:rFonts w:ascii="Times New Roman"/>
          <w:b w:val="false"/>
          <w:i w:val="false"/>
          <w:color w:val="000000"/>
          <w:sz w:val="28"/>
        </w:rPr>
        <w:t>
      4) о работе снегоуборочных машин и механизмов в зимнее время;</w:t>
      </w:r>
    </w:p>
    <w:bookmarkEnd w:id="28"/>
    <w:bookmarkStart w:name="z32" w:id="29"/>
    <w:p>
      <w:pPr>
        <w:spacing w:after="0"/>
        <w:ind w:left="0"/>
        <w:jc w:val="both"/>
      </w:pPr>
      <w:r>
        <w:rPr>
          <w:rFonts w:ascii="Times New Roman"/>
          <w:b w:val="false"/>
          <w:i w:val="false"/>
          <w:color w:val="000000"/>
          <w:sz w:val="28"/>
        </w:rPr>
        <w:t>
      5) сбор и обработка информации, администрирование и управление единым информационным банком данных о транспортно-эксплуатационном состоянии автомобильных дорог и дорожных сооружений.</w:t>
      </w:r>
    </w:p>
    <w:bookmarkEnd w:id="29"/>
    <w:bookmarkStart w:name="z33" w:id="30"/>
    <w:p>
      <w:pPr>
        <w:spacing w:after="0"/>
        <w:ind w:left="0"/>
        <w:jc w:val="both"/>
      </w:pPr>
      <w:r>
        <w:rPr>
          <w:rFonts w:ascii="Times New Roman"/>
          <w:b w:val="false"/>
          <w:i w:val="false"/>
          <w:color w:val="000000"/>
          <w:sz w:val="28"/>
        </w:rPr>
        <w:t>
      11. При содержании автомобильных дорог и сооружений на них в весенний, летний, осенний и зимний периоды, а именно круглогодично выполняют следующие работы:</w:t>
      </w:r>
    </w:p>
    <w:bookmarkEnd w:id="30"/>
    <w:bookmarkStart w:name="z34" w:id="31"/>
    <w:p>
      <w:pPr>
        <w:spacing w:after="0"/>
        <w:ind w:left="0"/>
        <w:jc w:val="both"/>
      </w:pPr>
      <w:r>
        <w:rPr>
          <w:rFonts w:ascii="Times New Roman"/>
          <w:b w:val="false"/>
          <w:i w:val="false"/>
          <w:color w:val="000000"/>
          <w:sz w:val="28"/>
        </w:rPr>
        <w:t>
      1) патрульный надзор за состоянием автомобильных дорог и сооружений на них;</w:t>
      </w:r>
    </w:p>
    <w:bookmarkEnd w:id="31"/>
    <w:bookmarkStart w:name="z35" w:id="32"/>
    <w:p>
      <w:pPr>
        <w:spacing w:after="0"/>
        <w:ind w:left="0"/>
        <w:jc w:val="both"/>
      </w:pPr>
      <w:r>
        <w:rPr>
          <w:rFonts w:ascii="Times New Roman"/>
          <w:b w:val="false"/>
          <w:i w:val="false"/>
          <w:color w:val="000000"/>
          <w:sz w:val="28"/>
        </w:rPr>
        <w:t>
      2) по земляному полотну и системе водоотвода:</w:t>
      </w:r>
    </w:p>
    <w:bookmarkEnd w:id="32"/>
    <w:bookmarkStart w:name="z36" w:id="33"/>
    <w:p>
      <w:pPr>
        <w:spacing w:after="0"/>
        <w:ind w:left="0"/>
        <w:jc w:val="both"/>
      </w:pPr>
      <w:r>
        <w:rPr>
          <w:rFonts w:ascii="Times New Roman"/>
          <w:b w:val="false"/>
          <w:i w:val="false"/>
          <w:color w:val="000000"/>
          <w:sz w:val="28"/>
        </w:rPr>
        <w:t>
      подсыпка, срезка и планировка обочин и берм с подсыпкой обеспечивающий безопасное движение транспортных средств, на отдельных участках;</w:t>
      </w:r>
    </w:p>
    <w:bookmarkEnd w:id="33"/>
    <w:bookmarkStart w:name="z37" w:id="34"/>
    <w:p>
      <w:pPr>
        <w:spacing w:after="0"/>
        <w:ind w:left="0"/>
        <w:jc w:val="both"/>
      </w:pPr>
      <w:r>
        <w:rPr>
          <w:rFonts w:ascii="Times New Roman"/>
          <w:b w:val="false"/>
          <w:i w:val="false"/>
          <w:color w:val="000000"/>
          <w:sz w:val="28"/>
        </w:rPr>
        <w:t>
      ликвидация пучинистых участков;</w:t>
      </w:r>
    </w:p>
    <w:bookmarkEnd w:id="34"/>
    <w:bookmarkStart w:name="z38" w:id="35"/>
    <w:p>
      <w:pPr>
        <w:spacing w:after="0"/>
        <w:ind w:left="0"/>
        <w:jc w:val="both"/>
      </w:pPr>
      <w:r>
        <w:rPr>
          <w:rFonts w:ascii="Times New Roman"/>
          <w:b w:val="false"/>
          <w:i w:val="false"/>
          <w:color w:val="000000"/>
          <w:sz w:val="28"/>
        </w:rPr>
        <w:t>
      расчистка обвалов, оползней и селевых выносов;</w:t>
      </w:r>
    </w:p>
    <w:bookmarkEnd w:id="35"/>
    <w:bookmarkStart w:name="z39" w:id="36"/>
    <w:p>
      <w:pPr>
        <w:spacing w:after="0"/>
        <w:ind w:left="0"/>
        <w:jc w:val="both"/>
      </w:pPr>
      <w:r>
        <w:rPr>
          <w:rFonts w:ascii="Times New Roman"/>
          <w:b w:val="false"/>
          <w:i w:val="false"/>
          <w:color w:val="000000"/>
          <w:sz w:val="28"/>
        </w:rPr>
        <w:t>
      подсыпка и укрепление обочин;</w:t>
      </w:r>
    </w:p>
    <w:bookmarkEnd w:id="36"/>
    <w:bookmarkStart w:name="z40" w:id="37"/>
    <w:p>
      <w:pPr>
        <w:spacing w:after="0"/>
        <w:ind w:left="0"/>
        <w:jc w:val="both"/>
      </w:pPr>
      <w:r>
        <w:rPr>
          <w:rFonts w:ascii="Times New Roman"/>
          <w:b w:val="false"/>
          <w:i w:val="false"/>
          <w:color w:val="000000"/>
          <w:sz w:val="28"/>
        </w:rPr>
        <w:t>
      исправление отдельных повреждений земляного полотна, водоотводов, резервов, берм, защитных, укрепительных и регуляционных сооружений с заменой отдельных элементов и использованием нового материала;</w:t>
      </w:r>
    </w:p>
    <w:bookmarkEnd w:id="37"/>
    <w:bookmarkStart w:name="z41" w:id="38"/>
    <w:p>
      <w:pPr>
        <w:spacing w:after="0"/>
        <w:ind w:left="0"/>
        <w:jc w:val="both"/>
      </w:pPr>
      <w:r>
        <w:rPr>
          <w:rFonts w:ascii="Times New Roman"/>
          <w:b w:val="false"/>
          <w:i w:val="false"/>
          <w:color w:val="000000"/>
          <w:sz w:val="28"/>
        </w:rPr>
        <w:t>
      срезка и планировка обочин и берм, с добавлением или без добавления материала, обеспечивающих безопасное движение транспортных средств;</w:t>
      </w:r>
    </w:p>
    <w:bookmarkEnd w:id="38"/>
    <w:bookmarkStart w:name="z42" w:id="39"/>
    <w:p>
      <w:pPr>
        <w:spacing w:after="0"/>
        <w:ind w:left="0"/>
        <w:jc w:val="both"/>
      </w:pPr>
      <w:r>
        <w:rPr>
          <w:rFonts w:ascii="Times New Roman"/>
          <w:b w:val="false"/>
          <w:i w:val="false"/>
          <w:color w:val="000000"/>
          <w:sz w:val="28"/>
        </w:rPr>
        <w:t>
      ремонт или замена арычной системы и прикормочных лотков;</w:t>
      </w:r>
    </w:p>
    <w:bookmarkEnd w:id="39"/>
    <w:bookmarkStart w:name="z43" w:id="40"/>
    <w:p>
      <w:pPr>
        <w:spacing w:after="0"/>
        <w:ind w:left="0"/>
        <w:jc w:val="both"/>
      </w:pPr>
      <w:r>
        <w:rPr>
          <w:rFonts w:ascii="Times New Roman"/>
          <w:b w:val="false"/>
          <w:i w:val="false"/>
          <w:color w:val="000000"/>
          <w:sz w:val="28"/>
        </w:rPr>
        <w:t>
      3) по проезжей части с капитальными покрытиями:</w:t>
      </w:r>
    </w:p>
    <w:bookmarkEnd w:id="40"/>
    <w:bookmarkStart w:name="z44" w:id="41"/>
    <w:p>
      <w:pPr>
        <w:spacing w:after="0"/>
        <w:ind w:left="0"/>
        <w:jc w:val="both"/>
      </w:pPr>
      <w:r>
        <w:rPr>
          <w:rFonts w:ascii="Times New Roman"/>
          <w:b w:val="false"/>
          <w:i w:val="false"/>
          <w:color w:val="000000"/>
          <w:sz w:val="28"/>
        </w:rPr>
        <w:t>
      очистка и мойка проезжей части;</w:t>
      </w:r>
    </w:p>
    <w:bookmarkEnd w:id="41"/>
    <w:bookmarkStart w:name="z45" w:id="42"/>
    <w:p>
      <w:pPr>
        <w:spacing w:after="0"/>
        <w:ind w:left="0"/>
        <w:jc w:val="both"/>
      </w:pPr>
      <w:r>
        <w:rPr>
          <w:rFonts w:ascii="Times New Roman"/>
          <w:b w:val="false"/>
          <w:i w:val="false"/>
          <w:color w:val="000000"/>
          <w:sz w:val="28"/>
        </w:rPr>
        <w:t>
      использование омолаживающих жидкостей для эффективной изоляции асфальтобетонного покрытия от проникновения влаги, воздуха, от солнечной радиации, восстановления разрушенного под влиянием атмосферных воздействий битума, сохранения и восстановления водостойкости покрытий;</w:t>
      </w:r>
    </w:p>
    <w:bookmarkEnd w:id="42"/>
    <w:bookmarkStart w:name="z46" w:id="43"/>
    <w:p>
      <w:pPr>
        <w:spacing w:after="0"/>
        <w:ind w:left="0"/>
        <w:jc w:val="both"/>
      </w:pPr>
      <w:r>
        <w:rPr>
          <w:rFonts w:ascii="Times New Roman"/>
          <w:b w:val="false"/>
          <w:i w:val="false"/>
          <w:color w:val="000000"/>
          <w:sz w:val="28"/>
        </w:rPr>
        <w:t>
      заливка трещин;</w:t>
      </w:r>
    </w:p>
    <w:bookmarkEnd w:id="43"/>
    <w:bookmarkStart w:name="z47" w:id="44"/>
    <w:p>
      <w:pPr>
        <w:spacing w:after="0"/>
        <w:ind w:left="0"/>
        <w:jc w:val="both"/>
      </w:pPr>
      <w:r>
        <w:rPr>
          <w:rFonts w:ascii="Times New Roman"/>
          <w:b w:val="false"/>
          <w:i w:val="false"/>
          <w:color w:val="000000"/>
          <w:sz w:val="28"/>
        </w:rPr>
        <w:t>
      ликвидация ямочности, заделка трещин, выбоин, просадок, выравнивание кромок;</w:t>
      </w:r>
    </w:p>
    <w:bookmarkEnd w:id="44"/>
    <w:bookmarkStart w:name="z48" w:id="45"/>
    <w:p>
      <w:pPr>
        <w:spacing w:after="0"/>
        <w:ind w:left="0"/>
        <w:jc w:val="both"/>
      </w:pPr>
      <w:r>
        <w:rPr>
          <w:rFonts w:ascii="Times New Roman"/>
          <w:b w:val="false"/>
          <w:i w:val="false"/>
          <w:color w:val="000000"/>
          <w:sz w:val="28"/>
        </w:rPr>
        <w:t>
      устранение пучин на покрытии на локальных участках;</w:t>
      </w:r>
    </w:p>
    <w:bookmarkEnd w:id="45"/>
    <w:bookmarkStart w:name="z49" w:id="46"/>
    <w:p>
      <w:pPr>
        <w:spacing w:after="0"/>
        <w:ind w:left="0"/>
        <w:jc w:val="both"/>
      </w:pPr>
      <w:r>
        <w:rPr>
          <w:rFonts w:ascii="Times New Roman"/>
          <w:b w:val="false"/>
          <w:i w:val="false"/>
          <w:color w:val="000000"/>
          <w:sz w:val="28"/>
        </w:rPr>
        <w:t>
      срезка наплывов и опасных неровностей на покрытии, заделка впадин с последующим устройством шероховатой поверхностной обработки слоя износа;</w:t>
      </w:r>
    </w:p>
    <w:bookmarkEnd w:id="46"/>
    <w:bookmarkStart w:name="z50" w:id="47"/>
    <w:p>
      <w:pPr>
        <w:spacing w:after="0"/>
        <w:ind w:left="0"/>
        <w:jc w:val="both"/>
      </w:pPr>
      <w:r>
        <w:rPr>
          <w:rFonts w:ascii="Times New Roman"/>
          <w:b w:val="false"/>
          <w:i w:val="false"/>
          <w:color w:val="000000"/>
          <w:sz w:val="28"/>
        </w:rPr>
        <w:t>
      разметка проезжей части;</w:t>
      </w:r>
    </w:p>
    <w:bookmarkEnd w:id="47"/>
    <w:bookmarkStart w:name="z51" w:id="48"/>
    <w:p>
      <w:pPr>
        <w:spacing w:after="0"/>
        <w:ind w:left="0"/>
        <w:jc w:val="both"/>
      </w:pPr>
      <w:r>
        <w:rPr>
          <w:rFonts w:ascii="Times New Roman"/>
          <w:b w:val="false"/>
          <w:i w:val="false"/>
          <w:color w:val="000000"/>
          <w:sz w:val="28"/>
        </w:rPr>
        <w:t>
      ремонт и заполнение швов в цементобетонных покрытиях;</w:t>
      </w:r>
    </w:p>
    <w:bookmarkEnd w:id="48"/>
    <w:bookmarkStart w:name="z52" w:id="49"/>
    <w:p>
      <w:pPr>
        <w:spacing w:after="0"/>
        <w:ind w:left="0"/>
        <w:jc w:val="both"/>
      </w:pPr>
      <w:r>
        <w:rPr>
          <w:rFonts w:ascii="Times New Roman"/>
          <w:b w:val="false"/>
          <w:i w:val="false"/>
          <w:color w:val="000000"/>
          <w:sz w:val="28"/>
        </w:rPr>
        <w:t>
      ремонт аварийно-опасных участков маршрутным способом (устранение пучин, ремонт оснований и покрытия, ямочный ремонт, заливка трещин, устройство выравнивающего слоя, укрепление обочин, поверхностная обработка покрытий);</w:t>
      </w:r>
    </w:p>
    <w:bookmarkEnd w:id="49"/>
    <w:bookmarkStart w:name="z53" w:id="50"/>
    <w:p>
      <w:pPr>
        <w:spacing w:after="0"/>
        <w:ind w:left="0"/>
        <w:jc w:val="both"/>
      </w:pPr>
      <w:r>
        <w:rPr>
          <w:rFonts w:ascii="Times New Roman"/>
          <w:b w:val="false"/>
          <w:i w:val="false"/>
          <w:color w:val="000000"/>
          <w:sz w:val="28"/>
        </w:rPr>
        <w:t>
      ремонт участков методом ресайклинга (устранение пучин, частичный ремонт оснований и покрытия, ямочный ремонт);</w:t>
      </w:r>
    </w:p>
    <w:bookmarkEnd w:id="50"/>
    <w:bookmarkStart w:name="z54" w:id="51"/>
    <w:p>
      <w:pPr>
        <w:spacing w:after="0"/>
        <w:ind w:left="0"/>
        <w:jc w:val="both"/>
      </w:pPr>
      <w:r>
        <w:rPr>
          <w:rFonts w:ascii="Times New Roman"/>
          <w:b w:val="false"/>
          <w:i w:val="false"/>
          <w:color w:val="000000"/>
          <w:sz w:val="28"/>
        </w:rPr>
        <w:t>
      устройство поверхностных обработок покрытий;</w:t>
      </w:r>
    </w:p>
    <w:bookmarkEnd w:id="51"/>
    <w:bookmarkStart w:name="z55" w:id="52"/>
    <w:p>
      <w:pPr>
        <w:spacing w:after="0"/>
        <w:ind w:left="0"/>
        <w:jc w:val="both"/>
      </w:pPr>
      <w:r>
        <w:rPr>
          <w:rFonts w:ascii="Times New Roman"/>
          <w:b w:val="false"/>
          <w:i w:val="false"/>
          <w:color w:val="000000"/>
          <w:sz w:val="28"/>
        </w:rPr>
        <w:t>
      при выполнении ремонта автомобильных дорог маршрутным способом, производится комплекс ремонтных работ, включающий работы по содержанию дорог, а также работы по ликвидации опасных для движения дефектов, выявленных по маршруту, в том числе по восстановлению ровности дорожного покрытия на локальных участках, в том числе методом ресайклинга. При маршрутном способе ремонта, ремонтные работы выполняются комбинированно на всем протяжении маршрута, в местах сосредоточения значительных деформаций и разрушений дорожного покрытия на локальных участках.</w:t>
      </w:r>
    </w:p>
    <w:bookmarkEnd w:id="52"/>
    <w:bookmarkStart w:name="z56" w:id="53"/>
    <w:p>
      <w:pPr>
        <w:spacing w:after="0"/>
        <w:ind w:left="0"/>
        <w:jc w:val="both"/>
      </w:pPr>
      <w:r>
        <w:rPr>
          <w:rFonts w:ascii="Times New Roman"/>
          <w:b w:val="false"/>
          <w:i w:val="false"/>
          <w:color w:val="000000"/>
          <w:sz w:val="28"/>
        </w:rPr>
        <w:t>
      Работы выполняются силами дорожной организации, производящей содержание дороги по технологии работ, принятой для устранения соответствующих дефектов и исполнительным сметам, оформленным в соответствии с действующими положениями на основании ведомости дефектов;</w:t>
      </w:r>
    </w:p>
    <w:bookmarkEnd w:id="53"/>
    <w:bookmarkStart w:name="z57" w:id="54"/>
    <w:p>
      <w:pPr>
        <w:spacing w:after="0"/>
        <w:ind w:left="0"/>
        <w:jc w:val="both"/>
      </w:pPr>
      <w:r>
        <w:rPr>
          <w:rFonts w:ascii="Times New Roman"/>
          <w:b w:val="false"/>
          <w:i w:val="false"/>
          <w:color w:val="000000"/>
          <w:sz w:val="28"/>
        </w:rPr>
        <w:t>
      4) по проезжей части с грунтовыми и грунтовыми улучшенными покрытиями:</w:t>
      </w:r>
    </w:p>
    <w:bookmarkEnd w:id="54"/>
    <w:bookmarkStart w:name="z58" w:id="55"/>
    <w:p>
      <w:pPr>
        <w:spacing w:after="0"/>
        <w:ind w:left="0"/>
        <w:jc w:val="both"/>
      </w:pPr>
      <w:r>
        <w:rPr>
          <w:rFonts w:ascii="Times New Roman"/>
          <w:b w:val="false"/>
          <w:i w:val="false"/>
          <w:color w:val="000000"/>
          <w:sz w:val="28"/>
        </w:rPr>
        <w:t>
      профилировка покрытия для устранения образовавшихся ям, колей, других неровностей с добавлением материалов;</w:t>
      </w:r>
    </w:p>
    <w:bookmarkEnd w:id="55"/>
    <w:bookmarkStart w:name="z59" w:id="56"/>
    <w:p>
      <w:pPr>
        <w:spacing w:after="0"/>
        <w:ind w:left="0"/>
        <w:jc w:val="both"/>
      </w:pPr>
      <w:r>
        <w:rPr>
          <w:rFonts w:ascii="Times New Roman"/>
          <w:b w:val="false"/>
          <w:i w:val="false"/>
          <w:color w:val="000000"/>
          <w:sz w:val="28"/>
        </w:rPr>
        <w:t>
      утюжка - профилактическое мероприятие, проводимое до образований крупных неровностей;</w:t>
      </w:r>
    </w:p>
    <w:bookmarkEnd w:id="56"/>
    <w:bookmarkStart w:name="z60" w:id="57"/>
    <w:p>
      <w:pPr>
        <w:spacing w:after="0"/>
        <w:ind w:left="0"/>
        <w:jc w:val="both"/>
      </w:pPr>
      <w:r>
        <w:rPr>
          <w:rFonts w:ascii="Times New Roman"/>
          <w:b w:val="false"/>
          <w:i w:val="false"/>
          <w:color w:val="000000"/>
          <w:sz w:val="28"/>
        </w:rPr>
        <w:t>
      уход за вспученными участками автомобильных дорог, временное ограждение, устройство и засыпка воздушных воронок, обеспечение водоотвода с поверхности дорожных покрытий и земляного полотна;</w:t>
      </w:r>
    </w:p>
    <w:bookmarkEnd w:id="57"/>
    <w:bookmarkStart w:name="z61" w:id="58"/>
    <w:p>
      <w:pPr>
        <w:spacing w:after="0"/>
        <w:ind w:left="0"/>
        <w:jc w:val="both"/>
      </w:pPr>
      <w:r>
        <w:rPr>
          <w:rFonts w:ascii="Times New Roman"/>
          <w:b w:val="false"/>
          <w:i w:val="false"/>
          <w:color w:val="000000"/>
          <w:sz w:val="28"/>
        </w:rPr>
        <w:t>
      5) по обстановке и обустройству дорог, объектам организации движения, связи, освещению:</w:t>
      </w:r>
    </w:p>
    <w:bookmarkEnd w:id="58"/>
    <w:bookmarkStart w:name="z62" w:id="59"/>
    <w:p>
      <w:pPr>
        <w:spacing w:after="0"/>
        <w:ind w:left="0"/>
        <w:jc w:val="both"/>
      </w:pPr>
      <w:r>
        <w:rPr>
          <w:rFonts w:ascii="Times New Roman"/>
          <w:b w:val="false"/>
          <w:i w:val="false"/>
          <w:color w:val="000000"/>
          <w:sz w:val="28"/>
        </w:rPr>
        <w:t>
      устройство и ремонт шумовых полос, шумозащитных экранов;</w:t>
      </w:r>
    </w:p>
    <w:bookmarkEnd w:id="59"/>
    <w:bookmarkStart w:name="z63" w:id="60"/>
    <w:p>
      <w:pPr>
        <w:spacing w:after="0"/>
        <w:ind w:left="0"/>
        <w:jc w:val="both"/>
      </w:pPr>
      <w:r>
        <w:rPr>
          <w:rFonts w:ascii="Times New Roman"/>
          <w:b w:val="false"/>
          <w:i w:val="false"/>
          <w:color w:val="000000"/>
          <w:sz w:val="28"/>
        </w:rPr>
        <w:t>
      установка недостающих знаков, ограждений, исправление повреждений, полная замена щитов дорожных знаков и ограждений, установка и ремонт панно, установка и ремонт бордюрного камня, реставрация элементов обстановки пути;</w:t>
      </w:r>
    </w:p>
    <w:bookmarkEnd w:id="60"/>
    <w:bookmarkStart w:name="z64" w:id="61"/>
    <w:p>
      <w:pPr>
        <w:spacing w:after="0"/>
        <w:ind w:left="0"/>
        <w:jc w:val="both"/>
      </w:pPr>
      <w:r>
        <w:rPr>
          <w:rFonts w:ascii="Times New Roman"/>
          <w:b w:val="false"/>
          <w:i w:val="false"/>
          <w:color w:val="000000"/>
          <w:sz w:val="28"/>
        </w:rPr>
        <w:t>
      исправление отдельных повреждений и неисправностей элементов архитектурного оформления и благоустройства;</w:t>
      </w:r>
    </w:p>
    <w:bookmarkEnd w:id="61"/>
    <w:bookmarkStart w:name="z65" w:id="62"/>
    <w:p>
      <w:pPr>
        <w:spacing w:after="0"/>
        <w:ind w:left="0"/>
        <w:jc w:val="both"/>
      </w:pPr>
      <w:r>
        <w:rPr>
          <w:rFonts w:ascii="Times New Roman"/>
          <w:b w:val="false"/>
          <w:i w:val="false"/>
          <w:color w:val="000000"/>
          <w:sz w:val="28"/>
        </w:rPr>
        <w:t>
      ремонт, окраска и побелка автопавильонов, туалетов, беседок, дорожных знаков, ограждений и других элементов обустройства автомобильных дорог, нанесение вертикальной и горизонтальной разметки;</w:t>
      </w:r>
    </w:p>
    <w:bookmarkEnd w:id="62"/>
    <w:bookmarkStart w:name="z66" w:id="63"/>
    <w:p>
      <w:pPr>
        <w:spacing w:after="0"/>
        <w:ind w:left="0"/>
        <w:jc w:val="both"/>
      </w:pPr>
      <w:r>
        <w:rPr>
          <w:rFonts w:ascii="Times New Roman"/>
          <w:b w:val="false"/>
          <w:i w:val="false"/>
          <w:color w:val="000000"/>
          <w:sz w:val="28"/>
        </w:rPr>
        <w:t>
      устройство на проезжей части дорожного маркера "кошачий глаз" (при необходимости);</w:t>
      </w:r>
    </w:p>
    <w:bookmarkEnd w:id="63"/>
    <w:bookmarkStart w:name="z67" w:id="64"/>
    <w:p>
      <w:pPr>
        <w:spacing w:after="0"/>
        <w:ind w:left="0"/>
        <w:jc w:val="both"/>
      </w:pPr>
      <w:r>
        <w:rPr>
          <w:rFonts w:ascii="Times New Roman"/>
          <w:b w:val="false"/>
          <w:i w:val="false"/>
          <w:color w:val="000000"/>
          <w:sz w:val="28"/>
        </w:rPr>
        <w:t>
      ремонт существующих тротуаров и пешеходных дорожек, в том числе надземных переходов на участках дорог;</w:t>
      </w:r>
    </w:p>
    <w:bookmarkEnd w:id="64"/>
    <w:bookmarkStart w:name="z68" w:id="65"/>
    <w:p>
      <w:pPr>
        <w:spacing w:after="0"/>
        <w:ind w:left="0"/>
        <w:jc w:val="both"/>
      </w:pPr>
      <w:r>
        <w:rPr>
          <w:rFonts w:ascii="Times New Roman"/>
          <w:b w:val="false"/>
          <w:i w:val="false"/>
          <w:color w:val="000000"/>
          <w:sz w:val="28"/>
        </w:rPr>
        <w:t>
      6) по искусственным сооружениям:</w:t>
      </w:r>
    </w:p>
    <w:bookmarkEnd w:id="65"/>
    <w:bookmarkStart w:name="z69" w:id="66"/>
    <w:p>
      <w:pPr>
        <w:spacing w:after="0"/>
        <w:ind w:left="0"/>
        <w:jc w:val="both"/>
      </w:pPr>
      <w:r>
        <w:rPr>
          <w:rFonts w:ascii="Times New Roman"/>
          <w:b w:val="false"/>
          <w:i w:val="false"/>
          <w:color w:val="000000"/>
          <w:sz w:val="28"/>
        </w:rPr>
        <w:t>
      нанесение разметки на бордюрное ограждение проезжей части;</w:t>
      </w:r>
    </w:p>
    <w:bookmarkEnd w:id="66"/>
    <w:bookmarkStart w:name="z70" w:id="67"/>
    <w:p>
      <w:pPr>
        <w:spacing w:after="0"/>
        <w:ind w:left="0"/>
        <w:jc w:val="both"/>
      </w:pPr>
      <w:r>
        <w:rPr>
          <w:rFonts w:ascii="Times New Roman"/>
          <w:b w:val="false"/>
          <w:i w:val="false"/>
          <w:color w:val="000000"/>
          <w:sz w:val="28"/>
        </w:rPr>
        <w:t>
      устройство и исправление повреждений перил и барьерных ограждений исходя из безопасности проезда по предписанию заказчика;</w:t>
      </w:r>
    </w:p>
    <w:bookmarkEnd w:id="67"/>
    <w:bookmarkStart w:name="z71" w:id="68"/>
    <w:p>
      <w:pPr>
        <w:spacing w:after="0"/>
        <w:ind w:left="0"/>
        <w:jc w:val="both"/>
      </w:pPr>
      <w:r>
        <w:rPr>
          <w:rFonts w:ascii="Times New Roman"/>
          <w:b w:val="false"/>
          <w:i w:val="false"/>
          <w:color w:val="000000"/>
          <w:sz w:val="28"/>
        </w:rPr>
        <w:t>
      восстановление окрасочного слоя (подкраска) перильного ограждения металлических элементов мостов;</w:t>
      </w:r>
    </w:p>
    <w:bookmarkEnd w:id="68"/>
    <w:bookmarkStart w:name="z72" w:id="69"/>
    <w:p>
      <w:pPr>
        <w:spacing w:after="0"/>
        <w:ind w:left="0"/>
        <w:jc w:val="both"/>
      </w:pPr>
      <w:r>
        <w:rPr>
          <w:rFonts w:ascii="Times New Roman"/>
          <w:b w:val="false"/>
          <w:i w:val="false"/>
          <w:color w:val="000000"/>
          <w:sz w:val="28"/>
        </w:rPr>
        <w:t>
      нанесение разметки на бордюрное ограждение проезжей части;</w:t>
      </w:r>
    </w:p>
    <w:bookmarkEnd w:id="69"/>
    <w:bookmarkStart w:name="z73" w:id="70"/>
    <w:p>
      <w:pPr>
        <w:spacing w:after="0"/>
        <w:ind w:left="0"/>
        <w:jc w:val="both"/>
      </w:pPr>
      <w:r>
        <w:rPr>
          <w:rFonts w:ascii="Times New Roman"/>
          <w:b w:val="false"/>
          <w:i w:val="false"/>
          <w:color w:val="000000"/>
          <w:sz w:val="28"/>
        </w:rPr>
        <w:t>
      нанесение вертикальной разметки на низ фасадных балок путепроводов над автодорогами;</w:t>
      </w:r>
    </w:p>
    <w:bookmarkEnd w:id="70"/>
    <w:bookmarkStart w:name="z74" w:id="71"/>
    <w:p>
      <w:pPr>
        <w:spacing w:after="0"/>
        <w:ind w:left="0"/>
        <w:jc w:val="both"/>
      </w:pPr>
      <w:r>
        <w:rPr>
          <w:rFonts w:ascii="Times New Roman"/>
          <w:b w:val="false"/>
          <w:i w:val="false"/>
          <w:color w:val="000000"/>
          <w:sz w:val="28"/>
        </w:rPr>
        <w:t>
      нанесение вертикальной разметки на опорах путепроводов над автодорогами;</w:t>
      </w:r>
    </w:p>
    <w:bookmarkEnd w:id="71"/>
    <w:bookmarkStart w:name="z75" w:id="72"/>
    <w:p>
      <w:pPr>
        <w:spacing w:after="0"/>
        <w:ind w:left="0"/>
        <w:jc w:val="both"/>
      </w:pPr>
      <w:r>
        <w:rPr>
          <w:rFonts w:ascii="Times New Roman"/>
          <w:b w:val="false"/>
          <w:i w:val="false"/>
          <w:color w:val="000000"/>
          <w:sz w:val="28"/>
        </w:rPr>
        <w:t>
      очистка проезжей части вдоль тротуаров от грязи и посторонних предметов после прохода уборочной техники;</w:t>
      </w:r>
    </w:p>
    <w:bookmarkEnd w:id="72"/>
    <w:bookmarkStart w:name="z76" w:id="73"/>
    <w:p>
      <w:pPr>
        <w:spacing w:after="0"/>
        <w:ind w:left="0"/>
        <w:jc w:val="both"/>
      </w:pPr>
      <w:r>
        <w:rPr>
          <w:rFonts w:ascii="Times New Roman"/>
          <w:b w:val="false"/>
          <w:i w:val="false"/>
          <w:color w:val="000000"/>
          <w:sz w:val="28"/>
        </w:rPr>
        <w:t>
      очистка водоотводных трубок от грязи, камней и снега;</w:t>
      </w:r>
    </w:p>
    <w:bookmarkEnd w:id="73"/>
    <w:bookmarkStart w:name="z77" w:id="74"/>
    <w:p>
      <w:pPr>
        <w:spacing w:after="0"/>
        <w:ind w:left="0"/>
        <w:jc w:val="both"/>
      </w:pPr>
      <w:r>
        <w:rPr>
          <w:rFonts w:ascii="Times New Roman"/>
          <w:b w:val="false"/>
          <w:i w:val="false"/>
          <w:color w:val="000000"/>
          <w:sz w:val="28"/>
        </w:rPr>
        <w:t>
      очистка водоотводных лотков под деформационными швами от наносов;</w:t>
      </w:r>
    </w:p>
    <w:bookmarkEnd w:id="74"/>
    <w:bookmarkStart w:name="z78" w:id="75"/>
    <w:p>
      <w:pPr>
        <w:spacing w:after="0"/>
        <w:ind w:left="0"/>
        <w:jc w:val="both"/>
      </w:pPr>
      <w:r>
        <w:rPr>
          <w:rFonts w:ascii="Times New Roman"/>
          <w:b w:val="false"/>
          <w:i w:val="false"/>
          <w:color w:val="000000"/>
          <w:sz w:val="28"/>
        </w:rPr>
        <w:t>
      очистка от грязи пазов для перемещения листов в деформационных швах открытого типа;</w:t>
      </w:r>
    </w:p>
    <w:bookmarkEnd w:id="75"/>
    <w:bookmarkStart w:name="z79" w:id="76"/>
    <w:p>
      <w:pPr>
        <w:spacing w:after="0"/>
        <w:ind w:left="0"/>
        <w:jc w:val="both"/>
      </w:pPr>
      <w:r>
        <w:rPr>
          <w:rFonts w:ascii="Times New Roman"/>
          <w:b w:val="false"/>
          <w:i w:val="false"/>
          <w:color w:val="000000"/>
          <w:sz w:val="28"/>
        </w:rPr>
        <w:t>
      очистка и смазка механизмов сложных конструкций деформационных швов открытого типа;</w:t>
      </w:r>
    </w:p>
    <w:bookmarkEnd w:id="76"/>
    <w:bookmarkStart w:name="z80" w:id="77"/>
    <w:p>
      <w:pPr>
        <w:spacing w:after="0"/>
        <w:ind w:left="0"/>
        <w:jc w:val="both"/>
      </w:pPr>
      <w:r>
        <w:rPr>
          <w:rFonts w:ascii="Times New Roman"/>
          <w:b w:val="false"/>
          <w:i w:val="false"/>
          <w:color w:val="000000"/>
          <w:sz w:val="28"/>
        </w:rPr>
        <w:t xml:space="preserve">
      устройство, замена и ремонт отдельных элементов сооружений (опорных частей, перил, барьерных ограждений, настилов, стоек, подкосов, заборных стенок, плит пролетного строения, шкафных стенок, открылок, дренажных устройств и так далее); </w:t>
      </w:r>
    </w:p>
    <w:bookmarkEnd w:id="77"/>
    <w:bookmarkStart w:name="z81" w:id="78"/>
    <w:p>
      <w:pPr>
        <w:spacing w:after="0"/>
        <w:ind w:left="0"/>
        <w:jc w:val="both"/>
      </w:pPr>
      <w:r>
        <w:rPr>
          <w:rFonts w:ascii="Times New Roman"/>
          <w:b w:val="false"/>
          <w:i w:val="false"/>
          <w:color w:val="000000"/>
          <w:sz w:val="28"/>
        </w:rPr>
        <w:t>
      локальная окраска металлических элементов мостов;</w:t>
      </w:r>
    </w:p>
    <w:bookmarkEnd w:id="78"/>
    <w:bookmarkStart w:name="z82" w:id="79"/>
    <w:p>
      <w:pPr>
        <w:spacing w:after="0"/>
        <w:ind w:left="0"/>
        <w:jc w:val="both"/>
      </w:pPr>
      <w:r>
        <w:rPr>
          <w:rFonts w:ascii="Times New Roman"/>
          <w:b w:val="false"/>
          <w:i w:val="false"/>
          <w:color w:val="000000"/>
          <w:sz w:val="28"/>
        </w:rPr>
        <w:t>
      ямочный ремонт покрытия на проезжей части мостов, путепроводов, заделка трещин на покрытии;</w:t>
      </w:r>
    </w:p>
    <w:bookmarkEnd w:id="79"/>
    <w:bookmarkStart w:name="z83" w:id="80"/>
    <w:p>
      <w:pPr>
        <w:spacing w:after="0"/>
        <w:ind w:left="0"/>
        <w:jc w:val="both"/>
      </w:pPr>
      <w:r>
        <w:rPr>
          <w:rFonts w:ascii="Times New Roman"/>
          <w:b w:val="false"/>
          <w:i w:val="false"/>
          <w:color w:val="000000"/>
          <w:sz w:val="28"/>
        </w:rPr>
        <w:t>
      мелкий ремонт деформационных швов;</w:t>
      </w:r>
    </w:p>
    <w:bookmarkEnd w:id="80"/>
    <w:bookmarkStart w:name="z84" w:id="81"/>
    <w:p>
      <w:pPr>
        <w:spacing w:after="0"/>
        <w:ind w:left="0"/>
        <w:jc w:val="both"/>
      </w:pPr>
      <w:r>
        <w:rPr>
          <w:rFonts w:ascii="Times New Roman"/>
          <w:b w:val="false"/>
          <w:i w:val="false"/>
          <w:color w:val="000000"/>
          <w:sz w:val="28"/>
        </w:rPr>
        <w:t>
      заливка мастикой деформационных швов с предварительной их очисткой от старой мастики;</w:t>
      </w:r>
    </w:p>
    <w:bookmarkEnd w:id="81"/>
    <w:bookmarkStart w:name="z85" w:id="82"/>
    <w:p>
      <w:pPr>
        <w:spacing w:after="0"/>
        <w:ind w:left="0"/>
        <w:jc w:val="both"/>
      </w:pPr>
      <w:r>
        <w:rPr>
          <w:rFonts w:ascii="Times New Roman"/>
          <w:b w:val="false"/>
          <w:i w:val="false"/>
          <w:color w:val="000000"/>
          <w:sz w:val="28"/>
        </w:rPr>
        <w:t>
      замена покрытия в зоне деформационных швов или над швом;</w:t>
      </w:r>
    </w:p>
    <w:bookmarkEnd w:id="82"/>
    <w:bookmarkStart w:name="z86" w:id="83"/>
    <w:p>
      <w:pPr>
        <w:spacing w:after="0"/>
        <w:ind w:left="0"/>
        <w:jc w:val="both"/>
      </w:pPr>
      <w:r>
        <w:rPr>
          <w:rFonts w:ascii="Times New Roman"/>
          <w:b w:val="false"/>
          <w:i w:val="false"/>
          <w:color w:val="000000"/>
          <w:sz w:val="28"/>
        </w:rPr>
        <w:t>
      заливка трещин и выбоин в асфальтобетонном покрытии тротуаров;</w:t>
      </w:r>
    </w:p>
    <w:bookmarkEnd w:id="83"/>
    <w:bookmarkStart w:name="z87" w:id="84"/>
    <w:p>
      <w:pPr>
        <w:spacing w:after="0"/>
        <w:ind w:left="0"/>
        <w:jc w:val="both"/>
      </w:pPr>
      <w:r>
        <w:rPr>
          <w:rFonts w:ascii="Times New Roman"/>
          <w:b w:val="false"/>
          <w:i w:val="false"/>
          <w:color w:val="000000"/>
          <w:sz w:val="28"/>
        </w:rPr>
        <w:t>
      заделка трещин и выбоин в цементобетонном покрытии тротуаров;</w:t>
      </w:r>
    </w:p>
    <w:bookmarkEnd w:id="84"/>
    <w:bookmarkStart w:name="z88" w:id="85"/>
    <w:p>
      <w:pPr>
        <w:spacing w:after="0"/>
        <w:ind w:left="0"/>
        <w:jc w:val="both"/>
      </w:pPr>
      <w:r>
        <w:rPr>
          <w:rFonts w:ascii="Times New Roman"/>
          <w:b w:val="false"/>
          <w:i w:val="false"/>
          <w:color w:val="000000"/>
          <w:sz w:val="28"/>
        </w:rPr>
        <w:t>
      устранение локальных мест размыва насыпи и регуляционных сооружений;</w:t>
      </w:r>
    </w:p>
    <w:bookmarkEnd w:id="85"/>
    <w:bookmarkStart w:name="z89" w:id="86"/>
    <w:p>
      <w:pPr>
        <w:spacing w:after="0"/>
        <w:ind w:left="0"/>
        <w:jc w:val="both"/>
      </w:pPr>
      <w:r>
        <w:rPr>
          <w:rFonts w:ascii="Times New Roman"/>
          <w:b w:val="false"/>
          <w:i w:val="false"/>
          <w:color w:val="000000"/>
          <w:sz w:val="28"/>
        </w:rPr>
        <w:t>
      засыпка промоин на сопряжении моста с насыпью, с одновременным устранением воды в этих местах;</w:t>
      </w:r>
    </w:p>
    <w:bookmarkEnd w:id="86"/>
    <w:bookmarkStart w:name="z90" w:id="87"/>
    <w:p>
      <w:pPr>
        <w:spacing w:after="0"/>
        <w:ind w:left="0"/>
        <w:jc w:val="both"/>
      </w:pPr>
      <w:r>
        <w:rPr>
          <w:rFonts w:ascii="Times New Roman"/>
          <w:b w:val="false"/>
          <w:i w:val="false"/>
          <w:color w:val="000000"/>
          <w:sz w:val="28"/>
        </w:rPr>
        <w:t>
      заделка воронок размыва у опор;</w:t>
      </w:r>
    </w:p>
    <w:bookmarkEnd w:id="87"/>
    <w:bookmarkStart w:name="z91" w:id="88"/>
    <w:p>
      <w:pPr>
        <w:spacing w:after="0"/>
        <w:ind w:left="0"/>
        <w:jc w:val="both"/>
      </w:pPr>
      <w:r>
        <w:rPr>
          <w:rFonts w:ascii="Times New Roman"/>
          <w:b w:val="false"/>
          <w:i w:val="false"/>
          <w:color w:val="000000"/>
          <w:sz w:val="28"/>
        </w:rPr>
        <w:t>
      ремонт гидроизоляции труб с конопаткой и заделкой швов между их звеньями и секциями;</w:t>
      </w:r>
    </w:p>
    <w:bookmarkEnd w:id="88"/>
    <w:bookmarkStart w:name="z92" w:id="89"/>
    <w:p>
      <w:pPr>
        <w:spacing w:after="0"/>
        <w:ind w:left="0"/>
        <w:jc w:val="both"/>
      </w:pPr>
      <w:r>
        <w:rPr>
          <w:rFonts w:ascii="Times New Roman"/>
          <w:b w:val="false"/>
          <w:i w:val="false"/>
          <w:color w:val="000000"/>
          <w:sz w:val="28"/>
        </w:rPr>
        <w:t>
      ямочный ремонт покрытия на проезжей части мостов, путепроводов, заделка трещин на покрытии;</w:t>
      </w:r>
    </w:p>
    <w:bookmarkEnd w:id="89"/>
    <w:bookmarkStart w:name="z93" w:id="90"/>
    <w:p>
      <w:pPr>
        <w:spacing w:after="0"/>
        <w:ind w:left="0"/>
        <w:jc w:val="both"/>
      </w:pPr>
      <w:r>
        <w:rPr>
          <w:rFonts w:ascii="Times New Roman"/>
          <w:b w:val="false"/>
          <w:i w:val="false"/>
          <w:color w:val="000000"/>
          <w:sz w:val="28"/>
        </w:rPr>
        <w:t>
      замена и ремонт отдельных повреждений звеньев труб, оголовков, откосных крыльев, входных и выходных укреплений русел и выравнивание лотков труб, восстановление каменной наброски;</w:t>
      </w:r>
    </w:p>
    <w:bookmarkEnd w:id="90"/>
    <w:bookmarkStart w:name="z94" w:id="91"/>
    <w:p>
      <w:pPr>
        <w:spacing w:after="0"/>
        <w:ind w:left="0"/>
        <w:jc w:val="both"/>
      </w:pPr>
      <w:r>
        <w:rPr>
          <w:rFonts w:ascii="Times New Roman"/>
          <w:b w:val="false"/>
          <w:i w:val="false"/>
          <w:color w:val="000000"/>
          <w:sz w:val="28"/>
        </w:rPr>
        <w:t>
      частичная замена деталей деформационных швов, имеющих стальные элементы;</w:t>
      </w:r>
    </w:p>
    <w:bookmarkEnd w:id="91"/>
    <w:bookmarkStart w:name="z95" w:id="92"/>
    <w:p>
      <w:pPr>
        <w:spacing w:after="0"/>
        <w:ind w:left="0"/>
        <w:jc w:val="both"/>
      </w:pPr>
      <w:r>
        <w:rPr>
          <w:rFonts w:ascii="Times New Roman"/>
          <w:b w:val="false"/>
          <w:i w:val="false"/>
          <w:color w:val="000000"/>
          <w:sz w:val="28"/>
        </w:rPr>
        <w:t xml:space="preserve">
      замена деформационных швов на тротуарах. </w:t>
      </w:r>
    </w:p>
    <w:bookmarkEnd w:id="92"/>
    <w:bookmarkStart w:name="z96" w:id="93"/>
    <w:p>
      <w:pPr>
        <w:spacing w:after="0"/>
        <w:ind w:left="0"/>
        <w:jc w:val="left"/>
      </w:pPr>
      <w:r>
        <w:rPr>
          <w:rFonts w:ascii="Times New Roman"/>
          <w:b/>
          <w:i w:val="false"/>
          <w:color w:val="000000"/>
        </w:rPr>
        <w:t xml:space="preserve"> 3. Текущий ремонт УДС и ее инфраструктуры </w:t>
      </w:r>
    </w:p>
    <w:bookmarkEnd w:id="93"/>
    <w:bookmarkStart w:name="z97" w:id="94"/>
    <w:p>
      <w:pPr>
        <w:spacing w:after="0"/>
        <w:ind w:left="0"/>
        <w:jc w:val="both"/>
      </w:pPr>
      <w:r>
        <w:rPr>
          <w:rFonts w:ascii="Times New Roman"/>
          <w:b w:val="false"/>
          <w:i w:val="false"/>
          <w:color w:val="000000"/>
          <w:sz w:val="28"/>
        </w:rPr>
        <w:t xml:space="preserve">
      12. Текущий ремонт УДС – это комплекс работ, выполняемых в порядке предупреждения возникновения аварийных ситуаций, дефектов на проезжей части, а также неотложного восстановления и ремонта разрушенных участков проезжей части, проводимых в течение всего года, включая мероприятия по ремонту разрушенных участков, выполняемых маршрутным способом. </w:t>
      </w:r>
    </w:p>
    <w:bookmarkEnd w:id="94"/>
    <w:bookmarkStart w:name="z98" w:id="95"/>
    <w:p>
      <w:pPr>
        <w:spacing w:after="0"/>
        <w:ind w:left="0"/>
        <w:jc w:val="both"/>
      </w:pPr>
      <w:r>
        <w:rPr>
          <w:rFonts w:ascii="Times New Roman"/>
          <w:b w:val="false"/>
          <w:i w:val="false"/>
          <w:color w:val="000000"/>
          <w:sz w:val="28"/>
        </w:rPr>
        <w:t>
      13. Текущий ремонт планируется на основе результатов осмотров улиц по ведомостям дефектов в пределах средств на текущий ремонт. При выполнении работ маршрутным способом допускается выполнение работ на основе сметных расчетов.</w:t>
      </w:r>
    </w:p>
    <w:bookmarkEnd w:id="95"/>
    <w:bookmarkStart w:name="z99" w:id="96"/>
    <w:p>
      <w:pPr>
        <w:spacing w:after="0"/>
        <w:ind w:left="0"/>
        <w:jc w:val="both"/>
      </w:pPr>
      <w:r>
        <w:rPr>
          <w:rFonts w:ascii="Times New Roman"/>
          <w:b w:val="false"/>
          <w:i w:val="false"/>
          <w:color w:val="000000"/>
          <w:sz w:val="28"/>
        </w:rPr>
        <w:t xml:space="preserve">
      14. Текущий ремонт производится комплексно по всем конструктивным элементам УДС (кроме дорожного основания). </w:t>
      </w:r>
    </w:p>
    <w:bookmarkEnd w:id="96"/>
    <w:bookmarkStart w:name="z100" w:id="97"/>
    <w:p>
      <w:pPr>
        <w:spacing w:after="0"/>
        <w:ind w:left="0"/>
        <w:jc w:val="both"/>
      </w:pPr>
      <w:r>
        <w:rPr>
          <w:rFonts w:ascii="Times New Roman"/>
          <w:b w:val="false"/>
          <w:i w:val="false"/>
          <w:color w:val="000000"/>
          <w:sz w:val="28"/>
        </w:rPr>
        <w:t>
      15. При текущем ремонте автомобильных дорог и сооружений на них выполняются следующие работы:</w:t>
      </w:r>
    </w:p>
    <w:bookmarkEnd w:id="97"/>
    <w:bookmarkStart w:name="z101" w:id="98"/>
    <w:p>
      <w:pPr>
        <w:spacing w:after="0"/>
        <w:ind w:left="0"/>
        <w:jc w:val="both"/>
      </w:pPr>
      <w:r>
        <w:rPr>
          <w:rFonts w:ascii="Times New Roman"/>
          <w:b w:val="false"/>
          <w:i w:val="false"/>
          <w:color w:val="000000"/>
          <w:sz w:val="28"/>
        </w:rPr>
        <w:t>
      1) по земляному полотну и водоотводу;</w:t>
      </w:r>
    </w:p>
    <w:bookmarkEnd w:id="98"/>
    <w:bookmarkStart w:name="z102" w:id="99"/>
    <w:p>
      <w:pPr>
        <w:spacing w:after="0"/>
        <w:ind w:left="0"/>
        <w:jc w:val="both"/>
      </w:pPr>
      <w:r>
        <w:rPr>
          <w:rFonts w:ascii="Times New Roman"/>
          <w:b w:val="false"/>
          <w:i w:val="false"/>
          <w:color w:val="000000"/>
          <w:sz w:val="28"/>
        </w:rPr>
        <w:t>
      подъемка и уширение небольших по протяженности участков земляного полотна на сырых и снегозаносимых местах, ликвидация пучинистых участков;</w:t>
      </w:r>
    </w:p>
    <w:bookmarkEnd w:id="99"/>
    <w:bookmarkStart w:name="z103" w:id="100"/>
    <w:p>
      <w:pPr>
        <w:spacing w:after="0"/>
        <w:ind w:left="0"/>
        <w:jc w:val="both"/>
      </w:pPr>
      <w:r>
        <w:rPr>
          <w:rFonts w:ascii="Times New Roman"/>
          <w:b w:val="false"/>
          <w:i w:val="false"/>
          <w:color w:val="000000"/>
          <w:sz w:val="28"/>
        </w:rPr>
        <w:t>
      прочистка существующих водоотводных канав, погрузка и вывозка мусора на свалку, прокопка новых канав, исправление повреждений и уменьшение крутизны откосов насыпей и выемок, исправление дренажных, защитных и укрепительных устройств, водоотводных сооружений и отводящих русел у мостов и труб;</w:t>
      </w:r>
    </w:p>
    <w:bookmarkEnd w:id="100"/>
    <w:bookmarkStart w:name="z104" w:id="101"/>
    <w:p>
      <w:pPr>
        <w:spacing w:after="0"/>
        <w:ind w:left="0"/>
        <w:jc w:val="both"/>
      </w:pPr>
      <w:r>
        <w:rPr>
          <w:rFonts w:ascii="Times New Roman"/>
          <w:b w:val="false"/>
          <w:i w:val="false"/>
          <w:color w:val="000000"/>
          <w:sz w:val="28"/>
        </w:rPr>
        <w:t>
      2) по дорожным одеждам, в том числе по монолитным цементобетонным покрытиям:</w:t>
      </w:r>
    </w:p>
    <w:bookmarkEnd w:id="101"/>
    <w:bookmarkStart w:name="z105" w:id="102"/>
    <w:p>
      <w:pPr>
        <w:spacing w:after="0"/>
        <w:ind w:left="0"/>
        <w:jc w:val="both"/>
      </w:pPr>
      <w:r>
        <w:rPr>
          <w:rFonts w:ascii="Times New Roman"/>
          <w:b w:val="false"/>
          <w:i w:val="false"/>
          <w:color w:val="000000"/>
          <w:sz w:val="28"/>
        </w:rPr>
        <w:t>
      восстановление изношенной поверхности сегментов, ремонт сколов и обломов плит цементобетонных покрытий, замена не подлежащих восстановлению разрушенных плит, защита цементобетонных покрытий от поверхностных разрушений;</w:t>
      </w:r>
    </w:p>
    <w:bookmarkEnd w:id="102"/>
    <w:bookmarkStart w:name="z106" w:id="103"/>
    <w:p>
      <w:pPr>
        <w:spacing w:after="0"/>
        <w:ind w:left="0"/>
        <w:jc w:val="both"/>
      </w:pPr>
      <w:r>
        <w:rPr>
          <w:rFonts w:ascii="Times New Roman"/>
          <w:b w:val="false"/>
          <w:i w:val="false"/>
          <w:color w:val="000000"/>
          <w:sz w:val="28"/>
        </w:rPr>
        <w:t>
      в том числе по сборным железобетонным покрытиям;</w:t>
      </w:r>
    </w:p>
    <w:bookmarkEnd w:id="103"/>
    <w:bookmarkStart w:name="z107" w:id="104"/>
    <w:p>
      <w:pPr>
        <w:spacing w:after="0"/>
        <w:ind w:left="0"/>
        <w:jc w:val="both"/>
      </w:pPr>
      <w:r>
        <w:rPr>
          <w:rFonts w:ascii="Times New Roman"/>
          <w:b w:val="false"/>
          <w:i w:val="false"/>
          <w:color w:val="000000"/>
          <w:sz w:val="28"/>
        </w:rPr>
        <w:t>
      ремонт и заполнение швов в железобетонных покрытиях;</w:t>
      </w:r>
    </w:p>
    <w:bookmarkEnd w:id="104"/>
    <w:bookmarkStart w:name="z108" w:id="105"/>
    <w:p>
      <w:pPr>
        <w:spacing w:after="0"/>
        <w:ind w:left="0"/>
        <w:jc w:val="both"/>
      </w:pPr>
      <w:r>
        <w:rPr>
          <w:rFonts w:ascii="Times New Roman"/>
          <w:b w:val="false"/>
          <w:i w:val="false"/>
          <w:color w:val="000000"/>
          <w:sz w:val="28"/>
        </w:rPr>
        <w:t>
      подъемка и выравнивание отдельных плит, ремонт сколов и обломов плит, замена не подлежащих восстановлению разрушенных плит, защита покрытий от поверхностных разрушений;</w:t>
      </w:r>
    </w:p>
    <w:bookmarkEnd w:id="105"/>
    <w:bookmarkStart w:name="z109" w:id="106"/>
    <w:p>
      <w:pPr>
        <w:spacing w:after="0"/>
        <w:ind w:left="0"/>
        <w:jc w:val="both"/>
      </w:pPr>
      <w:r>
        <w:rPr>
          <w:rFonts w:ascii="Times New Roman"/>
          <w:b w:val="false"/>
          <w:i w:val="false"/>
          <w:color w:val="000000"/>
          <w:sz w:val="28"/>
        </w:rPr>
        <w:t>
      3) по искусственным сооружениям:</w:t>
      </w:r>
    </w:p>
    <w:bookmarkEnd w:id="106"/>
    <w:bookmarkStart w:name="z110" w:id="107"/>
    <w:p>
      <w:pPr>
        <w:spacing w:after="0"/>
        <w:ind w:left="0"/>
        <w:jc w:val="both"/>
      </w:pPr>
      <w:r>
        <w:rPr>
          <w:rFonts w:ascii="Times New Roman"/>
          <w:b w:val="false"/>
          <w:i w:val="false"/>
          <w:color w:val="000000"/>
          <w:sz w:val="28"/>
        </w:rPr>
        <w:t>
      замена деформационных швов на тротуарах;</w:t>
      </w:r>
    </w:p>
    <w:bookmarkEnd w:id="107"/>
    <w:bookmarkStart w:name="z111" w:id="108"/>
    <w:p>
      <w:pPr>
        <w:spacing w:after="0"/>
        <w:ind w:left="0"/>
        <w:jc w:val="both"/>
      </w:pPr>
      <w:r>
        <w:rPr>
          <w:rFonts w:ascii="Times New Roman"/>
          <w:b w:val="false"/>
          <w:i w:val="false"/>
          <w:color w:val="000000"/>
          <w:sz w:val="28"/>
        </w:rPr>
        <w:t>
      замена крайних тротуарных плит сопряжения с насыпью;</w:t>
      </w:r>
    </w:p>
    <w:bookmarkEnd w:id="108"/>
    <w:bookmarkStart w:name="z112" w:id="109"/>
    <w:p>
      <w:pPr>
        <w:spacing w:after="0"/>
        <w:ind w:left="0"/>
        <w:jc w:val="both"/>
      </w:pPr>
      <w:r>
        <w:rPr>
          <w:rFonts w:ascii="Times New Roman"/>
          <w:b w:val="false"/>
          <w:i w:val="false"/>
          <w:color w:val="000000"/>
          <w:sz w:val="28"/>
        </w:rPr>
        <w:t>
      частичная замена деталей деформационных швов, имеющих стальные элементы;</w:t>
      </w:r>
    </w:p>
    <w:bookmarkEnd w:id="109"/>
    <w:bookmarkStart w:name="z113" w:id="110"/>
    <w:p>
      <w:pPr>
        <w:spacing w:after="0"/>
        <w:ind w:left="0"/>
        <w:jc w:val="both"/>
      </w:pPr>
      <w:r>
        <w:rPr>
          <w:rFonts w:ascii="Times New Roman"/>
          <w:b w:val="false"/>
          <w:i w:val="false"/>
          <w:color w:val="000000"/>
          <w:sz w:val="28"/>
        </w:rPr>
        <w:t>
      восстановление водоотводного лотка под деформационными швами;</w:t>
      </w:r>
    </w:p>
    <w:bookmarkEnd w:id="110"/>
    <w:bookmarkStart w:name="z114" w:id="111"/>
    <w:p>
      <w:pPr>
        <w:spacing w:after="0"/>
        <w:ind w:left="0"/>
        <w:jc w:val="both"/>
      </w:pPr>
      <w:r>
        <w:rPr>
          <w:rFonts w:ascii="Times New Roman"/>
          <w:b w:val="false"/>
          <w:i w:val="false"/>
          <w:color w:val="000000"/>
          <w:sz w:val="28"/>
        </w:rPr>
        <w:t>
      ремонт водоотводных трубок (наращивание трубок или устройство дополнительных трубок);</w:t>
      </w:r>
    </w:p>
    <w:bookmarkEnd w:id="111"/>
    <w:bookmarkStart w:name="z115" w:id="112"/>
    <w:p>
      <w:pPr>
        <w:spacing w:after="0"/>
        <w:ind w:left="0"/>
        <w:jc w:val="both"/>
      </w:pPr>
      <w:r>
        <w:rPr>
          <w:rFonts w:ascii="Times New Roman"/>
          <w:b w:val="false"/>
          <w:i w:val="false"/>
          <w:color w:val="000000"/>
          <w:sz w:val="28"/>
        </w:rPr>
        <w:t>
      устройство швов в покрытии в месте примыкания гидроизоляции к тротуару и заливка их мастикой;</w:t>
      </w:r>
    </w:p>
    <w:bookmarkEnd w:id="112"/>
    <w:bookmarkStart w:name="z116" w:id="113"/>
    <w:p>
      <w:pPr>
        <w:spacing w:after="0"/>
        <w:ind w:left="0"/>
        <w:jc w:val="both"/>
      </w:pPr>
      <w:r>
        <w:rPr>
          <w:rFonts w:ascii="Times New Roman"/>
          <w:b w:val="false"/>
          <w:i w:val="false"/>
          <w:color w:val="000000"/>
          <w:sz w:val="28"/>
        </w:rPr>
        <w:t>
      ремонт изоляции у водоотводных трубок;</w:t>
      </w:r>
    </w:p>
    <w:bookmarkEnd w:id="113"/>
    <w:bookmarkStart w:name="z117" w:id="114"/>
    <w:p>
      <w:pPr>
        <w:spacing w:after="0"/>
        <w:ind w:left="0"/>
        <w:jc w:val="both"/>
      </w:pPr>
      <w:r>
        <w:rPr>
          <w:rFonts w:ascii="Times New Roman"/>
          <w:b w:val="false"/>
          <w:i w:val="false"/>
          <w:color w:val="000000"/>
          <w:sz w:val="28"/>
        </w:rPr>
        <w:t>
      устранение отдельных сколов и трещин в тротуарных блоках;</w:t>
      </w:r>
    </w:p>
    <w:bookmarkEnd w:id="114"/>
    <w:bookmarkStart w:name="z118" w:id="115"/>
    <w:p>
      <w:pPr>
        <w:spacing w:after="0"/>
        <w:ind w:left="0"/>
        <w:jc w:val="both"/>
      </w:pPr>
      <w:r>
        <w:rPr>
          <w:rFonts w:ascii="Times New Roman"/>
          <w:b w:val="false"/>
          <w:i w:val="false"/>
          <w:color w:val="000000"/>
          <w:sz w:val="28"/>
        </w:rPr>
        <w:t>
      устранение проломов тротуарных плит;</w:t>
      </w:r>
    </w:p>
    <w:bookmarkEnd w:id="115"/>
    <w:bookmarkStart w:name="z119" w:id="116"/>
    <w:p>
      <w:pPr>
        <w:spacing w:after="0"/>
        <w:ind w:left="0"/>
        <w:jc w:val="both"/>
      </w:pPr>
      <w:r>
        <w:rPr>
          <w:rFonts w:ascii="Times New Roman"/>
          <w:b w:val="false"/>
          <w:i w:val="false"/>
          <w:color w:val="000000"/>
          <w:sz w:val="28"/>
        </w:rPr>
        <w:t>
      устройство изоляции или покрытие тротуаров асфальтобетоном;</w:t>
      </w:r>
    </w:p>
    <w:bookmarkEnd w:id="116"/>
    <w:bookmarkStart w:name="z120" w:id="117"/>
    <w:p>
      <w:pPr>
        <w:spacing w:after="0"/>
        <w:ind w:left="0"/>
        <w:jc w:val="both"/>
      </w:pPr>
      <w:r>
        <w:rPr>
          <w:rFonts w:ascii="Times New Roman"/>
          <w:b w:val="false"/>
          <w:i w:val="false"/>
          <w:color w:val="000000"/>
          <w:sz w:val="28"/>
        </w:rPr>
        <w:t>
      замена узлов крепления стоек перил с новой анкеровкой;</w:t>
      </w:r>
    </w:p>
    <w:bookmarkEnd w:id="117"/>
    <w:bookmarkStart w:name="z121" w:id="118"/>
    <w:p>
      <w:pPr>
        <w:spacing w:after="0"/>
        <w:ind w:left="0"/>
        <w:jc w:val="both"/>
      </w:pPr>
      <w:r>
        <w:rPr>
          <w:rFonts w:ascii="Times New Roman"/>
          <w:b w:val="false"/>
          <w:i w:val="false"/>
          <w:color w:val="000000"/>
          <w:sz w:val="28"/>
        </w:rPr>
        <w:t>
      выполнение несложных ремонтных работ на мостах (смена настилов, балочных клеток, отдельных узлов и элементов, исправление кладки, сопряжений с земляным полотном и так далее);</w:t>
      </w:r>
    </w:p>
    <w:bookmarkEnd w:id="118"/>
    <w:bookmarkStart w:name="z122" w:id="119"/>
    <w:p>
      <w:pPr>
        <w:spacing w:after="0"/>
        <w:ind w:left="0"/>
        <w:jc w:val="both"/>
      </w:pPr>
      <w:r>
        <w:rPr>
          <w:rFonts w:ascii="Times New Roman"/>
          <w:b w:val="false"/>
          <w:i w:val="false"/>
          <w:color w:val="000000"/>
          <w:sz w:val="28"/>
        </w:rPr>
        <w:t>
      восстановление или замена покрытий на проезжей части моста;</w:t>
      </w:r>
    </w:p>
    <w:bookmarkEnd w:id="119"/>
    <w:bookmarkStart w:name="z123" w:id="120"/>
    <w:p>
      <w:pPr>
        <w:spacing w:after="0"/>
        <w:ind w:left="0"/>
        <w:jc w:val="both"/>
      </w:pPr>
      <w:r>
        <w:rPr>
          <w:rFonts w:ascii="Times New Roman"/>
          <w:b w:val="false"/>
          <w:i w:val="false"/>
          <w:color w:val="000000"/>
          <w:sz w:val="28"/>
        </w:rPr>
        <w:t>
      ремонт гидроизоляции;</w:t>
      </w:r>
    </w:p>
    <w:bookmarkEnd w:id="120"/>
    <w:bookmarkStart w:name="z124" w:id="121"/>
    <w:p>
      <w:pPr>
        <w:spacing w:after="0"/>
        <w:ind w:left="0"/>
        <w:jc w:val="both"/>
      </w:pPr>
      <w:r>
        <w:rPr>
          <w:rFonts w:ascii="Times New Roman"/>
          <w:b w:val="false"/>
          <w:i w:val="false"/>
          <w:color w:val="000000"/>
          <w:sz w:val="28"/>
        </w:rPr>
        <w:t>
      ремонт и замена тротуаров, перил, бордюров;</w:t>
      </w:r>
    </w:p>
    <w:bookmarkEnd w:id="121"/>
    <w:bookmarkStart w:name="z125" w:id="122"/>
    <w:p>
      <w:pPr>
        <w:spacing w:after="0"/>
        <w:ind w:left="0"/>
        <w:jc w:val="both"/>
      </w:pPr>
      <w:r>
        <w:rPr>
          <w:rFonts w:ascii="Times New Roman"/>
          <w:b w:val="false"/>
          <w:i w:val="false"/>
          <w:color w:val="000000"/>
          <w:sz w:val="28"/>
        </w:rPr>
        <w:t>
      поверхностная герметизация трещин, заделка раковин, сколов, восстановление защитного слоя железобетонных элементов моста;</w:t>
      </w:r>
    </w:p>
    <w:bookmarkEnd w:id="122"/>
    <w:bookmarkStart w:name="z126" w:id="123"/>
    <w:p>
      <w:pPr>
        <w:spacing w:after="0"/>
        <w:ind w:left="0"/>
        <w:jc w:val="both"/>
      </w:pPr>
      <w:r>
        <w:rPr>
          <w:rFonts w:ascii="Times New Roman"/>
          <w:b w:val="false"/>
          <w:i w:val="false"/>
          <w:color w:val="000000"/>
          <w:sz w:val="28"/>
        </w:rPr>
        <w:t>
      ликвидация промоин у опор и регуляционных сооружений;</w:t>
      </w:r>
    </w:p>
    <w:bookmarkEnd w:id="123"/>
    <w:bookmarkStart w:name="z127" w:id="124"/>
    <w:p>
      <w:pPr>
        <w:spacing w:after="0"/>
        <w:ind w:left="0"/>
        <w:jc w:val="both"/>
      </w:pPr>
      <w:r>
        <w:rPr>
          <w:rFonts w:ascii="Times New Roman"/>
          <w:b w:val="false"/>
          <w:i w:val="false"/>
          <w:color w:val="000000"/>
          <w:sz w:val="28"/>
        </w:rPr>
        <w:t>
      замена заклепок на высокопрочные болты;</w:t>
      </w:r>
    </w:p>
    <w:bookmarkEnd w:id="124"/>
    <w:bookmarkStart w:name="z128" w:id="125"/>
    <w:p>
      <w:pPr>
        <w:spacing w:after="0"/>
        <w:ind w:left="0"/>
        <w:jc w:val="both"/>
      </w:pPr>
      <w:r>
        <w:rPr>
          <w:rFonts w:ascii="Times New Roman"/>
          <w:b w:val="false"/>
          <w:i w:val="false"/>
          <w:color w:val="000000"/>
          <w:sz w:val="28"/>
        </w:rPr>
        <w:t>
      расшивка швов облицовки, инъекцирование растворов в трещины;</w:t>
      </w:r>
    </w:p>
    <w:bookmarkEnd w:id="125"/>
    <w:bookmarkStart w:name="z129" w:id="126"/>
    <w:p>
      <w:pPr>
        <w:spacing w:after="0"/>
        <w:ind w:left="0"/>
        <w:jc w:val="both"/>
      </w:pPr>
      <w:r>
        <w:rPr>
          <w:rFonts w:ascii="Times New Roman"/>
          <w:b w:val="false"/>
          <w:i w:val="false"/>
          <w:color w:val="000000"/>
          <w:sz w:val="28"/>
        </w:rPr>
        <w:t>
      замена и исправление переездных и переходных мостиков через канавы;</w:t>
      </w:r>
    </w:p>
    <w:bookmarkEnd w:id="126"/>
    <w:bookmarkStart w:name="z130" w:id="127"/>
    <w:p>
      <w:pPr>
        <w:spacing w:after="0"/>
        <w:ind w:left="0"/>
        <w:jc w:val="both"/>
      </w:pPr>
      <w:r>
        <w:rPr>
          <w:rFonts w:ascii="Times New Roman"/>
          <w:b w:val="false"/>
          <w:i w:val="false"/>
          <w:color w:val="000000"/>
          <w:sz w:val="28"/>
        </w:rPr>
        <w:t>
      исправление небольших повреждений наплавных мостов, паромных переправ и причальных устройств (конопатка, ремонт обшивки, исправление такелажа и тому подобное);</w:t>
      </w:r>
    </w:p>
    <w:bookmarkEnd w:id="127"/>
    <w:bookmarkStart w:name="z131" w:id="128"/>
    <w:p>
      <w:pPr>
        <w:spacing w:after="0"/>
        <w:ind w:left="0"/>
        <w:jc w:val="both"/>
      </w:pPr>
      <w:r>
        <w:rPr>
          <w:rFonts w:ascii="Times New Roman"/>
          <w:b w:val="false"/>
          <w:i w:val="false"/>
          <w:color w:val="000000"/>
          <w:sz w:val="28"/>
        </w:rPr>
        <w:t>
      устранение протекания деформационных швов подтяжкой болтов;</w:t>
      </w:r>
    </w:p>
    <w:bookmarkEnd w:id="128"/>
    <w:bookmarkStart w:name="z132" w:id="129"/>
    <w:p>
      <w:pPr>
        <w:spacing w:after="0"/>
        <w:ind w:left="0"/>
        <w:jc w:val="both"/>
      </w:pPr>
      <w:r>
        <w:rPr>
          <w:rFonts w:ascii="Times New Roman"/>
          <w:b w:val="false"/>
          <w:i w:val="false"/>
          <w:color w:val="000000"/>
          <w:sz w:val="28"/>
        </w:rPr>
        <w:t>
      приварка в деформационных швах скользящих листов (в случае их отрыва), установка недостающих пружин;</w:t>
      </w:r>
    </w:p>
    <w:bookmarkEnd w:id="129"/>
    <w:bookmarkStart w:name="z133" w:id="130"/>
    <w:p>
      <w:pPr>
        <w:spacing w:after="0"/>
        <w:ind w:left="0"/>
        <w:jc w:val="both"/>
      </w:pPr>
      <w:r>
        <w:rPr>
          <w:rFonts w:ascii="Times New Roman"/>
          <w:b w:val="false"/>
          <w:i w:val="false"/>
          <w:color w:val="000000"/>
          <w:sz w:val="28"/>
        </w:rPr>
        <w:t>
      мелкий ремонт механизмов и конструкций деформационных швов;</w:t>
      </w:r>
    </w:p>
    <w:bookmarkEnd w:id="130"/>
    <w:bookmarkStart w:name="z134" w:id="131"/>
    <w:p>
      <w:pPr>
        <w:spacing w:after="0"/>
        <w:ind w:left="0"/>
        <w:jc w:val="both"/>
      </w:pPr>
      <w:r>
        <w:rPr>
          <w:rFonts w:ascii="Times New Roman"/>
          <w:b w:val="false"/>
          <w:i w:val="false"/>
          <w:color w:val="000000"/>
          <w:sz w:val="28"/>
        </w:rPr>
        <w:t>
      замена отдельных заклепок, исправление незначительных деформаций элементов металлических пролетных строений;</w:t>
      </w:r>
    </w:p>
    <w:bookmarkEnd w:id="131"/>
    <w:bookmarkStart w:name="z135" w:id="132"/>
    <w:p>
      <w:pPr>
        <w:spacing w:after="0"/>
        <w:ind w:left="0"/>
        <w:jc w:val="both"/>
      </w:pPr>
      <w:r>
        <w:rPr>
          <w:rFonts w:ascii="Times New Roman"/>
          <w:b w:val="false"/>
          <w:i w:val="false"/>
          <w:color w:val="000000"/>
          <w:sz w:val="28"/>
        </w:rPr>
        <w:t>
      ремонт водопропускных труб;</w:t>
      </w:r>
    </w:p>
    <w:bookmarkEnd w:id="132"/>
    <w:bookmarkStart w:name="z136" w:id="133"/>
    <w:p>
      <w:pPr>
        <w:spacing w:after="0"/>
        <w:ind w:left="0"/>
        <w:jc w:val="both"/>
      </w:pPr>
      <w:r>
        <w:rPr>
          <w:rFonts w:ascii="Times New Roman"/>
          <w:b w:val="false"/>
          <w:i w:val="false"/>
          <w:color w:val="000000"/>
          <w:sz w:val="28"/>
        </w:rPr>
        <w:t>
      при ремонте мостов и водопропускных труб в случае необходимости выполнить устройство объездных путей протяженностью не более одного километра;</w:t>
      </w:r>
    </w:p>
    <w:bookmarkEnd w:id="133"/>
    <w:bookmarkStart w:name="z137" w:id="134"/>
    <w:p>
      <w:pPr>
        <w:spacing w:after="0"/>
        <w:ind w:left="0"/>
        <w:jc w:val="both"/>
      </w:pPr>
      <w:r>
        <w:rPr>
          <w:rFonts w:ascii="Times New Roman"/>
          <w:b w:val="false"/>
          <w:i w:val="false"/>
          <w:color w:val="000000"/>
          <w:sz w:val="28"/>
        </w:rPr>
        <w:t>
      4) по обстановке и обустройству дорог, объектам организации движения, связи, освещения:</w:t>
      </w:r>
    </w:p>
    <w:bookmarkEnd w:id="134"/>
    <w:bookmarkStart w:name="z138" w:id="135"/>
    <w:p>
      <w:pPr>
        <w:spacing w:after="0"/>
        <w:ind w:left="0"/>
        <w:jc w:val="both"/>
      </w:pPr>
      <w:r>
        <w:rPr>
          <w:rFonts w:ascii="Times New Roman"/>
          <w:b w:val="false"/>
          <w:i w:val="false"/>
          <w:color w:val="000000"/>
          <w:sz w:val="28"/>
        </w:rPr>
        <w:t>
      ремонт существующих и устройство новых тротуаров и пешеходных дорожек, в том числе надземных переходов на участках дорог;</w:t>
      </w:r>
    </w:p>
    <w:bookmarkEnd w:id="135"/>
    <w:bookmarkStart w:name="z139" w:id="136"/>
    <w:p>
      <w:pPr>
        <w:spacing w:after="0"/>
        <w:ind w:left="0"/>
        <w:jc w:val="both"/>
      </w:pPr>
      <w:r>
        <w:rPr>
          <w:rFonts w:ascii="Times New Roman"/>
          <w:b w:val="false"/>
          <w:i w:val="false"/>
          <w:color w:val="000000"/>
          <w:sz w:val="28"/>
        </w:rPr>
        <w:t>
      установка, замена и/или ремонт сигнализации, объектов организации дорожного движения (светофоры, дорожные знаки, информационных (светодиодным) дорожных знаков и табло с изменяющейся информацией индивидуального проектирования, в том числе их освещение и электроснабжение), средств связи и освещений, при этом объемы работ определяются сметной документацией;</w:t>
      </w:r>
    </w:p>
    <w:bookmarkEnd w:id="136"/>
    <w:bookmarkStart w:name="z140" w:id="137"/>
    <w:p>
      <w:pPr>
        <w:spacing w:after="0"/>
        <w:ind w:left="0"/>
        <w:jc w:val="both"/>
      </w:pPr>
      <w:r>
        <w:rPr>
          <w:rFonts w:ascii="Times New Roman"/>
          <w:b w:val="false"/>
          <w:i w:val="false"/>
          <w:color w:val="000000"/>
          <w:sz w:val="28"/>
        </w:rPr>
        <w:t>
      устройство и обустройство малых архитектурных-дизайнерских форм индивидуального проектирования;</w:t>
      </w:r>
    </w:p>
    <w:bookmarkEnd w:id="137"/>
    <w:bookmarkStart w:name="z141" w:id="138"/>
    <w:p>
      <w:pPr>
        <w:spacing w:after="0"/>
        <w:ind w:left="0"/>
        <w:jc w:val="both"/>
      </w:pPr>
      <w:r>
        <w:rPr>
          <w:rFonts w:ascii="Times New Roman"/>
          <w:b w:val="false"/>
          <w:i w:val="false"/>
          <w:color w:val="000000"/>
          <w:sz w:val="28"/>
        </w:rPr>
        <w:t>
      устройство противоослепляющих экранов;</w:t>
      </w:r>
    </w:p>
    <w:bookmarkEnd w:id="138"/>
    <w:bookmarkStart w:name="z142" w:id="139"/>
    <w:p>
      <w:pPr>
        <w:spacing w:after="0"/>
        <w:ind w:left="0"/>
        <w:jc w:val="both"/>
      </w:pPr>
      <w:r>
        <w:rPr>
          <w:rFonts w:ascii="Times New Roman"/>
          <w:b w:val="false"/>
          <w:i w:val="false"/>
          <w:color w:val="000000"/>
          <w:sz w:val="28"/>
        </w:rPr>
        <w:t>
      устройство, замена и ремонт декоративной и (или) дизайнерской подвески и (или) освещения на транспортных развязках (путепроводов).</w:t>
      </w:r>
    </w:p>
    <w:bookmarkEnd w:id="139"/>
    <w:bookmarkStart w:name="z143" w:id="140"/>
    <w:p>
      <w:pPr>
        <w:spacing w:after="0"/>
        <w:ind w:left="0"/>
        <w:jc w:val="both"/>
      </w:pPr>
      <w:r>
        <w:rPr>
          <w:rFonts w:ascii="Times New Roman"/>
          <w:b w:val="false"/>
          <w:i w:val="false"/>
          <w:color w:val="000000"/>
          <w:sz w:val="28"/>
        </w:rPr>
        <w:t>
      16. При ликвидации опасных дефектов и значительных деформаций и разрушений дорожного покрытия на локальных участках выполняется кирковка локальных мест по ширине покрытия, с целью устранения опасных деформаций и неровностей, с последующим использованием полученного материала для слоя основания и укладкой нового слоя покрытия.</w:t>
      </w:r>
    </w:p>
    <w:bookmarkEnd w:id="140"/>
    <w:bookmarkStart w:name="z144" w:id="141"/>
    <w:p>
      <w:pPr>
        <w:spacing w:after="0"/>
        <w:ind w:left="0"/>
        <w:jc w:val="left"/>
      </w:pPr>
      <w:r>
        <w:rPr>
          <w:rFonts w:ascii="Times New Roman"/>
          <w:b/>
          <w:i w:val="false"/>
          <w:color w:val="000000"/>
        </w:rPr>
        <w:t xml:space="preserve"> 4. Средний ремонт городской УДС и дорожных сооружений</w:t>
      </w:r>
    </w:p>
    <w:bookmarkEnd w:id="141"/>
    <w:bookmarkStart w:name="z145" w:id="142"/>
    <w:p>
      <w:pPr>
        <w:spacing w:after="0"/>
        <w:ind w:left="0"/>
        <w:jc w:val="both"/>
      </w:pPr>
      <w:r>
        <w:rPr>
          <w:rFonts w:ascii="Times New Roman"/>
          <w:b w:val="false"/>
          <w:i w:val="false"/>
          <w:color w:val="000000"/>
          <w:sz w:val="28"/>
        </w:rPr>
        <w:t xml:space="preserve">
      17. Средний ремонт предусматривает периодическое выполнение работ, связанных с восстановлением первоначальных эксплуатационных качеств проезжей и пешеходной части городских улиц, дорожных сооружений по всей площади дорожного покрытия. </w:t>
      </w:r>
    </w:p>
    <w:bookmarkEnd w:id="142"/>
    <w:bookmarkStart w:name="z146" w:id="143"/>
    <w:p>
      <w:pPr>
        <w:spacing w:after="0"/>
        <w:ind w:left="0"/>
        <w:jc w:val="both"/>
      </w:pPr>
      <w:r>
        <w:rPr>
          <w:rFonts w:ascii="Times New Roman"/>
          <w:b w:val="false"/>
          <w:i w:val="false"/>
          <w:color w:val="000000"/>
          <w:sz w:val="28"/>
        </w:rPr>
        <w:t>
      18. При среднем ремонте производят периодическое восстановление слоя износа и ровности дорожных покрытий, а также исправление повреждений земляного полотна, водоотвода, искусственных, защитных, укрепительных, регуляционных и других дорожных сооружений, уширение или сужение дорожного полотна в пределах и на подходах к перекресткам, устройство новых парковок, остановочных карманов, площадок тротуаров и велосипедных дорожек;</w:t>
      </w:r>
    </w:p>
    <w:bookmarkEnd w:id="143"/>
    <w:bookmarkStart w:name="z147" w:id="144"/>
    <w:p>
      <w:pPr>
        <w:spacing w:after="0"/>
        <w:ind w:left="0"/>
        <w:jc w:val="both"/>
      </w:pPr>
      <w:r>
        <w:rPr>
          <w:rFonts w:ascii="Times New Roman"/>
          <w:b w:val="false"/>
          <w:i w:val="false"/>
          <w:color w:val="000000"/>
          <w:sz w:val="28"/>
        </w:rPr>
        <w:t xml:space="preserve">
      19. Объемы работ по среднему ремонту определяются сметным расчетом, составляемым на основании результатов диагностики транспортно-эксплуатационного состояния УДС городских дорог и ведомостей дефектов. </w:t>
      </w:r>
    </w:p>
    <w:bookmarkEnd w:id="144"/>
    <w:bookmarkStart w:name="z148" w:id="145"/>
    <w:p>
      <w:pPr>
        <w:spacing w:after="0"/>
        <w:ind w:left="0"/>
        <w:jc w:val="both"/>
      </w:pPr>
      <w:r>
        <w:rPr>
          <w:rFonts w:ascii="Times New Roman"/>
          <w:b w:val="false"/>
          <w:i w:val="false"/>
          <w:color w:val="000000"/>
          <w:sz w:val="28"/>
        </w:rPr>
        <w:t xml:space="preserve">
      20. При среднем ремонте городских дорог и дорожных сооружений выполняют следующие работы: </w:t>
      </w:r>
    </w:p>
    <w:bookmarkEnd w:id="145"/>
    <w:bookmarkStart w:name="z149" w:id="146"/>
    <w:p>
      <w:pPr>
        <w:spacing w:after="0"/>
        <w:ind w:left="0"/>
        <w:jc w:val="both"/>
      </w:pPr>
      <w:r>
        <w:rPr>
          <w:rFonts w:ascii="Times New Roman"/>
          <w:b w:val="false"/>
          <w:i w:val="false"/>
          <w:color w:val="000000"/>
          <w:sz w:val="28"/>
        </w:rPr>
        <w:t>
      1) по земляному полотну и водоотводу</w:t>
      </w:r>
      <w:r>
        <w:rPr>
          <w:rFonts w:ascii="Times New Roman"/>
          <w:b w:val="false"/>
          <w:i/>
          <w:color w:val="000000"/>
          <w:sz w:val="28"/>
        </w:rPr>
        <w:t xml:space="preserve">: </w:t>
      </w:r>
    </w:p>
    <w:bookmarkEnd w:id="146"/>
    <w:bookmarkStart w:name="z150" w:id="147"/>
    <w:p>
      <w:pPr>
        <w:spacing w:after="0"/>
        <w:ind w:left="0"/>
        <w:jc w:val="both"/>
      </w:pPr>
      <w:r>
        <w:rPr>
          <w:rFonts w:ascii="Times New Roman"/>
          <w:b w:val="false"/>
          <w:i w:val="false"/>
          <w:color w:val="000000"/>
          <w:sz w:val="28"/>
        </w:rPr>
        <w:t xml:space="preserve">
      1.1) подъемка и уширение небольших по протяженности участков земляного полотна на местах скапливания поверхностных вод, уширение или сужение дорожного полотна в пределах и на подходах к перекресткам, устройство парковок, остановочных карманов и площадок, тротуаров и велосипедных дорожек, ликвидация пучинных участков; </w:t>
      </w:r>
    </w:p>
    <w:bookmarkEnd w:id="147"/>
    <w:bookmarkStart w:name="z151" w:id="148"/>
    <w:p>
      <w:pPr>
        <w:spacing w:after="0"/>
        <w:ind w:left="0"/>
        <w:jc w:val="both"/>
      </w:pPr>
      <w:r>
        <w:rPr>
          <w:rFonts w:ascii="Times New Roman"/>
          <w:b w:val="false"/>
          <w:i w:val="false"/>
          <w:color w:val="000000"/>
          <w:sz w:val="28"/>
        </w:rPr>
        <w:t xml:space="preserve">
      1.2) прочистка существующих водоотводных канав, ремонт системы ливневой канализации с заменой отдельных элементов, исправление повреждений и уменьшение крутизны откосов насыпей и выемок, исправление дренажных, защитных и укрепительных устройств, водоотводных сооружений и отводящих русел у мостов и труб, засев травами; </w:t>
      </w:r>
    </w:p>
    <w:bookmarkEnd w:id="148"/>
    <w:bookmarkStart w:name="z152" w:id="149"/>
    <w:p>
      <w:pPr>
        <w:spacing w:after="0"/>
        <w:ind w:left="0"/>
        <w:jc w:val="both"/>
      </w:pPr>
      <w:r>
        <w:rPr>
          <w:rFonts w:ascii="Times New Roman"/>
          <w:b w:val="false"/>
          <w:i w:val="false"/>
          <w:color w:val="000000"/>
          <w:sz w:val="28"/>
        </w:rPr>
        <w:t>
      1.3) подсыпка, срезка, планировка и укрепление обочин;</w:t>
      </w:r>
    </w:p>
    <w:bookmarkEnd w:id="149"/>
    <w:bookmarkStart w:name="z153" w:id="150"/>
    <w:p>
      <w:pPr>
        <w:spacing w:after="0"/>
        <w:ind w:left="0"/>
        <w:jc w:val="both"/>
      </w:pPr>
      <w:r>
        <w:rPr>
          <w:rFonts w:ascii="Times New Roman"/>
          <w:b w:val="false"/>
          <w:i w:val="false"/>
          <w:color w:val="000000"/>
          <w:sz w:val="28"/>
        </w:rPr>
        <w:t xml:space="preserve">
      2) по дорожным одеждам: </w:t>
      </w:r>
    </w:p>
    <w:bookmarkEnd w:id="150"/>
    <w:bookmarkStart w:name="z154" w:id="151"/>
    <w:p>
      <w:pPr>
        <w:spacing w:after="0"/>
        <w:ind w:left="0"/>
        <w:jc w:val="both"/>
      </w:pPr>
      <w:r>
        <w:rPr>
          <w:rFonts w:ascii="Times New Roman"/>
          <w:b w:val="false"/>
          <w:i w:val="false"/>
          <w:color w:val="000000"/>
          <w:sz w:val="28"/>
        </w:rPr>
        <w:t xml:space="preserve">
      2.1) восстановление изношенных верхних слоев усовершенствованных покрытий, в т.ч. устройство защитного слоя износа из литых эмульсионно-минеральных смесей. Устройство дорожной одежды на уширение дорожного полотна в пределах и на подходах к перекресткам, парковкам, остановочным карманам и площадкам, тротуарам, велосипедным дорожкам и пучинным участкам. Разборка существующей дорожной одежды и стабилизация грунта с устройством в необходимых случаях поверхностной обработки; </w:t>
      </w:r>
    </w:p>
    <w:bookmarkEnd w:id="151"/>
    <w:bookmarkStart w:name="z155" w:id="152"/>
    <w:p>
      <w:pPr>
        <w:spacing w:after="0"/>
        <w:ind w:left="0"/>
        <w:jc w:val="both"/>
      </w:pPr>
      <w:r>
        <w:rPr>
          <w:rFonts w:ascii="Times New Roman"/>
          <w:b w:val="false"/>
          <w:i w:val="false"/>
          <w:color w:val="000000"/>
          <w:sz w:val="28"/>
        </w:rPr>
        <w:t xml:space="preserve">
      2.2) кирковка или регенерация усовершенствованного покрытия, имеющего наплывы, колею, гребенку и другие деформации и дефекты, с добавлением необходимого количества нового материала с последующей укладкой поверх него слоя асфальтобетонного покрытия или слоя износа; </w:t>
      </w:r>
    </w:p>
    <w:bookmarkEnd w:id="152"/>
    <w:bookmarkStart w:name="z156" w:id="153"/>
    <w:p>
      <w:pPr>
        <w:spacing w:after="0"/>
        <w:ind w:left="0"/>
        <w:jc w:val="both"/>
      </w:pPr>
      <w:r>
        <w:rPr>
          <w:rFonts w:ascii="Times New Roman"/>
          <w:b w:val="false"/>
          <w:i w:val="false"/>
          <w:color w:val="000000"/>
          <w:sz w:val="28"/>
        </w:rPr>
        <w:t xml:space="preserve">
      2.3) разметка проезжей части на ремонтируемых участках; </w:t>
      </w:r>
    </w:p>
    <w:bookmarkEnd w:id="153"/>
    <w:bookmarkStart w:name="z157" w:id="154"/>
    <w:p>
      <w:pPr>
        <w:spacing w:after="0"/>
        <w:ind w:left="0"/>
        <w:jc w:val="both"/>
      </w:pPr>
      <w:r>
        <w:rPr>
          <w:rFonts w:ascii="Times New Roman"/>
          <w:b w:val="false"/>
          <w:i w:val="false"/>
          <w:color w:val="000000"/>
          <w:sz w:val="28"/>
        </w:rPr>
        <w:t xml:space="preserve">
      2.4) устройство поверхностных обработок, в т.ч. с использованием усовершенствованных смесей; </w:t>
      </w:r>
    </w:p>
    <w:bookmarkEnd w:id="154"/>
    <w:bookmarkStart w:name="z158" w:id="155"/>
    <w:p>
      <w:pPr>
        <w:spacing w:after="0"/>
        <w:ind w:left="0"/>
        <w:jc w:val="both"/>
      </w:pPr>
      <w:r>
        <w:rPr>
          <w:rFonts w:ascii="Times New Roman"/>
          <w:b w:val="false"/>
          <w:i w:val="false"/>
          <w:color w:val="000000"/>
          <w:sz w:val="28"/>
        </w:rPr>
        <w:t>
      2.5) регенерация усовершенствованного покрытия, имеющего наплывы, колеи, гребенку и другие деформации и дефекты, с добавлением необходимого количества асфальтобетонной смеси;</w:t>
      </w:r>
    </w:p>
    <w:bookmarkEnd w:id="155"/>
    <w:bookmarkStart w:name="z159" w:id="156"/>
    <w:p>
      <w:pPr>
        <w:spacing w:after="0"/>
        <w:ind w:left="0"/>
        <w:jc w:val="both"/>
      </w:pPr>
      <w:r>
        <w:rPr>
          <w:rFonts w:ascii="Times New Roman"/>
          <w:b w:val="false"/>
          <w:i w:val="false"/>
          <w:color w:val="000000"/>
          <w:sz w:val="28"/>
        </w:rPr>
        <w:t>
      устройство опытных участков с применением новых материалов и технологий производства работ и мониторинг за ними.</w:t>
      </w:r>
    </w:p>
    <w:bookmarkEnd w:id="156"/>
    <w:bookmarkStart w:name="z160" w:id="157"/>
    <w:p>
      <w:pPr>
        <w:spacing w:after="0"/>
        <w:ind w:left="0"/>
        <w:jc w:val="both"/>
      </w:pPr>
      <w:r>
        <w:rPr>
          <w:rFonts w:ascii="Times New Roman"/>
          <w:b w:val="false"/>
          <w:i w:val="false"/>
          <w:color w:val="000000"/>
          <w:sz w:val="28"/>
        </w:rPr>
        <w:t>
      3) по цементобетонным покрытиям:</w:t>
      </w:r>
    </w:p>
    <w:bookmarkEnd w:id="157"/>
    <w:bookmarkStart w:name="z161" w:id="158"/>
    <w:p>
      <w:pPr>
        <w:spacing w:after="0"/>
        <w:ind w:left="0"/>
        <w:jc w:val="both"/>
      </w:pPr>
      <w:r>
        <w:rPr>
          <w:rFonts w:ascii="Times New Roman"/>
          <w:b w:val="false"/>
          <w:i w:val="false"/>
          <w:color w:val="000000"/>
          <w:sz w:val="28"/>
        </w:rPr>
        <w:t xml:space="preserve">
      3.1) замена не подлежащих восстановлению изношенных плит цементо-бетонных покрытий, нарезка продольных или поперечных бороздок на цементобетонных покрытиях; </w:t>
      </w:r>
    </w:p>
    <w:bookmarkEnd w:id="158"/>
    <w:bookmarkStart w:name="z162" w:id="159"/>
    <w:p>
      <w:pPr>
        <w:spacing w:after="0"/>
        <w:ind w:left="0"/>
        <w:jc w:val="both"/>
      </w:pPr>
      <w:r>
        <w:rPr>
          <w:rFonts w:ascii="Times New Roman"/>
          <w:b w:val="false"/>
          <w:i w:val="false"/>
          <w:color w:val="000000"/>
          <w:sz w:val="28"/>
        </w:rPr>
        <w:t>
      4) по сборным железобетонным покрытиям:</w:t>
      </w:r>
    </w:p>
    <w:bookmarkEnd w:id="159"/>
    <w:bookmarkStart w:name="z163" w:id="160"/>
    <w:p>
      <w:pPr>
        <w:spacing w:after="0"/>
        <w:ind w:left="0"/>
        <w:jc w:val="both"/>
      </w:pPr>
      <w:r>
        <w:rPr>
          <w:rFonts w:ascii="Times New Roman"/>
          <w:b w:val="false"/>
          <w:i w:val="false"/>
          <w:color w:val="000000"/>
          <w:sz w:val="28"/>
        </w:rPr>
        <w:t>
      4.1) замена изношенных плит, подъемка или выравнивание отдельных плит железобетонных покрытий, устройство защитного слоя, ремонт стыков плит железобетонных и сегментов цементобетонных покрытий на большом протяжении, укладка на отдельных участках слоя асфальтобетона;</w:t>
      </w:r>
    </w:p>
    <w:bookmarkEnd w:id="160"/>
    <w:bookmarkStart w:name="z164" w:id="161"/>
    <w:p>
      <w:pPr>
        <w:spacing w:after="0"/>
        <w:ind w:left="0"/>
        <w:jc w:val="both"/>
      </w:pPr>
      <w:r>
        <w:rPr>
          <w:rFonts w:ascii="Times New Roman"/>
          <w:b w:val="false"/>
          <w:i w:val="false"/>
          <w:color w:val="000000"/>
          <w:sz w:val="28"/>
        </w:rPr>
        <w:t>
      4.2) восстановление профиля грунтовых дорог, щебеночных и гравийных покрытий с добавлением материалов;</w:t>
      </w:r>
    </w:p>
    <w:bookmarkEnd w:id="161"/>
    <w:bookmarkStart w:name="z165" w:id="162"/>
    <w:p>
      <w:pPr>
        <w:spacing w:after="0"/>
        <w:ind w:left="0"/>
        <w:jc w:val="both"/>
      </w:pPr>
      <w:r>
        <w:rPr>
          <w:rFonts w:ascii="Times New Roman"/>
          <w:b w:val="false"/>
          <w:i w:val="false"/>
          <w:color w:val="000000"/>
          <w:sz w:val="28"/>
        </w:rPr>
        <w:t>
      устройство виражей и обеспечение видимости на опасных для движения кривых;</w:t>
      </w:r>
    </w:p>
    <w:bookmarkEnd w:id="162"/>
    <w:bookmarkStart w:name="z166" w:id="163"/>
    <w:p>
      <w:pPr>
        <w:spacing w:after="0"/>
        <w:ind w:left="0"/>
        <w:jc w:val="both"/>
      </w:pPr>
      <w:r>
        <w:rPr>
          <w:rFonts w:ascii="Times New Roman"/>
          <w:b w:val="false"/>
          <w:i w:val="false"/>
          <w:color w:val="000000"/>
          <w:sz w:val="28"/>
        </w:rPr>
        <w:t>
      разметка проезжей части на ремонтируемых участках;</w:t>
      </w:r>
    </w:p>
    <w:bookmarkEnd w:id="163"/>
    <w:bookmarkStart w:name="z167" w:id="164"/>
    <w:p>
      <w:pPr>
        <w:spacing w:after="0"/>
        <w:ind w:left="0"/>
        <w:jc w:val="both"/>
      </w:pPr>
      <w:r>
        <w:rPr>
          <w:rFonts w:ascii="Times New Roman"/>
          <w:b w:val="false"/>
          <w:i w:val="false"/>
          <w:color w:val="000000"/>
          <w:sz w:val="28"/>
        </w:rPr>
        <w:t>
      устройство цементобетонного покрытия либо замена асфальтобетонного покрытия на цементобетонное покрытие, с устройством основания протяженностью не более 500 метров;</w:t>
      </w:r>
    </w:p>
    <w:bookmarkEnd w:id="164"/>
    <w:bookmarkStart w:name="z168" w:id="165"/>
    <w:p>
      <w:pPr>
        <w:spacing w:after="0"/>
        <w:ind w:left="0"/>
        <w:jc w:val="both"/>
      </w:pPr>
      <w:r>
        <w:rPr>
          <w:rFonts w:ascii="Times New Roman"/>
          <w:b w:val="false"/>
          <w:i w:val="false"/>
          <w:color w:val="000000"/>
          <w:sz w:val="28"/>
        </w:rPr>
        <w:t>
      перевод щебеночного и гравийного покрытия на асфальтобетонное покрытие без изменения технической категории дороги, протяженностью не более 15 километров;</w:t>
      </w:r>
    </w:p>
    <w:bookmarkEnd w:id="165"/>
    <w:bookmarkStart w:name="z169" w:id="166"/>
    <w:p>
      <w:pPr>
        <w:spacing w:after="0"/>
        <w:ind w:left="0"/>
        <w:jc w:val="both"/>
      </w:pPr>
      <w:r>
        <w:rPr>
          <w:rFonts w:ascii="Times New Roman"/>
          <w:b w:val="false"/>
          <w:i w:val="false"/>
          <w:color w:val="000000"/>
          <w:sz w:val="28"/>
        </w:rPr>
        <w:t xml:space="preserve">
      5) по искусственным сооружениям: </w:t>
      </w:r>
    </w:p>
    <w:bookmarkEnd w:id="166"/>
    <w:bookmarkStart w:name="z170" w:id="167"/>
    <w:p>
      <w:pPr>
        <w:spacing w:after="0"/>
        <w:ind w:left="0"/>
        <w:jc w:val="both"/>
      </w:pPr>
      <w:r>
        <w:rPr>
          <w:rFonts w:ascii="Times New Roman"/>
          <w:b w:val="false"/>
          <w:i w:val="false"/>
          <w:color w:val="000000"/>
          <w:sz w:val="28"/>
        </w:rPr>
        <w:t xml:space="preserve">
      5.1) восстановление водоотводного лотка под деформационными швами, ремонт или устройство дополнительных водоотводных трубок; </w:t>
      </w:r>
    </w:p>
    <w:bookmarkEnd w:id="167"/>
    <w:bookmarkStart w:name="z171" w:id="168"/>
    <w:p>
      <w:pPr>
        <w:spacing w:after="0"/>
        <w:ind w:left="0"/>
        <w:jc w:val="both"/>
      </w:pPr>
      <w:r>
        <w:rPr>
          <w:rFonts w:ascii="Times New Roman"/>
          <w:b w:val="false"/>
          <w:i w:val="false"/>
          <w:color w:val="000000"/>
          <w:sz w:val="28"/>
        </w:rPr>
        <w:t xml:space="preserve">
      5.2) устройство швов в покрытии в месте примыкания гидроизоляции к тротуару и заливка их мастикой; </w:t>
      </w:r>
    </w:p>
    <w:bookmarkEnd w:id="168"/>
    <w:bookmarkStart w:name="z172" w:id="169"/>
    <w:p>
      <w:pPr>
        <w:spacing w:after="0"/>
        <w:ind w:left="0"/>
        <w:jc w:val="both"/>
      </w:pPr>
      <w:r>
        <w:rPr>
          <w:rFonts w:ascii="Times New Roman"/>
          <w:b w:val="false"/>
          <w:i w:val="false"/>
          <w:color w:val="000000"/>
          <w:sz w:val="28"/>
        </w:rPr>
        <w:t xml:space="preserve">
      5.3) ремонт изоляции у водоотводных трубок; </w:t>
      </w:r>
    </w:p>
    <w:bookmarkEnd w:id="169"/>
    <w:bookmarkStart w:name="z173" w:id="170"/>
    <w:p>
      <w:pPr>
        <w:spacing w:after="0"/>
        <w:ind w:left="0"/>
        <w:jc w:val="both"/>
      </w:pPr>
      <w:r>
        <w:rPr>
          <w:rFonts w:ascii="Times New Roman"/>
          <w:b w:val="false"/>
          <w:i w:val="false"/>
          <w:color w:val="000000"/>
          <w:sz w:val="28"/>
        </w:rPr>
        <w:t xml:space="preserve">
      5.4) ремонт узлов сопряжения моста с насыпью при просадке более 10 см; </w:t>
      </w:r>
    </w:p>
    <w:bookmarkEnd w:id="170"/>
    <w:bookmarkStart w:name="z174" w:id="171"/>
    <w:p>
      <w:pPr>
        <w:spacing w:after="0"/>
        <w:ind w:left="0"/>
        <w:jc w:val="both"/>
      </w:pPr>
      <w:r>
        <w:rPr>
          <w:rFonts w:ascii="Times New Roman"/>
          <w:b w:val="false"/>
          <w:i w:val="false"/>
          <w:color w:val="000000"/>
          <w:sz w:val="28"/>
        </w:rPr>
        <w:t xml:space="preserve">
      5.5) устранение отдельных смещений переходных плит с восстановлением дорожной одежды; </w:t>
      </w:r>
    </w:p>
    <w:bookmarkEnd w:id="171"/>
    <w:bookmarkStart w:name="z175" w:id="172"/>
    <w:p>
      <w:pPr>
        <w:spacing w:after="0"/>
        <w:ind w:left="0"/>
        <w:jc w:val="both"/>
      </w:pPr>
      <w:r>
        <w:rPr>
          <w:rFonts w:ascii="Times New Roman"/>
          <w:b w:val="false"/>
          <w:i w:val="false"/>
          <w:color w:val="000000"/>
          <w:sz w:val="28"/>
        </w:rPr>
        <w:t>
      5.6) засыпка грунта под переходные плиты при его вымывании со вскрытием плит;</w:t>
      </w:r>
    </w:p>
    <w:bookmarkEnd w:id="172"/>
    <w:bookmarkStart w:name="z176" w:id="173"/>
    <w:p>
      <w:pPr>
        <w:spacing w:after="0"/>
        <w:ind w:left="0"/>
        <w:jc w:val="both"/>
      </w:pPr>
      <w:r>
        <w:rPr>
          <w:rFonts w:ascii="Times New Roman"/>
          <w:b w:val="false"/>
          <w:i w:val="false"/>
          <w:color w:val="000000"/>
          <w:sz w:val="28"/>
        </w:rPr>
        <w:t xml:space="preserve">
      5.7) частичная замена деталей деформационных швов, имеющих стальные элементы; </w:t>
      </w:r>
    </w:p>
    <w:bookmarkEnd w:id="173"/>
    <w:bookmarkStart w:name="z177" w:id="174"/>
    <w:p>
      <w:pPr>
        <w:spacing w:after="0"/>
        <w:ind w:left="0"/>
        <w:jc w:val="both"/>
      </w:pPr>
      <w:r>
        <w:rPr>
          <w:rFonts w:ascii="Times New Roman"/>
          <w:b w:val="false"/>
          <w:i w:val="false"/>
          <w:color w:val="000000"/>
          <w:sz w:val="28"/>
        </w:rPr>
        <w:t xml:space="preserve">
      5.8) замена деформационных швов закрытого типа с мастичным и резиновым заполнителем, когда работы выполняются на уровне дорожной одежды; </w:t>
      </w:r>
    </w:p>
    <w:bookmarkEnd w:id="174"/>
    <w:bookmarkStart w:name="z178" w:id="175"/>
    <w:p>
      <w:pPr>
        <w:spacing w:after="0"/>
        <w:ind w:left="0"/>
        <w:jc w:val="both"/>
      </w:pPr>
      <w:r>
        <w:rPr>
          <w:rFonts w:ascii="Times New Roman"/>
          <w:b w:val="false"/>
          <w:i w:val="false"/>
          <w:color w:val="000000"/>
          <w:sz w:val="28"/>
        </w:rPr>
        <w:t xml:space="preserve">
      5.9) замена деформационных швов на тротуарах; </w:t>
      </w:r>
    </w:p>
    <w:bookmarkEnd w:id="175"/>
    <w:bookmarkStart w:name="z179" w:id="176"/>
    <w:p>
      <w:pPr>
        <w:spacing w:after="0"/>
        <w:ind w:left="0"/>
        <w:jc w:val="both"/>
      </w:pPr>
      <w:r>
        <w:rPr>
          <w:rFonts w:ascii="Times New Roman"/>
          <w:b w:val="false"/>
          <w:i w:val="false"/>
          <w:color w:val="000000"/>
          <w:sz w:val="28"/>
        </w:rPr>
        <w:t xml:space="preserve">
      5.10) выравнивание покрытия тротуара, устройство нового покрытия; </w:t>
      </w:r>
    </w:p>
    <w:bookmarkEnd w:id="176"/>
    <w:bookmarkStart w:name="z180" w:id="177"/>
    <w:p>
      <w:pPr>
        <w:spacing w:after="0"/>
        <w:ind w:left="0"/>
        <w:jc w:val="both"/>
      </w:pPr>
      <w:r>
        <w:rPr>
          <w:rFonts w:ascii="Times New Roman"/>
          <w:b w:val="false"/>
          <w:i w:val="false"/>
          <w:color w:val="000000"/>
          <w:sz w:val="28"/>
        </w:rPr>
        <w:t xml:space="preserve">
      5.11) заделка выбоин широких щелей на тротуарных блоках, обработка фасада тротуаров защитным покрытием; </w:t>
      </w:r>
    </w:p>
    <w:bookmarkEnd w:id="177"/>
    <w:bookmarkStart w:name="z181" w:id="178"/>
    <w:p>
      <w:pPr>
        <w:spacing w:after="0"/>
        <w:ind w:left="0"/>
        <w:jc w:val="both"/>
      </w:pPr>
      <w:r>
        <w:rPr>
          <w:rFonts w:ascii="Times New Roman"/>
          <w:b w:val="false"/>
          <w:i w:val="false"/>
          <w:color w:val="000000"/>
          <w:sz w:val="28"/>
        </w:rPr>
        <w:t xml:space="preserve">
      5.12) устранение отдельных сколов и трещин на тротуарных блоках; </w:t>
      </w:r>
    </w:p>
    <w:bookmarkEnd w:id="178"/>
    <w:bookmarkStart w:name="z182" w:id="179"/>
    <w:p>
      <w:pPr>
        <w:spacing w:after="0"/>
        <w:ind w:left="0"/>
        <w:jc w:val="both"/>
      </w:pPr>
      <w:r>
        <w:rPr>
          <w:rFonts w:ascii="Times New Roman"/>
          <w:b w:val="false"/>
          <w:i w:val="false"/>
          <w:color w:val="000000"/>
          <w:sz w:val="28"/>
        </w:rPr>
        <w:t xml:space="preserve">
      5.13) зачеканка и изоляция стыков тротуарных блоков; </w:t>
      </w:r>
    </w:p>
    <w:bookmarkEnd w:id="179"/>
    <w:bookmarkStart w:name="z183" w:id="180"/>
    <w:p>
      <w:pPr>
        <w:spacing w:after="0"/>
        <w:ind w:left="0"/>
        <w:jc w:val="both"/>
      </w:pPr>
      <w:r>
        <w:rPr>
          <w:rFonts w:ascii="Times New Roman"/>
          <w:b w:val="false"/>
          <w:i w:val="false"/>
          <w:color w:val="000000"/>
          <w:sz w:val="28"/>
        </w:rPr>
        <w:t xml:space="preserve">
      5.14) восстановление тротуаров, усиление или замена отдельных поврежденных блоков; </w:t>
      </w:r>
    </w:p>
    <w:bookmarkEnd w:id="180"/>
    <w:bookmarkStart w:name="z184" w:id="181"/>
    <w:p>
      <w:pPr>
        <w:spacing w:after="0"/>
        <w:ind w:left="0"/>
        <w:jc w:val="both"/>
      </w:pPr>
      <w:r>
        <w:rPr>
          <w:rFonts w:ascii="Times New Roman"/>
          <w:b w:val="false"/>
          <w:i w:val="false"/>
          <w:color w:val="000000"/>
          <w:sz w:val="28"/>
        </w:rPr>
        <w:t xml:space="preserve">
      5.15) устранение проломов тротуарных плит, устройство изоляции или покрытие тротуаров асфальтобетоном; </w:t>
      </w:r>
    </w:p>
    <w:bookmarkEnd w:id="181"/>
    <w:bookmarkStart w:name="z185" w:id="182"/>
    <w:p>
      <w:pPr>
        <w:spacing w:after="0"/>
        <w:ind w:left="0"/>
        <w:jc w:val="both"/>
      </w:pPr>
      <w:r>
        <w:rPr>
          <w:rFonts w:ascii="Times New Roman"/>
          <w:b w:val="false"/>
          <w:i w:val="false"/>
          <w:color w:val="000000"/>
          <w:sz w:val="28"/>
        </w:rPr>
        <w:t xml:space="preserve">
      5.16) ремонт отдельных секций, усиление анкеровки отдельных стоек перил; </w:t>
      </w:r>
    </w:p>
    <w:bookmarkEnd w:id="182"/>
    <w:bookmarkStart w:name="z186" w:id="183"/>
    <w:p>
      <w:pPr>
        <w:spacing w:after="0"/>
        <w:ind w:left="0"/>
        <w:jc w:val="both"/>
      </w:pPr>
      <w:r>
        <w:rPr>
          <w:rFonts w:ascii="Times New Roman"/>
          <w:b w:val="false"/>
          <w:i w:val="false"/>
          <w:color w:val="000000"/>
          <w:sz w:val="28"/>
        </w:rPr>
        <w:t xml:space="preserve">
      5.17) замена перил по всей длине или на части длины мостового сооружения; </w:t>
      </w:r>
    </w:p>
    <w:bookmarkEnd w:id="183"/>
    <w:bookmarkStart w:name="z187" w:id="184"/>
    <w:p>
      <w:pPr>
        <w:spacing w:after="0"/>
        <w:ind w:left="0"/>
        <w:jc w:val="both"/>
      </w:pPr>
      <w:r>
        <w:rPr>
          <w:rFonts w:ascii="Times New Roman"/>
          <w:b w:val="false"/>
          <w:i w:val="false"/>
          <w:color w:val="000000"/>
          <w:sz w:val="28"/>
        </w:rPr>
        <w:t>
      5.18) окраска перил по всей длине;</w:t>
      </w:r>
    </w:p>
    <w:bookmarkEnd w:id="184"/>
    <w:bookmarkStart w:name="z188" w:id="185"/>
    <w:p>
      <w:pPr>
        <w:spacing w:after="0"/>
        <w:ind w:left="0"/>
        <w:jc w:val="both"/>
      </w:pPr>
      <w:r>
        <w:rPr>
          <w:rFonts w:ascii="Times New Roman"/>
          <w:b w:val="false"/>
          <w:i w:val="false"/>
          <w:color w:val="000000"/>
          <w:sz w:val="28"/>
        </w:rPr>
        <w:t xml:space="preserve">
      5.19) замена узлов крепления стоек перил с новой анкеровкой; </w:t>
      </w:r>
    </w:p>
    <w:bookmarkEnd w:id="185"/>
    <w:bookmarkStart w:name="z189" w:id="186"/>
    <w:p>
      <w:pPr>
        <w:spacing w:after="0"/>
        <w:ind w:left="0"/>
        <w:jc w:val="both"/>
      </w:pPr>
      <w:r>
        <w:rPr>
          <w:rFonts w:ascii="Times New Roman"/>
          <w:b w:val="false"/>
          <w:i w:val="false"/>
          <w:color w:val="000000"/>
          <w:sz w:val="28"/>
        </w:rPr>
        <w:t xml:space="preserve">
      5.20) гидрофобизация или окраска всех поверхностей бетона конструкций (плит, ребер балок, арок и других элементов); </w:t>
      </w:r>
    </w:p>
    <w:bookmarkEnd w:id="186"/>
    <w:bookmarkStart w:name="z190" w:id="187"/>
    <w:p>
      <w:pPr>
        <w:spacing w:after="0"/>
        <w:ind w:left="0"/>
        <w:jc w:val="both"/>
      </w:pPr>
      <w:r>
        <w:rPr>
          <w:rFonts w:ascii="Times New Roman"/>
          <w:b w:val="false"/>
          <w:i w:val="false"/>
          <w:color w:val="000000"/>
          <w:sz w:val="28"/>
        </w:rPr>
        <w:t xml:space="preserve">
      5.21) ремонт стыков диафрагм; </w:t>
      </w:r>
    </w:p>
    <w:bookmarkEnd w:id="187"/>
    <w:bookmarkStart w:name="z191" w:id="188"/>
    <w:p>
      <w:pPr>
        <w:spacing w:after="0"/>
        <w:ind w:left="0"/>
        <w:jc w:val="both"/>
      </w:pPr>
      <w:r>
        <w:rPr>
          <w:rFonts w:ascii="Times New Roman"/>
          <w:b w:val="false"/>
          <w:i w:val="false"/>
          <w:color w:val="000000"/>
          <w:sz w:val="28"/>
        </w:rPr>
        <w:t xml:space="preserve">
      5.22) частичная перестройка или ремонт мостов и путепроводов, а также полная или частичная перестройка водопропускных труб с доведением их габаритов и расчетных нагрузок до норм, соответствующих технической категории, установленной для ремонтируемой дороги, утвержденной технической документацией; </w:t>
      </w:r>
    </w:p>
    <w:bookmarkEnd w:id="188"/>
    <w:bookmarkStart w:name="z192" w:id="189"/>
    <w:p>
      <w:pPr>
        <w:spacing w:after="0"/>
        <w:ind w:left="0"/>
        <w:jc w:val="both"/>
      </w:pPr>
      <w:r>
        <w:rPr>
          <w:rFonts w:ascii="Times New Roman"/>
          <w:b w:val="false"/>
          <w:i w:val="false"/>
          <w:color w:val="000000"/>
          <w:sz w:val="28"/>
        </w:rPr>
        <w:t xml:space="preserve">
      5.23) выполнение несложных ремонтных работ на мостах (замена крайних балок, смена настилов, балочных клеток, отдельных узлов и элементов, исправление кладки, устройство или ремонт каменной или другой отделки и т.д.); </w:t>
      </w:r>
    </w:p>
    <w:bookmarkEnd w:id="189"/>
    <w:bookmarkStart w:name="z193" w:id="190"/>
    <w:p>
      <w:pPr>
        <w:spacing w:after="0"/>
        <w:ind w:left="0"/>
        <w:jc w:val="both"/>
      </w:pPr>
      <w:r>
        <w:rPr>
          <w:rFonts w:ascii="Times New Roman"/>
          <w:b w:val="false"/>
          <w:i w:val="false"/>
          <w:color w:val="000000"/>
          <w:sz w:val="28"/>
        </w:rPr>
        <w:t xml:space="preserve">
      5.24) контроль строительного подъема в предварительно напряженных железобетонных и металлических пролетных строениях; </w:t>
      </w:r>
    </w:p>
    <w:bookmarkEnd w:id="190"/>
    <w:bookmarkStart w:name="z194" w:id="191"/>
    <w:p>
      <w:pPr>
        <w:spacing w:after="0"/>
        <w:ind w:left="0"/>
        <w:jc w:val="both"/>
      </w:pPr>
      <w:r>
        <w:rPr>
          <w:rFonts w:ascii="Times New Roman"/>
          <w:b w:val="false"/>
          <w:i w:val="false"/>
          <w:color w:val="000000"/>
          <w:sz w:val="28"/>
        </w:rPr>
        <w:t xml:space="preserve">
      5.25) восстановление или замена покрытий на проезжей части мостового сооружения; </w:t>
      </w:r>
    </w:p>
    <w:bookmarkEnd w:id="191"/>
    <w:bookmarkStart w:name="z195" w:id="192"/>
    <w:p>
      <w:pPr>
        <w:spacing w:after="0"/>
        <w:ind w:left="0"/>
        <w:jc w:val="both"/>
      </w:pPr>
      <w:r>
        <w:rPr>
          <w:rFonts w:ascii="Times New Roman"/>
          <w:b w:val="false"/>
          <w:i w:val="false"/>
          <w:color w:val="000000"/>
          <w:sz w:val="28"/>
        </w:rPr>
        <w:t xml:space="preserve">
      5.26) зачеканка щелей в тротуарных блоках, укладка покрытий на тротуарах; </w:t>
      </w:r>
    </w:p>
    <w:bookmarkEnd w:id="192"/>
    <w:bookmarkStart w:name="z196" w:id="193"/>
    <w:p>
      <w:pPr>
        <w:spacing w:after="0"/>
        <w:ind w:left="0"/>
        <w:jc w:val="both"/>
      </w:pPr>
      <w:r>
        <w:rPr>
          <w:rFonts w:ascii="Times New Roman"/>
          <w:b w:val="false"/>
          <w:i w:val="false"/>
          <w:color w:val="000000"/>
          <w:sz w:val="28"/>
        </w:rPr>
        <w:t xml:space="preserve">
      5.27) ремонт или реконструкция ограждений; </w:t>
      </w:r>
    </w:p>
    <w:bookmarkEnd w:id="193"/>
    <w:bookmarkStart w:name="z197" w:id="194"/>
    <w:p>
      <w:pPr>
        <w:spacing w:after="0"/>
        <w:ind w:left="0"/>
        <w:jc w:val="both"/>
      </w:pPr>
      <w:r>
        <w:rPr>
          <w:rFonts w:ascii="Times New Roman"/>
          <w:b w:val="false"/>
          <w:i w:val="false"/>
          <w:color w:val="000000"/>
          <w:sz w:val="28"/>
        </w:rPr>
        <w:t xml:space="preserve">
      5.28) ремонт деформационных швов с заменой материалов и конструкций; </w:t>
      </w:r>
    </w:p>
    <w:bookmarkEnd w:id="194"/>
    <w:bookmarkStart w:name="z198" w:id="195"/>
    <w:p>
      <w:pPr>
        <w:spacing w:after="0"/>
        <w:ind w:left="0"/>
        <w:jc w:val="both"/>
      </w:pPr>
      <w:r>
        <w:rPr>
          <w:rFonts w:ascii="Times New Roman"/>
          <w:b w:val="false"/>
          <w:i w:val="false"/>
          <w:color w:val="000000"/>
          <w:sz w:val="28"/>
        </w:rPr>
        <w:t xml:space="preserve">
      5.29) ремонт гидроизоляции; </w:t>
      </w:r>
    </w:p>
    <w:bookmarkEnd w:id="195"/>
    <w:bookmarkStart w:name="z199" w:id="196"/>
    <w:p>
      <w:pPr>
        <w:spacing w:after="0"/>
        <w:ind w:left="0"/>
        <w:jc w:val="both"/>
      </w:pPr>
      <w:r>
        <w:rPr>
          <w:rFonts w:ascii="Times New Roman"/>
          <w:b w:val="false"/>
          <w:i w:val="false"/>
          <w:color w:val="000000"/>
          <w:sz w:val="28"/>
        </w:rPr>
        <w:t xml:space="preserve">
      5.30) ремонт и замена тротуаров, перил, бордюр; </w:t>
      </w:r>
    </w:p>
    <w:bookmarkEnd w:id="196"/>
    <w:bookmarkStart w:name="z200" w:id="197"/>
    <w:p>
      <w:pPr>
        <w:spacing w:after="0"/>
        <w:ind w:left="0"/>
        <w:jc w:val="both"/>
      </w:pPr>
      <w:r>
        <w:rPr>
          <w:rFonts w:ascii="Times New Roman"/>
          <w:b w:val="false"/>
          <w:i w:val="false"/>
          <w:color w:val="000000"/>
          <w:sz w:val="28"/>
        </w:rPr>
        <w:t xml:space="preserve">
      5.31) улучшение водоотвода на проезжей части моста, замена водоотводных трубок и окон; </w:t>
      </w:r>
    </w:p>
    <w:bookmarkEnd w:id="197"/>
    <w:bookmarkStart w:name="z201" w:id="198"/>
    <w:p>
      <w:pPr>
        <w:spacing w:after="0"/>
        <w:ind w:left="0"/>
        <w:jc w:val="both"/>
      </w:pPr>
      <w:r>
        <w:rPr>
          <w:rFonts w:ascii="Times New Roman"/>
          <w:b w:val="false"/>
          <w:i w:val="false"/>
          <w:color w:val="000000"/>
          <w:sz w:val="28"/>
        </w:rPr>
        <w:t xml:space="preserve">
      5.32) гидроизоляция фасадных поверхностей железобетонных конструкций, окраска поверхностей главных балок; </w:t>
      </w:r>
    </w:p>
    <w:bookmarkEnd w:id="198"/>
    <w:bookmarkStart w:name="z202" w:id="199"/>
    <w:p>
      <w:pPr>
        <w:spacing w:after="0"/>
        <w:ind w:left="0"/>
        <w:jc w:val="both"/>
      </w:pPr>
      <w:r>
        <w:rPr>
          <w:rFonts w:ascii="Times New Roman"/>
          <w:b w:val="false"/>
          <w:i w:val="false"/>
          <w:color w:val="000000"/>
          <w:sz w:val="28"/>
        </w:rPr>
        <w:t xml:space="preserve">
      5.33) поверхностная герметизация трещин, заделка раковин, сколов, восстановление защитного слоя железобетонных элементов моста; </w:t>
      </w:r>
    </w:p>
    <w:bookmarkEnd w:id="199"/>
    <w:bookmarkStart w:name="z203" w:id="200"/>
    <w:p>
      <w:pPr>
        <w:spacing w:after="0"/>
        <w:ind w:left="0"/>
        <w:jc w:val="both"/>
      </w:pPr>
      <w:r>
        <w:rPr>
          <w:rFonts w:ascii="Times New Roman"/>
          <w:b w:val="false"/>
          <w:i w:val="false"/>
          <w:color w:val="000000"/>
          <w:sz w:val="28"/>
        </w:rPr>
        <w:t xml:space="preserve">
      5.34) сплошная окраска металлических пролҰтных строений; </w:t>
      </w:r>
    </w:p>
    <w:bookmarkEnd w:id="200"/>
    <w:bookmarkStart w:name="z204" w:id="201"/>
    <w:p>
      <w:pPr>
        <w:spacing w:after="0"/>
        <w:ind w:left="0"/>
        <w:jc w:val="both"/>
      </w:pPr>
      <w:r>
        <w:rPr>
          <w:rFonts w:ascii="Times New Roman"/>
          <w:b w:val="false"/>
          <w:i w:val="false"/>
          <w:color w:val="000000"/>
          <w:sz w:val="28"/>
        </w:rPr>
        <w:t xml:space="preserve">
      5.35) восстановление объединения балок между собой; </w:t>
      </w:r>
    </w:p>
    <w:bookmarkEnd w:id="201"/>
    <w:bookmarkStart w:name="z205" w:id="202"/>
    <w:p>
      <w:pPr>
        <w:spacing w:after="0"/>
        <w:ind w:left="0"/>
        <w:jc w:val="both"/>
      </w:pPr>
      <w:r>
        <w:rPr>
          <w:rFonts w:ascii="Times New Roman"/>
          <w:b w:val="false"/>
          <w:i w:val="false"/>
          <w:color w:val="000000"/>
          <w:sz w:val="28"/>
        </w:rPr>
        <w:t xml:space="preserve">
      5.36) ремонт дренажа и водоотвода, сопряжений моста с насыпью с заменой переходных плит; </w:t>
      </w:r>
    </w:p>
    <w:bookmarkEnd w:id="202"/>
    <w:bookmarkStart w:name="z206" w:id="203"/>
    <w:p>
      <w:pPr>
        <w:spacing w:after="0"/>
        <w:ind w:left="0"/>
        <w:jc w:val="both"/>
      </w:pPr>
      <w:r>
        <w:rPr>
          <w:rFonts w:ascii="Times New Roman"/>
          <w:b w:val="false"/>
          <w:i w:val="false"/>
          <w:color w:val="000000"/>
          <w:sz w:val="28"/>
        </w:rPr>
        <w:t xml:space="preserve">
      5.37) ремонт укреплений откосов земляного полотна и регуляционных сооружений; </w:t>
      </w:r>
    </w:p>
    <w:bookmarkEnd w:id="203"/>
    <w:bookmarkStart w:name="z207" w:id="204"/>
    <w:p>
      <w:pPr>
        <w:spacing w:after="0"/>
        <w:ind w:left="0"/>
        <w:jc w:val="both"/>
      </w:pPr>
      <w:r>
        <w:rPr>
          <w:rFonts w:ascii="Times New Roman"/>
          <w:b w:val="false"/>
          <w:i w:val="false"/>
          <w:color w:val="000000"/>
          <w:sz w:val="28"/>
        </w:rPr>
        <w:t xml:space="preserve">
      5.38) ликвидация промоин у опор и регуляционных сооружений; </w:t>
      </w:r>
    </w:p>
    <w:bookmarkEnd w:id="204"/>
    <w:bookmarkStart w:name="z208" w:id="205"/>
    <w:p>
      <w:pPr>
        <w:spacing w:after="0"/>
        <w:ind w:left="0"/>
        <w:jc w:val="both"/>
      </w:pPr>
      <w:r>
        <w:rPr>
          <w:rFonts w:ascii="Times New Roman"/>
          <w:b w:val="false"/>
          <w:i w:val="false"/>
          <w:color w:val="000000"/>
          <w:sz w:val="28"/>
        </w:rPr>
        <w:t>
      5.39) усиление отдельных элементов в металлических пролетных строениях, выправка элементов решетки на мостах со сквозными фермами;</w:t>
      </w:r>
    </w:p>
    <w:bookmarkEnd w:id="205"/>
    <w:bookmarkStart w:name="z209" w:id="206"/>
    <w:p>
      <w:pPr>
        <w:spacing w:after="0"/>
        <w:ind w:left="0"/>
        <w:jc w:val="both"/>
      </w:pPr>
      <w:r>
        <w:rPr>
          <w:rFonts w:ascii="Times New Roman"/>
          <w:b w:val="false"/>
          <w:i w:val="false"/>
          <w:color w:val="000000"/>
          <w:sz w:val="28"/>
        </w:rPr>
        <w:t xml:space="preserve">
      5.40) замена заклепок на высокопрочные болты; </w:t>
      </w:r>
    </w:p>
    <w:bookmarkEnd w:id="206"/>
    <w:bookmarkStart w:name="z210" w:id="207"/>
    <w:p>
      <w:pPr>
        <w:spacing w:after="0"/>
        <w:ind w:left="0"/>
        <w:jc w:val="both"/>
      </w:pPr>
      <w:r>
        <w:rPr>
          <w:rFonts w:ascii="Times New Roman"/>
          <w:b w:val="false"/>
          <w:i w:val="false"/>
          <w:color w:val="000000"/>
          <w:sz w:val="28"/>
        </w:rPr>
        <w:t>
      5.41) ремонт и восстановление проектного положения опорных частей;</w:t>
      </w:r>
    </w:p>
    <w:bookmarkEnd w:id="207"/>
    <w:bookmarkStart w:name="z211" w:id="208"/>
    <w:p>
      <w:pPr>
        <w:spacing w:after="0"/>
        <w:ind w:left="0"/>
        <w:jc w:val="both"/>
      </w:pPr>
      <w:r>
        <w:rPr>
          <w:rFonts w:ascii="Times New Roman"/>
          <w:b w:val="false"/>
          <w:i w:val="false"/>
          <w:color w:val="000000"/>
          <w:sz w:val="28"/>
        </w:rPr>
        <w:t xml:space="preserve">
      5.42) ремонт и восстановление сливов на опорных площадках; </w:t>
      </w:r>
    </w:p>
    <w:bookmarkEnd w:id="208"/>
    <w:bookmarkStart w:name="z212" w:id="209"/>
    <w:p>
      <w:pPr>
        <w:spacing w:after="0"/>
        <w:ind w:left="0"/>
        <w:jc w:val="both"/>
      </w:pPr>
      <w:r>
        <w:rPr>
          <w:rFonts w:ascii="Times New Roman"/>
          <w:b w:val="false"/>
          <w:i w:val="false"/>
          <w:color w:val="000000"/>
          <w:sz w:val="28"/>
        </w:rPr>
        <w:t xml:space="preserve">
      5.43) расшивка швов облицовки, инъекцирование растворов в трещины; </w:t>
      </w:r>
    </w:p>
    <w:bookmarkEnd w:id="209"/>
    <w:bookmarkStart w:name="z213" w:id="210"/>
    <w:p>
      <w:pPr>
        <w:spacing w:after="0"/>
        <w:ind w:left="0"/>
        <w:jc w:val="both"/>
      </w:pPr>
      <w:r>
        <w:rPr>
          <w:rFonts w:ascii="Times New Roman"/>
          <w:b w:val="false"/>
          <w:i w:val="false"/>
          <w:color w:val="000000"/>
          <w:sz w:val="28"/>
        </w:rPr>
        <w:t xml:space="preserve">
      5.44) ремонт и восстановление смотровых устройств, пролетных строений и опор; </w:t>
      </w:r>
    </w:p>
    <w:bookmarkEnd w:id="210"/>
    <w:bookmarkStart w:name="z214" w:id="211"/>
    <w:p>
      <w:pPr>
        <w:spacing w:after="0"/>
        <w:ind w:left="0"/>
        <w:jc w:val="both"/>
      </w:pPr>
      <w:r>
        <w:rPr>
          <w:rFonts w:ascii="Times New Roman"/>
          <w:b w:val="false"/>
          <w:i w:val="false"/>
          <w:color w:val="000000"/>
          <w:sz w:val="28"/>
        </w:rPr>
        <w:t xml:space="preserve">
      5.45) ремонт тела опор; </w:t>
      </w:r>
    </w:p>
    <w:bookmarkEnd w:id="211"/>
    <w:bookmarkStart w:name="z215" w:id="212"/>
    <w:p>
      <w:pPr>
        <w:spacing w:after="0"/>
        <w:ind w:left="0"/>
        <w:jc w:val="both"/>
      </w:pPr>
      <w:r>
        <w:rPr>
          <w:rFonts w:ascii="Times New Roman"/>
          <w:b w:val="false"/>
          <w:i w:val="false"/>
          <w:color w:val="000000"/>
          <w:sz w:val="28"/>
        </w:rPr>
        <w:t xml:space="preserve">
      5.46) усиление опорных частей в местах опирания железобетонных пролетных строений; </w:t>
      </w:r>
    </w:p>
    <w:bookmarkEnd w:id="212"/>
    <w:bookmarkStart w:name="z216" w:id="213"/>
    <w:p>
      <w:pPr>
        <w:spacing w:after="0"/>
        <w:ind w:left="0"/>
        <w:jc w:val="both"/>
      </w:pPr>
      <w:r>
        <w:rPr>
          <w:rFonts w:ascii="Times New Roman"/>
          <w:b w:val="false"/>
          <w:i w:val="false"/>
          <w:color w:val="000000"/>
          <w:sz w:val="28"/>
        </w:rPr>
        <w:t xml:space="preserve">
      5.47) замена или ремонт отдельных звеньев и оголовков труб, исправление изоляции и стыков; </w:t>
      </w:r>
    </w:p>
    <w:bookmarkEnd w:id="213"/>
    <w:bookmarkStart w:name="z217" w:id="214"/>
    <w:p>
      <w:pPr>
        <w:spacing w:after="0"/>
        <w:ind w:left="0"/>
        <w:jc w:val="both"/>
      </w:pPr>
      <w:r>
        <w:rPr>
          <w:rFonts w:ascii="Times New Roman"/>
          <w:b w:val="false"/>
          <w:i w:val="false"/>
          <w:color w:val="000000"/>
          <w:sz w:val="28"/>
        </w:rPr>
        <w:t xml:space="preserve">
      5.48) ремонт подпорных стен, укрепительных и регуляционных сооружений, галерей и навесов, а также замена их отдельных элементов; </w:t>
      </w:r>
    </w:p>
    <w:bookmarkEnd w:id="214"/>
    <w:bookmarkStart w:name="z218" w:id="215"/>
    <w:p>
      <w:pPr>
        <w:spacing w:after="0"/>
        <w:ind w:left="0"/>
        <w:jc w:val="both"/>
      </w:pPr>
      <w:r>
        <w:rPr>
          <w:rFonts w:ascii="Times New Roman"/>
          <w:b w:val="false"/>
          <w:i w:val="false"/>
          <w:color w:val="000000"/>
          <w:sz w:val="28"/>
        </w:rPr>
        <w:t xml:space="preserve">
      6) по обстановке и обустройству улиц и дорог, объектов организации движения, связи, освещения: </w:t>
      </w:r>
    </w:p>
    <w:bookmarkEnd w:id="215"/>
    <w:bookmarkStart w:name="z219" w:id="216"/>
    <w:p>
      <w:pPr>
        <w:spacing w:after="0"/>
        <w:ind w:left="0"/>
        <w:jc w:val="both"/>
      </w:pPr>
      <w:r>
        <w:rPr>
          <w:rFonts w:ascii="Times New Roman"/>
          <w:b w:val="false"/>
          <w:i w:val="false"/>
          <w:color w:val="000000"/>
          <w:sz w:val="28"/>
        </w:rPr>
        <w:t xml:space="preserve">
      6.1) устройство новых отдельных ограждений, установка новых и замена (восстановление) дорожных знаков и направляющих устройств на ремонтируемых участках, ремонт ограждений, включая архитектурное оформление и благоустройство отдельных развязок, площадок отдыха, стоянок автомобилей, достопримечательных мест, ремонт и замена деталей шумоизолирующего экрана, установка новых секций; </w:t>
      </w:r>
    </w:p>
    <w:bookmarkEnd w:id="216"/>
    <w:bookmarkStart w:name="z220" w:id="217"/>
    <w:p>
      <w:pPr>
        <w:spacing w:after="0"/>
        <w:ind w:left="0"/>
        <w:jc w:val="both"/>
      </w:pPr>
      <w:r>
        <w:rPr>
          <w:rFonts w:ascii="Times New Roman"/>
          <w:b w:val="false"/>
          <w:i w:val="false"/>
          <w:color w:val="000000"/>
          <w:sz w:val="28"/>
        </w:rPr>
        <w:t xml:space="preserve">
      6.2) устройство и ремонт сигнализации, объектов организации дорожного движения (светофоров, электронных и дорожных знаков, информационных табло), средств связи и освещения; </w:t>
      </w:r>
    </w:p>
    <w:bookmarkEnd w:id="217"/>
    <w:bookmarkStart w:name="z221" w:id="218"/>
    <w:p>
      <w:pPr>
        <w:spacing w:after="0"/>
        <w:ind w:left="0"/>
        <w:jc w:val="both"/>
      </w:pPr>
      <w:r>
        <w:rPr>
          <w:rFonts w:ascii="Times New Roman"/>
          <w:b w:val="false"/>
          <w:i w:val="false"/>
          <w:color w:val="000000"/>
          <w:sz w:val="28"/>
        </w:rPr>
        <w:t xml:space="preserve">
      6.3) восстановление дорожных информационных систем и комплексов, знаков и табло индивидуального проектирования, элементов и систем диспетчерского и автоматизированного управления дорожным движением; </w:t>
      </w:r>
    </w:p>
    <w:bookmarkEnd w:id="218"/>
    <w:bookmarkStart w:name="z222" w:id="219"/>
    <w:p>
      <w:pPr>
        <w:spacing w:after="0"/>
        <w:ind w:left="0"/>
        <w:jc w:val="both"/>
      </w:pPr>
      <w:r>
        <w:rPr>
          <w:rFonts w:ascii="Times New Roman"/>
          <w:b w:val="false"/>
          <w:i w:val="false"/>
          <w:color w:val="000000"/>
          <w:sz w:val="28"/>
        </w:rPr>
        <w:t xml:space="preserve">
      6.4) ремонт элементов обустройства автодорог (автопавильонов, подпорных стен, информационных панно и других сооружений); </w:t>
      </w:r>
    </w:p>
    <w:bookmarkEnd w:id="219"/>
    <w:bookmarkStart w:name="z223" w:id="220"/>
    <w:p>
      <w:pPr>
        <w:spacing w:after="0"/>
        <w:ind w:left="0"/>
        <w:jc w:val="both"/>
      </w:pPr>
      <w:r>
        <w:rPr>
          <w:rFonts w:ascii="Times New Roman"/>
          <w:b w:val="false"/>
          <w:i w:val="false"/>
          <w:color w:val="000000"/>
          <w:sz w:val="28"/>
        </w:rPr>
        <w:t xml:space="preserve">
      7) другие виды работ, обеспечивающие восстановление эксплуатационного состояния дороги и безопасность движения транспортных средств. </w:t>
      </w:r>
    </w:p>
    <w:bookmarkEnd w:id="220"/>
    <w:bookmarkStart w:name="z224" w:id="221"/>
    <w:p>
      <w:pPr>
        <w:spacing w:after="0"/>
        <w:ind w:left="0"/>
        <w:jc w:val="left"/>
      </w:pPr>
      <w:r>
        <w:rPr>
          <w:rFonts w:ascii="Times New Roman"/>
          <w:b/>
          <w:i w:val="false"/>
          <w:color w:val="000000"/>
        </w:rPr>
        <w:t xml:space="preserve"> 5. Капитальный ремонт городской УДС и дорожных сооружений </w:t>
      </w:r>
    </w:p>
    <w:bookmarkEnd w:id="221"/>
    <w:bookmarkStart w:name="z225" w:id="222"/>
    <w:p>
      <w:pPr>
        <w:spacing w:after="0"/>
        <w:ind w:left="0"/>
        <w:jc w:val="both"/>
      </w:pPr>
      <w:r>
        <w:rPr>
          <w:rFonts w:ascii="Times New Roman"/>
          <w:b w:val="false"/>
          <w:i w:val="false"/>
          <w:color w:val="000000"/>
          <w:sz w:val="28"/>
        </w:rPr>
        <w:t xml:space="preserve">
      21. Капитальный ремонт предусматривает периодическое выполнение работ, связанных с повышением транспортно-эксплуатационного состояния улиц и дорог, их инфраструктуры и дорожных сооружений с увеличением прочности и пропускной способности. </w:t>
      </w:r>
    </w:p>
    <w:bookmarkEnd w:id="222"/>
    <w:bookmarkStart w:name="z226" w:id="223"/>
    <w:p>
      <w:pPr>
        <w:spacing w:after="0"/>
        <w:ind w:left="0"/>
        <w:jc w:val="both"/>
      </w:pPr>
      <w:r>
        <w:rPr>
          <w:rFonts w:ascii="Times New Roman"/>
          <w:b w:val="false"/>
          <w:i w:val="false"/>
          <w:color w:val="000000"/>
          <w:sz w:val="28"/>
        </w:rPr>
        <w:t xml:space="preserve">
      22. Участки городской УДС, подлежащие капитальному ремонту, устанавливаются на основе межремонтных сроков службы и результатов диагностики улицы. </w:t>
      </w:r>
    </w:p>
    <w:bookmarkEnd w:id="223"/>
    <w:bookmarkStart w:name="z227" w:id="224"/>
    <w:p>
      <w:pPr>
        <w:spacing w:after="0"/>
        <w:ind w:left="0"/>
        <w:jc w:val="both"/>
      </w:pPr>
      <w:r>
        <w:rPr>
          <w:rFonts w:ascii="Times New Roman"/>
          <w:b w:val="false"/>
          <w:i w:val="false"/>
          <w:color w:val="000000"/>
          <w:sz w:val="28"/>
        </w:rPr>
        <w:t xml:space="preserve">
      23. Мосты, путепроводы, транспортные развязки, внеуличные пешеходные переходы могут отдельно направляться на капитальный ремонт на основе межремонтных сроков службы и результатов их диагностики. </w:t>
      </w:r>
    </w:p>
    <w:bookmarkEnd w:id="224"/>
    <w:bookmarkStart w:name="z228" w:id="225"/>
    <w:p>
      <w:pPr>
        <w:spacing w:after="0"/>
        <w:ind w:left="0"/>
        <w:jc w:val="both"/>
      </w:pPr>
      <w:r>
        <w:rPr>
          <w:rFonts w:ascii="Times New Roman"/>
          <w:b w:val="false"/>
          <w:i w:val="false"/>
          <w:color w:val="000000"/>
          <w:sz w:val="28"/>
        </w:rPr>
        <w:t xml:space="preserve">
      24. Капитальный ремонт УДС выполняется согласно проектно-сметной документации (далее – ПСД), прошедшей государственную экспертизу, утвержденной в порядке, установленном действующими законодательными и нормативными актами Республики Казахстан. </w:t>
      </w:r>
    </w:p>
    <w:bookmarkEnd w:id="225"/>
    <w:bookmarkStart w:name="z229" w:id="226"/>
    <w:p>
      <w:pPr>
        <w:spacing w:after="0"/>
        <w:ind w:left="0"/>
        <w:jc w:val="both"/>
      </w:pPr>
      <w:r>
        <w:rPr>
          <w:rFonts w:ascii="Times New Roman"/>
          <w:b w:val="false"/>
          <w:i w:val="false"/>
          <w:color w:val="000000"/>
          <w:sz w:val="28"/>
        </w:rPr>
        <w:t xml:space="preserve">
      25. При капитальном ремонте разрешается производить отдельные спрямления улицы (дороги), как в плане, так и в продольном профиле, протяженностью до 25% от общей длины ремонтируемого участка. </w:t>
      </w:r>
    </w:p>
    <w:bookmarkEnd w:id="226"/>
    <w:bookmarkStart w:name="z230" w:id="227"/>
    <w:p>
      <w:pPr>
        <w:spacing w:after="0"/>
        <w:ind w:left="0"/>
        <w:jc w:val="both"/>
      </w:pPr>
      <w:r>
        <w:rPr>
          <w:rFonts w:ascii="Times New Roman"/>
          <w:b w:val="false"/>
          <w:i w:val="false"/>
          <w:color w:val="000000"/>
          <w:sz w:val="28"/>
        </w:rPr>
        <w:t>
      26. При капитальном ремонте выполняют следующие работы:</w:t>
      </w:r>
    </w:p>
    <w:bookmarkEnd w:id="227"/>
    <w:bookmarkStart w:name="z231" w:id="228"/>
    <w:p>
      <w:pPr>
        <w:spacing w:after="0"/>
        <w:ind w:left="0"/>
        <w:jc w:val="both"/>
      </w:pPr>
      <w:r>
        <w:rPr>
          <w:rFonts w:ascii="Times New Roman"/>
          <w:b w:val="false"/>
          <w:i w:val="false"/>
          <w:color w:val="000000"/>
          <w:sz w:val="28"/>
        </w:rPr>
        <w:t>
      1) по земляному полотну и водоотводу:</w:t>
      </w:r>
    </w:p>
    <w:bookmarkEnd w:id="228"/>
    <w:bookmarkStart w:name="z232" w:id="229"/>
    <w:p>
      <w:pPr>
        <w:spacing w:after="0"/>
        <w:ind w:left="0"/>
        <w:jc w:val="both"/>
      </w:pPr>
      <w:r>
        <w:rPr>
          <w:rFonts w:ascii="Times New Roman"/>
          <w:b w:val="false"/>
          <w:i w:val="false"/>
          <w:color w:val="000000"/>
          <w:sz w:val="28"/>
        </w:rPr>
        <w:t xml:space="preserve">
      1.1) исправление земляного полотна с доведением его геометрических параметров до нормативных, соответствующих технической категории, установленной для ремонтируемой дороги (улицы), утвержденной технической документацией. При этом применяются такие виды работ, как уширение, подъемка, замена грунтов, обеспечение видимости, увеличение радиусов закруглений, смягчение продольных уклонов, устройство вертикальных кривых и виражей, спрямление отдельных участков дороги; </w:t>
      </w:r>
    </w:p>
    <w:bookmarkEnd w:id="229"/>
    <w:bookmarkStart w:name="z233" w:id="230"/>
    <w:p>
      <w:pPr>
        <w:spacing w:after="0"/>
        <w:ind w:left="0"/>
        <w:jc w:val="both"/>
      </w:pPr>
      <w:r>
        <w:rPr>
          <w:rFonts w:ascii="Times New Roman"/>
          <w:b w:val="false"/>
          <w:i w:val="false"/>
          <w:color w:val="000000"/>
          <w:sz w:val="28"/>
        </w:rPr>
        <w:t xml:space="preserve">
      1.2) устранение пучинистых, оползневых и обвальных участков, устройство дренажей, изолирующих прослоек и другие работы, обеспечивающие устойчивость земляного полотна; </w:t>
      </w:r>
    </w:p>
    <w:bookmarkEnd w:id="230"/>
    <w:bookmarkStart w:name="z234" w:id="231"/>
    <w:p>
      <w:pPr>
        <w:spacing w:after="0"/>
        <w:ind w:left="0"/>
        <w:jc w:val="both"/>
      </w:pPr>
      <w:r>
        <w:rPr>
          <w:rFonts w:ascii="Times New Roman"/>
          <w:b w:val="false"/>
          <w:i w:val="false"/>
          <w:color w:val="000000"/>
          <w:sz w:val="28"/>
        </w:rPr>
        <w:t xml:space="preserve">
      1.3) восстановление и перестройка существующих, а также постройка новых необходимых водоотводных устройств, берегозащитных и противоэрозионных сооружений; </w:t>
      </w:r>
    </w:p>
    <w:bookmarkEnd w:id="231"/>
    <w:bookmarkStart w:name="z235" w:id="232"/>
    <w:p>
      <w:pPr>
        <w:spacing w:after="0"/>
        <w:ind w:left="0"/>
        <w:jc w:val="both"/>
      </w:pPr>
      <w:r>
        <w:rPr>
          <w:rFonts w:ascii="Times New Roman"/>
          <w:b w:val="false"/>
          <w:i w:val="false"/>
          <w:color w:val="000000"/>
          <w:sz w:val="28"/>
        </w:rPr>
        <w:t xml:space="preserve">
      1.4) устройство земляного полотна и системы водоотвода на пересечениях и примыканиях улиц (дорог); </w:t>
      </w:r>
    </w:p>
    <w:bookmarkEnd w:id="232"/>
    <w:bookmarkStart w:name="z236" w:id="233"/>
    <w:p>
      <w:pPr>
        <w:spacing w:after="0"/>
        <w:ind w:left="0"/>
        <w:jc w:val="both"/>
      </w:pPr>
      <w:r>
        <w:rPr>
          <w:rFonts w:ascii="Times New Roman"/>
          <w:b w:val="false"/>
          <w:i w:val="false"/>
          <w:color w:val="000000"/>
          <w:sz w:val="28"/>
        </w:rPr>
        <w:t>
      1.5) устройство площадок для остановки, стоянки автомобилей (в том числе вне проезжей части), остановочных павильонов и остановочных карманов;</w:t>
      </w:r>
    </w:p>
    <w:bookmarkEnd w:id="233"/>
    <w:bookmarkStart w:name="z237" w:id="234"/>
    <w:p>
      <w:pPr>
        <w:spacing w:after="0"/>
        <w:ind w:left="0"/>
        <w:jc w:val="both"/>
      </w:pPr>
      <w:r>
        <w:rPr>
          <w:rFonts w:ascii="Times New Roman"/>
          <w:b w:val="false"/>
          <w:i w:val="false"/>
          <w:color w:val="000000"/>
          <w:sz w:val="28"/>
        </w:rPr>
        <w:t xml:space="preserve">
      1.6) рекультивация придорожных резервов, ликвидируемых участков дорог, расположенных в зоне работ по капитальному ремонту дорог; </w:t>
      </w:r>
    </w:p>
    <w:bookmarkEnd w:id="234"/>
    <w:bookmarkStart w:name="z238" w:id="235"/>
    <w:p>
      <w:pPr>
        <w:spacing w:after="0"/>
        <w:ind w:left="0"/>
        <w:jc w:val="both"/>
      </w:pPr>
      <w:r>
        <w:rPr>
          <w:rFonts w:ascii="Times New Roman"/>
          <w:b w:val="false"/>
          <w:i w:val="false"/>
          <w:color w:val="000000"/>
          <w:sz w:val="28"/>
        </w:rPr>
        <w:t xml:space="preserve">
      1.7) ликвидация последствий паводковых, оползневых, ливневых и других стихийных разрушений; </w:t>
      </w:r>
    </w:p>
    <w:bookmarkEnd w:id="235"/>
    <w:bookmarkStart w:name="z239" w:id="236"/>
    <w:p>
      <w:pPr>
        <w:spacing w:after="0"/>
        <w:ind w:left="0"/>
        <w:jc w:val="both"/>
      </w:pPr>
      <w:r>
        <w:rPr>
          <w:rFonts w:ascii="Times New Roman"/>
          <w:b w:val="false"/>
          <w:i w:val="false"/>
          <w:color w:val="000000"/>
          <w:sz w:val="28"/>
        </w:rPr>
        <w:t>
      2) по дорожным одеждам:</w:t>
      </w:r>
    </w:p>
    <w:bookmarkEnd w:id="236"/>
    <w:bookmarkStart w:name="z240" w:id="237"/>
    <w:p>
      <w:pPr>
        <w:spacing w:after="0"/>
        <w:ind w:left="0"/>
        <w:jc w:val="both"/>
      </w:pPr>
      <w:r>
        <w:rPr>
          <w:rFonts w:ascii="Times New Roman"/>
          <w:b w:val="false"/>
          <w:i w:val="false"/>
          <w:color w:val="000000"/>
          <w:sz w:val="28"/>
        </w:rPr>
        <w:t>
      2.1) усиление (утолщение), уширение дорожных одежд и устройство более совершенных типов дорожной одежды с регенерацией и использованием существующих дорожных одежд в качестве оснований, а также устройство дорожных одежд вновь на переустраиваемых (спрямляемых) участках дорог и на обходах населенных пунктов и подъездах к ним протяженностью не более 5 километров, устройство дорожных одежд на транспортных развязках, инженерных устройствах, тротуарах, переходных и велосипедных дорожках, автобусных остановках и остановочных карманах, площадках отдыха и стоянках автотранспорта, а также на переходно-скоростных полосах к ним;</w:t>
      </w:r>
    </w:p>
    <w:bookmarkEnd w:id="237"/>
    <w:bookmarkStart w:name="z241" w:id="238"/>
    <w:p>
      <w:pPr>
        <w:spacing w:after="0"/>
        <w:ind w:left="0"/>
        <w:jc w:val="both"/>
      </w:pPr>
      <w:r>
        <w:rPr>
          <w:rFonts w:ascii="Times New Roman"/>
          <w:b w:val="false"/>
          <w:i w:val="false"/>
          <w:color w:val="000000"/>
          <w:sz w:val="28"/>
        </w:rPr>
        <w:t>
      2.2) с цементобетонным покрытием:</w:t>
      </w:r>
    </w:p>
    <w:bookmarkEnd w:id="238"/>
    <w:bookmarkStart w:name="z242" w:id="239"/>
    <w:p>
      <w:pPr>
        <w:spacing w:after="0"/>
        <w:ind w:left="0"/>
        <w:jc w:val="both"/>
      </w:pPr>
      <w:r>
        <w:rPr>
          <w:rFonts w:ascii="Times New Roman"/>
          <w:b w:val="false"/>
          <w:i w:val="false"/>
          <w:color w:val="000000"/>
          <w:sz w:val="28"/>
        </w:rPr>
        <w:t>
      2.2.1) устройство слоев усиления из асфальтобетонных смесей поверх старого цементобетонного покрытия без нарушения его сплошности;</w:t>
      </w:r>
    </w:p>
    <w:bookmarkEnd w:id="239"/>
    <w:bookmarkStart w:name="z243" w:id="240"/>
    <w:p>
      <w:pPr>
        <w:spacing w:after="0"/>
        <w:ind w:left="0"/>
        <w:jc w:val="both"/>
      </w:pPr>
      <w:r>
        <w:rPr>
          <w:rFonts w:ascii="Times New Roman"/>
          <w:b w:val="false"/>
          <w:i w:val="false"/>
          <w:color w:val="000000"/>
          <w:sz w:val="28"/>
        </w:rPr>
        <w:t xml:space="preserve">
      2.2.2) устройство слоев усиления из асфальтобетонных смесей поверх старого цементобетонного покрытия без нарушения его сплошности с предварительным дроблением старого цементобетонного покрытия и тщательным уплотнением полученного таким образом материала основания; </w:t>
      </w:r>
    </w:p>
    <w:bookmarkEnd w:id="240"/>
    <w:bookmarkStart w:name="z244" w:id="241"/>
    <w:p>
      <w:pPr>
        <w:spacing w:after="0"/>
        <w:ind w:left="0"/>
        <w:jc w:val="both"/>
      </w:pPr>
      <w:r>
        <w:rPr>
          <w:rFonts w:ascii="Times New Roman"/>
          <w:b w:val="false"/>
          <w:i w:val="false"/>
          <w:color w:val="000000"/>
          <w:sz w:val="28"/>
        </w:rPr>
        <w:t>
      2.2.3) устройство слоя усиления из цементобетона, армобетона, фибробетона, модифицированного цементобетона;</w:t>
      </w:r>
    </w:p>
    <w:bookmarkEnd w:id="241"/>
    <w:bookmarkStart w:name="z245" w:id="242"/>
    <w:p>
      <w:pPr>
        <w:spacing w:after="0"/>
        <w:ind w:left="0"/>
        <w:jc w:val="both"/>
      </w:pPr>
      <w:r>
        <w:rPr>
          <w:rFonts w:ascii="Times New Roman"/>
          <w:b w:val="false"/>
          <w:i w:val="false"/>
          <w:color w:val="000000"/>
          <w:sz w:val="28"/>
        </w:rPr>
        <w:t>
      2.2.4) устройство новых и замена изношенных бордюров из искусственных и естественных материалов и укрепительных полос по краям усовершенствованных покрытий, в том числе по типу основной дорожной одежды;</w:t>
      </w:r>
    </w:p>
    <w:bookmarkEnd w:id="242"/>
    <w:bookmarkStart w:name="z246" w:id="243"/>
    <w:p>
      <w:pPr>
        <w:spacing w:after="0"/>
        <w:ind w:left="0"/>
        <w:jc w:val="both"/>
      </w:pPr>
      <w:r>
        <w:rPr>
          <w:rFonts w:ascii="Times New Roman"/>
          <w:b w:val="false"/>
          <w:i w:val="false"/>
          <w:color w:val="000000"/>
          <w:sz w:val="28"/>
        </w:rPr>
        <w:t>
      2.2.5) устройство опытных участков с применением новых конструкций дорожных одежд, новых материалов и технологий производства работ и мониторинг за ними;</w:t>
      </w:r>
    </w:p>
    <w:bookmarkEnd w:id="243"/>
    <w:bookmarkStart w:name="z247" w:id="244"/>
    <w:p>
      <w:pPr>
        <w:spacing w:after="0"/>
        <w:ind w:left="0"/>
        <w:jc w:val="both"/>
      </w:pPr>
      <w:r>
        <w:rPr>
          <w:rFonts w:ascii="Times New Roman"/>
          <w:b w:val="false"/>
          <w:i w:val="false"/>
          <w:color w:val="000000"/>
          <w:sz w:val="28"/>
        </w:rPr>
        <w:t xml:space="preserve">
      3) по искусственным инженерным дорожным сооружениям: </w:t>
      </w:r>
    </w:p>
    <w:bookmarkEnd w:id="244"/>
    <w:bookmarkStart w:name="z248" w:id="245"/>
    <w:p>
      <w:pPr>
        <w:spacing w:after="0"/>
        <w:ind w:left="0"/>
        <w:jc w:val="both"/>
      </w:pPr>
      <w:r>
        <w:rPr>
          <w:rFonts w:ascii="Times New Roman"/>
          <w:b w:val="false"/>
          <w:i w:val="false"/>
          <w:color w:val="000000"/>
          <w:sz w:val="28"/>
        </w:rPr>
        <w:t>
      3.1) постройка, перестройка мостов полностью или частично с уширением и усилением, в том числе пешеходных путепроводов с доведением их габаритов и несущей способности под расчетные нагрузки;</w:t>
      </w:r>
    </w:p>
    <w:bookmarkEnd w:id="245"/>
    <w:bookmarkStart w:name="z249" w:id="246"/>
    <w:p>
      <w:pPr>
        <w:spacing w:after="0"/>
        <w:ind w:left="0"/>
        <w:jc w:val="both"/>
      </w:pPr>
      <w:r>
        <w:rPr>
          <w:rFonts w:ascii="Times New Roman"/>
          <w:b w:val="false"/>
          <w:i w:val="false"/>
          <w:color w:val="000000"/>
          <w:sz w:val="28"/>
        </w:rPr>
        <w:t xml:space="preserve">
      3.2) согласно утвержденной проектной документации (ремонт моста с уширением габарита без добавления новых балок, с уширением габарита и добавлением новых балок увеличения и усиления ригеля, с уширением габарита, с добавлением новых балок увеличения опор с одной стороны или с двух сторон); </w:t>
      </w:r>
    </w:p>
    <w:bookmarkEnd w:id="246"/>
    <w:bookmarkStart w:name="z250" w:id="247"/>
    <w:p>
      <w:pPr>
        <w:spacing w:after="0"/>
        <w:ind w:left="0"/>
        <w:jc w:val="both"/>
      </w:pPr>
      <w:r>
        <w:rPr>
          <w:rFonts w:ascii="Times New Roman"/>
          <w:b w:val="false"/>
          <w:i w:val="false"/>
          <w:color w:val="000000"/>
          <w:sz w:val="28"/>
        </w:rPr>
        <w:t xml:space="preserve">
      3.3) выправка и усиление элементов главных балок и ферм металлического моста; </w:t>
      </w:r>
    </w:p>
    <w:bookmarkEnd w:id="247"/>
    <w:bookmarkStart w:name="z251" w:id="248"/>
    <w:p>
      <w:pPr>
        <w:spacing w:after="0"/>
        <w:ind w:left="0"/>
        <w:jc w:val="both"/>
      </w:pPr>
      <w:r>
        <w:rPr>
          <w:rFonts w:ascii="Times New Roman"/>
          <w:b w:val="false"/>
          <w:i w:val="false"/>
          <w:color w:val="000000"/>
          <w:sz w:val="28"/>
        </w:rPr>
        <w:t xml:space="preserve">
      3.4) замена металлических пролетных строений; </w:t>
      </w:r>
    </w:p>
    <w:bookmarkEnd w:id="248"/>
    <w:bookmarkStart w:name="z252" w:id="249"/>
    <w:p>
      <w:pPr>
        <w:spacing w:after="0"/>
        <w:ind w:left="0"/>
        <w:jc w:val="both"/>
      </w:pPr>
      <w:r>
        <w:rPr>
          <w:rFonts w:ascii="Times New Roman"/>
          <w:b w:val="false"/>
          <w:i w:val="false"/>
          <w:color w:val="000000"/>
          <w:sz w:val="28"/>
        </w:rPr>
        <w:t xml:space="preserve">
      3.5) замена проезжей части мостового сооружения; </w:t>
      </w:r>
    </w:p>
    <w:bookmarkEnd w:id="249"/>
    <w:bookmarkStart w:name="z253" w:id="250"/>
    <w:p>
      <w:pPr>
        <w:spacing w:after="0"/>
        <w:ind w:left="0"/>
        <w:jc w:val="both"/>
      </w:pPr>
      <w:r>
        <w:rPr>
          <w:rFonts w:ascii="Times New Roman"/>
          <w:b w:val="false"/>
          <w:i w:val="false"/>
          <w:color w:val="000000"/>
          <w:sz w:val="28"/>
        </w:rPr>
        <w:t xml:space="preserve">
      3.6) постройка и перестройка водопропускной трубы; </w:t>
      </w:r>
    </w:p>
    <w:bookmarkEnd w:id="250"/>
    <w:bookmarkStart w:name="z254" w:id="251"/>
    <w:p>
      <w:pPr>
        <w:spacing w:after="0"/>
        <w:ind w:left="0"/>
        <w:jc w:val="both"/>
      </w:pPr>
      <w:r>
        <w:rPr>
          <w:rFonts w:ascii="Times New Roman"/>
          <w:b w:val="false"/>
          <w:i w:val="false"/>
          <w:color w:val="000000"/>
          <w:sz w:val="28"/>
        </w:rPr>
        <w:t xml:space="preserve">
      3.7) замена звеньев, оголовков и укрепление труб; </w:t>
      </w:r>
    </w:p>
    <w:bookmarkEnd w:id="251"/>
    <w:bookmarkStart w:name="z255" w:id="252"/>
    <w:p>
      <w:pPr>
        <w:spacing w:after="0"/>
        <w:ind w:left="0"/>
        <w:jc w:val="both"/>
      </w:pPr>
      <w:r>
        <w:rPr>
          <w:rFonts w:ascii="Times New Roman"/>
          <w:b w:val="false"/>
          <w:i w:val="false"/>
          <w:color w:val="000000"/>
          <w:sz w:val="28"/>
        </w:rPr>
        <w:t xml:space="preserve">
      3.8) замена поврежденных колец труб; </w:t>
      </w:r>
    </w:p>
    <w:bookmarkEnd w:id="252"/>
    <w:bookmarkStart w:name="z256" w:id="253"/>
    <w:p>
      <w:pPr>
        <w:spacing w:after="0"/>
        <w:ind w:left="0"/>
        <w:jc w:val="both"/>
      </w:pPr>
      <w:r>
        <w:rPr>
          <w:rFonts w:ascii="Times New Roman"/>
          <w:b w:val="false"/>
          <w:i w:val="false"/>
          <w:color w:val="000000"/>
          <w:sz w:val="28"/>
        </w:rPr>
        <w:t xml:space="preserve">
      3.9) наращивание длины трубы за счет новых колец и оголовков; </w:t>
      </w:r>
    </w:p>
    <w:bookmarkEnd w:id="253"/>
    <w:bookmarkStart w:name="z257" w:id="254"/>
    <w:p>
      <w:pPr>
        <w:spacing w:after="0"/>
        <w:ind w:left="0"/>
        <w:jc w:val="both"/>
      </w:pPr>
      <w:r>
        <w:rPr>
          <w:rFonts w:ascii="Times New Roman"/>
          <w:b w:val="false"/>
          <w:i w:val="false"/>
          <w:color w:val="000000"/>
          <w:sz w:val="28"/>
        </w:rPr>
        <w:t xml:space="preserve">
      3.10) замена наплавных мостов, паромных переправ, железнодорожных переездов постоянными мостами и путепроводами; </w:t>
      </w:r>
    </w:p>
    <w:bookmarkEnd w:id="254"/>
    <w:bookmarkStart w:name="z258" w:id="255"/>
    <w:p>
      <w:pPr>
        <w:spacing w:after="0"/>
        <w:ind w:left="0"/>
        <w:jc w:val="both"/>
      </w:pPr>
      <w:r>
        <w:rPr>
          <w:rFonts w:ascii="Times New Roman"/>
          <w:b w:val="false"/>
          <w:i w:val="false"/>
          <w:color w:val="000000"/>
          <w:sz w:val="28"/>
        </w:rPr>
        <w:t xml:space="preserve">
      3.11) устройство и восстановление подпорных стен, защитных, укрепительных и регуляционных сооружений; </w:t>
      </w:r>
    </w:p>
    <w:bookmarkEnd w:id="255"/>
    <w:bookmarkStart w:name="z259" w:id="256"/>
    <w:p>
      <w:pPr>
        <w:spacing w:after="0"/>
        <w:ind w:left="0"/>
        <w:jc w:val="both"/>
      </w:pPr>
      <w:r>
        <w:rPr>
          <w:rFonts w:ascii="Times New Roman"/>
          <w:b w:val="false"/>
          <w:i w:val="false"/>
          <w:color w:val="000000"/>
          <w:sz w:val="28"/>
        </w:rPr>
        <w:t xml:space="preserve">
      3.12) испытание перестроенных и вновь построенных мостов; </w:t>
      </w:r>
    </w:p>
    <w:bookmarkEnd w:id="256"/>
    <w:bookmarkStart w:name="z260" w:id="257"/>
    <w:p>
      <w:pPr>
        <w:spacing w:after="0"/>
        <w:ind w:left="0"/>
        <w:jc w:val="both"/>
      </w:pPr>
      <w:r>
        <w:rPr>
          <w:rFonts w:ascii="Times New Roman"/>
          <w:b w:val="false"/>
          <w:i w:val="false"/>
          <w:color w:val="000000"/>
          <w:sz w:val="28"/>
        </w:rPr>
        <w:t>
      4) по обстановке и обустройству УДС, объектам организации и обеспечения безопасности движения, освещению улиц:</w:t>
      </w:r>
    </w:p>
    <w:bookmarkEnd w:id="257"/>
    <w:bookmarkStart w:name="z261" w:id="258"/>
    <w:p>
      <w:pPr>
        <w:spacing w:after="0"/>
        <w:ind w:left="0"/>
        <w:jc w:val="both"/>
      </w:pPr>
      <w:r>
        <w:rPr>
          <w:rFonts w:ascii="Times New Roman"/>
          <w:b w:val="false"/>
          <w:i w:val="false"/>
          <w:color w:val="000000"/>
          <w:sz w:val="28"/>
        </w:rPr>
        <w:t>
      4.1) архитектурное оформление и обустройство улиц или их отдельных участков;</w:t>
      </w:r>
    </w:p>
    <w:bookmarkEnd w:id="258"/>
    <w:bookmarkStart w:name="z262" w:id="259"/>
    <w:p>
      <w:pPr>
        <w:spacing w:after="0"/>
        <w:ind w:left="0"/>
        <w:jc w:val="both"/>
      </w:pPr>
      <w:r>
        <w:rPr>
          <w:rFonts w:ascii="Times New Roman"/>
          <w:b w:val="false"/>
          <w:i w:val="false"/>
          <w:color w:val="000000"/>
          <w:sz w:val="28"/>
        </w:rPr>
        <w:t>
      4.2) устройство тротуаров, остановочных, посадочных площадок и автопавильонов общественного транспорта, островков безопасности, площадок для остановки или стоянки автомобилей, пешеходных переходов (в том числе в разных уровнях);</w:t>
      </w:r>
    </w:p>
    <w:bookmarkEnd w:id="259"/>
    <w:bookmarkStart w:name="z263" w:id="260"/>
    <w:p>
      <w:pPr>
        <w:spacing w:after="0"/>
        <w:ind w:left="0"/>
        <w:jc w:val="both"/>
      </w:pPr>
      <w:r>
        <w:rPr>
          <w:rFonts w:ascii="Times New Roman"/>
          <w:b w:val="false"/>
          <w:i w:val="false"/>
          <w:color w:val="000000"/>
          <w:sz w:val="28"/>
        </w:rPr>
        <w:t>
      4.3) устройство новых или замена барьерных ограждений, направляющих устройств и дорожных знаков на участках, где проводится капитальный ремонт;</w:t>
      </w:r>
    </w:p>
    <w:bookmarkEnd w:id="260"/>
    <w:bookmarkStart w:name="z264" w:id="261"/>
    <w:p>
      <w:pPr>
        <w:spacing w:after="0"/>
        <w:ind w:left="0"/>
        <w:jc w:val="both"/>
      </w:pPr>
      <w:r>
        <w:rPr>
          <w:rFonts w:ascii="Times New Roman"/>
          <w:b w:val="false"/>
          <w:i w:val="false"/>
          <w:color w:val="000000"/>
          <w:sz w:val="28"/>
        </w:rPr>
        <w:t xml:space="preserve">
      4.4) устройство новых и переустройство существующих пересечений и примыканий городских улиц (дорог) в одном уровне, а также отдельных переездов, съездов и виражей, подъездов к обслуживающим городские дороги зданиям дорожной службы; </w:t>
      </w:r>
    </w:p>
    <w:bookmarkEnd w:id="261"/>
    <w:bookmarkStart w:name="z265" w:id="262"/>
    <w:p>
      <w:pPr>
        <w:spacing w:after="0"/>
        <w:ind w:left="0"/>
        <w:jc w:val="both"/>
      </w:pPr>
      <w:r>
        <w:rPr>
          <w:rFonts w:ascii="Times New Roman"/>
          <w:b w:val="false"/>
          <w:i w:val="false"/>
          <w:color w:val="000000"/>
          <w:sz w:val="28"/>
        </w:rPr>
        <w:t xml:space="preserve">
      4.5) устройство новых или переустройство существующих временных объездных путей на период ремонта или восстановления участков дорог, разрушенных стихийными бедствиями; </w:t>
      </w:r>
    </w:p>
    <w:bookmarkEnd w:id="262"/>
    <w:bookmarkStart w:name="z266" w:id="263"/>
    <w:p>
      <w:pPr>
        <w:spacing w:after="0"/>
        <w:ind w:left="0"/>
        <w:jc w:val="both"/>
      </w:pPr>
      <w:r>
        <w:rPr>
          <w:rFonts w:ascii="Times New Roman"/>
          <w:b w:val="false"/>
          <w:i w:val="false"/>
          <w:color w:val="000000"/>
          <w:sz w:val="28"/>
        </w:rPr>
        <w:t xml:space="preserve">
      4.6) устройство и ремонт электроосвещения на УДС и мостах. </w:t>
      </w:r>
    </w:p>
    <w:bookmarkEnd w:id="2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