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c9de" w14:textId="d48c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 ноября 2015 года № А-11/501 "Об утверждении регламентов государственных услуг в сфере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сентября 2017 года № А-10/411. Зарегистрировано Департаментом юстиции Акмолинской области 12 октября 2017 года № 6116. Утратило силу постановлением акимата Акмолинской области от 25 февраля 2020 года № А-3/89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 А-3/89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 ноября 2015 года № А-11/501 "Об утверждении регламентов государственных услуг в сфере ветеринарии" (зарегистрировано в Реестре государственной регистрации нормативных правовых актов № 5092, опубликовано 14 декабря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ветеринарно-санитарного заключения на объекты государственного ветеринарно-санитарного контроля и надзора", утвержденным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- ветеринарно-санитарное заключение о соответствии объекта ветеринарным (ветеринарно-санитарным) правилам и требованиям или о несоответствии объекта ветеринарным (ветеринарно-санитарным) правилам и требованиям с рекомендацией об устранении выявленных нарушений (далее – ветеринарно-санитарное заключение), либо мотивированный ответ об отказе в оказании государственной услуги по основаниям, предусмотренным пунктом 9-1 стандарта государственной услуги "Выдача ветеринарно-санитарного заключения на объекты государственного ветеринарно-санитарного контроля и надзора", утвержденного приказом Министра сельского хозяйства Республики Казахстан от 6 мая 2015 года № 7-1/418 (зарегистрирован в Реестре государственной регистрации нормативных правовых актов № 11959) (далее – Стандарт).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являются документы, предусмотренные пунктом 9 Стандарта.";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ответственный исполнитель проверяет полноту и срок действия представленных документов – 1 рабочий день.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ответственный исполнитель проверяет полноту и срок действия представленных документов – 1 рабочий день.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добавок", утвержденным указанным постановлением: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местные исполнительные органы районов и городов Кокшетау, Степногорск (далее - Отдел);";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присвоении учетного номера, изменении вида деятельности объекта производства, при подтверждении учетного номера убойных площадок: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 осуществляет прием документов и проводит регистрацию в государственной информационной системе "Государственная база данных "Е-лицензирование" (далее – ИС ГБД "Е-лицензирование") – 25 минут.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ознакамливается с документами и определяет ответственного исполнителя – 30 минут;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осуществляет проверку документов, направляет запрос услугодателю на присвоение учетного номера либо подготавливает мотивированный ответ об отказе в оказании государственной услуги – 1 рабочий день;     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выносит решение о присвоении учетного номера, присваивает объекту производства учетный номер, оформляет подтверждение и направляет его в Отдел – 3 рабочих дня;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Отдела через ИС ГБД "Е-лицензирование" подписывает электронной цифровой подписью (далее – ЭЦП) подтверждение либо мотивированный ответ об отказе в оказании государственной услуги – 1 рабочий день;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Отдела регистрирует и выдает услугополучателю подтверждение либо мотивированный ответ об отказе в оказании государственной услуги - 20 минут.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наименования и (или) организационно-правовой формы, не повлекшее изменение вида осуществляемой деятельности объекта производства: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 осуществляет прием документов и проводит регистрацию в государственной информационной системе "Государственная база данных "Е-лицензирование" (далее – ИС ГБД "Е-лицензирование") – 25 минут.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ознакамливается с документами и определяет ответственного исполнителя – 30 минут;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осуществляет проверку документов, направляет запрос услугодателю на переоформление учетного номера либо подготавливает мотивированный ответ об отказе в оказании государственной услуги – 1 рабочий день;     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выносит решение о переоформлении имеющегося учетного номера, переоформляет объекту производства учетный номер, оформляет подтверждение и направляет его в Отдел – 2 рабочих дня;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Отдела через ИС ГБД "Е-лицензирование" подписывает ЭЦП подтверждение либо мотивированный ответ об отказе в оказании государственной услуги – 1 рабочий день;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Отдела регистрирует и выдает услугополучателю подтверждение либо мотивированный ответ об отказе в оказании государственной услуги - 20 минут.";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присвоении учетного номера, изменении вида деятельности объекта производства, при подтверждении учетного номера убойных площадок: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 осуществляет прием документов и проводит регистрацию в государственной информационной системе "Государственная база данных "Е-лицензирование" (далее – ИС ГБД "Е-лицензирование") – 25 минут.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ознакамливается с документами и определяет ответственного исполнителя – 30 минут;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осуществляет проверку документов, направляет запрос услугодателю на присвоение учетного номера либо подготавливает мотивированный ответ об отказе в оказании государственной услуги – 1 рабочий день;     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выносит решение о присвоении учетного номера, присваивает объекту производства учетный номер, оформляет подтверждение и направляет его в Отдел – 3 рабочих дня;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Отдела через ИС ГБД "Е-лицензирование" подписывает электронной цифровой подписью (далее – ЭЦП) подтверждение либо мотивированный ответ об отказе в оказании государственной услуги – 1 рабочий день;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Отдела регистрирует и выдает услугополучателю подтверждение либо мотивированный ответ об отказе в оказании государственной услуги - 20 минут.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наименования и (или) организационно-правовой формы, не повлекшее изменение вида осуществляемой деятельности объекта производства: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 осуществляет прием документов и проводит регистрацию в государственной информационной системе "Государственная база данных "Е-лицензирование" (далее – ИС ГБД "Е-лицензирование") – 25 минут.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ознакамливается с документами и определяет ответственного исполнителя – 30 минут;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осуществляет проверку документов, направляет запрос услугодателю на переоформление учетного номера либо подготавливает мотивированный ответ об отказе в оказании государственной услуги – 1 рабочий день;     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выносит решение о переоформлении имеющегося учетного номера, переоформляет объекту производства учетный номер, оформляет подтверждение и направляет его в Отдел – 2 рабочих дня;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Отдела через ИС ГБД "Е-лицензирование" подписывает ЭЦП подтверждение либо мотивированный ответ об отказе в оказании государственной услуги – 1 рабочий день;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Отдела регистрирует и выдает услугополучателю подтверждение либо мотивированный ответ об отказе в оказании государственной услуги - 20 минут.";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идентификации сельскохозяйственных животных, с выдачей ветеринарного паспорта" утвержденным указанным постановлением: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- присвоение индивидуального номера животным одним из способов идентификации сельскохозяйственных животных с выдачей ветеринарного паспорта, выдача дубликата, выдача выписки из ветеринарного паспорта, либо мотивированный ответ об отказе в оказании государственной услуги по основаниям, предусмотренным пунктом 9-1 стандарта государственной услуги "Проведение идентификации сельскохозяйственных животных, с выдачей ветеринарного паспорта", утвержденного приказом Министра сельского хозяйства Республики Казахстан от 6 мая 2015 года № 7-1/418 (зарегистрирован в Реестре государственной регистрации нормативных правовых актов № 11959), (далее – Стандарт).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или бумажная.";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являются документы, предусмотренные пунктом 9 Стандарта.";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физических и юридических лиц, осуществляющих предпринимательскую деятельность в области ветеринарии", утвержденным указанным постановлением: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аттестационный лист с указанием одного из решений: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аттестован.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мотивированный ответ об отказе в оказании государственной услуги по основаниям, предусмотренным пунктом 9-1 стандарта государственной услуги "Аттестация физических и юридических лиц, осуществляющих предпринимательскую деятельность в области ветеринарии", утвержденного приказом Министра сельского хозяйства Республики Казахстан от 6 мая 2015 года № 7-1/418 (зарегистрирован в Реестре государственной регистрации нормативных правовых актов № 11959) (далее – Стандарт).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Основанием для начала процедуры (действия) по оказанию государственной услуги являются документы, предусмотренные пунктом 9 Стандарта.";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проводит процедуру подготовки подготавливает необходимые документы для проведения аттестации, разрабатывает график проведения аттестации, определяет список лиц, подлежащих аттестации, проводит организационную разъяснительную работу, разрабатывает вопросы тестирования, принимает и анализирует документы лиц, подлежащих аттестации – 5 рабочих дней;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утверждает график аттестации, определяет состав аттестационной комиссии, устанавливает сроки аттестации и график работы комиссии – 3 рабочих дня;";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проводит процедуру подготовки подготавливает необходимые документы для проведения аттестации, разрабатывает график проведения аттестации, определяет список лиц, подлежащих аттестации, проводит организационную разъяснительную работу, разрабатывает вопросы тестирования, принимает и анализирует документы лиц, подлежащих аттестации – 5 рабочих дней;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утверждает график аттестации, определяет состав аттестационной комиссии, устанавливает сроки аттестации и график работы комиссии – 3 рабочих дня;";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Каппеля Е.Я.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ветеринарно–санитарного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надзора"</w:t>
            </w:r>
          </w:p>
        </w:tc>
      </w:tr>
    </w:tbl>
    <w:bookmarkStart w:name="z8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ветеринарно–санитарного заключения на объекты государственного ветеринарно–санитарного контроля и надзора"</w:t>
      </w:r>
    </w:p>
    <w:bookmarkEnd w:id="6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заготовку 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по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 добавок"</w:t>
            </w:r>
          </w:p>
        </w:tc>
      </w:tr>
    </w:tbl>
    <w:bookmarkStart w:name="z8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присвоении учетного номера, изменении вида деятельности объекта производства, при подтверждении учетного номера убойных площадок: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8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наименования и (или) организационно-правовой формы и не повлекшее изменение вида осуществляемой деятельности объекта производства: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ветеринарии"</w:t>
            </w:r>
          </w:p>
        </w:tc>
      </w:tr>
    </w:tbl>
    <w:bookmarkStart w:name="z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физических и юридических лиц, осуществляющих предпринимательскую деятельность в области ветеринарии"</w:t>
      </w:r>
    </w:p>
    <w:bookmarkEnd w:id="6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