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49a46" w14:textId="ed49a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акимата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16 октября 2017 года № А-10/469. Зарегистрировано Департаментом юстиции Акмолинской области 8 ноября 2017 года № 6153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самоуправлении в Республике Казахстан", от 7 июля 2006 года "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природных территориях",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и дополнения в постановления акимата Акмолинской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Каппеля Е.Я.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А-10/469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Акмолинской области, в которые вносятся изменения и дополнения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охранной зоны Государственного Национального природного парка "Бурабай" от 23 января 2007 года № А-2/22 (зарегистрировано в Реестре государственной регистрации нормативных правовых актов № 3217, опубликовано 20 марта 2007 года в газетах "Арқа ажары" и "Акмолинская правда") следующие изменения: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природопользования на территории охранной зоны Государственного национального природного парка "Бурабай", утвержденных указанным постановлением: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На территории охранной зоны Национального парка не допускается: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размещение, проектирование, строительство и эксплуатация объектов, внедрение новых технологий, оказывающих вредное воздействие на экологические системы государственного национального природного парка;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выброс в атмосферу и сброс в открытые водные источники и на рельеф загрязняющих веществ и сточных вод;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добыча полезных ископаемых;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охота;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захоронение радиоактивных материалов и промышленных отходов;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деятельность, способная изменить гидрологический режим экологических систем государственного национального природного парка (строительство плотин, дамб, гидротехнических сооружений и других объектов, приводящих к прекращению или снижению естественного стока вод);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интродукция чужеродных видов диких животных и дикорастущих растений;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другая деятельность, способная оказать вредное воздействие на экологические системы государственного национального природного парка.";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На территории охранной зоны Национального парка могут осуществляться различные формы хозяйственной деятельности, не оказывающие негативного воздействия на состояние экологических систем национального парка: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лесохозяйственная деятельность;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традиционное землепользование, включая пастьбу скота и сенокошение, а также иная деятельность в рамках обеспечения долговременной сохранности и неуязвимости биологического разнообразия;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туристская и рекреационная деятельность;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использование минеральных вод, бальнеологических и климатических ресурсов;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промысловое и любительское (спортивное) рыболовство;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проведение наземных и авиационных работ по тушению лесных и степных пожаров;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рекультивация нарушенных земель;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восстановление лесных и иных растительных сообществ;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восстановление среды обитания и численности диких животных;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использование земельных участков для обустройства мест пребывания туристов, устройства питомников для искусственного размножения, выращивания, разведения эндемичных, редких и исчезающих видов растений и животных, а также строительства служебных зданий (кордонов) для проживания работников государственного национального природного парка, предоставления им служебных земельных наделов.".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размера и границ охранной зоны, вида режима и порядка природопользования на территории охранной зоны Государственного национального природного парка "Кокшетау" в Акмолинской области" от 27 мая 2011 года № А-5/190 (зарегистрировано в Реестре государственной регистрации нормативных правовых актов № 3393, опубликовано 16 июля 2011 года в газетах "Арқа ажары" и "Акмолинская правда") следующее изменение и дополнение: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природопользования на территории охранной зоны Государственного национального природного парка "Кокшетау" в Акмолинской области, утвержденных указанным постановлением: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На территории охранной зоны Национального парка не допускается: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размещение, проектирование, строительство и эксплуатация объектов, внедрение новых технологий, оказывающих вредное воздействие на экологические системы государственного национального природного парка;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выброс в атмосферу и сброс в открытые водные источники и на рельеф загрязняющих веществ и сточных вод;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добыча полезных ископаемых;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охота;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захоронение радиоактивных материалов и промышленных отходов;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деятельность, способная изменить гидрологический режим экологических систем государственного национального природного парка (строительство плотин, дамб, гидротехнических сооружений и других объектов, приводящих к прекращению или снижению естественного стока вод);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интродукция чужеродных видов диких животных и дикорастущих растений; 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другая деятельность, способная оказать вредное воздействие на экологические системы государственного национального природного парка.";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На территории охранной зоны Национального парка могут осуществляться различные формы хозяйственной деятельности, не оказывающие негативного воздействия на состояние экологических систем национального парка: 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лесохозяйственная деятельность; 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традиционное землепользование, включая пастьбу скота и сенокошение, а также иная деятельность в рамках обеспечения долговременной сохранности и неуязвимости биологического разнообразия; 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туристская и рекреационная деятельность; 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использование минеральных вод, бальнеологических и климатических ресурсов; 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промысловое и любительское (спортивное) рыболовство; 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проведение наземных и авиационных работ по тушению лесных и степных пожаров; 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рекультивация нарушенных земель; 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восстановление лесных и иных растительных сообществ; 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восстановление среды обитания и численности диких животных; 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использование земельных участков для обустройства мест пребывания туристов, устройства питомников для искусственного размножения, выращивания, разведения эндемичных, редких и исчезающих видов растений и животных, а также строительства служебных зданий (кордонов) для проживания работников государственного национального природного парка, предоставления им служебных земельных наделов.".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размера и границ охранной зоны, вида режима и порядка природопользования на территории охранной зоны государственного национального природного парка "Буйратау" в Акмолинской области" от 24 ноября 2014 года № А-10/556 (зарегистрировано в Реестре государственной регистрации нормативных правовых актов № 4492, опубликовано 23 декабря 2014 года в информационно-правовой системе "Әділет") следующее изменение и дополнение: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природопользования на территории охранной зоны Государственного национального природного парка "Буйратау" в Акмолинской области, утвержденных указанным постановлением: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На территории охранной зоны Национального парка не допускается: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размещение, проектирование, строительство и эксплуатация объектов, внедрение новых технологий, оказывающих вредное воздействие на экологические системы государственного национального природного парка;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выброс в атмосферу и сброс в открытые водные источники и на рельеф загрязняющих веществ и сточных вод;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добыча полезных ископаемых;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охота; 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захоронение радиоактивных материалов и промышленных отходов; 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деятельность, способная изменить гидрологический режим экологических систем государственного национального природного парка (строительство плотин, дамб, гидротехнических сооружений и других объектов, приводящих к прекращению или снижению естественного стока вод); 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интродукция чужеродных видов диких животных и дикорастущих растений; 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другая деятельность, способная оказать вредное воздействие на экологические системы государственного национального природного парка.";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На территории охранной зоны Национального парка могут осуществляться различные формы хозяйственной деятельности, не оказывающие негативного воздействия на состояние экологических систем национального парка: 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лесохозяйственная деятельность; 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традиционное землепользование, включая пастьбу скота и сенокошение, а также иная деятельность в рамках обеспечения долговременной сохранности и неуязвимости биологического разнообразия; 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туристская и рекреационная деятельность; 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использование минеральных вод, бальнеологических и климатических ресурсов; 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промысловое и любительское (спортивное) рыболовство; 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проведение наземных и авиационных работ по тушению лесных и степных пожаров; 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рекультивация нарушенных земель; 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восстановление лесных и иных растительных сообществ; 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восстановление среды обитания и численности диких животных; 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использование земельных участков для обустройства мест пребывания туристов, устройства питомников для искусственного размножения, выращивания, разведения эндемичных, редких и исчезающих видов растений и животных, а также строительства служебных зданий (кордонов) для проживания работников государственного национального природного парка, предоставления им служебных земельных наделов.".</w:t>
      </w:r>
    </w:p>
    <w:bookmarkEnd w:id="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