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20893" w14:textId="11208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Кокшетау Акмолинской области от 31 января 2017 года № А-1/268. Зарегистрировано Департаментом юстиции Акмолинской области 24 февраля 2017 года № 5773. Утратило силу постановлением акимата города Кокшетау Акмолинской области от 7 декабря 2017 года № А-12/4266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Кокшетау Акмолинской области от 7.12.2017 </w:t>
      </w:r>
      <w:r>
        <w:rPr>
          <w:rFonts w:ascii="Times New Roman"/>
          <w:b w:val="false"/>
          <w:i w:val="false"/>
          <w:color w:val="ff0000"/>
          <w:sz w:val="28"/>
        </w:rPr>
        <w:t>№ А-12/4266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"Об образовании", акимат города Кокшетау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государственный образовательный </w:t>
      </w:r>
      <w:r>
        <w:rPr>
          <w:rFonts w:ascii="Times New Roman"/>
          <w:b w:val="false"/>
          <w:i w:val="false"/>
          <w:color w:val="000000"/>
          <w:sz w:val="28"/>
        </w:rPr>
        <w:t>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дошкольное воспитание и обучение, размер подушевого финансирования и родительской платы на 2017 год.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Кокшетау Амренову А.Б.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Действие настоящего постановления распространяется на правоотношения, возникшие с 1 января 2017 года.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Кокшетау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января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А-1/268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</w:t>
      </w:r>
      <w:r>
        <w:br/>
      </w:r>
      <w:r>
        <w:rPr>
          <w:rFonts w:ascii="Times New Roman"/>
          <w:b/>
          <w:i w:val="false"/>
          <w:color w:val="000000"/>
        </w:rPr>
        <w:t>размер подушевого финансирования и родительской платы на 2017 год.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города Кокшетау Акмолинской области от 27.04.2017 </w:t>
      </w:r>
      <w:r>
        <w:rPr>
          <w:rFonts w:ascii="Times New Roman"/>
          <w:b w:val="false"/>
          <w:i w:val="false"/>
          <w:color w:val="ff0000"/>
          <w:sz w:val="28"/>
        </w:rPr>
        <w:t>№ А-4/1231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1565"/>
        <w:gridCol w:w="1565"/>
        <w:gridCol w:w="1240"/>
        <w:gridCol w:w="588"/>
        <w:gridCol w:w="1892"/>
        <w:gridCol w:w="1892"/>
        <w:gridCol w:w="2381"/>
        <w:gridCol w:w="589"/>
      </w:tblGrid>
      <w:tr>
        <w:trPr>
          <w:trHeight w:val="30" w:hRule="atLeast"/>
        </w:trPr>
        <w:tc>
          <w:tcPr>
            <w:tcW w:w="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подушевого финансирования дошкольных организаций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Кокшетау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25481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25481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18532,9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5"/>
        <w:gridCol w:w="1335"/>
        <w:gridCol w:w="1680"/>
        <w:gridCol w:w="415"/>
        <w:gridCol w:w="2719"/>
        <w:gridCol w:w="1680"/>
        <w:gridCol w:w="2720"/>
        <w:gridCol w:w="4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(тенге)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18532,9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9143,3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до 7 лет 11118,8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18424,8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9143,3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до 7 лет 11118,8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