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2803" w14:textId="4652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18 апреля 2017 года № С-9/9. Зарегистрировано Департаментом юстиции Акмолинской области 22 мая 2017 года № 5956. Утратило силу решением Кокшетауского городского маслихата Акмолинской области от 6 мая 2021 года № С-6/12.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С-6/12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10030),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норм образования и накопления коммунальных отходов по городу Кокшетау" от 6 августа 2015 года № С-40/4 (зарегистрировано в Реестре государственной регистрации нормативных правовых актов № 4975, опубликовано 22 сентября 2015 года в газетах "Көкшетау" и "Степной Маяк").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9-ой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апреля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Кокшетау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Кокшетауского городского маслихата Акмолинской области от 19.06.2019 </w:t>
      </w:r>
      <w:r>
        <w:rPr>
          <w:rFonts w:ascii="Times New Roman"/>
          <w:b w:val="false"/>
          <w:i w:val="false"/>
          <w:color w:val="ff0000"/>
          <w:sz w:val="28"/>
        </w:rPr>
        <w:t>№ С-34/15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4527"/>
        <w:gridCol w:w="2495"/>
        <w:gridCol w:w="3658"/>
      </w:tblGrid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образования и накопления коммунальных отходов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образования и накопления коммунальных отходов в год, м3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проживающий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сотрудник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место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