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21e4" w14:textId="6fc2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23 декабря 2016 года № С-7/3 "О городском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11 октября 2017 года № С-15/2. Зарегистрировано Департаментом юстиции Акмолинской области 17 октября 2017 года № 6121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2017-2019 годы" от 23 декабря 2016 года № С-7/3 (зарегистрировано в Реестре государственной регистрации нормативных правовых актов № 5669, опубликовано 19 января 2017 года в газетах "Көкшетау" и "Степной маяк")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2017 – 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30 535 138,2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19 144 089,0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115 941,5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86 809,0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11 188 298,7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31 246 832,2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46 751,6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54 942,6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8 191,0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18 708,0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18 708,0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- 777 153,6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777 153,6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15-ой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октября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С-7/3 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30535138,2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19144089,0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4933657,0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4933657,0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901091,0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10943173,0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10470092,0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30"/>
        <w:gridCol w:w="6148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11188298,7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11188298,7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11188298,7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31246832,2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877538,8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190662,1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174870,1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40966,2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2102787,9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2077357,0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133270,5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133270,5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9194322,8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2157894,0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1146060,1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1011833,9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4571786,3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4328604,3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1604432,3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1604432,3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469430,1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908378,7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653410,3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143807,6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171038,0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125797,3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206511,4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66676,4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7460607,8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601885,9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3622659,3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2044615,5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1177062,8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400981,0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3159713,6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1156738,0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1765297,5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763308,4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83661,4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2360963,6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2355396,6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1032676,6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814408,7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405292,3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6802649,8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6802649,8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6688023,0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-777153,6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из республиканского бюджета бюджету города Кокшетау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0"/>
        <w:gridCol w:w="5730"/>
      </w:tblGrid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3 228 556,4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170 267,8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153 275,3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торговли людьми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12 230,0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19 279,0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60 897,0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специалистов жестового языка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престарелым и инвалидам в условиях полустационара и в условиях на дому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12 461,0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2 541,3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15 981,5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доплаты учителям прошедшим стажировку по языковым курсам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5 537,8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потерь местных бюджетов на оплату расходов за замещение на период обучения основного сотрудника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10 443,7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3 003 346,0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3 003 346,0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учебно-воспитательного комплекса по Красноярской трассе города Кокшетау Акмолинской области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420 мест к средней школе №18 города Кокшетау Акмолинской области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375 309,0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900 мест в города Кокшетау Акмолинской области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1 043 112,0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1 232 250,0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302 675,0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54 942,6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54 942,6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из областного бюджета бюджету города Кокшетау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4"/>
        <w:gridCol w:w="4206"/>
      </w:tblGrid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8 424 882,9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5 556 637,2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2 072 357,0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и прохождение отопительного сезона теплоснабжающим предприятиям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1 832 357,0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79 335,8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1 588,6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56 599,0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многопрофильной гимназии № 5 "Тандау"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19 567,2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2 949 116,8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дороги улицы Ташенова (от улицы Уалиханова до объездной дороги)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660 983,8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дороги улицы Ташенова (от улицы Ауэзова до улицы Ауельбекова)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113 103,6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 дорожной сети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673 667,7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дворовых территорий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760 144,8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восстановление лифтового хозяйства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145 216,9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и недвижимого имущества для государственных надобностей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игровых площадок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75 528,0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235 472,0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коммунальной собственности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400 981,0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для отдельных категорий граждан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93 681,0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307 300,0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47 479,6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престарелым и инвалидам в условиях стационара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электронными очередями центров занятости населения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4 652,7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1 758,6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26 916,3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2 458 047,7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ГКП на ПХВ Кокшетау жылу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475 677,3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улицы Габдуллина (от улицы Ауэзова до проспекта Абылайхана)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475 677,3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1 963 662,4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12-ти многоквартирных жилых домов в городе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61 095,6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наружных инженерных сетей и благоустройство 108-ми квартирного жилого дома (позиция Б) города Кокшетау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236 999,4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внутриквартальных сетей (электрические, тепловые, водоснабжение и канализация) и благоустройство к 60-ти квартирному жилому дому в микрорайоне Боровской города Кокшетау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20 734,9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государственной экспертизы на строительство инженерных сетей на участке площадью 514 га города Кокшетау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16 331,2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проектно-сметной документации с проведением государственной экспертизы на строительство инженерных сетей на участке площадью 514 га города Кокшетау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10 963,9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на строительство инженерных сетей в южной части поселка Станционный на участке площадью 60 га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4 625,3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на строительство наружных инженерных сетей и благоустройства к 11-ти многоквартирным жилым домам севернее микрорайона Коктем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1 896,4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наружных сетей теплоснабжения в селе Красный Яр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тепломагистрали в поселке Застанционный города Кокшетау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271 324,7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положительной государственной экспертизой на строительство детского сада на 280 мест по улице Ауэзова, 119 в городе Кокшетау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2 409,4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по улице Ауэзова, 119 в городе Кокшетау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в микрорайоне Боровской города Кокшетау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Дворца бракосочетания в городе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парка "Борцам революции"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270 054,0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учебно-воспитательного комплекса вдоль Красноярской трассы города Кокшетау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109 511,3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90 квартирному жилому дому в микрорайоне Юбилейный дом №3а в городе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девятиэтажному 45-ти квартирному дому в микрорайоне Коктем, 11 Б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девятиэтажным 45-квартирным жилым домам в микрорайоне Центральный, 55 Б (позиции 1, 2) в городе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155 542,0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"Строительство сетей для 292-х квартирного девятиэтажного жилого дома со встроенным паркингом в городе Кокшетау по улице Темирбекова, 2"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11 601,3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