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ec7e" w14:textId="723e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на 2018-2020 годы Красноярского сельского округа и поселка Станционный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22 декабря 2017 года № С-18/2. Зарегистрировано Департаментом юстиции Акмолинской области 8 января 2018 года № 6297.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Красноярского сельского округа на 2018–2020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245 265,5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20 883,0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4 823,1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219 559,4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245 265,5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Кокшетауского городского маслихата Акмолинской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С-25/2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Станционный на 2018–2020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30 337,4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26 568,1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30 337,4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Кокшетауского городского маслихата Акмолинской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С-25/2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поступлений бюджета Красноярского сельского округа и поселка Станционный на 2018 год предусмотрены бюджетные субвенции из бюджета города Кокшетау в сумме 142 729,0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Красноярскому сельскому округу в сумме 123 978,0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Станционный в сумме 18 751,0 тысяча тенге.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Учесть, что в составе поступлений бюджета Красноярского сельского округа и поселка Станционный на 2018 год предусмотрены целевые текущие трансферты из бюджета города Кокшетау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Кокшетауского городского маслихата Акмолинской области от 06.04.2018 </w:t>
      </w:r>
      <w:r>
        <w:rPr>
          <w:rFonts w:ascii="Times New Roman"/>
          <w:b w:val="false"/>
          <w:i w:val="false"/>
          <w:color w:val="000000"/>
          <w:sz w:val="28"/>
        </w:rPr>
        <w:t>№ С-20/3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специалистам социального обеспечения, образования, культуры и спорта, являющихся гражданскими служащими и работающим в сельской местности повышенные на двадцать пять процентов должностные оклады и тарифные ставки, по сравнению с окладами и тарифными ставками специалистов, занимающихся этими видами деятельности в городских условиях.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18-ой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Красноярского сельского округа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Кокшетауского городского маслихата Акмолинской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С-25/2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245265,5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219559,4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219559,4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245265,5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58680,9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58680,9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29825,3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109918,2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109918,2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94288,4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37601,0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37601,0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37601,0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29359,4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29359,4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29359,4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регионов до 2020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Красноярского сельского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72"/>
        <w:gridCol w:w="626"/>
        <w:gridCol w:w="7190"/>
        <w:gridCol w:w="28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153242,0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734"/>
        <w:gridCol w:w="2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Красноярского сельского округа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72"/>
        <w:gridCol w:w="626"/>
        <w:gridCol w:w="7190"/>
        <w:gridCol w:w="28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161737,0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129845,0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129845,0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734"/>
        <w:gridCol w:w="2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поселка Станционный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Кокшетауского городского маслихата Акмолинской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С-25/2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1804"/>
        <w:gridCol w:w="1804"/>
        <w:gridCol w:w="3712"/>
        <w:gridCol w:w="3463"/>
        <w:gridCol w:w="1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30337,4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20176,4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20176,4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20176,4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поселка Станционный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поселка Станционный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С-18/2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бюджета города Кокшетау в бюджет Красноярского сельского округа и поселка Станционный на 2018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 в соответствии с решением Кокшетауского городского маслихата Акмолинской области от 06.04.2018 </w:t>
      </w:r>
      <w:r>
        <w:rPr>
          <w:rFonts w:ascii="Times New Roman"/>
          <w:b w:val="false"/>
          <w:i w:val="false"/>
          <w:color w:val="ff0000"/>
          <w:sz w:val="28"/>
        </w:rPr>
        <w:t>№ С-20/3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Кокшетауского городского маслихата Акмолинской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С-25/2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8"/>
        <w:gridCol w:w="5262"/>
      </w:tblGrid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103 398,5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103 398,5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103 398,5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акима Красноярского сельского округа 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95 581,4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аппарата акима Красноярского сельского округа 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489,8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административного здания по адресу, улица Тауелсиздик 16 А села Красный Яр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2 322,9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 заменой мягкой кровли на здании Государственного коммунального казенного предприятия "Дом культуры "Кокше" села Красный Яр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23 663,2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сетей электроснабжения улиц Мира, Геологов, Островского, продолжение улицы Сейфуллина села Красный Яр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65 146,5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наружного освещения улиц Кокена Шакеева, Интернациональная, СПТУ-9 села Красный Яр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3 959,0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поселка Станционный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7 817,1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акима поселка Станционный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6 237,1</w:t>
            </w:r>
          </w:p>
        </w:tc>
      </w:tr>
      <w:tr>
        <w:trPr>
          <w:trHeight w:val="30" w:hRule="atLeast"/>
        </w:trPr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благоустройства и санитарии поселка Станционный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