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7812" w14:textId="24d7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городе Степногорске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 апреля 2017 года № а-4/164. Зарегистрировано Департаментом юстиции Акмолинской области 3 мая 2017 года № 5933. Утратило силу постановлением акимата города Степногорска Акмолинской области от 15 ноября 2017 года № а-11/543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Степногорска Акмолинской области от 15.11.2017 </w:t>
      </w:r>
      <w:r>
        <w:rPr>
          <w:rFonts w:ascii="Times New Roman"/>
          <w:b w:val="false"/>
          <w:i w:val="false"/>
          <w:color w:val="ff0000"/>
          <w:sz w:val="28"/>
        </w:rPr>
        <w:t>№ а-11/543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городе Степногорске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Абилову Г.М.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01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а-4/164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городе Степногорске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4047"/>
        <w:gridCol w:w="1208"/>
        <w:gridCol w:w="2316"/>
        <w:gridCol w:w="1840"/>
        <w:gridCol w:w="2317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(тенге)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"Нұршуақ" при отделе образования города Степногорска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"Балауса" с инклюзивным обучением при государственном учреждении "Отдел образования города Степногорска"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"Дарын" ТОО "ДС-Дарын"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"Сказка" ИП Лагута Светлана Васильевна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"Асыл" ИП "Бексултан"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мини-центр "Солнышко" ИП Москвина Ирина Витальевна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мини-центр "Айлана" ИП Есжанова Фарида Буташевна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"Балдаурен" при государственном учреждении "Средняя школа № 2 поселка Аксу" отдела образования города Степногорска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"Қарлығаш" при государственном учреждении "Средняя школа села Степногорское" отдела образования города Степногорска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- индивидуальный предприниматель;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