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7b88" w14:textId="19d7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городе Степногорске на 2018 год</w:t>
      </w:r>
    </w:p>
    <w:p>
      <w:pPr>
        <w:spacing w:after="0"/>
        <w:ind w:left="0"/>
        <w:jc w:val="both"/>
      </w:pPr>
      <w:r>
        <w:rPr>
          <w:rFonts w:ascii="Times New Roman"/>
          <w:b w:val="false"/>
          <w:i w:val="false"/>
          <w:color w:val="000000"/>
          <w:sz w:val="28"/>
        </w:rPr>
        <w:t>Постановление акимата города Степногорска Акмолинской области от 13 ноября 2017 года № а-11/539. Зарегистрировано Департаментом юстиции Акмолинской области 22 ноября 2017 года № 6179</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9,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27 Закона Республики Казахстан от 06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города Степногорска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городе Степногорске на 2018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города Степногорка Абилову Г.М.</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Степногорска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А.Кумпекеев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города Степногорска</w:t>
            </w:r>
            <w:r>
              <w:br/>
            </w:r>
            <w:r>
              <w:rPr>
                <w:rFonts w:ascii="Times New Roman"/>
                <w:b w:val="false"/>
                <w:i w:val="false"/>
                <w:color w:val="000000"/>
                <w:sz w:val="20"/>
              </w:rPr>
              <w:t>от "13" 11 2017 года</w:t>
            </w:r>
            <w:r>
              <w:br/>
            </w:r>
            <w:r>
              <w:rPr>
                <w:rFonts w:ascii="Times New Roman"/>
                <w:b w:val="false"/>
                <w:i w:val="false"/>
                <w:color w:val="000000"/>
                <w:sz w:val="20"/>
              </w:rPr>
              <w:t>№ а-11/539</w:t>
            </w:r>
          </w:p>
        </w:tc>
      </w:tr>
    </w:tbl>
    <w:bookmarkStart w:name="z6" w:id="4"/>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городе Степногорске на 2018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3"/>
        <w:gridCol w:w="2311"/>
        <w:gridCol w:w="2316"/>
      </w:tblGrid>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"ЕПК Степногорск"</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"Степногорск-водоканал" при государственном учреждении "Отдел жилищно-коммунального хозяйства, пассажирского транспорта и автомобильных дорог города Степногорска"</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"Степногорск Темір жолы"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"СТЕПНОГОРСКАВТОТРАНС"</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"Степногорская ТЭЦ"</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"Степногорская центральная городская больница" при управлении здравоохранения Акмолинской области</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