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a1f8" w14:textId="46ca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Аккольского районного маслихата от 29 октября 2002 года № С 29-12 "Об утверждении Правил оказания помощи малообеспеченным семьям (гражданам) на оплату содержания жилища (кроме содержания индивидуального жилого дома) и потребления коммунальных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22 августа 2017 года № С 14-4. Зарегистрировано Департаментом юстиции Акмолинской области 6 сентября 2017 года № 6068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"Об утверждении Правил оказания помощи малообеспеченным семьям (гражданам) на оплату содержания жилища (кроме содержания индивидуального жилого дома) и потребления коммунальных услуг" от 29 октября 2002 года № С 29 - 12 (зарегистрировано Управлением юстиции Акмолинской области 15 ноября 2002 года № 1374, опубликовано 19 ноября 2002 года в районной газете "Знамя Родины").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