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8b55" w14:textId="5b38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 ноября 2017 года № А-11/303. Зарегистрировано Департаментом юстиции Акмолинской области 8 ноября 2017 года № 6158. Утратило силу постановлением акимата Аккольского района Акмолинской области от 18 января 2022 года № А-1/4.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18.01.2022 </w:t>
      </w:r>
      <w:r>
        <w:rPr>
          <w:rFonts w:ascii="Times New Roman"/>
          <w:b w:val="false"/>
          <w:i w:val="false"/>
          <w:color w:val="ff0000"/>
          <w:sz w:val="28"/>
        </w:rPr>
        <w:t>№ А-1/4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Аккольском районе, организациям со списочной численностью работников: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Абулхаирову Г.Е.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