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4fda" w14:textId="5534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города Акколь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22 декабря 2017 года № А-12/344 и решение Аккольского районного маслихата Акмолинской области от 22 декабря 2017 года № С 17-5. Зарегистрировано Департаментом юстиции Акмолинской области 9 января 2018 года № 6305.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Аккольского района Акмолинской области от 06.06.2018 </w:t>
      </w:r>
      <w:r>
        <w:rPr>
          <w:rFonts w:ascii="Times New Roman"/>
          <w:b w:val="false"/>
          <w:i w:val="false"/>
          <w:color w:val="ff0000"/>
          <w:sz w:val="28"/>
        </w:rPr>
        <w:t>№ А-6/154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Аккольского районного маслихата Акмолинской области от 06.06.2018 № С 23-1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с учетом мнения населения города, на основании заключения Акмолинской областной ономастической комиссии от 24 октября 2017 года, Аккольский районный маслихат РЕШИЛ и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города Акколь: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1 Октябрьский на улицу 1 Шегебая Узакбаева;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 Октябрьский на улицу 2 Шегебая Узакбаева;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3 Октябрьский на улицу 3 Шегебая Узакбаева;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4 Октябрьский на улицу 4 Шегебая Узакбаева;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Западная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Кирова на улицу Домбыралы;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Новорудная на улицу Домбай;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ТУСМ на улицу Жибек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Фурманова на улицу Акниет;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Тубгородок на улицу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преулок Гостиничный на улицу Армандастар.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постановленим акимата Аккольского района Акмолинской области от 06.06.2018 </w:t>
      </w:r>
      <w:r>
        <w:rPr>
          <w:rFonts w:ascii="Times New Roman"/>
          <w:b w:val="false"/>
          <w:i w:val="false"/>
          <w:color w:val="000000"/>
          <w:sz w:val="28"/>
        </w:rPr>
        <w:t>№ А-6/154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Аккольского районного маслихата Акмолинской области от 06.06.2018 № С 23-1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Енбек на улицу Жумабека Ташенева;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 Енбек на улицу Сарыжайлау;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3 Енбек на улицу Армандастар.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и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