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aa2b" w14:textId="c98a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12 мая 2017 года № А-134. Зарегистрировано Департаментом юстиции Акмолинской области 13 июня 2017 года № 5997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2017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Действие настоящего постановления распространяется на правоотношения возникшие с 1 января 2017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Аршалынского района Ибраева А.Т.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 - 134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3333"/>
        <w:gridCol w:w="1321"/>
        <w:gridCol w:w="2531"/>
        <w:gridCol w:w="2012"/>
        <w:gridCol w:w="2133"/>
      </w:tblGrid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месяц (тенге)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"Ясли - сад "Құлыншақ"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25988,3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"Детский - сад "Бобек"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25292,1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"Детский - сад "Есілжай"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27019,5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"Детский - сад "Балапан"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28194,1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22876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учреждении "Волгодоновская средняя школа"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учреждении "Нововладимировская средняя школа"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учреждении "Белоярская основная школа"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учреждении "Средняя школа имени Абая"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учреждении "Аршалынская СШ № 1"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учреждении "Аршалынская СШ № 2"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учреждении "Николаевская основная школа"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учреждении "Шортандинская основная школа"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учреждении "Аршалынская средняя школа № 3"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учреждении "Начальная школа №149"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учреждении "Бабатайская основная школа"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учреждении "Аршалынская средняя школа № 3"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учреждении "Херсоновская основная школа"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учреждении "Средняя школа имени Кутпанулы"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19361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государственном учреждении "Берсуатская средняя школа"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"Алакай"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21555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мини - центр "Бота"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мини - центр "Алтын Сака" 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