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1969" w14:textId="4891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2016 года № 10/2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12 декабря 2017 года № 18/2. Зарегистрировано Департаментом юстиции Акмолинской области 20 декабря 2017 года № 6239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2017-2019 годы" от 26 декабря 2016 года № 10/2 (зарегистрировано в Реестре государственной регистрации нормативных правовых актов № 5694, опубликовано 27 января 2017 года в районной газете "Аршалы айнасы", 27 января 2017 года в районной газете "Вперед")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2017-2019 годы, согласно приложениям 1, 2, 3,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4 056 948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7 977,2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166 115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3 044 440,8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4 187 161,8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82 830,5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102 158,5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- 248 744,3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248 744,3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307202,0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401394,9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55930,9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57042,1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6992,8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2130,2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3044440,8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3044440,8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4187161,8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2259712,8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2167507,7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1585290,3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20480 0,0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приорететных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-248744,3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4"/>
        <w:gridCol w:w="4446"/>
      </w:tblGrid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865971,6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487152,6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финансирование приорететных проектов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1 377,2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1 284,4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изъятие земельных участков для государственных нужд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 "Новоалександровка" в селе Жибек Жолы Аршалынского района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поселке Аршалы Аршалынского района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7"/>
        <w:gridCol w:w="4113"/>
      </w:tblGrid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463721,9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199 073,7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51 093,3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государственной экспертизой на капитальный ремонт Аршалынской средней школы № 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944,7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29 456,2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педагогов школ на семинарах по превенции суицидов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1 365,4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автобуса средней школе имени Кутпанулы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42 022,6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41 205,6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(аренде) жилья для переселенцев и оралманов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площади поселка Аршалы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31 872,0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"Капитальный ремонт внутрипоселковых дорог с подъездной дорогой села Жалтырколь"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29 060,9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28 610,9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264 648,2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219 948,2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для школы и детского сада на станции Анар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25 084,0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средней школы на 300 мест в селе Жалтырколь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средней школы на 300 мест в селе Жибек Жолы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поселке Аршалы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26 834,1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водоснабжения на станции Разъезд 42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10 684,0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Акбулак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6 686,8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с проведением государственной экспертизы на строительство инженерно-коммуникационных сетей в поселке Аршалы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6667,9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Жибек жолы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24233,5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инженерно-коммуникационных сетей в селе Костомар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10 595,6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на новых участках в селе Жибек жолы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благоустройство к 45-квартирному дому в поселке Аршалы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58830,6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на строительство детского сада на 140 мест в селе Волгодоновка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 модульной котельной с инженерными сетями к ней для школы и детского сада в селе Ижевское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4 581,7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предприятие на праве хозяйственного ведения "Аршалы су 2030"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35 700,0</w:t>
            </w:r>
          </w:p>
        </w:tc>
      </w:tr>
      <w:tr>
        <w:trPr>
          <w:trHeight w:val="30" w:hRule="atLeast"/>
        </w:trPr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улично-дорожной сети села Жибек жолы Аршалынского района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984"/>
        <w:gridCol w:w="1186"/>
        <w:gridCol w:w="1053"/>
        <w:gridCol w:w="1719"/>
        <w:gridCol w:w="1719"/>
        <w:gridCol w:w="987"/>
        <w:gridCol w:w="987"/>
        <w:gridCol w:w="2250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Аршалы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10435,7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8503,7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838,0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9976,4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13208,1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10142,1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880,3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10315,6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151139,1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