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b71e" w14:textId="9adb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Аршалынском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26 декабря 2017 года № А-367. Зарегистрировано Департаментом юстиции Акмолинской области 15 января 2018 года № 6340. Утратило силу постановлением акимата Аршалынского района Акмолинской области от 20 апреля 2022 года № А-94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Аршалынского района Акмолинской области от 20.04.2022 </w:t>
      </w:r>
      <w:r>
        <w:rPr>
          <w:rFonts w:ascii="Times New Roman"/>
          <w:b w:val="false"/>
          <w:i w:val="false"/>
          <w:color w:val="ff0000"/>
          <w:sz w:val="28"/>
        </w:rPr>
        <w:t>№ А-94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Аршалынского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Аршалынском районе, организациям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Аршалынского района Баяжума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