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8d54" w14:textId="f788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 октября 2017 года № а-9/389. Зарегистрировано Департаментом юстиции Акмолинской области 9 октября 2017 года № 6107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постановления акимата Атбасарского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12 января 2017 года № а-1/13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№ 5743,опубликовано в газетах "Атбасар, "Простор" 17 февраля 2017 года);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апреля 2017 года № а-4/138 "О внесении изменения в постановление акимата Атбасарского района от 12 января 2017 года № а-1/13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№5960,опубликовано в газетах "Атбасар, "Простор" 2 июня 2017 года);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Атбасарского района Тажденову К.Х.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 № а-9/389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2017 года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032"/>
        <w:gridCol w:w="1726"/>
        <w:gridCol w:w="818"/>
        <w:gridCol w:w="2633"/>
        <w:gridCol w:w="819"/>
        <w:gridCol w:w="2634"/>
        <w:gridCol w:w="820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