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25ee" w14:textId="ee62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Атбасарского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декабря 2017 года № 6С 15/5. Зарегистрировано Департаментом юстиции Акмолинской области 5 января 2018 года № 6278. Утратило силу решением Атбасарского районного маслихата Акмолинской области от 10 ноября 2021 года № 7С 9/5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Атбасарского районного маслихата Акмолинской области от 10.11.2021 </w:t>
      </w:r>
      <w:r>
        <w:rPr>
          <w:rFonts w:ascii="Times New Roman"/>
          <w:b w:val="false"/>
          <w:i w:val="false"/>
          <w:color w:val="ff0000"/>
          <w:sz w:val="28"/>
        </w:rPr>
        <w:t>№ 7С 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Атбасарского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Садвокасов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15/5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Атбасарского района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Атбасарского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Атбасарского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бесхозяйных отходов в коммунальную собственность Атбасарского района осуществляется на основании судебного решения.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бесхозяйными отходами местным исполнительным органом района создается комиссия (далее – комиссия).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транспорта, автомобильных дорог и жилищной инспекции Атбасарского района".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- это деятельность по оценке, учету, дальнейшему использованию, реализации, утилизации и удалению отходов.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 решением суда поступившими в коммунальную собственность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бесхозяйных отходов осуществляется местным исполнительным органом района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их реализации, утилизации и удаления, производится в соответствии с требованиями земельного законодательства Республики Казахстан.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