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b72c" w14:textId="b77b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Сепе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Сепе Атбасарского района Акмолинской области от 9 января 2017 года № 1. Зарегистрировано Департаментом юстиции Акмолинской области 9 февраля 2017 года № 5741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устройстве Республики Казахстан", с учетом мнения населения, на основании заключения заседания Акмолинской областной ономастической комиссии от 21 октября 2016 года, аким села Сепе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Сепе: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1 на улицу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№ 2 на улицу Бейбитшилик;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3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4 на улицу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№ 6 на улицу Орталык;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7 на улицу Енбекшилер;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улицу № 8 на улицу Ардагерлер;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9 на улицу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10 на улицу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11 на улицу 9 мамыр;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№ 12 на улицу Алтын 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села Сепе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Е.Молдабаев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культуры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развития 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"9" 01.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архитектуры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Атбасарского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"9" 01.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