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2a20c" w14:textId="a22a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в Астраханском районе на 2018 год</w:t>
      </w:r>
    </w:p>
    <w:p>
      <w:pPr>
        <w:spacing w:after="0"/>
        <w:ind w:left="0"/>
        <w:jc w:val="both"/>
      </w:pPr>
      <w:r>
        <w:rPr>
          <w:rFonts w:ascii="Times New Roman"/>
          <w:b w:val="false"/>
          <w:i w:val="false"/>
          <w:color w:val="000000"/>
          <w:sz w:val="28"/>
        </w:rPr>
        <w:t>Постановление акимата Астраханского района Акмолинской области от 15 ноября 2017 года № 279. Зарегистрировано Департаментом юстиции Акмолинской области 22 ноября 2017 года № 6177</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8)</w:t>
      </w:r>
      <w:r>
        <w:rPr>
          <w:rFonts w:ascii="Times New Roman"/>
          <w:b w:val="false"/>
          <w:i w:val="false"/>
          <w:color w:val="000000"/>
          <w:sz w:val="28"/>
        </w:rPr>
        <w:t xml:space="preserve"> статьи 9,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Астраханского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Астраханском районе на 2018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Астраханского района Шахпутову Ж.К.</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Астраханского</w:t>
            </w:r>
            <w:r>
              <w:br/>
            </w:r>
            <w:r>
              <w:rPr>
                <w:rFonts w:ascii="Times New Roman"/>
                <w:b w:val="false"/>
                <w:i/>
                <w:color w:val="000000"/>
                <w:sz w:val="20"/>
              </w:rPr>
              <w:t>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w:t>
            </w:r>
            <w:r>
              <w:br/>
            </w:r>
            <w:r>
              <w:rPr>
                <w:rFonts w:ascii="Times New Roman"/>
                <w:b w:val="false"/>
                <w:i w:val="false"/>
                <w:color w:val="000000"/>
                <w:sz w:val="20"/>
              </w:rPr>
              <w:t>№ 279 от "15" ноября 2017 года</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Астраханском районе на 2018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7412"/>
        <w:gridCol w:w="1454"/>
        <w:gridCol w:w="2497"/>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"RBA"</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"AZAM- KC"</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